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1" w:rsidRDefault="003D6411">
      <w:pPr>
        <w:autoSpaceDE w:val="0"/>
        <w:autoSpaceDN w:val="0"/>
        <w:spacing w:after="78" w:line="220" w:lineRule="exact"/>
      </w:pPr>
    </w:p>
    <w:p w:rsidR="005E1C83" w:rsidRPr="005E1C83" w:rsidRDefault="005E1C83" w:rsidP="005E1C8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E1C8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E1C83" w:rsidRPr="005E1C83" w:rsidRDefault="005E1C83" w:rsidP="005E1C83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5E1C83" w:rsidRPr="005E1C83" w:rsidRDefault="005E1C83" w:rsidP="005E1C83">
      <w:pPr>
        <w:autoSpaceDE w:val="0"/>
        <w:autoSpaceDN w:val="0"/>
        <w:spacing w:before="670" w:after="0" w:line="230" w:lineRule="auto"/>
        <w:ind w:left="1662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Первомайского муниципального района</w:t>
      </w:r>
    </w:p>
    <w:p w:rsidR="005E1C83" w:rsidRPr="005E1C83" w:rsidRDefault="005E1C83" w:rsidP="005E1C83">
      <w:pPr>
        <w:autoSpaceDE w:val="0"/>
        <w:autoSpaceDN w:val="0"/>
        <w:spacing w:before="670" w:after="0" w:line="230" w:lineRule="auto"/>
        <w:ind w:right="3416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Погорельская основная школа</w:t>
      </w:r>
    </w:p>
    <w:p w:rsidR="005E1C83" w:rsidRPr="005E1C83" w:rsidRDefault="005E1C83" w:rsidP="005E1C83">
      <w:pPr>
        <w:autoSpaceDE w:val="0"/>
        <w:autoSpaceDN w:val="0"/>
        <w:spacing w:before="1436" w:after="0" w:line="230" w:lineRule="auto"/>
        <w:ind w:right="1852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:rsidR="005E1C83" w:rsidRPr="005E1C83" w:rsidRDefault="005E1C83" w:rsidP="005E1C83">
      <w:pPr>
        <w:autoSpaceDE w:val="0"/>
        <w:autoSpaceDN w:val="0"/>
        <w:spacing w:after="0" w:line="230" w:lineRule="auto"/>
        <w:ind w:right="2062"/>
        <w:jc w:val="right"/>
        <w:rPr>
          <w:lang w:val="ru-RU"/>
        </w:rPr>
      </w:pPr>
      <w:proofErr w:type="spellStart"/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Угланова</w:t>
      </w:r>
      <w:proofErr w:type="spellEnd"/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Г.В</w:t>
      </w:r>
    </w:p>
    <w:p w:rsidR="005E1C83" w:rsidRPr="005E1C83" w:rsidRDefault="005E1C83" w:rsidP="005E1C83">
      <w:pPr>
        <w:autoSpaceDE w:val="0"/>
        <w:autoSpaceDN w:val="0"/>
        <w:spacing w:before="182" w:after="0" w:line="230" w:lineRule="auto"/>
        <w:ind w:right="1808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5E1C83" w:rsidRPr="005E1C83" w:rsidRDefault="005E1C83" w:rsidP="005E1C83">
      <w:pPr>
        <w:autoSpaceDE w:val="0"/>
        <w:autoSpaceDN w:val="0"/>
        <w:spacing w:before="182" w:after="0" w:line="230" w:lineRule="auto"/>
        <w:ind w:right="2362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5E1C83" w:rsidRPr="005E1C83" w:rsidRDefault="005E1C83" w:rsidP="005E1C83">
      <w:pPr>
        <w:autoSpaceDE w:val="0"/>
        <w:autoSpaceDN w:val="0"/>
        <w:spacing w:before="182" w:after="0" w:line="230" w:lineRule="auto"/>
        <w:ind w:right="2486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5E1C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5E1C83" w:rsidRPr="005E1C83" w:rsidRDefault="005E1C83" w:rsidP="005E1C83">
      <w:pPr>
        <w:autoSpaceDE w:val="0"/>
        <w:autoSpaceDN w:val="0"/>
        <w:spacing w:before="1038" w:after="0" w:line="230" w:lineRule="auto"/>
        <w:ind w:right="3628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E1C83" w:rsidRPr="005E1C83" w:rsidRDefault="005E1C83" w:rsidP="005E1C83">
      <w:pPr>
        <w:autoSpaceDE w:val="0"/>
        <w:autoSpaceDN w:val="0"/>
        <w:spacing w:before="70" w:after="0" w:line="230" w:lineRule="auto"/>
        <w:ind w:right="4400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E1C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5446821)</w:t>
      </w:r>
    </w:p>
    <w:p w:rsidR="005E1C83" w:rsidRDefault="005E1C83" w:rsidP="005E1C83">
      <w:pPr>
        <w:autoSpaceDE w:val="0"/>
        <w:autoSpaceDN w:val="0"/>
        <w:spacing w:before="166" w:after="0" w:line="230" w:lineRule="auto"/>
        <w:ind w:right="4000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5E1C83" w:rsidRPr="005E1C83" w:rsidRDefault="005E1C83" w:rsidP="005E1C83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5E1C83" w:rsidRPr="005E1C83" w:rsidRDefault="005E1C83" w:rsidP="005E1C83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5E1C83" w:rsidRPr="005E1C83" w:rsidRDefault="005E1C83" w:rsidP="005E1C83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на учебный год</w:t>
      </w:r>
    </w:p>
    <w:p w:rsidR="005E1C83" w:rsidRPr="005E1C83" w:rsidRDefault="005E1C83" w:rsidP="005E1C8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>Токмачёва</w:t>
      </w:r>
      <w:proofErr w:type="spellEnd"/>
      <w:r w:rsidRPr="005E1C83">
        <w:rPr>
          <w:rFonts w:ascii="Times New Roman" w:eastAsia="Times New Roman" w:hAnsi="Times New Roman"/>
          <w:color w:val="000000"/>
          <w:sz w:val="24"/>
          <w:lang w:val="ru-RU"/>
        </w:rPr>
        <w:t xml:space="preserve"> Ольга Николаевна</w:t>
      </w:r>
    </w:p>
    <w:p w:rsidR="005E1C83" w:rsidRPr="005E1C83" w:rsidRDefault="005E1C83" w:rsidP="005E1C83">
      <w:pPr>
        <w:autoSpaceDE w:val="0"/>
        <w:autoSpaceDN w:val="0"/>
        <w:spacing w:before="2950" w:after="0" w:line="230" w:lineRule="auto"/>
        <w:ind w:right="47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2-23</w:t>
      </w:r>
      <w:bookmarkStart w:id="0" w:name="_GoBack"/>
      <w:bookmarkEnd w:id="0"/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882" w:bottom="296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216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D6411" w:rsidRPr="004E35E7" w:rsidRDefault="000F6551">
      <w:pPr>
        <w:autoSpaceDE w:val="0"/>
        <w:autoSpaceDN w:val="0"/>
        <w:spacing w:before="346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3D6411" w:rsidRPr="004E35E7" w:rsidRDefault="000F655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D6411" w:rsidRPr="004E35E7" w:rsidRDefault="000F6551">
      <w:pPr>
        <w:autoSpaceDE w:val="0"/>
        <w:autoSpaceDN w:val="0"/>
        <w:spacing w:before="384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3D6411" w:rsidRPr="004E35E7" w:rsidRDefault="000F655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D6411" w:rsidRPr="004E35E7" w:rsidRDefault="000F655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D6411" w:rsidRPr="004E35E7" w:rsidRDefault="000F655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D6411" w:rsidRPr="004E35E7" w:rsidRDefault="000F655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D6411" w:rsidRPr="004E35E7" w:rsidRDefault="000F655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D6411" w:rsidRPr="004E35E7" w:rsidRDefault="000F655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3D6411" w:rsidRPr="004E35E7" w:rsidRDefault="000F6551">
      <w:pPr>
        <w:autoSpaceDE w:val="0"/>
        <w:autoSpaceDN w:val="0"/>
        <w:spacing w:before="514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3D6411" w:rsidRPr="004E35E7" w:rsidRDefault="000F6551">
      <w:pPr>
        <w:autoSpaceDE w:val="0"/>
        <w:autoSpaceDN w:val="0"/>
        <w:spacing w:before="406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66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8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D6411" w:rsidRPr="004E35E7" w:rsidRDefault="000F655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D6411" w:rsidRPr="004E35E7" w:rsidRDefault="000F655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D6411" w:rsidRPr="004E35E7" w:rsidRDefault="000F655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D6411" w:rsidRPr="004E35E7" w:rsidRDefault="000F655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2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62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D6411" w:rsidRPr="004E35E7" w:rsidRDefault="000F6551">
      <w:pPr>
        <w:autoSpaceDE w:val="0"/>
        <w:autoSpaceDN w:val="0"/>
        <w:spacing w:before="72" w:after="0"/>
        <w:ind w:right="144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D6411" w:rsidRPr="004E35E7" w:rsidRDefault="000F655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D6411" w:rsidRPr="004E35E7" w:rsidRDefault="000F655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D6411" w:rsidRPr="004E35E7" w:rsidRDefault="000F6551">
      <w:pPr>
        <w:autoSpaceDE w:val="0"/>
        <w:autoSpaceDN w:val="0"/>
        <w:spacing w:before="70" w:after="0" w:line="262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3D6411" w:rsidRPr="004E35E7" w:rsidRDefault="000F6551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66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71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D6411" w:rsidRPr="004E35E7" w:rsidRDefault="000F65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D6411" w:rsidRPr="004E35E7" w:rsidRDefault="000F655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8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D6411" w:rsidRPr="004E35E7" w:rsidRDefault="000F6551">
      <w:pPr>
        <w:autoSpaceDE w:val="0"/>
        <w:autoSpaceDN w:val="0"/>
        <w:spacing w:before="262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2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D6411" w:rsidRPr="004E35E7" w:rsidRDefault="000F655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D6411" w:rsidRPr="004E35E7" w:rsidRDefault="000F6551">
      <w:pPr>
        <w:autoSpaceDE w:val="0"/>
        <w:autoSpaceDN w:val="0"/>
        <w:spacing w:before="262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E35E7">
        <w:rPr>
          <w:lang w:val="ru-RU"/>
        </w:rPr>
        <w:tab/>
      </w:r>
      <w:proofErr w:type="spellStart"/>
      <w:r w:rsidRPr="004E35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4E35E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96" w:line="220" w:lineRule="exact"/>
        <w:rPr>
          <w:lang w:val="ru-RU"/>
        </w:rPr>
      </w:pPr>
    </w:p>
    <w:p w:rsidR="003D6411" w:rsidRPr="004E35E7" w:rsidRDefault="000F655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D6411" w:rsidRPr="004E35E7" w:rsidRDefault="000F6551">
      <w:pPr>
        <w:autoSpaceDE w:val="0"/>
        <w:autoSpaceDN w:val="0"/>
        <w:spacing w:before="262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E35E7">
        <w:rPr>
          <w:lang w:val="ru-RU"/>
        </w:rPr>
        <w:tab/>
      </w:r>
      <w:proofErr w:type="gramStart"/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D6411" w:rsidRPr="004E35E7" w:rsidRDefault="000F655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8" w:line="220" w:lineRule="exact"/>
        <w:rPr>
          <w:lang w:val="ru-RU"/>
        </w:rPr>
      </w:pPr>
    </w:p>
    <w:p w:rsidR="003D6411" w:rsidRPr="004E35E7" w:rsidRDefault="000F655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4E35E7">
        <w:rPr>
          <w:lang w:val="ru-RU"/>
        </w:rPr>
        <w:br/>
      </w:r>
      <w:r w:rsidRPr="004E35E7">
        <w:rPr>
          <w:lang w:val="ru-RU"/>
        </w:rPr>
        <w:tab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64" w:line="220" w:lineRule="exact"/>
        <w:rPr>
          <w:lang w:val="ru-RU"/>
        </w:rPr>
      </w:pPr>
    </w:p>
    <w:p w:rsidR="003D6411" w:rsidRDefault="000F655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D641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</w:tr>
      <w:tr w:rsidR="003D641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D641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нумизматика;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Объяснять, какая историческая и географическая информация содержится на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исторических картах;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D641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08.09.2022 16.09.2022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скотоводства;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22.09.2022 13.10.2022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Рассказывать об организации и вооружении египетского войска;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1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14.10.2022 27.10.2022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54" w:lineRule="auto"/>
              <w:ind w:left="72"/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1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28.10.2022 11.11.2022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 w:rsidRPr="005E1C83">
        <w:trPr>
          <w:trHeight w:hRule="exact" w:val="35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01.12.2022 08.12.2022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3D6411">
        <w:trPr>
          <w:trHeight w:hRule="exact" w:val="13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09.12.2022 22.12.2022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87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23.12.2022 02.02.2023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метрополиями;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государством;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достоинствах и недостатках;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08.02.2023 15.02.2023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3D6411" w:rsidRPr="004E35E7" w:rsidRDefault="000F6551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16.02.2023 02.03.2023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полисами;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состояли причины военных побед Александра Македонского; Представлять характеристику («исторический портрет») Александра Македонского;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Раскрывать смысл понятия «эллинизм»;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славилась Александрия Египетская, почему она считалась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культурным центром эллинистического мира;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3D6411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в ходе исследований историков;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полномочиями обладали консулы, народные трибуны, Сенат, народное собрание); Рассказывать об организации и вооружении римской армии, привлекая иллюстрации учебника;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происхождение и смысл выражений «Гуси Рим спасли», «Пиррова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победа»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Разделяй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властвуй!»;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 w:rsidRPr="005E1C8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16.03.2023 23.03.2023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 w:rsidR="003D6411">
        <w:trPr>
          <w:trHeight w:hRule="exact" w:val="35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3D6411" w:rsidRPr="004E35E7" w:rsidRDefault="000F655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06.04.2023 20.04.2023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21.04.2023 11.05.2023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изменена;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патриарх, епископ. Рассказывать о разделении Римской империи на Западную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Восточную;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12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866"/>
        <w:gridCol w:w="6098"/>
        <w:gridCol w:w="1334"/>
        <w:gridCol w:w="2054"/>
      </w:tblGrid>
      <w:tr w:rsidR="003D6411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12.05.2023 19.05.2023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D641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25.05.2023 26.05.2023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3D6411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  <w:tr w:rsidR="003D6411">
        <w:trPr>
          <w:trHeight w:hRule="exact" w:val="520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78" w:line="220" w:lineRule="exact"/>
      </w:pPr>
    </w:p>
    <w:p w:rsidR="003D6411" w:rsidRDefault="000F655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D641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11" w:rsidRDefault="003D6411"/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3D6411" w:rsidRDefault="000F6551">
            <w:pPr>
              <w:autoSpaceDE w:val="0"/>
              <w:autoSpaceDN w:val="0"/>
              <w:spacing w:before="70" w:after="0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дисциплины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/>
              <w:ind w:left="7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хронологи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я(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счет лет «до н. э.» и «н. э.»).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Овладение огнем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человека разумного. Охота и собирательство.</w:t>
            </w:r>
          </w:p>
          <w:p w:rsidR="003D6411" w:rsidRPr="004E35E7" w:rsidRDefault="000F655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мире,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первобытных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78"/>
              <w:jc w:val="both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земледельцы и скотоводы. Род и племя. Изобретение орудий труда.</w:t>
            </w:r>
          </w:p>
          <w:p w:rsidR="003D6411" w:rsidRPr="004E35E7" w:rsidRDefault="000F655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первобытности к цивилизации.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металлов.</w:t>
            </w:r>
          </w:p>
          <w:p w:rsidR="003D6411" w:rsidRDefault="000F6551">
            <w:pPr>
              <w:autoSpaceDE w:val="0"/>
              <w:autoSpaceDN w:val="0"/>
              <w:spacing w:before="70" w:after="0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обмена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торговли. От родовой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общины к соседской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Египта. Занятия населения. Развитие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земледелия, скотоводства,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государственной власти.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единого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Фараон, чиновники, жрецы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4E35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0F655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 w:rsidRPr="005E1C8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Жители Древнего Египта.</w:t>
            </w:r>
          </w:p>
          <w:p w:rsidR="003D6411" w:rsidRDefault="000F6551">
            <w:pPr>
              <w:autoSpaceDE w:val="0"/>
              <w:autoSpaceDN w:val="0"/>
              <w:spacing w:before="72" w:after="0" w:line="271" w:lineRule="auto"/>
              <w:ind w:left="72" w:right="288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повинности древних египтян.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Египетское войско.</w:t>
            </w:r>
          </w:p>
          <w:p w:rsidR="003D6411" w:rsidRPr="004E35E7" w:rsidRDefault="000F655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Завоевательные походы фараонов Египта; Тутмос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Могущество Египта при Рам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Эхнатон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Познания древних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египтян. Изобретения древних египтян.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(иероглифы, папирус); открытие Ж. Ф.</w:t>
            </w:r>
          </w:p>
          <w:p w:rsidR="003D6411" w:rsidRPr="004E35E7" w:rsidRDefault="000F6551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Шампольона. Искусство Древнего Египта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81" w:lineRule="auto"/>
              <w:ind w:left="7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Месопотамии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(Междуречья). Занятия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Письменность.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и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Объединение городов-государств под властью Вавилона. Царь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обработки железа.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Завоевания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ассирийцев. Культурные сокровища Ниневии.</w:t>
            </w:r>
          </w:p>
          <w:p w:rsidR="003D6411" w:rsidRDefault="000F655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Легендарные памятники города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81" w:lineRule="auto"/>
              <w:ind w:left="7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условия, их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на занятия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жителей. Развитие ремесел и торговли. Город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Палестина и ее население.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Израильского государства. Царь Соломон.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верования. 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3D6411" w:rsidRPr="004E35E7" w:rsidRDefault="000F655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Ахеменидов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D6411" w:rsidRPr="004E35E7" w:rsidRDefault="000F6551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устройство. Центр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Религия персов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древних индийцев.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и сказания.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буддизма.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и условия жизни населения.</w:t>
            </w:r>
          </w:p>
          <w:p w:rsidR="003D6411" w:rsidRPr="004E35E7" w:rsidRDefault="000F655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царства.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империи.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Цинь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Шихуанди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династии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империи: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правители и подданные, положение различных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 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 шелковый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Религиозно-философские учения. Конфуций.</w:t>
            </w:r>
          </w:p>
          <w:p w:rsidR="003D6411" w:rsidRDefault="000F6551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Научные знания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изобретения древних китайцев.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Греции.</w:t>
            </w:r>
          </w:p>
          <w:p w:rsidR="003D6411" w:rsidRDefault="000F6551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области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расселения древних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государства на Крите. Расцвет и гибель Минойской цивилизации.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ахейской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Греции (Микены,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Тиринф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D641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Троянская война.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Поэмы Гомера «Илиада» </w:t>
            </w:r>
            <w:proofErr w:type="spellStart"/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Одиссея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</w:tbl>
    <w:p w:rsidR="003D6411" w:rsidRDefault="003D6411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/>
              <w:ind w:left="7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хозяйственной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после «темных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городо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в-</w:t>
            </w:r>
            <w:proofErr w:type="gramEnd"/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государств. Политическое устройство полисов.</w:t>
            </w:r>
          </w:p>
          <w:p w:rsidR="003D6411" w:rsidRDefault="000F655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Аристократия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 w:rsidRPr="005E1C83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побережья Средиземного и Чёрного морей.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/>
              <w:ind w:left="72" w:right="432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демократии. Законы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Клисфена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Спарта: основные группы населения, политическое устройство. Организация военного дела.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Спартанское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войн. Походы персов на Грецию.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Марафоне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афинского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могущества;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Фемистокл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Битва при Фермопилах. Захват персами Аттики.</w:t>
            </w:r>
          </w:p>
          <w:p w:rsidR="003D6411" w:rsidRDefault="000F6551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Победы греков в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Саламинском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сражении, при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Платеях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Микале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греко-персидских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/>
              <w:ind w:left="72" w:right="288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D641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71" w:lineRule="auto"/>
              <w:ind w:left="72" w:right="920"/>
              <w:jc w:val="both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торговли, ремесла, сельского хозяйства.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0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и образование.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философия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состязания; общегреческие игры в 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Возвышение Македонии. Политика Филиппа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Распад державы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эллинистического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D641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полуострова в древности.</w:t>
            </w:r>
          </w:p>
          <w:p w:rsidR="003D6411" w:rsidRPr="004E35E7" w:rsidRDefault="000F6551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Этрусские город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государства. Легенды об основании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/>
              <w:ind w:left="72" w:right="576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граждан. Патриции и плебеи.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D641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древних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римлян. 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 w:rsidRPr="005E1C8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Средиземноморье.</w:t>
            </w:r>
          </w:p>
          <w:p w:rsidR="003D6411" w:rsidRDefault="000F655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сельского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хозяйства. Латифундии.</w:t>
            </w:r>
          </w:p>
          <w:p w:rsidR="003D6411" w:rsidRDefault="000F6551">
            <w:pPr>
              <w:autoSpaceDE w:val="0"/>
              <w:autoSpaceDN w:val="0"/>
              <w:spacing w:before="70" w:after="0" w:line="262" w:lineRule="auto"/>
              <w:ind w:left="72" w:right="86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Рабство.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аграрную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реформу. Реформы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3D6411" w:rsidRPr="004E35E7" w:rsidRDefault="000F655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Юлий Цезарь: путь к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641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за власть между наследниками Цезаря.</w:t>
            </w:r>
          </w:p>
          <w:p w:rsidR="003D6411" w:rsidRDefault="000F655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Октавиан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Август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 w:right="586"/>
              <w:jc w:val="both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 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Преследование христиан римскими властями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 w:rsidRPr="005E1C8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Константинополь.</w:t>
            </w:r>
          </w:p>
          <w:p w:rsidR="003D6411" w:rsidRPr="004E35E7" w:rsidRDefault="000F655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Римской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 на Западную и Восточную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35E7">
              <w:rPr>
                <w:lang w:val="ru-RU"/>
              </w:rPr>
              <w:br/>
            </w:r>
            <w:proofErr w:type="spell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641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переселения народов. Рим и варвары.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Западной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D6411" w:rsidRDefault="000F655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наук. Римские историки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 и скульптура. Пантеон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4E35E7">
              <w:rPr>
                <w:lang w:val="ru-RU"/>
              </w:rPr>
              <w:br/>
            </w: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641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работа. ВПР.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3D6411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Pr="004E35E7" w:rsidRDefault="000F655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35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0F65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6411" w:rsidRDefault="003D6411"/>
        </w:tc>
      </w:tr>
    </w:tbl>
    <w:p w:rsidR="003D6411" w:rsidRDefault="003D6411">
      <w:pPr>
        <w:autoSpaceDE w:val="0"/>
        <w:autoSpaceDN w:val="0"/>
        <w:spacing w:after="0" w:line="14" w:lineRule="exact"/>
      </w:pPr>
    </w:p>
    <w:p w:rsidR="003D6411" w:rsidRDefault="003D6411">
      <w:pPr>
        <w:sectPr w:rsidR="003D641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Default="003D6411">
      <w:pPr>
        <w:autoSpaceDE w:val="0"/>
        <w:autoSpaceDN w:val="0"/>
        <w:spacing w:after="78" w:line="220" w:lineRule="exact"/>
      </w:pPr>
    </w:p>
    <w:p w:rsidR="003D6411" w:rsidRDefault="000F65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D6411" w:rsidRDefault="000F655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D6411" w:rsidRPr="004E35E7" w:rsidRDefault="000F6551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«Русское слово-учебник»;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D6411" w:rsidRPr="004E35E7" w:rsidRDefault="000F6551">
      <w:pPr>
        <w:autoSpaceDE w:val="0"/>
        <w:autoSpaceDN w:val="0"/>
        <w:spacing w:before="262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D6411" w:rsidRPr="004E35E7" w:rsidRDefault="000F6551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учебнику В.О. Никишина, А.В. Стрелкова, О.В. Томашевич, Ф.А. Михайловского, под ред. С.П. Карпова «Всеобщая история. История Древнего мира» для 5 класса общеобразовательных организаций</w:t>
      </w:r>
    </w:p>
    <w:p w:rsidR="003D6411" w:rsidRPr="004E35E7" w:rsidRDefault="000F6551">
      <w:pPr>
        <w:autoSpaceDE w:val="0"/>
        <w:autoSpaceDN w:val="0"/>
        <w:spacing w:before="264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D6411" w:rsidRPr="004E35E7" w:rsidRDefault="000F6551">
      <w:pPr>
        <w:autoSpaceDE w:val="0"/>
        <w:autoSpaceDN w:val="0"/>
        <w:spacing w:before="166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Каталог археологических ресурсов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archaeology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D6411" w:rsidRPr="004E35E7" w:rsidRDefault="000F6551">
      <w:pPr>
        <w:autoSpaceDE w:val="0"/>
        <w:autoSpaceDN w:val="0"/>
        <w:spacing w:before="742" w:after="0" w:line="230" w:lineRule="auto"/>
        <w:rPr>
          <w:lang w:val="ru-RU"/>
        </w:rPr>
      </w:pP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Мифологическая энциклопедия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myfhology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D6411" w:rsidRPr="004E35E7" w:rsidRDefault="000F6551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презентации по истории Древнего мира</w:t>
      </w:r>
    </w:p>
    <w:p w:rsidR="003D6411" w:rsidRPr="004E35E7" w:rsidRDefault="000F6551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maat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Start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 ,</w:t>
      </w:r>
      <w:proofErr w:type="gram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kemet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Древнего Египта</w:t>
      </w:r>
    </w:p>
    <w:p w:rsidR="003D6411" w:rsidRPr="004E35E7" w:rsidRDefault="000F6551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earth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 - электронная библиотека исторических источников «Древняя история мира»</w:t>
      </w:r>
    </w:p>
    <w:p w:rsidR="003D6411" w:rsidRPr="004E35E7" w:rsidRDefault="000F655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 - МХК: Древний мир от первобытности до Рима</w:t>
      </w:r>
    </w:p>
    <w:p w:rsidR="003D6411" w:rsidRPr="004E35E7" w:rsidRDefault="000F655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myfhology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>/ - античная мифология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6411" w:rsidRPr="004E35E7" w:rsidRDefault="003D6411">
      <w:pPr>
        <w:autoSpaceDE w:val="0"/>
        <w:autoSpaceDN w:val="0"/>
        <w:spacing w:after="78" w:line="220" w:lineRule="exact"/>
        <w:rPr>
          <w:lang w:val="ru-RU"/>
        </w:rPr>
      </w:pPr>
    </w:p>
    <w:p w:rsidR="003D6411" w:rsidRPr="004E35E7" w:rsidRDefault="000F6551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карты, атласы, компьютер </w:t>
      </w:r>
      <w:r w:rsidRPr="004E35E7">
        <w:rPr>
          <w:lang w:val="ru-RU"/>
        </w:rPr>
        <w:br/>
      </w:r>
      <w:r w:rsidRPr="004E35E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D6411" w:rsidRPr="004E35E7" w:rsidRDefault="003D6411">
      <w:pPr>
        <w:rPr>
          <w:lang w:val="ru-RU"/>
        </w:rPr>
        <w:sectPr w:rsidR="003D6411" w:rsidRPr="004E35E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6551" w:rsidRPr="004E35E7" w:rsidRDefault="000F6551">
      <w:pPr>
        <w:rPr>
          <w:lang w:val="ru-RU"/>
        </w:rPr>
      </w:pPr>
    </w:p>
    <w:sectPr w:rsidR="000F6551" w:rsidRPr="004E35E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6551"/>
    <w:rsid w:val="0015074B"/>
    <w:rsid w:val="0029639D"/>
    <w:rsid w:val="00326F90"/>
    <w:rsid w:val="003D6411"/>
    <w:rsid w:val="004E35E7"/>
    <w:rsid w:val="005E1C8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BCEA3-C3A1-46E3-8BFD-15C306C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2022-11-02T11:45:00Z</dcterms:modified>
  <cp:category/>
</cp:coreProperties>
</file>