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4F3" w:rsidRPr="00EB57E4" w:rsidRDefault="00940E4F" w:rsidP="00CE34F3">
      <w:pPr>
        <w:shd w:val="clear" w:color="auto" w:fill="FFFFFF"/>
        <w:spacing w:line="360" w:lineRule="auto"/>
        <w:ind w:firstLine="708"/>
        <w:jc w:val="center"/>
        <w:rPr>
          <w:color w:val="000000"/>
          <w:sz w:val="28"/>
          <w:szCs w:val="28"/>
        </w:rPr>
      </w:pPr>
      <w:r w:rsidRPr="00EB57E4">
        <w:rPr>
          <w:color w:val="000000"/>
          <w:sz w:val="28"/>
          <w:szCs w:val="28"/>
        </w:rPr>
        <w:t>МОУ Погорельская ООШ</w:t>
      </w:r>
    </w:p>
    <w:p w:rsidR="00944EC3" w:rsidRPr="00EB57E4" w:rsidRDefault="00CE34F3" w:rsidP="00CE34F3">
      <w:pPr>
        <w:shd w:val="clear" w:color="auto" w:fill="FFFFFF"/>
        <w:spacing w:line="360" w:lineRule="auto"/>
        <w:ind w:firstLine="708"/>
        <w:jc w:val="center"/>
        <w:rPr>
          <w:color w:val="000000"/>
          <w:sz w:val="28"/>
          <w:szCs w:val="28"/>
        </w:rPr>
      </w:pPr>
      <w:r w:rsidRPr="00EB57E4">
        <w:rPr>
          <w:color w:val="000000"/>
          <w:sz w:val="28"/>
          <w:szCs w:val="28"/>
        </w:rPr>
        <w:t>Первомайский муниципальный район</w:t>
      </w:r>
    </w:p>
    <w:p w:rsidR="00944EC3" w:rsidRPr="00EB57E4" w:rsidRDefault="00944EC3" w:rsidP="00944EC3">
      <w:pPr>
        <w:shd w:val="clear" w:color="auto" w:fill="FFFFFF"/>
        <w:spacing w:line="360" w:lineRule="auto"/>
        <w:ind w:firstLine="708"/>
        <w:jc w:val="center"/>
        <w:rPr>
          <w:b/>
          <w:color w:val="000000"/>
          <w:sz w:val="28"/>
          <w:szCs w:val="28"/>
        </w:rPr>
      </w:pPr>
    </w:p>
    <w:tbl>
      <w:tblPr>
        <w:tblW w:w="10326" w:type="dxa"/>
        <w:tblLayout w:type="fixed"/>
        <w:tblLook w:val="01E0" w:firstRow="1" w:lastRow="1" w:firstColumn="1" w:lastColumn="1" w:noHBand="0" w:noVBand="0"/>
      </w:tblPr>
      <w:tblGrid>
        <w:gridCol w:w="4788"/>
        <w:gridCol w:w="5538"/>
      </w:tblGrid>
      <w:tr w:rsidR="00CE34F3" w:rsidRPr="00EB57E4" w:rsidTr="00F021E4">
        <w:tc>
          <w:tcPr>
            <w:tcW w:w="4788" w:type="dxa"/>
          </w:tcPr>
          <w:p w:rsidR="00CE34F3" w:rsidRPr="00EB57E4" w:rsidRDefault="00CE34F3" w:rsidP="00F021E4">
            <w:pPr>
              <w:jc w:val="center"/>
              <w:rPr>
                <w:sz w:val="28"/>
                <w:szCs w:val="28"/>
              </w:rPr>
            </w:pPr>
            <w:r w:rsidRPr="00EB57E4">
              <w:rPr>
                <w:sz w:val="28"/>
                <w:szCs w:val="28"/>
              </w:rPr>
              <w:t>«Согласовано»</w:t>
            </w:r>
          </w:p>
          <w:p w:rsidR="00CE34F3" w:rsidRPr="00EB57E4" w:rsidRDefault="00CE34F3" w:rsidP="00F021E4">
            <w:pPr>
              <w:jc w:val="center"/>
              <w:rPr>
                <w:sz w:val="28"/>
                <w:szCs w:val="28"/>
              </w:rPr>
            </w:pPr>
            <w:r w:rsidRPr="00EB57E4">
              <w:rPr>
                <w:sz w:val="28"/>
                <w:szCs w:val="28"/>
              </w:rPr>
              <w:t>Управляющий совет</w:t>
            </w:r>
            <w:r w:rsidRPr="00EB57E4">
              <w:rPr>
                <w:sz w:val="28"/>
                <w:szCs w:val="28"/>
              </w:rPr>
              <w:tab/>
            </w:r>
          </w:p>
          <w:p w:rsidR="00CE34F3" w:rsidRPr="00EB57E4" w:rsidRDefault="006C2B4B" w:rsidP="00F021E4">
            <w:pPr>
              <w:jc w:val="center"/>
              <w:rPr>
                <w:sz w:val="28"/>
                <w:szCs w:val="28"/>
              </w:rPr>
            </w:pPr>
            <w:r w:rsidRPr="00EB57E4">
              <w:rPr>
                <w:sz w:val="28"/>
                <w:szCs w:val="28"/>
              </w:rPr>
              <w:t>«_____» ___________2015</w:t>
            </w:r>
            <w:r w:rsidR="00CE34F3" w:rsidRPr="00EB57E4">
              <w:rPr>
                <w:sz w:val="28"/>
                <w:szCs w:val="28"/>
              </w:rPr>
              <w:t xml:space="preserve"> года</w:t>
            </w:r>
            <w:r w:rsidR="00CE34F3" w:rsidRPr="00EB57E4">
              <w:rPr>
                <w:sz w:val="28"/>
                <w:szCs w:val="28"/>
              </w:rPr>
              <w:tab/>
            </w:r>
            <w:r w:rsidR="00CE34F3" w:rsidRPr="00EB57E4">
              <w:rPr>
                <w:sz w:val="28"/>
                <w:szCs w:val="28"/>
              </w:rPr>
              <w:tab/>
            </w:r>
            <w:r w:rsidR="00CE34F3" w:rsidRPr="00EB57E4">
              <w:rPr>
                <w:sz w:val="28"/>
                <w:szCs w:val="28"/>
              </w:rPr>
              <w:tab/>
            </w:r>
          </w:p>
        </w:tc>
        <w:tc>
          <w:tcPr>
            <w:tcW w:w="5538" w:type="dxa"/>
          </w:tcPr>
          <w:p w:rsidR="00CE34F3" w:rsidRPr="00EB57E4" w:rsidRDefault="00CE34F3" w:rsidP="00F021E4">
            <w:pPr>
              <w:tabs>
                <w:tab w:val="left" w:pos="420"/>
                <w:tab w:val="right" w:pos="9638"/>
              </w:tabs>
              <w:jc w:val="right"/>
              <w:rPr>
                <w:sz w:val="28"/>
                <w:szCs w:val="28"/>
              </w:rPr>
            </w:pPr>
            <w:r w:rsidRPr="00EB57E4">
              <w:rPr>
                <w:sz w:val="28"/>
                <w:szCs w:val="28"/>
              </w:rPr>
              <w:t>«Утверждаю»</w:t>
            </w:r>
          </w:p>
          <w:p w:rsidR="00CE34F3" w:rsidRPr="00EB57E4" w:rsidRDefault="00CE34F3" w:rsidP="00F021E4">
            <w:pPr>
              <w:tabs>
                <w:tab w:val="left" w:pos="420"/>
                <w:tab w:val="right" w:pos="9638"/>
              </w:tabs>
              <w:jc w:val="right"/>
              <w:rPr>
                <w:sz w:val="28"/>
                <w:szCs w:val="28"/>
              </w:rPr>
            </w:pPr>
            <w:r w:rsidRPr="00EB57E4">
              <w:rPr>
                <w:sz w:val="28"/>
                <w:szCs w:val="28"/>
              </w:rPr>
              <w:t>Директор школы</w:t>
            </w:r>
          </w:p>
          <w:p w:rsidR="00CE34F3" w:rsidRPr="00EB57E4" w:rsidRDefault="00CE34F3" w:rsidP="00F021E4">
            <w:pPr>
              <w:tabs>
                <w:tab w:val="left" w:pos="420"/>
                <w:tab w:val="right" w:pos="9638"/>
              </w:tabs>
              <w:jc w:val="right"/>
              <w:rPr>
                <w:sz w:val="28"/>
                <w:szCs w:val="28"/>
              </w:rPr>
            </w:pPr>
            <w:r w:rsidRPr="00EB57E4">
              <w:rPr>
                <w:sz w:val="28"/>
                <w:szCs w:val="28"/>
              </w:rPr>
              <w:t xml:space="preserve">             </w:t>
            </w:r>
            <w:r w:rsidR="00A96469" w:rsidRPr="00EB57E4">
              <w:rPr>
                <w:sz w:val="28"/>
                <w:szCs w:val="28"/>
              </w:rPr>
              <w:t xml:space="preserve">            </w:t>
            </w:r>
            <w:r w:rsidR="006C2B4B" w:rsidRPr="00EB57E4">
              <w:rPr>
                <w:sz w:val="28"/>
                <w:szCs w:val="28"/>
              </w:rPr>
              <w:t>«____» _________2015</w:t>
            </w:r>
            <w:r w:rsidRPr="00EB57E4">
              <w:rPr>
                <w:sz w:val="28"/>
                <w:szCs w:val="28"/>
              </w:rPr>
              <w:t xml:space="preserve"> года</w:t>
            </w:r>
            <w:r w:rsidRPr="00EB57E4">
              <w:rPr>
                <w:sz w:val="28"/>
                <w:szCs w:val="28"/>
              </w:rPr>
              <w:tab/>
            </w:r>
            <w:r w:rsidRPr="00EB57E4">
              <w:rPr>
                <w:sz w:val="28"/>
                <w:szCs w:val="28"/>
              </w:rPr>
              <w:tab/>
            </w:r>
          </w:p>
          <w:p w:rsidR="00CE34F3" w:rsidRPr="00EB57E4" w:rsidRDefault="00CE34F3" w:rsidP="00F021E4">
            <w:pPr>
              <w:jc w:val="center"/>
              <w:rPr>
                <w:sz w:val="28"/>
                <w:szCs w:val="28"/>
              </w:rPr>
            </w:pPr>
          </w:p>
        </w:tc>
      </w:tr>
    </w:tbl>
    <w:p w:rsidR="00CE34F3" w:rsidRPr="00EB57E4" w:rsidRDefault="00CE34F3" w:rsidP="00944EC3">
      <w:pPr>
        <w:shd w:val="clear" w:color="auto" w:fill="FFFFFF"/>
        <w:spacing w:line="360" w:lineRule="auto"/>
        <w:ind w:firstLine="708"/>
        <w:jc w:val="center"/>
        <w:rPr>
          <w:b/>
          <w:color w:val="000000"/>
          <w:sz w:val="28"/>
          <w:szCs w:val="28"/>
        </w:rPr>
      </w:pPr>
    </w:p>
    <w:p w:rsidR="00CE34F3" w:rsidRPr="00EB57E4" w:rsidRDefault="00CE34F3" w:rsidP="00944EC3">
      <w:pPr>
        <w:shd w:val="clear" w:color="auto" w:fill="FFFFFF"/>
        <w:spacing w:line="360" w:lineRule="auto"/>
        <w:ind w:firstLine="708"/>
        <w:jc w:val="center"/>
        <w:rPr>
          <w:b/>
          <w:color w:val="000000"/>
          <w:sz w:val="28"/>
          <w:szCs w:val="28"/>
        </w:rPr>
      </w:pPr>
    </w:p>
    <w:p w:rsidR="00CE34F3" w:rsidRDefault="00CE34F3" w:rsidP="00944EC3">
      <w:pPr>
        <w:shd w:val="clear" w:color="auto" w:fill="FFFFFF"/>
        <w:spacing w:line="360" w:lineRule="auto"/>
        <w:ind w:firstLine="708"/>
        <w:jc w:val="center"/>
        <w:rPr>
          <w:b/>
          <w:color w:val="000000"/>
          <w:sz w:val="28"/>
          <w:szCs w:val="28"/>
        </w:rPr>
      </w:pPr>
    </w:p>
    <w:p w:rsidR="00EB57E4" w:rsidRDefault="00EB57E4" w:rsidP="00944EC3">
      <w:pPr>
        <w:shd w:val="clear" w:color="auto" w:fill="FFFFFF"/>
        <w:spacing w:line="360" w:lineRule="auto"/>
        <w:ind w:firstLine="708"/>
        <w:jc w:val="center"/>
        <w:rPr>
          <w:b/>
          <w:color w:val="000000"/>
          <w:sz w:val="28"/>
          <w:szCs w:val="28"/>
        </w:rPr>
      </w:pPr>
    </w:p>
    <w:p w:rsidR="00EB57E4" w:rsidRPr="00EB57E4" w:rsidRDefault="00EB57E4" w:rsidP="00944EC3">
      <w:pPr>
        <w:shd w:val="clear" w:color="auto" w:fill="FFFFFF"/>
        <w:spacing w:line="360" w:lineRule="auto"/>
        <w:ind w:firstLine="708"/>
        <w:jc w:val="center"/>
        <w:rPr>
          <w:b/>
          <w:color w:val="000000"/>
          <w:sz w:val="28"/>
          <w:szCs w:val="28"/>
        </w:rPr>
      </w:pPr>
    </w:p>
    <w:p w:rsidR="00CE34F3" w:rsidRPr="00EB57E4" w:rsidRDefault="00CE34F3" w:rsidP="00944EC3">
      <w:pPr>
        <w:shd w:val="clear" w:color="auto" w:fill="FFFFFF"/>
        <w:spacing w:line="360" w:lineRule="auto"/>
        <w:ind w:firstLine="708"/>
        <w:jc w:val="center"/>
        <w:rPr>
          <w:b/>
          <w:color w:val="000000"/>
          <w:sz w:val="28"/>
          <w:szCs w:val="28"/>
        </w:rPr>
      </w:pPr>
    </w:p>
    <w:p w:rsidR="00944EC3" w:rsidRPr="00EB57E4" w:rsidRDefault="00944EC3" w:rsidP="00944EC3">
      <w:pPr>
        <w:shd w:val="clear" w:color="auto" w:fill="FFFFFF"/>
        <w:spacing w:line="360" w:lineRule="auto"/>
        <w:ind w:firstLine="708"/>
        <w:jc w:val="center"/>
        <w:rPr>
          <w:b/>
          <w:color w:val="000000"/>
          <w:sz w:val="28"/>
          <w:szCs w:val="28"/>
        </w:rPr>
      </w:pPr>
      <w:r w:rsidRPr="00EB57E4">
        <w:rPr>
          <w:b/>
          <w:color w:val="000000"/>
          <w:sz w:val="28"/>
          <w:szCs w:val="28"/>
        </w:rPr>
        <w:t>Основная образовательная программа</w:t>
      </w:r>
    </w:p>
    <w:p w:rsidR="00944EC3" w:rsidRPr="00EB57E4" w:rsidRDefault="00944EC3" w:rsidP="00944EC3">
      <w:pPr>
        <w:shd w:val="clear" w:color="auto" w:fill="FFFFFF"/>
        <w:spacing w:line="360" w:lineRule="auto"/>
        <w:ind w:firstLine="709"/>
        <w:jc w:val="center"/>
        <w:rPr>
          <w:b/>
          <w:color w:val="000000"/>
          <w:sz w:val="28"/>
          <w:szCs w:val="28"/>
        </w:rPr>
      </w:pPr>
      <w:r w:rsidRPr="00EB57E4">
        <w:rPr>
          <w:b/>
          <w:color w:val="000000"/>
          <w:sz w:val="28"/>
          <w:szCs w:val="28"/>
        </w:rPr>
        <w:t>основного общего образования</w:t>
      </w:r>
    </w:p>
    <w:p w:rsidR="00944EC3" w:rsidRPr="00EB57E4" w:rsidRDefault="00944EC3" w:rsidP="00944EC3">
      <w:pPr>
        <w:shd w:val="clear" w:color="auto" w:fill="FFFFFF"/>
        <w:spacing w:line="360" w:lineRule="auto"/>
        <w:ind w:firstLine="709"/>
        <w:jc w:val="center"/>
        <w:rPr>
          <w:color w:val="000000"/>
          <w:sz w:val="28"/>
          <w:szCs w:val="28"/>
        </w:rPr>
      </w:pPr>
    </w:p>
    <w:p w:rsidR="00141FF1" w:rsidRPr="00EB57E4" w:rsidRDefault="00141FF1" w:rsidP="00944EC3">
      <w:pPr>
        <w:shd w:val="clear" w:color="auto" w:fill="FFFFFF"/>
        <w:spacing w:line="360" w:lineRule="auto"/>
        <w:ind w:firstLine="709"/>
        <w:jc w:val="center"/>
        <w:rPr>
          <w:color w:val="000000"/>
          <w:sz w:val="28"/>
          <w:szCs w:val="28"/>
        </w:rPr>
      </w:pPr>
    </w:p>
    <w:p w:rsidR="00944EC3" w:rsidRPr="00EB57E4" w:rsidRDefault="00944EC3" w:rsidP="00944EC3">
      <w:pPr>
        <w:shd w:val="clear" w:color="auto" w:fill="FFFFFF"/>
        <w:spacing w:line="360" w:lineRule="auto"/>
        <w:ind w:firstLine="709"/>
        <w:jc w:val="center"/>
        <w:rPr>
          <w:color w:val="000000"/>
          <w:sz w:val="28"/>
          <w:szCs w:val="28"/>
        </w:rPr>
      </w:pPr>
    </w:p>
    <w:p w:rsidR="00944EC3" w:rsidRPr="00EB57E4" w:rsidRDefault="00944EC3" w:rsidP="00944EC3">
      <w:pPr>
        <w:shd w:val="clear" w:color="auto" w:fill="FFFFFF"/>
        <w:spacing w:line="360" w:lineRule="auto"/>
        <w:ind w:firstLine="709"/>
        <w:jc w:val="center"/>
        <w:rPr>
          <w:color w:val="000000"/>
          <w:sz w:val="28"/>
          <w:szCs w:val="28"/>
        </w:rPr>
      </w:pPr>
    </w:p>
    <w:p w:rsidR="00944EC3" w:rsidRPr="00EB57E4" w:rsidRDefault="00944EC3" w:rsidP="00944EC3">
      <w:pPr>
        <w:shd w:val="clear" w:color="auto" w:fill="FFFFFF"/>
        <w:spacing w:line="360" w:lineRule="auto"/>
        <w:ind w:firstLine="709"/>
        <w:jc w:val="center"/>
        <w:rPr>
          <w:color w:val="000000"/>
          <w:sz w:val="28"/>
          <w:szCs w:val="28"/>
        </w:rPr>
      </w:pPr>
    </w:p>
    <w:p w:rsidR="00CE34F3" w:rsidRDefault="00CE34F3" w:rsidP="00944EC3">
      <w:pPr>
        <w:jc w:val="center"/>
        <w:rPr>
          <w:b/>
          <w:sz w:val="28"/>
          <w:szCs w:val="28"/>
        </w:rPr>
      </w:pPr>
    </w:p>
    <w:p w:rsidR="00EB57E4" w:rsidRDefault="00EB57E4" w:rsidP="00944EC3">
      <w:pPr>
        <w:jc w:val="center"/>
        <w:rPr>
          <w:b/>
          <w:sz w:val="28"/>
          <w:szCs w:val="28"/>
        </w:rPr>
      </w:pPr>
    </w:p>
    <w:p w:rsidR="00EB57E4" w:rsidRDefault="00EB57E4" w:rsidP="00944EC3">
      <w:pPr>
        <w:jc w:val="center"/>
        <w:rPr>
          <w:b/>
          <w:sz w:val="28"/>
          <w:szCs w:val="28"/>
        </w:rPr>
      </w:pPr>
    </w:p>
    <w:p w:rsidR="00EB57E4" w:rsidRDefault="00EB57E4" w:rsidP="00944EC3">
      <w:pPr>
        <w:jc w:val="center"/>
        <w:rPr>
          <w:b/>
          <w:sz w:val="28"/>
          <w:szCs w:val="28"/>
        </w:rPr>
      </w:pPr>
    </w:p>
    <w:p w:rsidR="00EB57E4" w:rsidRDefault="00EB57E4" w:rsidP="00944EC3">
      <w:pPr>
        <w:jc w:val="center"/>
        <w:rPr>
          <w:b/>
          <w:sz w:val="28"/>
          <w:szCs w:val="28"/>
        </w:rPr>
      </w:pPr>
    </w:p>
    <w:p w:rsidR="00EB57E4" w:rsidRDefault="00EB57E4" w:rsidP="00944EC3">
      <w:pPr>
        <w:jc w:val="center"/>
        <w:rPr>
          <w:b/>
          <w:sz w:val="28"/>
          <w:szCs w:val="28"/>
        </w:rPr>
      </w:pPr>
    </w:p>
    <w:p w:rsidR="00EB57E4" w:rsidRDefault="00EB57E4" w:rsidP="00944EC3">
      <w:pPr>
        <w:jc w:val="center"/>
        <w:rPr>
          <w:b/>
          <w:sz w:val="28"/>
          <w:szCs w:val="28"/>
        </w:rPr>
      </w:pPr>
    </w:p>
    <w:p w:rsidR="00EB57E4" w:rsidRDefault="00EB57E4" w:rsidP="00944EC3">
      <w:pPr>
        <w:jc w:val="center"/>
        <w:rPr>
          <w:b/>
          <w:sz w:val="28"/>
          <w:szCs w:val="28"/>
        </w:rPr>
      </w:pPr>
    </w:p>
    <w:p w:rsidR="00EB57E4" w:rsidRDefault="00EB57E4" w:rsidP="00944EC3">
      <w:pPr>
        <w:jc w:val="center"/>
        <w:rPr>
          <w:b/>
          <w:sz w:val="28"/>
          <w:szCs w:val="28"/>
        </w:rPr>
      </w:pPr>
    </w:p>
    <w:p w:rsidR="00EB57E4" w:rsidRDefault="00EB57E4" w:rsidP="00944EC3">
      <w:pPr>
        <w:jc w:val="center"/>
        <w:rPr>
          <w:b/>
          <w:sz w:val="28"/>
          <w:szCs w:val="28"/>
        </w:rPr>
      </w:pPr>
    </w:p>
    <w:p w:rsidR="00EB57E4" w:rsidRDefault="00EB57E4" w:rsidP="00944EC3">
      <w:pPr>
        <w:jc w:val="center"/>
        <w:rPr>
          <w:b/>
          <w:sz w:val="28"/>
          <w:szCs w:val="28"/>
        </w:rPr>
      </w:pPr>
    </w:p>
    <w:p w:rsidR="00EB57E4" w:rsidRDefault="00EB57E4" w:rsidP="00944EC3">
      <w:pPr>
        <w:jc w:val="center"/>
        <w:rPr>
          <w:b/>
          <w:sz w:val="28"/>
          <w:szCs w:val="28"/>
        </w:rPr>
      </w:pPr>
    </w:p>
    <w:p w:rsidR="00EB57E4" w:rsidRDefault="00EB57E4" w:rsidP="00944EC3">
      <w:pPr>
        <w:jc w:val="center"/>
        <w:rPr>
          <w:b/>
          <w:sz w:val="28"/>
          <w:szCs w:val="28"/>
        </w:rPr>
      </w:pPr>
    </w:p>
    <w:p w:rsidR="00EB57E4" w:rsidRPr="00EB57E4" w:rsidRDefault="00EB57E4" w:rsidP="00944EC3">
      <w:pPr>
        <w:jc w:val="center"/>
        <w:rPr>
          <w:b/>
          <w:sz w:val="28"/>
          <w:szCs w:val="28"/>
        </w:rPr>
      </w:pPr>
    </w:p>
    <w:p w:rsidR="00CE34F3" w:rsidRPr="00EB57E4" w:rsidRDefault="00CE34F3" w:rsidP="00944EC3">
      <w:pPr>
        <w:jc w:val="center"/>
        <w:rPr>
          <w:b/>
          <w:sz w:val="28"/>
          <w:szCs w:val="28"/>
        </w:rPr>
      </w:pPr>
    </w:p>
    <w:p w:rsidR="00CE34F3" w:rsidRPr="00EB57E4" w:rsidRDefault="00CE34F3" w:rsidP="00944EC3">
      <w:pPr>
        <w:jc w:val="center"/>
        <w:rPr>
          <w:b/>
          <w:sz w:val="28"/>
          <w:szCs w:val="28"/>
        </w:rPr>
      </w:pPr>
    </w:p>
    <w:p w:rsidR="00CE34F3" w:rsidRPr="00EB57E4" w:rsidRDefault="006C2B4B" w:rsidP="00944EC3">
      <w:pPr>
        <w:jc w:val="center"/>
        <w:rPr>
          <w:b/>
          <w:sz w:val="28"/>
          <w:szCs w:val="28"/>
        </w:rPr>
      </w:pPr>
      <w:r w:rsidRPr="00EB57E4">
        <w:rPr>
          <w:b/>
          <w:sz w:val="28"/>
          <w:szCs w:val="28"/>
        </w:rPr>
        <w:t>д.Игнатцево 2015</w:t>
      </w:r>
      <w:r w:rsidR="00E41127" w:rsidRPr="00EB57E4">
        <w:rPr>
          <w:b/>
          <w:sz w:val="28"/>
          <w:szCs w:val="28"/>
        </w:rPr>
        <w:t xml:space="preserve"> г.</w:t>
      </w:r>
    </w:p>
    <w:p w:rsidR="00EB57E4" w:rsidRDefault="00EB57E4" w:rsidP="00944EC3">
      <w:pPr>
        <w:jc w:val="center"/>
        <w:rPr>
          <w:b/>
        </w:rPr>
      </w:pPr>
    </w:p>
    <w:p w:rsidR="00EB57E4" w:rsidRDefault="00EB57E4" w:rsidP="00EB57E4">
      <w:pPr>
        <w:rPr>
          <w:b/>
        </w:rPr>
      </w:pPr>
    </w:p>
    <w:p w:rsidR="00944EC3" w:rsidRPr="00EB57E4" w:rsidRDefault="00944EC3" w:rsidP="00EB57E4">
      <w:pPr>
        <w:jc w:val="center"/>
        <w:rPr>
          <w:b/>
        </w:rPr>
      </w:pPr>
      <w:r w:rsidRPr="00EB57E4">
        <w:rPr>
          <w:b/>
        </w:rPr>
        <w:lastRenderedPageBreak/>
        <w:t>Содержание</w:t>
      </w:r>
    </w:p>
    <w:p w:rsidR="00944EC3" w:rsidRPr="00EB57E4" w:rsidRDefault="00944EC3" w:rsidP="00944EC3">
      <w:pPr>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
        <w:gridCol w:w="8251"/>
        <w:gridCol w:w="1794"/>
      </w:tblGrid>
      <w:tr w:rsidR="00944EC3" w:rsidRPr="00EB57E4" w:rsidTr="00F021E4">
        <w:tc>
          <w:tcPr>
            <w:tcW w:w="403" w:type="pct"/>
          </w:tcPr>
          <w:p w:rsidR="00944EC3" w:rsidRPr="00EB57E4" w:rsidRDefault="00944EC3" w:rsidP="00F021E4">
            <w:pPr>
              <w:pStyle w:val="11"/>
              <w:jc w:val="center"/>
              <w:rPr>
                <w:sz w:val="20"/>
                <w:szCs w:val="20"/>
              </w:rPr>
            </w:pPr>
            <w:r w:rsidRPr="00EB57E4">
              <w:rPr>
                <w:sz w:val="20"/>
                <w:szCs w:val="20"/>
              </w:rPr>
              <w:t>№</w:t>
            </w:r>
          </w:p>
        </w:tc>
        <w:tc>
          <w:tcPr>
            <w:tcW w:w="3776" w:type="pct"/>
          </w:tcPr>
          <w:p w:rsidR="00944EC3" w:rsidRPr="00EB57E4" w:rsidRDefault="00944EC3" w:rsidP="00F021E4">
            <w:pPr>
              <w:pStyle w:val="11"/>
              <w:jc w:val="center"/>
              <w:rPr>
                <w:b/>
                <w:sz w:val="20"/>
                <w:szCs w:val="20"/>
              </w:rPr>
            </w:pPr>
            <w:r w:rsidRPr="00EB57E4">
              <w:rPr>
                <w:b/>
                <w:sz w:val="20"/>
                <w:szCs w:val="20"/>
              </w:rPr>
              <w:t>Разделы основной программы</w:t>
            </w:r>
          </w:p>
        </w:tc>
        <w:tc>
          <w:tcPr>
            <w:tcW w:w="821" w:type="pct"/>
          </w:tcPr>
          <w:p w:rsidR="00944EC3" w:rsidRPr="00EB57E4" w:rsidRDefault="00944EC3" w:rsidP="00F021E4">
            <w:pPr>
              <w:pStyle w:val="11"/>
              <w:jc w:val="both"/>
              <w:rPr>
                <w:b/>
                <w:sz w:val="20"/>
                <w:szCs w:val="20"/>
              </w:rPr>
            </w:pPr>
            <w:r w:rsidRPr="00EB57E4">
              <w:rPr>
                <w:b/>
                <w:sz w:val="20"/>
                <w:szCs w:val="20"/>
              </w:rPr>
              <w:t>Страницы</w:t>
            </w:r>
          </w:p>
        </w:tc>
      </w:tr>
      <w:tr w:rsidR="00944EC3" w:rsidRPr="00EB57E4" w:rsidTr="00F021E4">
        <w:tc>
          <w:tcPr>
            <w:tcW w:w="403" w:type="pct"/>
          </w:tcPr>
          <w:p w:rsidR="00944EC3" w:rsidRPr="00EB57E4" w:rsidRDefault="00944EC3" w:rsidP="00F021E4">
            <w:pPr>
              <w:pStyle w:val="11"/>
              <w:jc w:val="center"/>
              <w:rPr>
                <w:sz w:val="20"/>
                <w:szCs w:val="20"/>
              </w:rPr>
            </w:pPr>
          </w:p>
        </w:tc>
        <w:tc>
          <w:tcPr>
            <w:tcW w:w="3776" w:type="pct"/>
          </w:tcPr>
          <w:p w:rsidR="00944EC3" w:rsidRPr="00EB57E4" w:rsidRDefault="00944EC3" w:rsidP="00944EC3">
            <w:pPr>
              <w:pStyle w:val="11"/>
              <w:numPr>
                <w:ilvl w:val="0"/>
                <w:numId w:val="1"/>
              </w:numPr>
              <w:jc w:val="center"/>
              <w:rPr>
                <w:b/>
                <w:sz w:val="20"/>
                <w:szCs w:val="20"/>
              </w:rPr>
            </w:pPr>
            <w:r w:rsidRPr="00EB57E4">
              <w:rPr>
                <w:b/>
                <w:sz w:val="20"/>
                <w:szCs w:val="20"/>
              </w:rPr>
              <w:t>Целевой раздел.</w:t>
            </w:r>
          </w:p>
        </w:tc>
        <w:tc>
          <w:tcPr>
            <w:tcW w:w="821" w:type="pct"/>
          </w:tcPr>
          <w:p w:rsidR="00944EC3" w:rsidRPr="00EB57E4" w:rsidRDefault="00944EC3" w:rsidP="00F021E4">
            <w:pPr>
              <w:pStyle w:val="11"/>
              <w:jc w:val="both"/>
              <w:rPr>
                <w:b/>
                <w:sz w:val="20"/>
                <w:szCs w:val="20"/>
              </w:rPr>
            </w:pPr>
          </w:p>
        </w:tc>
      </w:tr>
      <w:tr w:rsidR="00944EC3" w:rsidRPr="00EB57E4" w:rsidTr="00F021E4">
        <w:tc>
          <w:tcPr>
            <w:tcW w:w="403" w:type="pct"/>
          </w:tcPr>
          <w:p w:rsidR="00944EC3" w:rsidRPr="00EB57E4" w:rsidRDefault="00944EC3" w:rsidP="00F021E4">
            <w:pPr>
              <w:pStyle w:val="11"/>
              <w:jc w:val="center"/>
              <w:rPr>
                <w:b/>
                <w:sz w:val="20"/>
                <w:szCs w:val="20"/>
              </w:rPr>
            </w:pPr>
            <w:r w:rsidRPr="00EB57E4">
              <w:rPr>
                <w:b/>
                <w:sz w:val="20"/>
                <w:szCs w:val="20"/>
              </w:rPr>
              <w:t>1.1.</w:t>
            </w:r>
          </w:p>
        </w:tc>
        <w:tc>
          <w:tcPr>
            <w:tcW w:w="3776" w:type="pct"/>
          </w:tcPr>
          <w:p w:rsidR="00944EC3" w:rsidRPr="00EB57E4" w:rsidRDefault="00944EC3" w:rsidP="005D3C26">
            <w:pPr>
              <w:pStyle w:val="11"/>
              <w:jc w:val="both"/>
              <w:rPr>
                <w:rStyle w:val="Zag11"/>
                <w:rFonts w:eastAsia="@Arial Unicode MS"/>
                <w:bCs/>
                <w:sz w:val="20"/>
                <w:szCs w:val="20"/>
              </w:rPr>
            </w:pPr>
            <w:r w:rsidRPr="00EB57E4">
              <w:rPr>
                <w:rStyle w:val="Zag11"/>
                <w:rFonts w:eastAsia="@Arial Unicode MS"/>
                <w:bCs/>
                <w:sz w:val="20"/>
                <w:szCs w:val="20"/>
              </w:rPr>
              <w:t>Пояснительная записка</w:t>
            </w:r>
          </w:p>
        </w:tc>
        <w:tc>
          <w:tcPr>
            <w:tcW w:w="821" w:type="pct"/>
          </w:tcPr>
          <w:p w:rsidR="00944EC3" w:rsidRPr="00EB57E4" w:rsidRDefault="00C52F0C" w:rsidP="00F021E4">
            <w:pPr>
              <w:pStyle w:val="11"/>
              <w:jc w:val="center"/>
              <w:rPr>
                <w:sz w:val="20"/>
                <w:szCs w:val="20"/>
              </w:rPr>
            </w:pPr>
            <w:r w:rsidRPr="00EB57E4">
              <w:rPr>
                <w:sz w:val="20"/>
                <w:szCs w:val="20"/>
              </w:rPr>
              <w:t>3</w:t>
            </w:r>
          </w:p>
        </w:tc>
      </w:tr>
      <w:tr w:rsidR="00944EC3" w:rsidRPr="00EB57E4" w:rsidTr="00F021E4">
        <w:tc>
          <w:tcPr>
            <w:tcW w:w="403" w:type="pct"/>
          </w:tcPr>
          <w:p w:rsidR="00944EC3" w:rsidRPr="00EB57E4" w:rsidRDefault="00944EC3" w:rsidP="00F021E4">
            <w:pPr>
              <w:pStyle w:val="11"/>
              <w:jc w:val="center"/>
              <w:rPr>
                <w:sz w:val="20"/>
                <w:szCs w:val="20"/>
              </w:rPr>
            </w:pPr>
            <w:r w:rsidRPr="00EB57E4">
              <w:rPr>
                <w:sz w:val="20"/>
                <w:szCs w:val="20"/>
              </w:rPr>
              <w:t>1.1.1</w:t>
            </w:r>
          </w:p>
        </w:tc>
        <w:tc>
          <w:tcPr>
            <w:tcW w:w="3776" w:type="pct"/>
          </w:tcPr>
          <w:p w:rsidR="00944EC3" w:rsidRPr="00EB57E4" w:rsidRDefault="00944EC3" w:rsidP="005D3C26">
            <w:pPr>
              <w:pStyle w:val="11"/>
              <w:jc w:val="both"/>
              <w:rPr>
                <w:rStyle w:val="Zag11"/>
                <w:rFonts w:eastAsia="@Arial Unicode MS"/>
                <w:bCs/>
                <w:sz w:val="20"/>
                <w:szCs w:val="20"/>
              </w:rPr>
            </w:pPr>
            <w:r w:rsidRPr="00EB57E4">
              <w:rPr>
                <w:rStyle w:val="Zag11"/>
                <w:rFonts w:eastAsia="@Arial Unicode MS"/>
                <w:bCs/>
                <w:sz w:val="20"/>
                <w:szCs w:val="20"/>
              </w:rPr>
              <w:t>Цели и задачи реализации основной образовательной программы</w:t>
            </w:r>
          </w:p>
        </w:tc>
        <w:tc>
          <w:tcPr>
            <w:tcW w:w="821" w:type="pct"/>
          </w:tcPr>
          <w:p w:rsidR="00944EC3" w:rsidRPr="00EB57E4" w:rsidRDefault="00C52F0C" w:rsidP="00F021E4">
            <w:pPr>
              <w:pStyle w:val="11"/>
              <w:jc w:val="center"/>
              <w:rPr>
                <w:sz w:val="20"/>
                <w:szCs w:val="20"/>
              </w:rPr>
            </w:pPr>
            <w:r w:rsidRPr="00EB57E4">
              <w:rPr>
                <w:sz w:val="20"/>
                <w:szCs w:val="20"/>
              </w:rPr>
              <w:t>3</w:t>
            </w:r>
          </w:p>
        </w:tc>
      </w:tr>
      <w:tr w:rsidR="00944EC3" w:rsidRPr="00EB57E4" w:rsidTr="00F021E4">
        <w:tc>
          <w:tcPr>
            <w:tcW w:w="403" w:type="pct"/>
          </w:tcPr>
          <w:p w:rsidR="00944EC3" w:rsidRPr="00EB57E4" w:rsidRDefault="00944EC3" w:rsidP="00F021E4">
            <w:pPr>
              <w:pStyle w:val="11"/>
              <w:jc w:val="center"/>
              <w:rPr>
                <w:sz w:val="20"/>
                <w:szCs w:val="20"/>
              </w:rPr>
            </w:pPr>
            <w:r w:rsidRPr="00EB57E4">
              <w:rPr>
                <w:sz w:val="20"/>
                <w:szCs w:val="20"/>
              </w:rPr>
              <w:t>1.1.2</w:t>
            </w:r>
          </w:p>
        </w:tc>
        <w:tc>
          <w:tcPr>
            <w:tcW w:w="3776" w:type="pct"/>
          </w:tcPr>
          <w:p w:rsidR="00944EC3" w:rsidRPr="00EB57E4" w:rsidRDefault="00944EC3" w:rsidP="005D3C26">
            <w:pPr>
              <w:pStyle w:val="11"/>
              <w:jc w:val="both"/>
              <w:rPr>
                <w:rStyle w:val="Zag11"/>
                <w:rFonts w:eastAsia="@Arial Unicode MS"/>
                <w:bCs/>
                <w:sz w:val="20"/>
                <w:szCs w:val="20"/>
              </w:rPr>
            </w:pPr>
            <w:r w:rsidRPr="00EB57E4">
              <w:rPr>
                <w:rStyle w:val="Zag11"/>
                <w:rFonts w:eastAsia="@Arial Unicode MS"/>
                <w:bCs/>
                <w:sz w:val="20"/>
                <w:szCs w:val="20"/>
              </w:rPr>
              <w:t>Принципы и подходы к формированию основной образовательной программы основного общего образования</w:t>
            </w:r>
          </w:p>
        </w:tc>
        <w:tc>
          <w:tcPr>
            <w:tcW w:w="821" w:type="pct"/>
          </w:tcPr>
          <w:p w:rsidR="00944EC3" w:rsidRPr="00EB57E4" w:rsidRDefault="00125456" w:rsidP="00F021E4">
            <w:pPr>
              <w:pStyle w:val="11"/>
              <w:jc w:val="center"/>
              <w:rPr>
                <w:sz w:val="20"/>
                <w:szCs w:val="20"/>
              </w:rPr>
            </w:pPr>
            <w:r>
              <w:rPr>
                <w:sz w:val="20"/>
                <w:szCs w:val="20"/>
              </w:rPr>
              <w:t>4-5</w:t>
            </w:r>
          </w:p>
        </w:tc>
      </w:tr>
      <w:tr w:rsidR="00944EC3" w:rsidRPr="00EB57E4" w:rsidTr="00F021E4">
        <w:tc>
          <w:tcPr>
            <w:tcW w:w="403" w:type="pct"/>
          </w:tcPr>
          <w:p w:rsidR="00944EC3" w:rsidRPr="00EB57E4" w:rsidRDefault="00944EC3" w:rsidP="00F021E4">
            <w:pPr>
              <w:pStyle w:val="11"/>
              <w:jc w:val="center"/>
              <w:rPr>
                <w:b/>
                <w:sz w:val="20"/>
                <w:szCs w:val="20"/>
              </w:rPr>
            </w:pPr>
            <w:r w:rsidRPr="00EB57E4">
              <w:rPr>
                <w:b/>
                <w:sz w:val="20"/>
                <w:szCs w:val="20"/>
              </w:rPr>
              <w:t>1.2.</w:t>
            </w:r>
          </w:p>
        </w:tc>
        <w:tc>
          <w:tcPr>
            <w:tcW w:w="3776" w:type="pct"/>
          </w:tcPr>
          <w:p w:rsidR="00944EC3" w:rsidRPr="00EB57E4" w:rsidRDefault="00944EC3" w:rsidP="005D3C26">
            <w:pPr>
              <w:pStyle w:val="11"/>
              <w:jc w:val="both"/>
              <w:rPr>
                <w:sz w:val="20"/>
                <w:szCs w:val="20"/>
              </w:rPr>
            </w:pPr>
            <w:r w:rsidRPr="00EB57E4">
              <w:rPr>
                <w:rStyle w:val="Zag11"/>
                <w:rFonts w:eastAsia="@Arial Unicode MS"/>
                <w:bCs/>
                <w:sz w:val="20"/>
                <w:szCs w:val="20"/>
              </w:rPr>
              <w:t xml:space="preserve">Планируемые результаты освоения обучающимися основной образовательной программы </w:t>
            </w:r>
            <w:r w:rsidR="002C6141" w:rsidRPr="00EB57E4">
              <w:rPr>
                <w:rStyle w:val="Zag11"/>
                <w:rFonts w:eastAsia="@Arial Unicode MS"/>
                <w:bCs/>
                <w:sz w:val="20"/>
                <w:szCs w:val="20"/>
              </w:rPr>
              <w:t xml:space="preserve">основного </w:t>
            </w:r>
            <w:r w:rsidRPr="00EB57E4">
              <w:rPr>
                <w:rStyle w:val="Zag11"/>
                <w:rFonts w:eastAsia="@Arial Unicode MS"/>
                <w:bCs/>
                <w:sz w:val="20"/>
                <w:szCs w:val="20"/>
              </w:rPr>
              <w:t>общего образования</w:t>
            </w:r>
          </w:p>
        </w:tc>
        <w:tc>
          <w:tcPr>
            <w:tcW w:w="821" w:type="pct"/>
          </w:tcPr>
          <w:p w:rsidR="00944EC3" w:rsidRPr="00EB57E4" w:rsidRDefault="00125456" w:rsidP="00F021E4">
            <w:pPr>
              <w:pStyle w:val="11"/>
              <w:jc w:val="center"/>
              <w:rPr>
                <w:sz w:val="20"/>
                <w:szCs w:val="20"/>
              </w:rPr>
            </w:pPr>
            <w:r>
              <w:rPr>
                <w:sz w:val="20"/>
                <w:szCs w:val="20"/>
              </w:rPr>
              <w:t>5-47</w:t>
            </w:r>
          </w:p>
        </w:tc>
      </w:tr>
      <w:tr w:rsidR="00944EC3" w:rsidRPr="00EB57E4" w:rsidTr="00F021E4">
        <w:tc>
          <w:tcPr>
            <w:tcW w:w="403" w:type="pct"/>
          </w:tcPr>
          <w:p w:rsidR="00944EC3" w:rsidRPr="00EB57E4" w:rsidRDefault="00944EC3" w:rsidP="00F021E4">
            <w:pPr>
              <w:pStyle w:val="11"/>
              <w:jc w:val="center"/>
              <w:rPr>
                <w:b/>
                <w:sz w:val="20"/>
                <w:szCs w:val="20"/>
              </w:rPr>
            </w:pPr>
            <w:r w:rsidRPr="00EB57E4">
              <w:rPr>
                <w:b/>
                <w:sz w:val="20"/>
                <w:szCs w:val="20"/>
              </w:rPr>
              <w:t>1.3.</w:t>
            </w:r>
          </w:p>
        </w:tc>
        <w:tc>
          <w:tcPr>
            <w:tcW w:w="3776" w:type="pct"/>
          </w:tcPr>
          <w:p w:rsidR="00944EC3" w:rsidRPr="00EB57E4" w:rsidRDefault="00944EC3" w:rsidP="005D3C26">
            <w:pPr>
              <w:pStyle w:val="11"/>
              <w:jc w:val="both"/>
              <w:rPr>
                <w:rStyle w:val="Zag11"/>
                <w:rFonts w:eastAsia="@Arial Unicode MS"/>
                <w:sz w:val="20"/>
                <w:szCs w:val="20"/>
              </w:rPr>
            </w:pPr>
            <w:r w:rsidRPr="00EB57E4">
              <w:rPr>
                <w:rStyle w:val="Zag11"/>
                <w:rFonts w:eastAsia="@Arial Unicode MS"/>
                <w:bCs/>
                <w:sz w:val="20"/>
                <w:szCs w:val="20"/>
              </w:rPr>
              <w:t>Система оценки достижения планируемых результатов освоения основной обра</w:t>
            </w:r>
            <w:r w:rsidR="00596F39" w:rsidRPr="00EB57E4">
              <w:rPr>
                <w:rStyle w:val="Zag11"/>
                <w:rFonts w:eastAsia="@Arial Unicode MS"/>
                <w:bCs/>
                <w:sz w:val="20"/>
                <w:szCs w:val="20"/>
              </w:rPr>
              <w:t>зовательной программы основного</w:t>
            </w:r>
            <w:r w:rsidRPr="00EB57E4">
              <w:rPr>
                <w:rStyle w:val="Zag11"/>
                <w:rFonts w:eastAsia="@Arial Unicode MS"/>
                <w:bCs/>
                <w:sz w:val="20"/>
                <w:szCs w:val="20"/>
              </w:rPr>
              <w:t xml:space="preserve"> общего образования</w:t>
            </w:r>
          </w:p>
        </w:tc>
        <w:tc>
          <w:tcPr>
            <w:tcW w:w="821" w:type="pct"/>
          </w:tcPr>
          <w:p w:rsidR="00944EC3" w:rsidRPr="00EB57E4" w:rsidRDefault="00125456" w:rsidP="00F021E4">
            <w:pPr>
              <w:pStyle w:val="11"/>
              <w:jc w:val="center"/>
              <w:rPr>
                <w:sz w:val="20"/>
                <w:szCs w:val="20"/>
              </w:rPr>
            </w:pPr>
            <w:r>
              <w:rPr>
                <w:sz w:val="20"/>
                <w:szCs w:val="20"/>
              </w:rPr>
              <w:t>48</w:t>
            </w:r>
          </w:p>
        </w:tc>
      </w:tr>
      <w:tr w:rsidR="00C44E7E" w:rsidRPr="00EB57E4" w:rsidTr="00F021E4">
        <w:tc>
          <w:tcPr>
            <w:tcW w:w="403" w:type="pct"/>
          </w:tcPr>
          <w:p w:rsidR="00C44E7E" w:rsidRPr="00EB57E4" w:rsidRDefault="008759BB" w:rsidP="00F021E4">
            <w:pPr>
              <w:pStyle w:val="11"/>
              <w:jc w:val="center"/>
              <w:rPr>
                <w:sz w:val="20"/>
                <w:szCs w:val="20"/>
              </w:rPr>
            </w:pPr>
            <w:r w:rsidRPr="00EB57E4">
              <w:rPr>
                <w:sz w:val="20"/>
                <w:szCs w:val="20"/>
              </w:rPr>
              <w:t>1.3.1</w:t>
            </w:r>
          </w:p>
        </w:tc>
        <w:tc>
          <w:tcPr>
            <w:tcW w:w="3776" w:type="pct"/>
          </w:tcPr>
          <w:p w:rsidR="00C44E7E" w:rsidRPr="00EB57E4" w:rsidRDefault="008759BB" w:rsidP="005D3C26">
            <w:pPr>
              <w:jc w:val="both"/>
              <w:rPr>
                <w:rStyle w:val="Zag11"/>
              </w:rPr>
            </w:pPr>
            <w:r w:rsidRPr="00EB57E4">
              <w:rPr>
                <w:bCs/>
              </w:rPr>
              <w:t>Общие положения</w:t>
            </w:r>
          </w:p>
        </w:tc>
        <w:tc>
          <w:tcPr>
            <w:tcW w:w="821" w:type="pct"/>
          </w:tcPr>
          <w:p w:rsidR="00C44E7E" w:rsidRPr="00EB57E4" w:rsidRDefault="00125456" w:rsidP="00F021E4">
            <w:pPr>
              <w:pStyle w:val="11"/>
              <w:jc w:val="center"/>
              <w:rPr>
                <w:sz w:val="20"/>
                <w:szCs w:val="20"/>
              </w:rPr>
            </w:pPr>
            <w:r>
              <w:rPr>
                <w:sz w:val="20"/>
                <w:szCs w:val="20"/>
              </w:rPr>
              <w:t>48</w:t>
            </w:r>
          </w:p>
        </w:tc>
      </w:tr>
      <w:tr w:rsidR="008759BB" w:rsidRPr="00EB57E4" w:rsidTr="00F021E4">
        <w:tc>
          <w:tcPr>
            <w:tcW w:w="403" w:type="pct"/>
          </w:tcPr>
          <w:p w:rsidR="008759BB" w:rsidRPr="00EB57E4" w:rsidRDefault="008759BB" w:rsidP="00F021E4">
            <w:pPr>
              <w:pStyle w:val="11"/>
              <w:jc w:val="center"/>
              <w:rPr>
                <w:sz w:val="20"/>
                <w:szCs w:val="20"/>
              </w:rPr>
            </w:pPr>
            <w:r w:rsidRPr="00EB57E4">
              <w:rPr>
                <w:sz w:val="20"/>
                <w:szCs w:val="20"/>
              </w:rPr>
              <w:t>1.3.2</w:t>
            </w:r>
          </w:p>
        </w:tc>
        <w:tc>
          <w:tcPr>
            <w:tcW w:w="3776" w:type="pct"/>
          </w:tcPr>
          <w:p w:rsidR="008759BB" w:rsidRPr="00EB57E4" w:rsidRDefault="008759BB" w:rsidP="005D3C26">
            <w:pPr>
              <w:jc w:val="both"/>
            </w:pPr>
            <w:r w:rsidRPr="00EB57E4">
              <w:rPr>
                <w:bCs/>
              </w:rPr>
              <w:t xml:space="preserve"> Особенности оценки личностных</w:t>
            </w:r>
            <w:r w:rsidR="00C52F0C" w:rsidRPr="00EB57E4">
              <w:rPr>
                <w:bCs/>
              </w:rPr>
              <w:t>, метапредметных и предметных</w:t>
            </w:r>
            <w:r w:rsidRPr="00EB57E4">
              <w:rPr>
                <w:bCs/>
              </w:rPr>
              <w:t xml:space="preserve"> результатов</w:t>
            </w:r>
          </w:p>
        </w:tc>
        <w:tc>
          <w:tcPr>
            <w:tcW w:w="821" w:type="pct"/>
          </w:tcPr>
          <w:p w:rsidR="008759BB" w:rsidRPr="00EB57E4" w:rsidRDefault="00125456" w:rsidP="00F021E4">
            <w:pPr>
              <w:pStyle w:val="11"/>
              <w:jc w:val="center"/>
              <w:rPr>
                <w:sz w:val="20"/>
                <w:szCs w:val="20"/>
              </w:rPr>
            </w:pPr>
            <w:r>
              <w:rPr>
                <w:sz w:val="20"/>
                <w:szCs w:val="20"/>
              </w:rPr>
              <w:t>48-50</w:t>
            </w:r>
          </w:p>
        </w:tc>
      </w:tr>
      <w:tr w:rsidR="008759BB" w:rsidRPr="00EB57E4" w:rsidTr="00F021E4">
        <w:tc>
          <w:tcPr>
            <w:tcW w:w="403" w:type="pct"/>
          </w:tcPr>
          <w:p w:rsidR="008759BB" w:rsidRPr="00EB57E4" w:rsidRDefault="008759BB" w:rsidP="00F021E4">
            <w:pPr>
              <w:pStyle w:val="11"/>
              <w:jc w:val="center"/>
              <w:rPr>
                <w:sz w:val="20"/>
                <w:szCs w:val="20"/>
              </w:rPr>
            </w:pPr>
            <w:r w:rsidRPr="00EB57E4">
              <w:rPr>
                <w:sz w:val="20"/>
                <w:szCs w:val="20"/>
              </w:rPr>
              <w:t>1.3.3</w:t>
            </w:r>
          </w:p>
        </w:tc>
        <w:tc>
          <w:tcPr>
            <w:tcW w:w="3776" w:type="pct"/>
          </w:tcPr>
          <w:p w:rsidR="008759BB" w:rsidRPr="00EB57E4" w:rsidRDefault="00C52F0C" w:rsidP="005D3C26">
            <w:pPr>
              <w:jc w:val="both"/>
            </w:pPr>
            <w:r w:rsidRPr="00EB57E4">
              <w:rPr>
                <w:bCs/>
              </w:rPr>
              <w:t>Организация и содержание оценочных процедур</w:t>
            </w:r>
          </w:p>
        </w:tc>
        <w:tc>
          <w:tcPr>
            <w:tcW w:w="821" w:type="pct"/>
          </w:tcPr>
          <w:p w:rsidR="008759BB" w:rsidRPr="00EB57E4" w:rsidRDefault="00125456" w:rsidP="00F021E4">
            <w:pPr>
              <w:pStyle w:val="11"/>
              <w:jc w:val="center"/>
              <w:rPr>
                <w:sz w:val="20"/>
                <w:szCs w:val="20"/>
              </w:rPr>
            </w:pPr>
            <w:r>
              <w:rPr>
                <w:sz w:val="20"/>
                <w:szCs w:val="20"/>
              </w:rPr>
              <w:t>50-52</w:t>
            </w:r>
          </w:p>
        </w:tc>
      </w:tr>
      <w:tr w:rsidR="00944EC3" w:rsidRPr="00EB57E4" w:rsidTr="00F021E4">
        <w:tc>
          <w:tcPr>
            <w:tcW w:w="403" w:type="pct"/>
          </w:tcPr>
          <w:p w:rsidR="00944EC3" w:rsidRPr="00EB57E4" w:rsidRDefault="00944EC3" w:rsidP="00F021E4">
            <w:pPr>
              <w:pStyle w:val="11"/>
              <w:jc w:val="center"/>
              <w:rPr>
                <w:sz w:val="20"/>
                <w:szCs w:val="20"/>
              </w:rPr>
            </w:pPr>
          </w:p>
        </w:tc>
        <w:tc>
          <w:tcPr>
            <w:tcW w:w="3776" w:type="pct"/>
          </w:tcPr>
          <w:p w:rsidR="00944EC3" w:rsidRPr="00EB57E4" w:rsidRDefault="00944EC3" w:rsidP="00944EC3">
            <w:pPr>
              <w:pStyle w:val="11"/>
              <w:numPr>
                <w:ilvl w:val="0"/>
                <w:numId w:val="1"/>
              </w:numPr>
              <w:jc w:val="center"/>
              <w:rPr>
                <w:rStyle w:val="Zag11"/>
                <w:rFonts w:eastAsia="@Arial Unicode MS"/>
                <w:b/>
                <w:bCs/>
                <w:sz w:val="20"/>
                <w:szCs w:val="20"/>
              </w:rPr>
            </w:pPr>
            <w:r w:rsidRPr="00EB57E4">
              <w:rPr>
                <w:rStyle w:val="Zag11"/>
                <w:rFonts w:eastAsia="@Arial Unicode MS"/>
                <w:b/>
                <w:bCs/>
                <w:sz w:val="20"/>
                <w:szCs w:val="20"/>
              </w:rPr>
              <w:t>Содержательный раздел.</w:t>
            </w:r>
          </w:p>
        </w:tc>
        <w:tc>
          <w:tcPr>
            <w:tcW w:w="821" w:type="pct"/>
          </w:tcPr>
          <w:p w:rsidR="00944EC3" w:rsidRPr="00EB57E4" w:rsidRDefault="00944EC3" w:rsidP="00F021E4">
            <w:pPr>
              <w:pStyle w:val="11"/>
              <w:jc w:val="center"/>
              <w:rPr>
                <w:sz w:val="20"/>
                <w:szCs w:val="20"/>
              </w:rPr>
            </w:pPr>
          </w:p>
        </w:tc>
      </w:tr>
      <w:tr w:rsidR="00944EC3" w:rsidRPr="00EB57E4" w:rsidTr="00F021E4">
        <w:tc>
          <w:tcPr>
            <w:tcW w:w="403" w:type="pct"/>
          </w:tcPr>
          <w:p w:rsidR="00944EC3" w:rsidRPr="00EB57E4" w:rsidRDefault="00944EC3" w:rsidP="00F021E4">
            <w:pPr>
              <w:pStyle w:val="11"/>
              <w:jc w:val="center"/>
              <w:rPr>
                <w:b/>
                <w:sz w:val="20"/>
                <w:szCs w:val="20"/>
              </w:rPr>
            </w:pPr>
            <w:r w:rsidRPr="00EB57E4">
              <w:rPr>
                <w:b/>
                <w:sz w:val="20"/>
                <w:szCs w:val="20"/>
              </w:rPr>
              <w:t>2.1.</w:t>
            </w:r>
          </w:p>
        </w:tc>
        <w:tc>
          <w:tcPr>
            <w:tcW w:w="3776" w:type="pct"/>
          </w:tcPr>
          <w:p w:rsidR="00944EC3" w:rsidRPr="00EB57E4" w:rsidRDefault="00C60DD9" w:rsidP="00C60DD9">
            <w:r w:rsidRPr="00EB57E4">
              <w:t>Программа развития универсальных учебных действий на ступени основного общего образования</w:t>
            </w:r>
          </w:p>
        </w:tc>
        <w:tc>
          <w:tcPr>
            <w:tcW w:w="821" w:type="pct"/>
          </w:tcPr>
          <w:p w:rsidR="00944EC3" w:rsidRPr="00EB57E4" w:rsidRDefault="00125456" w:rsidP="00F021E4">
            <w:pPr>
              <w:pStyle w:val="11"/>
              <w:jc w:val="center"/>
              <w:rPr>
                <w:sz w:val="20"/>
                <w:szCs w:val="20"/>
              </w:rPr>
            </w:pPr>
            <w:r>
              <w:rPr>
                <w:sz w:val="20"/>
                <w:szCs w:val="20"/>
              </w:rPr>
              <w:t>52-66</w:t>
            </w:r>
          </w:p>
        </w:tc>
      </w:tr>
      <w:tr w:rsidR="00944EC3" w:rsidRPr="00EB57E4" w:rsidTr="00F021E4">
        <w:tc>
          <w:tcPr>
            <w:tcW w:w="403" w:type="pct"/>
          </w:tcPr>
          <w:p w:rsidR="00944EC3" w:rsidRPr="00EB57E4" w:rsidRDefault="00944EC3" w:rsidP="00F021E4">
            <w:pPr>
              <w:pStyle w:val="11"/>
              <w:jc w:val="center"/>
              <w:rPr>
                <w:b/>
                <w:sz w:val="20"/>
                <w:szCs w:val="20"/>
              </w:rPr>
            </w:pPr>
            <w:r w:rsidRPr="00EB57E4">
              <w:rPr>
                <w:b/>
                <w:sz w:val="20"/>
                <w:szCs w:val="20"/>
              </w:rPr>
              <w:t>2.2.</w:t>
            </w:r>
          </w:p>
        </w:tc>
        <w:tc>
          <w:tcPr>
            <w:tcW w:w="3776" w:type="pct"/>
          </w:tcPr>
          <w:p w:rsidR="00944EC3" w:rsidRPr="00EB57E4" w:rsidRDefault="00944EC3" w:rsidP="005D3C26">
            <w:pPr>
              <w:pStyle w:val="11"/>
              <w:jc w:val="both"/>
              <w:rPr>
                <w:sz w:val="20"/>
                <w:szCs w:val="20"/>
              </w:rPr>
            </w:pPr>
            <w:r w:rsidRPr="00EB57E4">
              <w:rPr>
                <w:rStyle w:val="Zag11"/>
                <w:rFonts w:eastAsia="@Arial Unicode MS"/>
                <w:bCs/>
                <w:sz w:val="20"/>
                <w:szCs w:val="20"/>
              </w:rPr>
              <w:t>Программы отдельных учебных предметов</w:t>
            </w:r>
          </w:p>
        </w:tc>
        <w:tc>
          <w:tcPr>
            <w:tcW w:w="821" w:type="pct"/>
          </w:tcPr>
          <w:p w:rsidR="00944EC3" w:rsidRPr="00EB57E4" w:rsidRDefault="00125456" w:rsidP="00F021E4">
            <w:pPr>
              <w:pStyle w:val="11"/>
              <w:jc w:val="center"/>
              <w:rPr>
                <w:sz w:val="20"/>
                <w:szCs w:val="20"/>
              </w:rPr>
            </w:pPr>
            <w:r>
              <w:rPr>
                <w:sz w:val="20"/>
                <w:szCs w:val="20"/>
              </w:rPr>
              <w:t>66-135</w:t>
            </w:r>
          </w:p>
        </w:tc>
      </w:tr>
      <w:tr w:rsidR="00944EC3" w:rsidRPr="00EB57E4" w:rsidTr="00F021E4">
        <w:tc>
          <w:tcPr>
            <w:tcW w:w="403" w:type="pct"/>
          </w:tcPr>
          <w:p w:rsidR="00944EC3" w:rsidRPr="00EB57E4" w:rsidRDefault="00944EC3" w:rsidP="00F021E4">
            <w:pPr>
              <w:pStyle w:val="11"/>
              <w:jc w:val="center"/>
              <w:rPr>
                <w:b/>
                <w:sz w:val="20"/>
                <w:szCs w:val="20"/>
              </w:rPr>
            </w:pPr>
            <w:r w:rsidRPr="00EB57E4">
              <w:rPr>
                <w:b/>
                <w:sz w:val="20"/>
                <w:szCs w:val="20"/>
              </w:rPr>
              <w:t>2.3.</w:t>
            </w:r>
          </w:p>
        </w:tc>
        <w:tc>
          <w:tcPr>
            <w:tcW w:w="3776" w:type="pct"/>
          </w:tcPr>
          <w:p w:rsidR="00944EC3" w:rsidRPr="00EB57E4" w:rsidRDefault="0091522C" w:rsidP="00EB57E4">
            <w:r>
              <w:t>Рабочая п</w:t>
            </w:r>
            <w:bookmarkStart w:id="0" w:name="_GoBack"/>
            <w:bookmarkEnd w:id="0"/>
            <w:r w:rsidR="00C60DD9" w:rsidRPr="00EB57E4">
              <w:t xml:space="preserve">рограмма воспитания </w:t>
            </w:r>
          </w:p>
        </w:tc>
        <w:tc>
          <w:tcPr>
            <w:tcW w:w="821" w:type="pct"/>
          </w:tcPr>
          <w:p w:rsidR="00944EC3" w:rsidRPr="00EB57E4" w:rsidRDefault="00125456" w:rsidP="00F021E4">
            <w:pPr>
              <w:pStyle w:val="11"/>
              <w:jc w:val="center"/>
              <w:rPr>
                <w:sz w:val="20"/>
                <w:szCs w:val="20"/>
              </w:rPr>
            </w:pPr>
            <w:r>
              <w:rPr>
                <w:sz w:val="20"/>
                <w:szCs w:val="20"/>
              </w:rPr>
              <w:t>135-146</w:t>
            </w:r>
          </w:p>
        </w:tc>
      </w:tr>
      <w:tr w:rsidR="00EB57E4" w:rsidRPr="00EB57E4" w:rsidTr="00F021E4">
        <w:tc>
          <w:tcPr>
            <w:tcW w:w="403" w:type="pct"/>
          </w:tcPr>
          <w:p w:rsidR="00EB57E4" w:rsidRPr="00EB57E4" w:rsidRDefault="00EB57E4" w:rsidP="00F021E4">
            <w:pPr>
              <w:pStyle w:val="11"/>
              <w:jc w:val="center"/>
              <w:rPr>
                <w:b/>
                <w:sz w:val="20"/>
                <w:szCs w:val="20"/>
              </w:rPr>
            </w:pPr>
            <w:r w:rsidRPr="00EB57E4">
              <w:rPr>
                <w:b/>
                <w:sz w:val="20"/>
                <w:szCs w:val="20"/>
              </w:rPr>
              <w:t>2.3.1</w:t>
            </w:r>
          </w:p>
        </w:tc>
        <w:tc>
          <w:tcPr>
            <w:tcW w:w="3776" w:type="pct"/>
          </w:tcPr>
          <w:p w:rsidR="00EB57E4" w:rsidRPr="00EB57E4" w:rsidRDefault="00EB57E4" w:rsidP="00EB57E4">
            <w:r w:rsidRPr="00EB57E4">
              <w:t>Календарный план воспитательной работы на 2021-2022 год</w:t>
            </w:r>
          </w:p>
        </w:tc>
        <w:tc>
          <w:tcPr>
            <w:tcW w:w="821" w:type="pct"/>
          </w:tcPr>
          <w:p w:rsidR="00EB57E4" w:rsidRPr="00EB57E4" w:rsidRDefault="00125456" w:rsidP="00F021E4">
            <w:pPr>
              <w:pStyle w:val="11"/>
              <w:jc w:val="center"/>
              <w:rPr>
                <w:sz w:val="20"/>
                <w:szCs w:val="20"/>
              </w:rPr>
            </w:pPr>
            <w:r>
              <w:rPr>
                <w:sz w:val="20"/>
                <w:szCs w:val="20"/>
              </w:rPr>
              <w:t>146-166</w:t>
            </w:r>
          </w:p>
        </w:tc>
      </w:tr>
      <w:tr w:rsidR="00944EC3" w:rsidRPr="00EB57E4" w:rsidTr="00F021E4">
        <w:tc>
          <w:tcPr>
            <w:tcW w:w="403" w:type="pct"/>
          </w:tcPr>
          <w:p w:rsidR="00944EC3" w:rsidRPr="00EB57E4" w:rsidRDefault="00944EC3" w:rsidP="00F021E4">
            <w:pPr>
              <w:pStyle w:val="11"/>
              <w:jc w:val="center"/>
              <w:rPr>
                <w:b/>
                <w:sz w:val="20"/>
                <w:szCs w:val="20"/>
              </w:rPr>
            </w:pPr>
            <w:r w:rsidRPr="00EB57E4">
              <w:rPr>
                <w:b/>
                <w:sz w:val="20"/>
                <w:szCs w:val="20"/>
              </w:rPr>
              <w:t>2.4.</w:t>
            </w:r>
          </w:p>
        </w:tc>
        <w:tc>
          <w:tcPr>
            <w:tcW w:w="3776" w:type="pct"/>
          </w:tcPr>
          <w:p w:rsidR="00944EC3" w:rsidRPr="00EB57E4" w:rsidRDefault="00C60DD9" w:rsidP="00F021E4">
            <w:pPr>
              <w:pStyle w:val="11"/>
              <w:rPr>
                <w:sz w:val="20"/>
                <w:szCs w:val="20"/>
              </w:rPr>
            </w:pPr>
            <w:r w:rsidRPr="00EB57E4">
              <w:rPr>
                <w:sz w:val="20"/>
                <w:szCs w:val="20"/>
              </w:rPr>
              <w:t>Программа коррекционной работы</w:t>
            </w:r>
          </w:p>
        </w:tc>
        <w:tc>
          <w:tcPr>
            <w:tcW w:w="821" w:type="pct"/>
          </w:tcPr>
          <w:p w:rsidR="00944EC3" w:rsidRPr="00EB57E4" w:rsidRDefault="00125456" w:rsidP="00F021E4">
            <w:pPr>
              <w:pStyle w:val="11"/>
              <w:jc w:val="center"/>
              <w:rPr>
                <w:sz w:val="20"/>
                <w:szCs w:val="20"/>
              </w:rPr>
            </w:pPr>
            <w:r>
              <w:rPr>
                <w:sz w:val="20"/>
                <w:szCs w:val="20"/>
              </w:rPr>
              <w:t>166-169</w:t>
            </w:r>
          </w:p>
        </w:tc>
      </w:tr>
      <w:tr w:rsidR="00944EC3" w:rsidRPr="00EB57E4" w:rsidTr="00F021E4">
        <w:tc>
          <w:tcPr>
            <w:tcW w:w="403" w:type="pct"/>
          </w:tcPr>
          <w:p w:rsidR="00944EC3" w:rsidRPr="00EB57E4" w:rsidRDefault="00944EC3" w:rsidP="00F021E4">
            <w:pPr>
              <w:pStyle w:val="11"/>
              <w:jc w:val="center"/>
              <w:rPr>
                <w:sz w:val="20"/>
                <w:szCs w:val="20"/>
              </w:rPr>
            </w:pPr>
          </w:p>
        </w:tc>
        <w:tc>
          <w:tcPr>
            <w:tcW w:w="3776" w:type="pct"/>
          </w:tcPr>
          <w:p w:rsidR="00944EC3" w:rsidRPr="00EB57E4" w:rsidRDefault="00944EC3" w:rsidP="00F021E4">
            <w:pPr>
              <w:pStyle w:val="11"/>
              <w:jc w:val="center"/>
              <w:rPr>
                <w:rStyle w:val="Zag11"/>
                <w:rFonts w:eastAsia="@Arial Unicode MS"/>
                <w:b/>
                <w:bCs/>
                <w:sz w:val="20"/>
                <w:szCs w:val="20"/>
              </w:rPr>
            </w:pPr>
            <w:r w:rsidRPr="00EB57E4">
              <w:rPr>
                <w:rStyle w:val="Zag11"/>
                <w:rFonts w:eastAsia="@Arial Unicode MS"/>
                <w:b/>
                <w:bCs/>
                <w:sz w:val="20"/>
                <w:szCs w:val="20"/>
                <w:lang w:val="en-US"/>
              </w:rPr>
              <w:t>III</w:t>
            </w:r>
            <w:r w:rsidRPr="00EB57E4">
              <w:rPr>
                <w:rStyle w:val="Zag11"/>
                <w:rFonts w:eastAsia="@Arial Unicode MS"/>
                <w:b/>
                <w:bCs/>
                <w:sz w:val="20"/>
                <w:szCs w:val="20"/>
              </w:rPr>
              <w:t>. Организационный раздел.</w:t>
            </w:r>
          </w:p>
        </w:tc>
        <w:tc>
          <w:tcPr>
            <w:tcW w:w="821" w:type="pct"/>
          </w:tcPr>
          <w:p w:rsidR="00944EC3" w:rsidRPr="00EB57E4" w:rsidRDefault="00944EC3" w:rsidP="00F021E4">
            <w:pPr>
              <w:pStyle w:val="11"/>
              <w:jc w:val="center"/>
              <w:rPr>
                <w:sz w:val="20"/>
                <w:szCs w:val="20"/>
              </w:rPr>
            </w:pPr>
          </w:p>
        </w:tc>
      </w:tr>
      <w:tr w:rsidR="00944EC3" w:rsidRPr="00EB57E4" w:rsidTr="00F021E4">
        <w:tc>
          <w:tcPr>
            <w:tcW w:w="403" w:type="pct"/>
          </w:tcPr>
          <w:p w:rsidR="00944EC3" w:rsidRPr="00EB57E4" w:rsidRDefault="00944EC3" w:rsidP="00F021E4">
            <w:pPr>
              <w:pStyle w:val="11"/>
              <w:jc w:val="center"/>
              <w:rPr>
                <w:b/>
                <w:sz w:val="20"/>
                <w:szCs w:val="20"/>
              </w:rPr>
            </w:pPr>
            <w:r w:rsidRPr="00EB57E4">
              <w:rPr>
                <w:b/>
                <w:sz w:val="20"/>
                <w:szCs w:val="20"/>
              </w:rPr>
              <w:t>3.1.</w:t>
            </w:r>
          </w:p>
        </w:tc>
        <w:tc>
          <w:tcPr>
            <w:tcW w:w="3776" w:type="pct"/>
          </w:tcPr>
          <w:p w:rsidR="00944EC3" w:rsidRPr="00EB57E4" w:rsidRDefault="00141FF1" w:rsidP="003A2043">
            <w:r w:rsidRPr="00EB57E4">
              <w:t xml:space="preserve"> У</w:t>
            </w:r>
            <w:r w:rsidR="003A2043" w:rsidRPr="00EB57E4">
              <w:t>чебный план основного общего образования</w:t>
            </w:r>
            <w:r w:rsidRPr="00EB57E4">
              <w:t>, план внеурочной деятельности</w:t>
            </w:r>
          </w:p>
        </w:tc>
        <w:tc>
          <w:tcPr>
            <w:tcW w:w="821" w:type="pct"/>
          </w:tcPr>
          <w:p w:rsidR="00944EC3" w:rsidRPr="00EB57E4" w:rsidRDefault="00125456" w:rsidP="00F021E4">
            <w:pPr>
              <w:pStyle w:val="11"/>
              <w:jc w:val="center"/>
              <w:rPr>
                <w:sz w:val="20"/>
                <w:szCs w:val="20"/>
              </w:rPr>
            </w:pPr>
            <w:r>
              <w:rPr>
                <w:sz w:val="20"/>
                <w:szCs w:val="20"/>
              </w:rPr>
              <w:t>170-172</w:t>
            </w:r>
          </w:p>
        </w:tc>
      </w:tr>
      <w:tr w:rsidR="00944EC3" w:rsidRPr="00EB57E4" w:rsidTr="00F021E4">
        <w:tc>
          <w:tcPr>
            <w:tcW w:w="403" w:type="pct"/>
          </w:tcPr>
          <w:p w:rsidR="00944EC3" w:rsidRPr="00EB57E4" w:rsidRDefault="00944EC3" w:rsidP="00F021E4">
            <w:pPr>
              <w:pStyle w:val="11"/>
              <w:jc w:val="center"/>
              <w:rPr>
                <w:b/>
                <w:sz w:val="20"/>
                <w:szCs w:val="20"/>
              </w:rPr>
            </w:pPr>
            <w:r w:rsidRPr="00EB57E4">
              <w:rPr>
                <w:b/>
                <w:sz w:val="20"/>
                <w:szCs w:val="20"/>
              </w:rPr>
              <w:t>3.2.</w:t>
            </w:r>
          </w:p>
        </w:tc>
        <w:tc>
          <w:tcPr>
            <w:tcW w:w="3776" w:type="pct"/>
          </w:tcPr>
          <w:p w:rsidR="00944EC3" w:rsidRPr="00EB57E4" w:rsidRDefault="003A2043" w:rsidP="003A2043">
            <w:pPr>
              <w:rPr>
                <w:rStyle w:val="Zag11"/>
              </w:rPr>
            </w:pPr>
            <w:r w:rsidRPr="00EB57E4">
              <w:t xml:space="preserve"> Система условий реализации основной образовательной программы</w:t>
            </w:r>
          </w:p>
        </w:tc>
        <w:tc>
          <w:tcPr>
            <w:tcW w:w="821" w:type="pct"/>
          </w:tcPr>
          <w:p w:rsidR="00944EC3" w:rsidRPr="00EB57E4" w:rsidRDefault="00125456" w:rsidP="00F021E4">
            <w:pPr>
              <w:pStyle w:val="11"/>
              <w:jc w:val="center"/>
              <w:rPr>
                <w:sz w:val="20"/>
                <w:szCs w:val="20"/>
              </w:rPr>
            </w:pPr>
            <w:r>
              <w:rPr>
                <w:sz w:val="20"/>
                <w:szCs w:val="20"/>
              </w:rPr>
              <w:t>172-184</w:t>
            </w:r>
          </w:p>
        </w:tc>
      </w:tr>
    </w:tbl>
    <w:p w:rsidR="00C52F0C" w:rsidRDefault="00C52F0C" w:rsidP="00C52F0C">
      <w:pPr>
        <w:shd w:val="clear" w:color="auto" w:fill="FFFFFF"/>
        <w:spacing w:line="360" w:lineRule="auto"/>
        <w:rPr>
          <w:color w:val="000000"/>
        </w:rPr>
      </w:pPr>
    </w:p>
    <w:p w:rsidR="00EB57E4" w:rsidRDefault="00EB57E4" w:rsidP="00C52F0C">
      <w:pPr>
        <w:shd w:val="clear" w:color="auto" w:fill="FFFFFF"/>
        <w:spacing w:line="360" w:lineRule="auto"/>
        <w:rPr>
          <w:color w:val="000000"/>
        </w:rPr>
      </w:pPr>
    </w:p>
    <w:p w:rsidR="00EB57E4" w:rsidRDefault="00EB57E4" w:rsidP="00C52F0C">
      <w:pPr>
        <w:shd w:val="clear" w:color="auto" w:fill="FFFFFF"/>
        <w:spacing w:line="360" w:lineRule="auto"/>
        <w:rPr>
          <w:color w:val="000000"/>
        </w:rPr>
      </w:pPr>
    </w:p>
    <w:p w:rsidR="00EB57E4" w:rsidRDefault="00EB57E4" w:rsidP="00C52F0C">
      <w:pPr>
        <w:shd w:val="clear" w:color="auto" w:fill="FFFFFF"/>
        <w:spacing w:line="360" w:lineRule="auto"/>
        <w:rPr>
          <w:color w:val="000000"/>
        </w:rPr>
      </w:pPr>
    </w:p>
    <w:p w:rsidR="00EB57E4" w:rsidRDefault="00EB57E4" w:rsidP="00C52F0C">
      <w:pPr>
        <w:shd w:val="clear" w:color="auto" w:fill="FFFFFF"/>
        <w:spacing w:line="360" w:lineRule="auto"/>
        <w:rPr>
          <w:color w:val="000000"/>
        </w:rPr>
      </w:pPr>
    </w:p>
    <w:p w:rsidR="00EB57E4" w:rsidRDefault="00EB57E4" w:rsidP="00C52F0C">
      <w:pPr>
        <w:shd w:val="clear" w:color="auto" w:fill="FFFFFF"/>
        <w:spacing w:line="360" w:lineRule="auto"/>
        <w:rPr>
          <w:color w:val="000000"/>
        </w:rPr>
      </w:pPr>
    </w:p>
    <w:p w:rsidR="00EB57E4" w:rsidRDefault="00EB57E4" w:rsidP="00C52F0C">
      <w:pPr>
        <w:shd w:val="clear" w:color="auto" w:fill="FFFFFF"/>
        <w:spacing w:line="360" w:lineRule="auto"/>
        <w:rPr>
          <w:color w:val="000000"/>
        </w:rPr>
      </w:pPr>
    </w:p>
    <w:p w:rsidR="00EB57E4" w:rsidRDefault="00EB57E4" w:rsidP="00C52F0C">
      <w:pPr>
        <w:shd w:val="clear" w:color="auto" w:fill="FFFFFF"/>
        <w:spacing w:line="360" w:lineRule="auto"/>
        <w:rPr>
          <w:color w:val="000000"/>
        </w:rPr>
      </w:pPr>
    </w:p>
    <w:p w:rsidR="00EB57E4" w:rsidRDefault="00EB57E4" w:rsidP="00C52F0C">
      <w:pPr>
        <w:shd w:val="clear" w:color="auto" w:fill="FFFFFF"/>
        <w:spacing w:line="360" w:lineRule="auto"/>
        <w:rPr>
          <w:color w:val="000000"/>
        </w:rPr>
      </w:pPr>
    </w:p>
    <w:p w:rsidR="00EB57E4" w:rsidRDefault="00EB57E4" w:rsidP="00C52F0C">
      <w:pPr>
        <w:shd w:val="clear" w:color="auto" w:fill="FFFFFF"/>
        <w:spacing w:line="360" w:lineRule="auto"/>
        <w:rPr>
          <w:color w:val="000000"/>
        </w:rPr>
      </w:pPr>
    </w:p>
    <w:p w:rsidR="00EB57E4" w:rsidRDefault="00EB57E4" w:rsidP="00C52F0C">
      <w:pPr>
        <w:shd w:val="clear" w:color="auto" w:fill="FFFFFF"/>
        <w:spacing w:line="360" w:lineRule="auto"/>
        <w:rPr>
          <w:color w:val="000000"/>
        </w:rPr>
      </w:pPr>
    </w:p>
    <w:p w:rsidR="00EB57E4" w:rsidRDefault="00EB57E4" w:rsidP="00C52F0C">
      <w:pPr>
        <w:shd w:val="clear" w:color="auto" w:fill="FFFFFF"/>
        <w:spacing w:line="360" w:lineRule="auto"/>
        <w:rPr>
          <w:color w:val="000000"/>
        </w:rPr>
      </w:pPr>
    </w:p>
    <w:p w:rsidR="00EB57E4" w:rsidRDefault="00EB57E4" w:rsidP="00C52F0C">
      <w:pPr>
        <w:shd w:val="clear" w:color="auto" w:fill="FFFFFF"/>
        <w:spacing w:line="360" w:lineRule="auto"/>
        <w:rPr>
          <w:color w:val="000000"/>
        </w:rPr>
      </w:pPr>
    </w:p>
    <w:p w:rsidR="00EB57E4" w:rsidRDefault="00EB57E4" w:rsidP="00C52F0C">
      <w:pPr>
        <w:shd w:val="clear" w:color="auto" w:fill="FFFFFF"/>
        <w:spacing w:line="360" w:lineRule="auto"/>
        <w:rPr>
          <w:color w:val="000000"/>
        </w:rPr>
      </w:pPr>
    </w:p>
    <w:p w:rsidR="00EB57E4" w:rsidRDefault="00EB57E4" w:rsidP="00C52F0C">
      <w:pPr>
        <w:shd w:val="clear" w:color="auto" w:fill="FFFFFF"/>
        <w:spacing w:line="360" w:lineRule="auto"/>
        <w:rPr>
          <w:color w:val="000000"/>
        </w:rPr>
      </w:pPr>
    </w:p>
    <w:p w:rsidR="00EB57E4" w:rsidRDefault="00EB57E4" w:rsidP="00C52F0C">
      <w:pPr>
        <w:shd w:val="clear" w:color="auto" w:fill="FFFFFF"/>
        <w:spacing w:line="360" w:lineRule="auto"/>
        <w:rPr>
          <w:color w:val="000000"/>
        </w:rPr>
      </w:pPr>
    </w:p>
    <w:p w:rsidR="00EB57E4" w:rsidRDefault="00EB57E4" w:rsidP="00C52F0C">
      <w:pPr>
        <w:shd w:val="clear" w:color="auto" w:fill="FFFFFF"/>
        <w:spacing w:line="360" w:lineRule="auto"/>
        <w:rPr>
          <w:color w:val="000000"/>
        </w:rPr>
      </w:pPr>
    </w:p>
    <w:p w:rsidR="00EB57E4" w:rsidRDefault="00EB57E4" w:rsidP="00C52F0C">
      <w:pPr>
        <w:shd w:val="clear" w:color="auto" w:fill="FFFFFF"/>
        <w:spacing w:line="360" w:lineRule="auto"/>
        <w:rPr>
          <w:color w:val="000000"/>
        </w:rPr>
      </w:pPr>
    </w:p>
    <w:p w:rsidR="00EB57E4" w:rsidRDefault="00EB57E4" w:rsidP="00C52F0C">
      <w:pPr>
        <w:shd w:val="clear" w:color="auto" w:fill="FFFFFF"/>
        <w:spacing w:line="360" w:lineRule="auto"/>
        <w:rPr>
          <w:color w:val="000000"/>
        </w:rPr>
      </w:pPr>
    </w:p>
    <w:p w:rsidR="00EB57E4" w:rsidRDefault="00EB57E4" w:rsidP="00C52F0C">
      <w:pPr>
        <w:shd w:val="clear" w:color="auto" w:fill="FFFFFF"/>
        <w:spacing w:line="360" w:lineRule="auto"/>
        <w:rPr>
          <w:color w:val="000000"/>
        </w:rPr>
      </w:pPr>
    </w:p>
    <w:p w:rsidR="00EB57E4" w:rsidRDefault="00EB57E4" w:rsidP="00C52F0C">
      <w:pPr>
        <w:shd w:val="clear" w:color="auto" w:fill="FFFFFF"/>
        <w:spacing w:line="360" w:lineRule="auto"/>
        <w:rPr>
          <w:color w:val="000000"/>
        </w:rPr>
      </w:pPr>
    </w:p>
    <w:p w:rsidR="00EB57E4" w:rsidRDefault="00EB57E4" w:rsidP="00C52F0C">
      <w:pPr>
        <w:shd w:val="clear" w:color="auto" w:fill="FFFFFF"/>
        <w:spacing w:line="360" w:lineRule="auto"/>
        <w:rPr>
          <w:color w:val="000000"/>
        </w:rPr>
      </w:pPr>
    </w:p>
    <w:p w:rsidR="00EB57E4" w:rsidRDefault="00EB57E4" w:rsidP="00C52F0C">
      <w:pPr>
        <w:shd w:val="clear" w:color="auto" w:fill="FFFFFF"/>
        <w:spacing w:line="360" w:lineRule="auto"/>
        <w:rPr>
          <w:color w:val="000000"/>
        </w:rPr>
      </w:pPr>
    </w:p>
    <w:p w:rsidR="00EB57E4" w:rsidRDefault="00EB57E4" w:rsidP="00C52F0C">
      <w:pPr>
        <w:shd w:val="clear" w:color="auto" w:fill="FFFFFF"/>
        <w:spacing w:line="360" w:lineRule="auto"/>
        <w:rPr>
          <w:color w:val="000000"/>
        </w:rPr>
      </w:pPr>
    </w:p>
    <w:p w:rsidR="00EB57E4" w:rsidRDefault="00EB57E4" w:rsidP="00C52F0C">
      <w:pPr>
        <w:shd w:val="clear" w:color="auto" w:fill="FFFFFF"/>
        <w:spacing w:line="360" w:lineRule="auto"/>
        <w:rPr>
          <w:color w:val="000000"/>
        </w:rPr>
      </w:pPr>
    </w:p>
    <w:p w:rsidR="00EB57E4" w:rsidRPr="00EB57E4" w:rsidRDefault="00EB57E4" w:rsidP="00C52F0C">
      <w:pPr>
        <w:shd w:val="clear" w:color="auto" w:fill="FFFFFF"/>
        <w:spacing w:line="360" w:lineRule="auto"/>
        <w:rPr>
          <w:color w:val="000000"/>
        </w:rPr>
      </w:pPr>
    </w:p>
    <w:p w:rsidR="00596F39" w:rsidRPr="00EB57E4" w:rsidRDefault="00596F39" w:rsidP="00322824">
      <w:pPr>
        <w:pStyle w:val="ab"/>
        <w:numPr>
          <w:ilvl w:val="0"/>
          <w:numId w:val="2"/>
        </w:numPr>
        <w:spacing w:before="100" w:beforeAutospacing="1" w:after="100" w:afterAutospacing="1"/>
        <w:ind w:left="1134" w:hanging="39"/>
        <w:jc w:val="center"/>
        <w:rPr>
          <w:rStyle w:val="a4"/>
          <w:bCs w:val="0"/>
          <w:sz w:val="20"/>
          <w:szCs w:val="20"/>
        </w:rPr>
      </w:pPr>
      <w:r w:rsidRPr="00EB57E4">
        <w:rPr>
          <w:rStyle w:val="a4"/>
          <w:bCs w:val="0"/>
          <w:sz w:val="20"/>
          <w:szCs w:val="20"/>
        </w:rPr>
        <w:lastRenderedPageBreak/>
        <w:t>Целевой раздел</w:t>
      </w:r>
    </w:p>
    <w:p w:rsidR="00596F39" w:rsidRPr="00EB57E4" w:rsidRDefault="00D11D45" w:rsidP="00322824">
      <w:pPr>
        <w:widowControl/>
        <w:numPr>
          <w:ilvl w:val="1"/>
          <w:numId w:val="3"/>
        </w:numPr>
        <w:autoSpaceDE/>
        <w:autoSpaceDN/>
        <w:adjustRightInd/>
        <w:ind w:left="1110"/>
        <w:jc w:val="center"/>
        <w:rPr>
          <w:b/>
        </w:rPr>
      </w:pPr>
      <w:r w:rsidRPr="00EB57E4">
        <w:rPr>
          <w:b/>
        </w:rPr>
        <w:t xml:space="preserve">. </w:t>
      </w:r>
      <w:r w:rsidR="00596F39" w:rsidRPr="00EB57E4">
        <w:rPr>
          <w:b/>
        </w:rPr>
        <w:t>Пояснительная записка</w:t>
      </w:r>
    </w:p>
    <w:p w:rsidR="00D11D45" w:rsidRPr="00EB57E4" w:rsidRDefault="00D11D45" w:rsidP="00322824">
      <w:pPr>
        <w:widowControl/>
        <w:autoSpaceDE/>
        <w:autoSpaceDN/>
        <w:adjustRightInd/>
        <w:ind w:left="735"/>
        <w:rPr>
          <w:b/>
        </w:rPr>
      </w:pPr>
    </w:p>
    <w:p w:rsidR="002709CC" w:rsidRPr="00EB57E4" w:rsidRDefault="002709CC" w:rsidP="00D11D45">
      <w:pPr>
        <w:shd w:val="clear" w:color="auto" w:fill="FFFFFF"/>
        <w:spacing w:line="276" w:lineRule="auto"/>
        <w:jc w:val="both"/>
      </w:pPr>
      <w:r w:rsidRPr="00EB57E4">
        <w:rPr>
          <w:spacing w:val="-6"/>
        </w:rPr>
        <w:t xml:space="preserve">Муниципальное бюджетное общеобразовательное учреждение </w:t>
      </w:r>
      <w:r w:rsidR="00940E4F" w:rsidRPr="00EB57E4">
        <w:rPr>
          <w:spacing w:val="-6"/>
        </w:rPr>
        <w:t>Погорельская основная</w:t>
      </w:r>
      <w:r w:rsidRPr="00EB57E4">
        <w:rPr>
          <w:spacing w:val="-6"/>
        </w:rPr>
        <w:t xml:space="preserve"> общеобразовательная школа Первомайского муниципального  района Ярославской области является общеобразовательной средней школой, имеет </w:t>
      </w:r>
      <w:r w:rsidRPr="00EB57E4">
        <w:t>государственную аккредитацию. Уч</w:t>
      </w:r>
      <w:r w:rsidR="00322824" w:rsidRPr="00EB57E4">
        <w:t>редителем школы является Первомайский МР Ярославской области.</w:t>
      </w:r>
    </w:p>
    <w:p w:rsidR="00D11D45" w:rsidRPr="00EB57E4" w:rsidRDefault="002709CC" w:rsidP="00D11D45">
      <w:pPr>
        <w:spacing w:line="276" w:lineRule="auto"/>
        <w:jc w:val="both"/>
      </w:pPr>
      <w:r w:rsidRPr="00EB57E4">
        <w:t xml:space="preserve">            Основная образовательная программа основного общего образования разработана на основе Примерной основной образовательной программы основного общего образования,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w:t>
      </w:r>
    </w:p>
    <w:p w:rsidR="00724F9A" w:rsidRPr="00EB57E4" w:rsidRDefault="00724F9A" w:rsidP="00724F9A">
      <w:pPr>
        <w:pStyle w:val="ae"/>
        <w:spacing w:line="276" w:lineRule="auto"/>
        <w:ind w:left="0" w:firstLine="708"/>
        <w:jc w:val="both"/>
      </w:pPr>
      <w:r w:rsidRPr="00EB57E4">
        <w:t xml:space="preserve">Программа определяет содержание и организацию образовательного процесса на ступени основного общего образования. </w:t>
      </w:r>
    </w:p>
    <w:p w:rsidR="00724F9A" w:rsidRPr="00EB57E4" w:rsidRDefault="00724F9A" w:rsidP="00724F9A">
      <w:pPr>
        <w:pStyle w:val="ae"/>
        <w:spacing w:line="276" w:lineRule="auto"/>
        <w:ind w:left="0" w:firstLine="540"/>
        <w:jc w:val="both"/>
      </w:pPr>
      <w:r w:rsidRPr="00EB57E4">
        <w:t xml:space="preserve">Образовательная программа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w:t>
      </w:r>
      <w:r w:rsidR="00940E4F" w:rsidRPr="00EB57E4">
        <w:t>МОУ Погорельская ООШ</w:t>
      </w:r>
      <w:r w:rsidRPr="00EB57E4">
        <w:t xml:space="preserve">. </w:t>
      </w:r>
    </w:p>
    <w:p w:rsidR="002709CC" w:rsidRPr="00EB57E4" w:rsidRDefault="002709CC" w:rsidP="00D11D45">
      <w:pPr>
        <w:spacing w:line="276" w:lineRule="auto"/>
        <w:ind w:firstLine="540"/>
        <w:jc w:val="both"/>
        <w:rPr>
          <w:b/>
        </w:rPr>
      </w:pPr>
      <w:r w:rsidRPr="00EB57E4">
        <w:rPr>
          <w:b/>
        </w:rPr>
        <w:t>Программа рассчитана на пять лет.</w:t>
      </w:r>
    </w:p>
    <w:p w:rsidR="00292458" w:rsidRPr="00EB57E4" w:rsidRDefault="00292458" w:rsidP="00D11D45">
      <w:pPr>
        <w:pStyle w:val="ac"/>
        <w:spacing w:line="360" w:lineRule="auto"/>
        <w:ind w:firstLine="540"/>
        <w:rPr>
          <w:b/>
          <w:color w:val="000000"/>
          <w:sz w:val="20"/>
        </w:rPr>
      </w:pPr>
      <w:r w:rsidRPr="00EB57E4">
        <w:rPr>
          <w:b/>
          <w:color w:val="000000"/>
          <w:sz w:val="20"/>
        </w:rPr>
        <w:t>Программа адресована:</w:t>
      </w:r>
    </w:p>
    <w:p w:rsidR="00292458" w:rsidRPr="00EB57E4" w:rsidRDefault="00292458" w:rsidP="002709CC">
      <w:pPr>
        <w:shd w:val="clear" w:color="auto" w:fill="FFFFFF"/>
        <w:ind w:firstLine="708"/>
        <w:jc w:val="both"/>
        <w:rPr>
          <w:i/>
          <w:color w:val="000000"/>
        </w:rPr>
      </w:pPr>
      <w:r w:rsidRPr="00EB57E4">
        <w:rPr>
          <w:i/>
          <w:color w:val="000000"/>
        </w:rPr>
        <w:t>учащимся и родителям:</w:t>
      </w:r>
    </w:p>
    <w:p w:rsidR="00292458" w:rsidRPr="00EB57E4" w:rsidRDefault="00292458" w:rsidP="008B6220">
      <w:pPr>
        <w:pStyle w:val="Default"/>
        <w:numPr>
          <w:ilvl w:val="0"/>
          <w:numId w:val="4"/>
        </w:numPr>
        <w:spacing w:line="276" w:lineRule="auto"/>
        <w:jc w:val="both"/>
        <w:rPr>
          <w:sz w:val="20"/>
          <w:szCs w:val="20"/>
        </w:rPr>
      </w:pPr>
      <w:r w:rsidRPr="00EB57E4">
        <w:rPr>
          <w:sz w:val="20"/>
          <w:szCs w:val="20"/>
        </w:rPr>
        <w:t xml:space="preserve">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 </w:t>
      </w:r>
    </w:p>
    <w:p w:rsidR="00292458" w:rsidRPr="00EB57E4" w:rsidRDefault="00292458" w:rsidP="008B6220">
      <w:pPr>
        <w:pStyle w:val="Default"/>
        <w:numPr>
          <w:ilvl w:val="0"/>
          <w:numId w:val="4"/>
        </w:numPr>
        <w:spacing w:line="276" w:lineRule="auto"/>
        <w:jc w:val="both"/>
        <w:rPr>
          <w:sz w:val="20"/>
          <w:szCs w:val="20"/>
        </w:rPr>
      </w:pPr>
      <w:r w:rsidRPr="00EB57E4">
        <w:rPr>
          <w:sz w:val="20"/>
          <w:szCs w:val="20"/>
        </w:rPr>
        <w:t xml:space="preserve">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 </w:t>
      </w:r>
    </w:p>
    <w:p w:rsidR="00292458" w:rsidRPr="00EB57E4" w:rsidRDefault="00292458" w:rsidP="00D11D45">
      <w:pPr>
        <w:pStyle w:val="Default"/>
        <w:spacing w:line="276" w:lineRule="auto"/>
        <w:ind w:left="1428" w:hanging="719"/>
        <w:jc w:val="both"/>
        <w:rPr>
          <w:sz w:val="20"/>
          <w:szCs w:val="20"/>
        </w:rPr>
      </w:pPr>
      <w:r w:rsidRPr="00EB57E4">
        <w:rPr>
          <w:i/>
          <w:iCs/>
          <w:sz w:val="20"/>
          <w:szCs w:val="20"/>
        </w:rPr>
        <w:t>учителям:</w:t>
      </w:r>
    </w:p>
    <w:p w:rsidR="00292458" w:rsidRPr="00EB57E4" w:rsidRDefault="00292458" w:rsidP="008B6220">
      <w:pPr>
        <w:pStyle w:val="Default"/>
        <w:numPr>
          <w:ilvl w:val="0"/>
          <w:numId w:val="4"/>
        </w:numPr>
        <w:spacing w:line="276" w:lineRule="auto"/>
        <w:jc w:val="both"/>
        <w:rPr>
          <w:sz w:val="20"/>
          <w:szCs w:val="20"/>
        </w:rPr>
      </w:pPr>
      <w:r w:rsidRPr="00EB57E4">
        <w:rPr>
          <w:sz w:val="20"/>
          <w:szCs w:val="20"/>
        </w:rPr>
        <w:t xml:space="preserve">для углубления понимания смыслов образования и в качестве ориентира в практической образовательной деятельности; </w:t>
      </w:r>
    </w:p>
    <w:p w:rsidR="00292458" w:rsidRPr="00EB57E4" w:rsidRDefault="00292458" w:rsidP="00D11D45">
      <w:pPr>
        <w:pStyle w:val="Default"/>
        <w:spacing w:line="276" w:lineRule="auto"/>
        <w:ind w:left="1428" w:hanging="719"/>
        <w:jc w:val="both"/>
        <w:rPr>
          <w:sz w:val="20"/>
          <w:szCs w:val="20"/>
        </w:rPr>
      </w:pPr>
      <w:r w:rsidRPr="00EB57E4">
        <w:rPr>
          <w:i/>
          <w:iCs/>
          <w:sz w:val="20"/>
          <w:szCs w:val="20"/>
        </w:rPr>
        <w:t>администрации:</w:t>
      </w:r>
    </w:p>
    <w:p w:rsidR="00292458" w:rsidRPr="00EB57E4" w:rsidRDefault="00292458" w:rsidP="008B6220">
      <w:pPr>
        <w:pStyle w:val="Default"/>
        <w:numPr>
          <w:ilvl w:val="0"/>
          <w:numId w:val="4"/>
        </w:numPr>
        <w:spacing w:line="276" w:lineRule="auto"/>
        <w:jc w:val="both"/>
        <w:rPr>
          <w:sz w:val="20"/>
          <w:szCs w:val="20"/>
        </w:rPr>
      </w:pPr>
      <w:r w:rsidRPr="00EB57E4">
        <w:rPr>
          <w:sz w:val="20"/>
          <w:szCs w:val="20"/>
        </w:rPr>
        <w:t xml:space="preserve">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w:t>
      </w:r>
    </w:p>
    <w:p w:rsidR="00292458" w:rsidRPr="00EB57E4" w:rsidRDefault="00292458" w:rsidP="008B6220">
      <w:pPr>
        <w:pStyle w:val="Default"/>
        <w:numPr>
          <w:ilvl w:val="0"/>
          <w:numId w:val="4"/>
        </w:numPr>
        <w:spacing w:line="276" w:lineRule="auto"/>
        <w:jc w:val="both"/>
        <w:rPr>
          <w:sz w:val="20"/>
          <w:szCs w:val="20"/>
        </w:rPr>
      </w:pPr>
      <w:r w:rsidRPr="00EB57E4">
        <w:rPr>
          <w:sz w:val="20"/>
          <w:szCs w:val="20"/>
        </w:rPr>
        <w:t>для регулирования взаимоотношений субъектов образовательного процесса (педагогов, учеников, родителей, администрации и др.)</w:t>
      </w:r>
    </w:p>
    <w:p w:rsidR="00D11D45" w:rsidRPr="00EB57E4" w:rsidRDefault="00D11D45" w:rsidP="00D11D45">
      <w:pPr>
        <w:pStyle w:val="ae"/>
        <w:spacing w:line="276" w:lineRule="auto"/>
        <w:ind w:left="1428"/>
        <w:rPr>
          <w:b/>
        </w:rPr>
      </w:pPr>
    </w:p>
    <w:p w:rsidR="00D11D45" w:rsidRPr="00EB57E4" w:rsidRDefault="00D11D45" w:rsidP="00322824">
      <w:pPr>
        <w:pStyle w:val="af1"/>
        <w:rPr>
          <w:b/>
          <w:sz w:val="20"/>
          <w:szCs w:val="20"/>
        </w:rPr>
      </w:pPr>
      <w:r w:rsidRPr="00EB57E4">
        <w:rPr>
          <w:b/>
          <w:sz w:val="20"/>
          <w:szCs w:val="20"/>
        </w:rPr>
        <w:t>1.1.1. Цели и задачи реализации основной образовательной программы</w:t>
      </w:r>
    </w:p>
    <w:p w:rsidR="002709CC" w:rsidRPr="00EB57E4" w:rsidRDefault="002709CC" w:rsidP="002709CC">
      <w:pPr>
        <w:spacing w:line="360" w:lineRule="auto"/>
        <w:jc w:val="both"/>
        <w:rPr>
          <w:rFonts w:eastAsia="@Arial Unicode MS"/>
        </w:rPr>
      </w:pPr>
      <w:r w:rsidRPr="00EB57E4">
        <w:rPr>
          <w:rStyle w:val="Zag11"/>
          <w:rFonts w:eastAsia="@Arial Unicode MS"/>
          <w:b/>
        </w:rPr>
        <w:t>Целями реализации</w:t>
      </w:r>
      <w:r w:rsidRPr="00EB57E4">
        <w:rPr>
          <w:rStyle w:val="Zag11"/>
          <w:rFonts w:eastAsia="@Arial Unicode MS"/>
        </w:rPr>
        <w:t xml:space="preserve"> основной образовательной программы основного общего образования являются: </w:t>
      </w:r>
    </w:p>
    <w:p w:rsidR="002709CC" w:rsidRPr="00EB57E4" w:rsidRDefault="002709CC" w:rsidP="008B6220">
      <w:pPr>
        <w:numPr>
          <w:ilvl w:val="0"/>
          <w:numId w:val="6"/>
        </w:numPr>
        <w:spacing w:line="360" w:lineRule="auto"/>
        <w:jc w:val="both"/>
        <w:rPr>
          <w:rStyle w:val="Zag11"/>
          <w:rFonts w:eastAsia="@Arial Unicode MS"/>
        </w:rPr>
      </w:pPr>
      <w:r w:rsidRPr="00EB57E4">
        <w:rPr>
          <w:rStyle w:val="Zag11"/>
          <w:rFonts w:eastAsia="@Arial Unicode MS"/>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2709CC" w:rsidRPr="00EB57E4" w:rsidRDefault="002709CC" w:rsidP="008B6220">
      <w:pPr>
        <w:numPr>
          <w:ilvl w:val="0"/>
          <w:numId w:val="6"/>
        </w:numPr>
        <w:spacing w:line="360" w:lineRule="auto"/>
        <w:jc w:val="both"/>
      </w:pPr>
      <w:r w:rsidRPr="00EB57E4">
        <w:t>становление и развитие личности в её индивидуальности, самобытности, уникальности, неповторимости.</w:t>
      </w:r>
    </w:p>
    <w:p w:rsidR="002709CC" w:rsidRPr="00EB57E4" w:rsidRDefault="002709CC" w:rsidP="00D11D45">
      <w:pPr>
        <w:widowControl/>
        <w:shd w:val="clear" w:color="auto" w:fill="FFFFFF"/>
        <w:spacing w:line="360" w:lineRule="auto"/>
        <w:jc w:val="both"/>
        <w:rPr>
          <w:spacing w:val="-2"/>
        </w:rPr>
      </w:pPr>
      <w:r w:rsidRPr="00EB57E4">
        <w:rPr>
          <w:b/>
          <w:bCs/>
          <w:spacing w:val="-3"/>
        </w:rPr>
        <w:t xml:space="preserve">Задачи </w:t>
      </w:r>
      <w:r w:rsidRPr="00EB57E4">
        <w:rPr>
          <w:b/>
          <w:spacing w:val="-3"/>
        </w:rPr>
        <w:t>реализации</w:t>
      </w:r>
      <w:r w:rsidRPr="00EB57E4">
        <w:rPr>
          <w:spacing w:val="-3"/>
        </w:rPr>
        <w:t xml:space="preserve"> основной образовательной программы </w:t>
      </w:r>
      <w:r w:rsidRPr="00EB57E4">
        <w:rPr>
          <w:spacing w:val="-2"/>
        </w:rPr>
        <w:t>основного общего образования:</w:t>
      </w:r>
    </w:p>
    <w:p w:rsidR="002709CC" w:rsidRPr="00EB57E4" w:rsidRDefault="002709CC" w:rsidP="008B6220">
      <w:pPr>
        <w:numPr>
          <w:ilvl w:val="0"/>
          <w:numId w:val="5"/>
        </w:numPr>
        <w:spacing w:line="360" w:lineRule="auto"/>
        <w:jc w:val="both"/>
        <w:rPr>
          <w:rStyle w:val="Zag11"/>
          <w:rFonts w:eastAsia="@Arial Unicode MS"/>
        </w:rPr>
      </w:pPr>
      <w:r w:rsidRPr="00EB57E4">
        <w:rPr>
          <w:rStyle w:val="Zag11"/>
          <w:rFonts w:eastAsia="@Arial Unicode MS"/>
        </w:rPr>
        <w:t>обеспечение соответствия основной образовательной программы требованиям Стандарта;</w:t>
      </w:r>
    </w:p>
    <w:p w:rsidR="002709CC" w:rsidRPr="00EB57E4" w:rsidRDefault="002709CC" w:rsidP="008B6220">
      <w:pPr>
        <w:numPr>
          <w:ilvl w:val="0"/>
          <w:numId w:val="5"/>
        </w:numPr>
        <w:spacing w:line="360" w:lineRule="auto"/>
        <w:jc w:val="both"/>
        <w:rPr>
          <w:rStyle w:val="Zag11"/>
          <w:rFonts w:eastAsia="@Arial Unicode MS"/>
        </w:rPr>
      </w:pPr>
      <w:r w:rsidRPr="00EB57E4">
        <w:rPr>
          <w:rStyle w:val="Zag11"/>
          <w:rFonts w:eastAsia="@Arial Unicode MS"/>
        </w:rPr>
        <w:t>обеспечение преемственности начального общего, основного общего, среднего (полного) общего образования;</w:t>
      </w:r>
    </w:p>
    <w:p w:rsidR="002709CC" w:rsidRPr="00EB57E4" w:rsidRDefault="002709CC" w:rsidP="008B6220">
      <w:pPr>
        <w:numPr>
          <w:ilvl w:val="0"/>
          <w:numId w:val="5"/>
        </w:numPr>
        <w:spacing w:line="360" w:lineRule="auto"/>
        <w:jc w:val="both"/>
        <w:rPr>
          <w:rStyle w:val="Zag11"/>
          <w:rFonts w:eastAsia="@Arial Unicode MS"/>
        </w:rPr>
      </w:pPr>
      <w:r w:rsidRPr="00EB57E4">
        <w:rPr>
          <w:rStyle w:val="Zag11"/>
          <w:rFonts w:eastAsia="@Arial Unicode MS"/>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2709CC" w:rsidRPr="00EB57E4" w:rsidRDefault="002709CC" w:rsidP="008B6220">
      <w:pPr>
        <w:numPr>
          <w:ilvl w:val="0"/>
          <w:numId w:val="5"/>
        </w:numPr>
        <w:spacing w:line="360" w:lineRule="auto"/>
        <w:jc w:val="both"/>
        <w:rPr>
          <w:rStyle w:val="Zag11"/>
          <w:rFonts w:eastAsia="@Arial Unicode MS"/>
        </w:rPr>
      </w:pPr>
      <w:r w:rsidRPr="00EB57E4">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w:t>
      </w:r>
      <w:r w:rsidR="00C0649D" w:rsidRPr="00EB57E4">
        <w:t>;</w:t>
      </w:r>
    </w:p>
    <w:p w:rsidR="002709CC" w:rsidRPr="00EB57E4" w:rsidRDefault="002709CC" w:rsidP="008B6220">
      <w:pPr>
        <w:numPr>
          <w:ilvl w:val="0"/>
          <w:numId w:val="5"/>
        </w:numPr>
        <w:spacing w:line="360" w:lineRule="auto"/>
        <w:jc w:val="both"/>
        <w:rPr>
          <w:rStyle w:val="Zag11"/>
          <w:rFonts w:eastAsia="@Arial Unicode MS"/>
        </w:rPr>
      </w:pPr>
      <w:r w:rsidRPr="00EB57E4">
        <w:rPr>
          <w:rStyle w:val="Zag11"/>
          <w:rFonts w:eastAsia="@Arial Unicode MS"/>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2709CC" w:rsidRPr="00EB57E4" w:rsidRDefault="002709CC" w:rsidP="008B6220">
      <w:pPr>
        <w:numPr>
          <w:ilvl w:val="0"/>
          <w:numId w:val="5"/>
        </w:numPr>
        <w:spacing w:line="360" w:lineRule="auto"/>
        <w:jc w:val="both"/>
        <w:rPr>
          <w:rStyle w:val="Zag11"/>
          <w:rFonts w:eastAsia="@Arial Unicode MS"/>
        </w:rPr>
      </w:pPr>
      <w:r w:rsidRPr="00EB57E4">
        <w:rPr>
          <w:rStyle w:val="Zag11"/>
          <w:rFonts w:eastAsia="@Arial Unicode MS"/>
        </w:rPr>
        <w:t xml:space="preserve">взаимодействие образовательного учреждения при реализации основной образовательной программы с </w:t>
      </w:r>
      <w:r w:rsidRPr="00EB57E4">
        <w:rPr>
          <w:rStyle w:val="Zag11"/>
          <w:rFonts w:eastAsia="@Arial Unicode MS"/>
        </w:rPr>
        <w:lastRenderedPageBreak/>
        <w:t>социальными партнёрами;</w:t>
      </w:r>
    </w:p>
    <w:p w:rsidR="002709CC" w:rsidRPr="00EB57E4" w:rsidRDefault="002709CC" w:rsidP="008B6220">
      <w:pPr>
        <w:numPr>
          <w:ilvl w:val="0"/>
          <w:numId w:val="5"/>
        </w:numPr>
        <w:spacing w:line="360" w:lineRule="auto"/>
        <w:jc w:val="both"/>
        <w:rPr>
          <w:rStyle w:val="Zag11"/>
          <w:rFonts w:eastAsia="@Arial Unicode MS"/>
        </w:rPr>
      </w:pPr>
      <w:r w:rsidRPr="00EB57E4">
        <w:rPr>
          <w:rStyle w:val="Zag11"/>
          <w:rFonts w:eastAsia="@Arial Unicode MS"/>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2E4D4A" w:rsidRPr="00EB57E4" w:rsidRDefault="002E4D4A" w:rsidP="008B6220">
      <w:pPr>
        <w:numPr>
          <w:ilvl w:val="0"/>
          <w:numId w:val="5"/>
        </w:numPr>
        <w:spacing w:line="360" w:lineRule="auto"/>
        <w:jc w:val="both"/>
        <w:rPr>
          <w:rStyle w:val="Zag11"/>
          <w:rFonts w:eastAsia="@Arial Unicode MS"/>
        </w:rPr>
      </w:pPr>
      <w:r w:rsidRPr="00EB57E4">
        <w:t>создание условий для непрерывного восходящего развития творческого потенциала учителей</w:t>
      </w:r>
      <w:r w:rsidR="00C0649D" w:rsidRPr="00EB57E4">
        <w:t>;</w:t>
      </w:r>
    </w:p>
    <w:p w:rsidR="002709CC" w:rsidRPr="00EB57E4" w:rsidRDefault="002709CC" w:rsidP="008B6220">
      <w:pPr>
        <w:numPr>
          <w:ilvl w:val="0"/>
          <w:numId w:val="5"/>
        </w:numPr>
        <w:spacing w:line="360" w:lineRule="auto"/>
        <w:jc w:val="both"/>
        <w:rPr>
          <w:rFonts w:eastAsia="@Arial Unicode MS"/>
        </w:rPr>
      </w:pPr>
      <w:r w:rsidRPr="00EB57E4">
        <w:rPr>
          <w:rStyle w:val="dash0410005f0431005f0437005f0430005f0446005f0020005f0441005f043f005f0438005f0441005f043a005f0430005f005fchar1char1"/>
          <w:sz w:val="20"/>
          <w:szCs w:val="20"/>
        </w:rPr>
        <w:t> </w:t>
      </w:r>
      <w:r w:rsidRPr="00EB57E4">
        <w:rPr>
          <w:rStyle w:val="Zag11"/>
          <w:rFonts w:eastAsia="@Arial Unicode MS"/>
        </w:rPr>
        <w:t>сохранение и укрепление физического, психологического и социального здоровья обучающихся, обеспечение их безопасности.</w:t>
      </w:r>
    </w:p>
    <w:p w:rsidR="00596F39" w:rsidRPr="00EB57E4" w:rsidRDefault="00596F39" w:rsidP="00944EC3">
      <w:pPr>
        <w:shd w:val="clear" w:color="auto" w:fill="FFFFFF"/>
        <w:spacing w:line="360" w:lineRule="auto"/>
        <w:ind w:firstLine="709"/>
        <w:rPr>
          <w:color w:val="000000"/>
        </w:rPr>
      </w:pPr>
    </w:p>
    <w:p w:rsidR="00732E93" w:rsidRPr="00EB57E4" w:rsidRDefault="00D11D45" w:rsidP="00322824">
      <w:pPr>
        <w:pStyle w:val="af1"/>
        <w:jc w:val="center"/>
        <w:rPr>
          <w:b/>
          <w:sz w:val="20"/>
          <w:szCs w:val="20"/>
        </w:rPr>
      </w:pPr>
      <w:r w:rsidRPr="00EB57E4">
        <w:rPr>
          <w:b/>
          <w:sz w:val="20"/>
          <w:szCs w:val="20"/>
        </w:rPr>
        <w:t>1.1.2. Принципы и подходы к формированию основной образовательной программы основного общего образования</w:t>
      </w:r>
    </w:p>
    <w:p w:rsidR="00D11D45" w:rsidRPr="00EB57E4" w:rsidRDefault="000F6CFA" w:rsidP="00C0649D">
      <w:pPr>
        <w:pStyle w:val="ae"/>
        <w:shd w:val="clear" w:color="auto" w:fill="FFFFFF"/>
        <w:spacing w:line="276" w:lineRule="auto"/>
        <w:ind w:left="0" w:firstLine="454"/>
        <w:jc w:val="both"/>
        <w:rPr>
          <w:rStyle w:val="Zag11"/>
          <w:bCs/>
        </w:rPr>
      </w:pPr>
      <w:r w:rsidRPr="00EB57E4">
        <w:t xml:space="preserve">Основная образовательная программа </w:t>
      </w:r>
      <w:r w:rsidR="00D11D45" w:rsidRPr="00EB57E4">
        <w:t>учитывает требования к образованию, которые предъявляют стандарты второго поколения («</w:t>
      </w:r>
      <w:r w:rsidR="00D11D45" w:rsidRPr="00EB57E4">
        <w:rPr>
          <w:b/>
        </w:rPr>
        <w:t xml:space="preserve">развитие личности обучающегося </w:t>
      </w:r>
      <w:r w:rsidR="00D11D45" w:rsidRPr="00EB57E4">
        <w:t xml:space="preserve">на основе усвоения УУД, познания и освоения мира составляет </w:t>
      </w:r>
      <w:r w:rsidR="00D11D45" w:rsidRPr="00EB57E4">
        <w:rPr>
          <w:b/>
        </w:rPr>
        <w:t>цель и основной результат образования</w:t>
      </w:r>
      <w:r w:rsidR="00D11D45" w:rsidRPr="00EB57E4">
        <w:t xml:space="preserve">» </w:t>
      </w:r>
      <w:r w:rsidR="00D11D45" w:rsidRPr="00EB57E4">
        <w:rPr>
          <w:i/>
        </w:rPr>
        <w:t>ФГОС</w:t>
      </w:r>
      <w:r w:rsidR="00D11D45" w:rsidRPr="00EB57E4">
        <w:t>)</w:t>
      </w:r>
      <w:r w:rsidR="00D11D45" w:rsidRPr="00EB57E4">
        <w:rPr>
          <w:bCs/>
        </w:rPr>
        <w:t xml:space="preserve">. </w:t>
      </w:r>
    </w:p>
    <w:p w:rsidR="00C0649D" w:rsidRPr="00EB57E4" w:rsidRDefault="00D11D45" w:rsidP="00C0649D">
      <w:pPr>
        <w:spacing w:line="276" w:lineRule="auto"/>
        <w:ind w:firstLine="567"/>
        <w:jc w:val="both"/>
        <w:rPr>
          <w:b/>
          <w:i/>
        </w:rPr>
      </w:pPr>
      <w:r w:rsidRPr="00EB57E4">
        <w:rPr>
          <w:bCs/>
        </w:rPr>
        <w:t xml:space="preserve"> </w:t>
      </w:r>
      <w:r w:rsidR="00C0649D" w:rsidRPr="00EB57E4">
        <w:t xml:space="preserve">В основу реализации основной образовательной программы положены следующие </w:t>
      </w:r>
      <w:r w:rsidR="00C0649D" w:rsidRPr="00EB57E4">
        <w:rPr>
          <w:b/>
        </w:rPr>
        <w:t>принципы:</w:t>
      </w:r>
    </w:p>
    <w:p w:rsidR="00C0649D" w:rsidRPr="00EB57E4" w:rsidRDefault="00C0649D" w:rsidP="008B6220">
      <w:pPr>
        <w:pStyle w:val="ae"/>
        <w:widowControl/>
        <w:numPr>
          <w:ilvl w:val="0"/>
          <w:numId w:val="8"/>
        </w:numPr>
        <w:autoSpaceDE/>
        <w:autoSpaceDN/>
        <w:adjustRightInd/>
        <w:spacing w:line="276" w:lineRule="auto"/>
        <w:ind w:left="0" w:firstLine="567"/>
        <w:jc w:val="both"/>
      </w:pPr>
      <w:r w:rsidRPr="00EB57E4">
        <w:rPr>
          <w:b/>
        </w:rPr>
        <w:t>Гуманизация</w:t>
      </w:r>
      <w:r w:rsidRPr="00EB57E4">
        <w:t>. Она предполагает, что основным смыслом педагогического процесса становится</w:t>
      </w:r>
      <w:r w:rsidRPr="00EB57E4">
        <w:rPr>
          <w:rStyle w:val="Zag11"/>
          <w:rFonts w:eastAsia="@Arial Unicode MS"/>
          <w:color w:val="000000"/>
        </w:rPr>
        <w:t xml:space="preserve"> воспитание и развитие качеств личности ребенка,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М</w:t>
      </w:r>
      <w:r w:rsidRPr="00EB57E4">
        <w:t>ера этого развития выступает как мера качества труда учителя и школы в целом.</w:t>
      </w:r>
    </w:p>
    <w:p w:rsidR="00C0649D" w:rsidRPr="00EB57E4" w:rsidRDefault="00C0649D" w:rsidP="008B6220">
      <w:pPr>
        <w:widowControl/>
        <w:numPr>
          <w:ilvl w:val="0"/>
          <w:numId w:val="8"/>
        </w:numPr>
        <w:autoSpaceDE/>
        <w:autoSpaceDN/>
        <w:adjustRightInd/>
        <w:spacing w:line="276" w:lineRule="auto"/>
        <w:ind w:left="0" w:firstLine="339"/>
        <w:jc w:val="both"/>
        <w:rPr>
          <w:rFonts w:eastAsia="@Arial Unicode MS"/>
          <w:color w:val="000000"/>
        </w:rPr>
      </w:pPr>
      <w:r w:rsidRPr="00EB57E4">
        <w:rPr>
          <w:b/>
        </w:rPr>
        <w:t>Демократизация</w:t>
      </w:r>
      <w:r w:rsidRPr="00EB57E4">
        <w:t xml:space="preserve"> образования и, прежде всего на уровне обучения: выбор учеником своей траектории развития, участие в управлении всех педагогических процессов. П</w:t>
      </w:r>
      <w:r w:rsidRPr="00EB57E4">
        <w:rPr>
          <w:rStyle w:val="Zag11"/>
          <w:rFonts w:eastAsia="@Arial Unicode MS"/>
          <w:color w:val="000000"/>
        </w:rPr>
        <w:t>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0649D" w:rsidRPr="00EB57E4" w:rsidRDefault="00C0649D" w:rsidP="008B6220">
      <w:pPr>
        <w:widowControl/>
        <w:numPr>
          <w:ilvl w:val="0"/>
          <w:numId w:val="8"/>
        </w:numPr>
        <w:autoSpaceDE/>
        <w:autoSpaceDN/>
        <w:adjustRightInd/>
        <w:spacing w:line="276" w:lineRule="auto"/>
        <w:ind w:left="0" w:firstLine="339"/>
        <w:jc w:val="both"/>
        <w:rPr>
          <w:rStyle w:val="Zag11"/>
        </w:rPr>
      </w:pPr>
      <w:r w:rsidRPr="00EB57E4">
        <w:rPr>
          <w:b/>
        </w:rPr>
        <w:t>Дифференциация и индивидуализация</w:t>
      </w:r>
      <w:r w:rsidRPr="00EB57E4">
        <w:t xml:space="preserve"> обучения, обеспечивающая развитие ученика в соответствии со своими склонностями, интересами и возможностями. Осуществляется этот принцип через внешнюю и внутреннюю дифференциацию, а также  через </w:t>
      </w:r>
      <w:r w:rsidRPr="00EB57E4">
        <w:rPr>
          <w:rStyle w:val="Zag11"/>
          <w:rFonts w:eastAsia="@Arial Unicode MS"/>
          <w:color w:val="000000"/>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C0649D" w:rsidRPr="00EB57E4" w:rsidRDefault="00C0649D" w:rsidP="008B6220">
      <w:pPr>
        <w:widowControl/>
        <w:numPr>
          <w:ilvl w:val="0"/>
          <w:numId w:val="8"/>
        </w:numPr>
        <w:autoSpaceDE/>
        <w:autoSpaceDN/>
        <w:adjustRightInd/>
        <w:spacing w:line="276" w:lineRule="auto"/>
        <w:ind w:left="0" w:firstLine="567"/>
        <w:jc w:val="both"/>
      </w:pPr>
      <w:r w:rsidRPr="00EB57E4">
        <w:rPr>
          <w:b/>
        </w:rPr>
        <w:t>Развивающий</w:t>
      </w:r>
      <w:r w:rsidRPr="00EB57E4">
        <w:t xml:space="preserve"> характер образования, реализуемый через деятельность каждого ученика в зоне его ближайшего развития, </w:t>
      </w:r>
      <w:r w:rsidRPr="00EB57E4">
        <w:rPr>
          <w:rStyle w:val="Zag11"/>
          <w:rFonts w:eastAsia="@Arial Unicode MS"/>
          <w:color w:val="000000"/>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r w:rsidRPr="00EB57E4">
        <w:t>Именно этот подход должен стать основой организации учебного процесса в школе.</w:t>
      </w:r>
    </w:p>
    <w:p w:rsidR="00C0649D" w:rsidRPr="00EB57E4" w:rsidRDefault="00C0649D" w:rsidP="008B6220">
      <w:pPr>
        <w:widowControl/>
        <w:numPr>
          <w:ilvl w:val="0"/>
          <w:numId w:val="8"/>
        </w:numPr>
        <w:autoSpaceDE/>
        <w:autoSpaceDN/>
        <w:adjustRightInd/>
        <w:spacing w:line="276" w:lineRule="auto"/>
        <w:ind w:left="0" w:firstLine="567"/>
        <w:jc w:val="both"/>
      </w:pPr>
      <w:r w:rsidRPr="00EB57E4">
        <w:rPr>
          <w:b/>
        </w:rPr>
        <w:t>Непрерывность</w:t>
      </w:r>
      <w:r w:rsidRPr="00EB57E4">
        <w:t xml:space="preserve"> образования. Связь всех ступеней образования в школе и подготовки учащихся к продолжению образования после ее окончания. </w:t>
      </w:r>
    </w:p>
    <w:p w:rsidR="00C0649D" w:rsidRPr="00EB57E4" w:rsidRDefault="00C0649D" w:rsidP="008B6220">
      <w:pPr>
        <w:widowControl/>
        <w:numPr>
          <w:ilvl w:val="0"/>
          <w:numId w:val="8"/>
        </w:numPr>
        <w:autoSpaceDE/>
        <w:autoSpaceDN/>
        <w:adjustRightInd/>
        <w:spacing w:line="276" w:lineRule="auto"/>
        <w:ind w:left="0" w:firstLine="567"/>
        <w:jc w:val="both"/>
      </w:pPr>
      <w:r w:rsidRPr="00EB57E4">
        <w:rPr>
          <w:b/>
        </w:rPr>
        <w:t>Инновационность</w:t>
      </w:r>
      <w:r w:rsidRPr="00EB57E4">
        <w:t xml:space="preserve"> образования реализуется переходом </w:t>
      </w:r>
      <w:r w:rsidRPr="00EB57E4">
        <w:rPr>
          <w:rStyle w:val="Zag11"/>
          <w:rFonts w:eastAsia="@Arial Unicode MS"/>
          <w:color w:val="000000"/>
        </w:rPr>
        <w:t>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0649D" w:rsidRPr="00EB57E4" w:rsidRDefault="00C0649D" w:rsidP="004A7F2A">
      <w:pPr>
        <w:shd w:val="clear" w:color="auto" w:fill="FFFFFF" w:themeFill="background1"/>
        <w:spacing w:line="276" w:lineRule="auto"/>
        <w:jc w:val="both"/>
        <w:rPr>
          <w:rStyle w:val="Zag11"/>
          <w:rFonts w:eastAsia="@Arial Unicode MS"/>
          <w:b/>
          <w:color w:val="000000"/>
        </w:rPr>
      </w:pPr>
      <w:r w:rsidRPr="00EB57E4">
        <w:rPr>
          <w:rStyle w:val="Zag11"/>
          <w:rFonts w:eastAsia="@Arial Unicode MS"/>
          <w:b/>
          <w:color w:val="000000"/>
        </w:rPr>
        <w:t xml:space="preserve">Сроки реализации программы: </w:t>
      </w:r>
    </w:p>
    <w:p w:rsidR="00C0649D" w:rsidRPr="00EB57E4" w:rsidRDefault="00C0649D" w:rsidP="00C0649D">
      <w:pPr>
        <w:spacing w:line="276" w:lineRule="auto"/>
        <w:ind w:firstLine="720"/>
        <w:jc w:val="both"/>
      </w:pPr>
      <w:r w:rsidRPr="00EB57E4">
        <w:t>Для реализации ООП основного общего школьного образования определяется  нормативный срок – 5 лет (11-15 лет), который связан с двумя этапами возрастного развития:</w:t>
      </w:r>
    </w:p>
    <w:p w:rsidR="00C0649D" w:rsidRPr="00EB57E4" w:rsidRDefault="00C0649D" w:rsidP="00C0649D">
      <w:pPr>
        <w:spacing w:line="276" w:lineRule="auto"/>
        <w:ind w:firstLine="720"/>
        <w:jc w:val="both"/>
        <w:rPr>
          <w:kern w:val="2"/>
        </w:rPr>
      </w:pPr>
      <w:r w:rsidRPr="00EB57E4">
        <w:rPr>
          <w:b/>
          <w:i/>
          <w:kern w:val="2"/>
        </w:rPr>
        <w:t>– первый этап – 5-6 классы</w:t>
      </w:r>
      <w:r w:rsidRPr="00EB57E4">
        <w:rPr>
          <w:kern w:val="2"/>
        </w:rPr>
        <w:t xml:space="preserve"> как образовательный переход от  младшего  школьного    к подростковому возрасту, обеспечивающий плавный и постепенный, без стрессовый переход обучающихся с одной ступени  образования на другую;</w:t>
      </w:r>
    </w:p>
    <w:p w:rsidR="00C0649D" w:rsidRPr="00EB57E4" w:rsidRDefault="00C0649D" w:rsidP="00C0649D">
      <w:pPr>
        <w:spacing w:line="276" w:lineRule="auto"/>
        <w:ind w:firstLine="709"/>
        <w:jc w:val="both"/>
        <w:rPr>
          <w:kern w:val="2"/>
        </w:rPr>
      </w:pPr>
      <w:r w:rsidRPr="00EB57E4">
        <w:rPr>
          <w:b/>
          <w:i/>
          <w:kern w:val="2"/>
        </w:rPr>
        <w:t>–</w:t>
      </w:r>
      <w:r w:rsidRPr="00EB57E4">
        <w:rPr>
          <w:kern w:val="2"/>
        </w:rPr>
        <w:t xml:space="preserve"> </w:t>
      </w:r>
      <w:r w:rsidRPr="00EB57E4">
        <w:rPr>
          <w:b/>
          <w:i/>
          <w:kern w:val="2"/>
        </w:rPr>
        <w:t>второй этап – 7-9 классы</w:t>
      </w:r>
      <w:r w:rsidRPr="00EB57E4">
        <w:rPr>
          <w:kern w:val="2"/>
        </w:rPr>
        <w:t xml:space="preserve"> как этап самоопределения подростка через опробования себя в разных видах деятельности,  построение индивидуальных образовательных маршрутов (траекторий) в разных видах деятельности.</w:t>
      </w:r>
    </w:p>
    <w:p w:rsidR="00C0649D" w:rsidRPr="00EB57E4" w:rsidRDefault="00C0649D" w:rsidP="00C0649D">
      <w:pPr>
        <w:spacing w:line="276" w:lineRule="auto"/>
        <w:ind w:firstLine="454"/>
        <w:jc w:val="both"/>
        <w:rPr>
          <w:rStyle w:val="Zag11"/>
          <w:rFonts w:eastAsia="@Arial Unicode MS"/>
        </w:rPr>
      </w:pPr>
      <w:r w:rsidRPr="00EB57E4">
        <w:rPr>
          <w:rStyle w:val="Zag11"/>
          <w:rFonts w:eastAsia="@Arial Unicode MS"/>
        </w:rPr>
        <w:t xml:space="preserve">В основе реализации основной образовательной программы лежит </w:t>
      </w:r>
      <w:r w:rsidRPr="00EB57E4">
        <w:rPr>
          <w:rStyle w:val="Zag11"/>
          <w:rFonts w:eastAsia="@Arial Unicode MS"/>
          <w:b/>
        </w:rPr>
        <w:t>системно-деятельностный подход</w:t>
      </w:r>
      <w:r w:rsidRPr="00EB57E4">
        <w:rPr>
          <w:rStyle w:val="Zag11"/>
          <w:rFonts w:eastAsia="@Arial Unicode MS"/>
        </w:rPr>
        <w:t>, который предполагает:</w:t>
      </w:r>
    </w:p>
    <w:p w:rsidR="00C0649D" w:rsidRPr="00EB57E4" w:rsidRDefault="00C0649D" w:rsidP="00C0649D">
      <w:pPr>
        <w:spacing w:line="276" w:lineRule="auto"/>
        <w:ind w:firstLine="454"/>
        <w:jc w:val="both"/>
        <w:rPr>
          <w:rStyle w:val="Zag11"/>
          <w:rFonts w:eastAsia="@Arial Unicode MS"/>
        </w:rPr>
      </w:pPr>
      <w:r w:rsidRPr="00EB57E4">
        <w:rPr>
          <w:rStyle w:val="dash0410005f0431005f0437005f0430005f0446005f0020005f0441005f043f005f0438005f0441005f043a005f0430005f005fchar1char1"/>
          <w:sz w:val="20"/>
          <w:szCs w:val="20"/>
        </w:rPr>
        <w:t>— </w:t>
      </w:r>
      <w:r w:rsidRPr="00EB57E4">
        <w:rPr>
          <w:rStyle w:val="Zag11"/>
          <w:rFonts w:eastAsia="@Arial Unicode MS"/>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C0649D" w:rsidRPr="00EB57E4" w:rsidRDefault="00C0649D" w:rsidP="00C0649D">
      <w:pPr>
        <w:spacing w:line="276" w:lineRule="auto"/>
        <w:ind w:firstLine="454"/>
        <w:jc w:val="both"/>
        <w:rPr>
          <w:rStyle w:val="Zag11"/>
          <w:rFonts w:eastAsia="@Arial Unicode MS"/>
        </w:rPr>
      </w:pPr>
      <w:r w:rsidRPr="00EB57E4">
        <w:rPr>
          <w:rStyle w:val="dash0410005f0431005f0437005f0430005f0446005f0020005f0441005f043f005f0438005f0441005f043a005f0430005f005fchar1char1"/>
          <w:sz w:val="20"/>
          <w:szCs w:val="20"/>
        </w:rPr>
        <w:t>— </w:t>
      </w:r>
      <w:r w:rsidRPr="00EB57E4">
        <w:rPr>
          <w:rStyle w:val="Zag11"/>
          <w:rFonts w:eastAsia="@Arial Unicode MS"/>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C0649D" w:rsidRPr="00EB57E4" w:rsidRDefault="00C0649D" w:rsidP="00C0649D">
      <w:pPr>
        <w:spacing w:line="276" w:lineRule="auto"/>
        <w:ind w:firstLine="454"/>
        <w:jc w:val="both"/>
        <w:rPr>
          <w:rStyle w:val="Zag11"/>
          <w:rFonts w:eastAsia="@Arial Unicode MS"/>
        </w:rPr>
      </w:pPr>
      <w:r w:rsidRPr="00EB57E4">
        <w:rPr>
          <w:rStyle w:val="dash0410005f0431005f0437005f0430005f0446005f0020005f0441005f043f005f0438005f0441005f043a005f0430005f005fchar1char1"/>
          <w:sz w:val="20"/>
          <w:szCs w:val="20"/>
        </w:rPr>
        <w:t>— </w:t>
      </w:r>
      <w:r w:rsidRPr="00EB57E4">
        <w:rPr>
          <w:rStyle w:val="Zag11"/>
          <w:rFonts w:eastAsia="@Arial Unicode MS"/>
        </w:rPr>
        <w:t xml:space="preserve">ориентацию на достижение цели и основного результата образования — развитие на основе освоения </w:t>
      </w:r>
      <w:r w:rsidRPr="00EB57E4">
        <w:rPr>
          <w:rStyle w:val="Zag11"/>
          <w:rFonts w:eastAsia="@Arial Unicode MS"/>
        </w:rPr>
        <w:lastRenderedPageBreak/>
        <w:t>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C0649D" w:rsidRPr="00EB57E4" w:rsidRDefault="00C0649D" w:rsidP="00C0649D">
      <w:pPr>
        <w:spacing w:line="276" w:lineRule="auto"/>
        <w:ind w:firstLine="454"/>
        <w:jc w:val="both"/>
        <w:rPr>
          <w:rStyle w:val="Zag11"/>
          <w:rFonts w:eastAsia="@Arial Unicode MS"/>
        </w:rPr>
      </w:pPr>
      <w:r w:rsidRPr="00EB57E4">
        <w:rPr>
          <w:rStyle w:val="dash0410005f0431005f0437005f0430005f0446005f0020005f0441005f043f005f0438005f0441005f043a005f0430005f005fchar1char1"/>
          <w:sz w:val="20"/>
          <w:szCs w:val="20"/>
        </w:rPr>
        <w:t>— </w:t>
      </w:r>
      <w:r w:rsidRPr="00EB57E4">
        <w:rPr>
          <w:rStyle w:val="Zag11"/>
          <w:rFonts w:eastAsia="@Arial Unicode M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0649D" w:rsidRPr="00EB57E4" w:rsidRDefault="00C0649D" w:rsidP="00C0649D">
      <w:pPr>
        <w:spacing w:line="276" w:lineRule="auto"/>
        <w:ind w:firstLine="454"/>
        <w:jc w:val="both"/>
        <w:rPr>
          <w:rStyle w:val="Zag11"/>
          <w:rFonts w:eastAsia="@Arial Unicode MS"/>
        </w:rPr>
      </w:pPr>
      <w:r w:rsidRPr="00EB57E4">
        <w:rPr>
          <w:rStyle w:val="dash0410005f0431005f0437005f0430005f0446005f0020005f0441005f043f005f0438005f0441005f043a005f0430005f005fchar1char1"/>
          <w:sz w:val="20"/>
          <w:szCs w:val="20"/>
        </w:rPr>
        <w:t>— </w:t>
      </w:r>
      <w:r w:rsidRPr="00EB57E4">
        <w:rPr>
          <w:rStyle w:val="Zag11"/>
          <w:rFonts w:eastAsia="@Arial Unicode MS"/>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C0649D" w:rsidRPr="00EB57E4" w:rsidRDefault="00C0649D" w:rsidP="00C0649D">
      <w:pPr>
        <w:pStyle w:val="20"/>
        <w:tabs>
          <w:tab w:val="num" w:pos="0"/>
        </w:tabs>
        <w:spacing w:before="0" w:after="0" w:line="276" w:lineRule="auto"/>
        <w:jc w:val="both"/>
        <w:rPr>
          <w:rStyle w:val="Zag11"/>
          <w:rFonts w:ascii="Times New Roman" w:eastAsia="@Arial Unicode MS" w:hAnsi="Times New Roman" w:cs="Times New Roman"/>
          <w:b w:val="0"/>
          <w:i w:val="0"/>
          <w:sz w:val="20"/>
          <w:szCs w:val="20"/>
        </w:rPr>
      </w:pPr>
      <w:r w:rsidRPr="00EB57E4">
        <w:rPr>
          <w:rStyle w:val="dash0410005f0431005f0437005f0430005f0446005f0020005f0441005f043f005f0438005f0441005f043a005f0430005f005fchar1char1"/>
          <w:b w:val="0"/>
          <w:i w:val="0"/>
          <w:sz w:val="20"/>
          <w:szCs w:val="20"/>
        </w:rPr>
        <w:t>— </w:t>
      </w:r>
      <w:r w:rsidRPr="00EB57E4">
        <w:rPr>
          <w:rStyle w:val="Zag11"/>
          <w:rFonts w:ascii="Times New Roman" w:eastAsia="@Arial Unicode MS" w:hAnsi="Times New Roman" w:cs="Times New Roman"/>
          <w:b w:val="0"/>
          <w:i w:val="0"/>
          <w:sz w:val="20"/>
          <w:szCs w:val="20"/>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C0649D" w:rsidRPr="00EB57E4" w:rsidRDefault="00C0649D" w:rsidP="00C0649D">
      <w:pPr>
        <w:spacing w:line="276" w:lineRule="auto"/>
        <w:jc w:val="both"/>
      </w:pPr>
      <w:r w:rsidRPr="00EB57E4">
        <w:rPr>
          <w:b/>
        </w:rPr>
        <w:t>Характеристика особенностей организации педагогического процесса</w:t>
      </w:r>
    </w:p>
    <w:p w:rsidR="00C0649D" w:rsidRPr="00EB57E4" w:rsidRDefault="00C0649D" w:rsidP="00C0649D">
      <w:pPr>
        <w:spacing w:line="276" w:lineRule="auto"/>
        <w:ind w:left="360"/>
        <w:jc w:val="both"/>
      </w:pPr>
      <w:r w:rsidRPr="00EB57E4">
        <w:t>Начало учебного года - 1 сентября.</w:t>
      </w:r>
    </w:p>
    <w:p w:rsidR="00C0649D" w:rsidRPr="00EB57E4" w:rsidRDefault="00C0649D" w:rsidP="00C0649D">
      <w:pPr>
        <w:spacing w:line="276" w:lineRule="auto"/>
        <w:ind w:left="360"/>
        <w:jc w:val="both"/>
      </w:pPr>
      <w:r w:rsidRPr="00EB57E4">
        <w:t>Образовательная программа предусматривает:</w:t>
      </w:r>
    </w:p>
    <w:p w:rsidR="00C0649D" w:rsidRPr="00EB57E4" w:rsidRDefault="00C0649D" w:rsidP="00C0649D">
      <w:pPr>
        <w:spacing w:line="276" w:lineRule="auto"/>
        <w:ind w:firstLine="708"/>
        <w:jc w:val="both"/>
      </w:pPr>
      <w:r w:rsidRPr="00EB57E4">
        <w:t>- 5-летний срок освоения образовательных программ основного общего образования для 5-9 классов. Продолжительность учебного года - 34 учебные недели (без учета государственной (итоговой) аттестации)</w:t>
      </w:r>
      <w:r w:rsidR="00C36FFB" w:rsidRPr="00EB57E4">
        <w:t xml:space="preserve"> во 2-9 классах и 33 учебные недели в 1 классе.</w:t>
      </w:r>
      <w:r w:rsidRPr="00EB57E4">
        <w:t xml:space="preserve"> </w:t>
      </w:r>
    </w:p>
    <w:p w:rsidR="00C0649D" w:rsidRPr="00EB57E4" w:rsidRDefault="00C0649D" w:rsidP="00C0649D">
      <w:pPr>
        <w:suppressAutoHyphens/>
        <w:spacing w:line="276" w:lineRule="auto"/>
        <w:ind w:firstLine="284"/>
        <w:jc w:val="both"/>
      </w:pPr>
      <w:r w:rsidRPr="00EB57E4">
        <w:t xml:space="preserve">Продолжительность каникул в течение учебного года - не менее 30 календарных дней, летом - не менее 8 недель. Сроки  дополнительных  каникул устанавливаются по согласованию </w:t>
      </w:r>
      <w:r w:rsidR="00C36FFB" w:rsidRPr="00EB57E4">
        <w:t xml:space="preserve">с отделом </w:t>
      </w:r>
      <w:r w:rsidRPr="00EB57E4">
        <w:t xml:space="preserve">образования </w:t>
      </w:r>
      <w:r w:rsidR="00C36FFB" w:rsidRPr="00EB57E4">
        <w:t>Первомайского района Ярославской области.</w:t>
      </w:r>
    </w:p>
    <w:p w:rsidR="00C0649D" w:rsidRPr="00EB57E4" w:rsidRDefault="00C0649D" w:rsidP="00C0649D">
      <w:pPr>
        <w:spacing w:line="276" w:lineRule="auto"/>
        <w:ind w:left="360"/>
        <w:jc w:val="both"/>
      </w:pPr>
      <w:r w:rsidRPr="00EB57E4">
        <w:t>Основная форма организации учебно-воспитательного процесса - урок.</w:t>
      </w:r>
    </w:p>
    <w:p w:rsidR="00C0649D" w:rsidRPr="00EB57E4" w:rsidRDefault="00C0649D" w:rsidP="00C0649D">
      <w:pPr>
        <w:spacing w:line="276" w:lineRule="auto"/>
        <w:ind w:left="142" w:firstLine="360"/>
        <w:jc w:val="both"/>
      </w:pPr>
      <w:r w:rsidRPr="00EB57E4">
        <w:t>Продолжительность урока не более 45 минут.</w:t>
      </w:r>
    </w:p>
    <w:p w:rsidR="00C0649D" w:rsidRPr="00EB57E4" w:rsidRDefault="00C0649D" w:rsidP="00C0649D">
      <w:pPr>
        <w:spacing w:line="276" w:lineRule="auto"/>
        <w:ind w:left="360"/>
        <w:jc w:val="both"/>
      </w:pPr>
      <w:r w:rsidRPr="00EB57E4">
        <w:t>Расписание составляется с учетом гигиенических требований.</w:t>
      </w:r>
    </w:p>
    <w:p w:rsidR="00C36FFB" w:rsidRPr="00EB57E4" w:rsidRDefault="00C36FFB" w:rsidP="0027662C">
      <w:pPr>
        <w:ind w:left="720"/>
        <w:rPr>
          <w:b/>
        </w:rPr>
      </w:pPr>
    </w:p>
    <w:p w:rsidR="0027662C" w:rsidRPr="00EB57E4" w:rsidRDefault="0027662C" w:rsidP="00C36FFB">
      <w:pPr>
        <w:pStyle w:val="af1"/>
        <w:jc w:val="center"/>
        <w:rPr>
          <w:b/>
          <w:sz w:val="20"/>
          <w:szCs w:val="20"/>
        </w:rPr>
      </w:pPr>
      <w:r w:rsidRPr="00EB57E4">
        <w:rPr>
          <w:b/>
          <w:sz w:val="20"/>
          <w:szCs w:val="20"/>
        </w:rPr>
        <w:t>1.2. Планируемые результаты</w:t>
      </w:r>
      <w:r w:rsidR="00DF60CE" w:rsidRPr="00EB57E4">
        <w:rPr>
          <w:b/>
          <w:sz w:val="20"/>
          <w:szCs w:val="20"/>
        </w:rPr>
        <w:t xml:space="preserve"> освоения обучающимися основной </w:t>
      </w:r>
      <w:r w:rsidRPr="00EB57E4">
        <w:rPr>
          <w:b/>
          <w:sz w:val="20"/>
          <w:szCs w:val="20"/>
        </w:rPr>
        <w:t>образовательной программы основного общего образования</w:t>
      </w:r>
    </w:p>
    <w:p w:rsidR="00F021E4" w:rsidRPr="00EB57E4" w:rsidRDefault="00F021E4" w:rsidP="00F021E4">
      <w:pPr>
        <w:pStyle w:val="aff6"/>
        <w:ind w:left="709" w:firstLine="0"/>
        <w:rPr>
          <w:b/>
          <w:sz w:val="20"/>
          <w:szCs w:val="20"/>
        </w:rPr>
      </w:pPr>
      <w:r w:rsidRPr="00EB57E4">
        <w:rPr>
          <w:b/>
          <w:sz w:val="20"/>
          <w:szCs w:val="20"/>
        </w:rPr>
        <w:t>1.2.1. Общие положения</w:t>
      </w:r>
    </w:p>
    <w:p w:rsidR="00F021E4" w:rsidRPr="00EB57E4" w:rsidRDefault="00F021E4" w:rsidP="00F021E4">
      <w:pPr>
        <w:pStyle w:val="aff6"/>
        <w:ind w:left="142" w:firstLine="566"/>
        <w:rPr>
          <w:sz w:val="20"/>
          <w:szCs w:val="20"/>
        </w:rPr>
      </w:pPr>
      <w:r w:rsidRPr="00EB57E4">
        <w:rPr>
          <w:sz w:val="20"/>
          <w:szCs w:val="20"/>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EB57E4">
        <w:rPr>
          <w:i/>
          <w:sz w:val="20"/>
          <w:szCs w:val="20"/>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EB57E4">
        <w:rPr>
          <w:sz w:val="20"/>
          <w:szCs w:val="20"/>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F021E4" w:rsidRPr="00EB57E4" w:rsidRDefault="00F021E4" w:rsidP="00F021E4">
      <w:pPr>
        <w:pStyle w:val="aff6"/>
        <w:ind w:left="142" w:firstLine="566"/>
        <w:rPr>
          <w:sz w:val="20"/>
          <w:szCs w:val="20"/>
        </w:rPr>
      </w:pPr>
      <w:r w:rsidRPr="00EB57E4">
        <w:rPr>
          <w:sz w:val="20"/>
          <w:szCs w:val="20"/>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EB57E4">
        <w:rPr>
          <w:i/>
          <w:sz w:val="20"/>
          <w:szCs w:val="20"/>
        </w:rPr>
        <w:t>учебно-познавательных</w:t>
      </w:r>
      <w:r w:rsidRPr="00EB57E4">
        <w:rPr>
          <w:sz w:val="20"/>
          <w:szCs w:val="20"/>
        </w:rPr>
        <w:t xml:space="preserve"> и </w:t>
      </w:r>
      <w:r w:rsidRPr="00EB57E4">
        <w:rPr>
          <w:i/>
          <w:sz w:val="20"/>
          <w:szCs w:val="20"/>
        </w:rPr>
        <w:t>учебно-практических задач</w:t>
      </w:r>
      <w:r w:rsidRPr="00EB57E4">
        <w:rPr>
          <w:sz w:val="20"/>
          <w:szCs w:val="20"/>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EB57E4">
        <w:rPr>
          <w:i/>
          <w:sz w:val="20"/>
          <w:szCs w:val="20"/>
        </w:rPr>
        <w:t>системой учебных действий</w:t>
      </w:r>
      <w:r w:rsidRPr="00EB57E4">
        <w:rPr>
          <w:sz w:val="20"/>
          <w:szCs w:val="20"/>
        </w:rPr>
        <w:t xml:space="preserve"> (универсальных и специфических для данного учебного предмета: личностных, регулятивных, коммуникативных, познавательных) с </w:t>
      </w:r>
      <w:r w:rsidRPr="00EB57E4">
        <w:rPr>
          <w:i/>
          <w:sz w:val="20"/>
          <w:szCs w:val="20"/>
        </w:rPr>
        <w:t>учебным материалом</w:t>
      </w:r>
      <w:r w:rsidRPr="00EB57E4">
        <w:rPr>
          <w:sz w:val="20"/>
          <w:szCs w:val="20"/>
        </w:rPr>
        <w:t xml:space="preserve">, и прежде всего с </w:t>
      </w:r>
      <w:r w:rsidRPr="00EB57E4">
        <w:rPr>
          <w:i/>
          <w:sz w:val="20"/>
          <w:szCs w:val="20"/>
        </w:rPr>
        <w:t>опорным</w:t>
      </w:r>
      <w:r w:rsidRPr="00EB57E4">
        <w:rPr>
          <w:sz w:val="20"/>
          <w:szCs w:val="20"/>
        </w:rPr>
        <w:t xml:space="preserve"> </w:t>
      </w:r>
      <w:r w:rsidRPr="00EB57E4">
        <w:rPr>
          <w:i/>
          <w:sz w:val="20"/>
          <w:szCs w:val="20"/>
        </w:rPr>
        <w:t>учебным материалом,</w:t>
      </w:r>
      <w:r w:rsidRPr="00EB57E4">
        <w:rPr>
          <w:sz w:val="20"/>
          <w:szCs w:val="20"/>
        </w:rPr>
        <w:t xml:space="preserve"> служащим основой для последующего обучения.</w:t>
      </w:r>
    </w:p>
    <w:p w:rsidR="00F021E4" w:rsidRPr="00EB57E4" w:rsidRDefault="00F021E4" w:rsidP="00F021E4">
      <w:pPr>
        <w:pStyle w:val="ae"/>
        <w:widowControl/>
        <w:shd w:val="clear" w:color="auto" w:fill="FFFFFF"/>
        <w:spacing w:line="276" w:lineRule="auto"/>
        <w:ind w:left="0" w:firstLine="708"/>
        <w:jc w:val="both"/>
      </w:pPr>
      <w:r w:rsidRPr="00EB57E4">
        <w:rPr>
          <w:color w:val="000000"/>
        </w:rPr>
        <w:t>К числу планируемых результатов освоения основной об</w:t>
      </w:r>
      <w:r w:rsidRPr="00EB57E4">
        <w:rPr>
          <w:color w:val="000000"/>
        </w:rPr>
        <w:softHyphen/>
        <w:t>разовательной программы отнесены:</w:t>
      </w:r>
    </w:p>
    <w:p w:rsidR="00F021E4" w:rsidRPr="00EB57E4" w:rsidRDefault="00F021E4" w:rsidP="008B6220">
      <w:pPr>
        <w:pStyle w:val="ae"/>
        <w:widowControl/>
        <w:numPr>
          <w:ilvl w:val="0"/>
          <w:numId w:val="7"/>
        </w:numPr>
        <w:shd w:val="clear" w:color="auto" w:fill="FFFFFF"/>
        <w:spacing w:line="276" w:lineRule="auto"/>
        <w:jc w:val="both"/>
      </w:pPr>
      <w:r w:rsidRPr="00EB57E4">
        <w:rPr>
          <w:color w:val="000000"/>
        </w:rPr>
        <w:t xml:space="preserve"> </w:t>
      </w:r>
      <w:r w:rsidRPr="00EB57E4">
        <w:rPr>
          <w:b/>
          <w:color w:val="000000"/>
        </w:rPr>
        <w:t>личностные результаты</w:t>
      </w:r>
      <w:r w:rsidRPr="00EB57E4">
        <w:rPr>
          <w:color w:val="000000"/>
        </w:rPr>
        <w:t xml:space="preserve"> — готовность и способность обу</w:t>
      </w:r>
      <w:r w:rsidRPr="00EB57E4">
        <w:rPr>
          <w:color w:val="000000"/>
        </w:rPr>
        <w:softHyphen/>
        <w:t>чающихся к саморазвитию, сформированность мотивации к учению и познанию, ценностно-смысловые установки выпу</w:t>
      </w:r>
      <w:r w:rsidRPr="00EB57E4">
        <w:rPr>
          <w:color w:val="000000"/>
        </w:rPr>
        <w:softHyphen/>
        <w:t>скников начальной школы, отражающие их индивидуально-личностные позиции, социальные компетентности, личност</w:t>
      </w:r>
      <w:r w:rsidRPr="00EB57E4">
        <w:rPr>
          <w:color w:val="000000"/>
        </w:rPr>
        <w:softHyphen/>
        <w:t>ные качества; сформированность основ российской, граждан</w:t>
      </w:r>
      <w:r w:rsidRPr="00EB57E4">
        <w:rPr>
          <w:color w:val="000000"/>
        </w:rPr>
        <w:softHyphen/>
        <w:t>ской идентичности;</w:t>
      </w:r>
    </w:p>
    <w:p w:rsidR="00F021E4" w:rsidRPr="00EB57E4" w:rsidRDefault="00F021E4" w:rsidP="008B6220">
      <w:pPr>
        <w:pStyle w:val="ae"/>
        <w:widowControl/>
        <w:numPr>
          <w:ilvl w:val="0"/>
          <w:numId w:val="7"/>
        </w:numPr>
        <w:shd w:val="clear" w:color="auto" w:fill="FFFFFF"/>
        <w:spacing w:line="276" w:lineRule="auto"/>
        <w:jc w:val="both"/>
      </w:pPr>
      <w:r w:rsidRPr="00EB57E4">
        <w:rPr>
          <w:color w:val="000000"/>
        </w:rPr>
        <w:t xml:space="preserve"> </w:t>
      </w:r>
      <w:r w:rsidRPr="00EB57E4">
        <w:rPr>
          <w:b/>
          <w:color w:val="000000"/>
        </w:rPr>
        <w:t>метапредметные результаты</w:t>
      </w:r>
      <w:r w:rsidRPr="00EB57E4">
        <w:rPr>
          <w:color w:val="000000"/>
        </w:rPr>
        <w:t xml:space="preserve"> — освоенные обучающими</w:t>
      </w:r>
      <w:r w:rsidRPr="00EB57E4">
        <w:rPr>
          <w:color w:val="000000"/>
        </w:rPr>
        <w:softHyphen/>
        <w:t>ся универсальные учебные действия (познавательные, регуля</w:t>
      </w:r>
      <w:r w:rsidRPr="00EB57E4">
        <w:rPr>
          <w:color w:val="000000"/>
        </w:rPr>
        <w:softHyphen/>
        <w:t>тивные и коммуникативные);</w:t>
      </w:r>
    </w:p>
    <w:p w:rsidR="00F021E4" w:rsidRPr="00EB57E4" w:rsidRDefault="00F021E4" w:rsidP="008B6220">
      <w:pPr>
        <w:pStyle w:val="ae"/>
        <w:widowControl/>
        <w:numPr>
          <w:ilvl w:val="0"/>
          <w:numId w:val="7"/>
        </w:numPr>
        <w:shd w:val="clear" w:color="auto" w:fill="FFFFFF"/>
        <w:spacing w:line="276" w:lineRule="auto"/>
        <w:jc w:val="both"/>
      </w:pPr>
      <w:r w:rsidRPr="00EB57E4">
        <w:rPr>
          <w:color w:val="000000"/>
        </w:rPr>
        <w:t xml:space="preserve"> </w:t>
      </w:r>
      <w:r w:rsidRPr="00EB57E4">
        <w:rPr>
          <w:b/>
          <w:color w:val="000000"/>
        </w:rPr>
        <w:t>предметные результаты</w:t>
      </w:r>
      <w:r w:rsidRPr="00EB57E4">
        <w:rPr>
          <w:color w:val="000000"/>
        </w:rPr>
        <w:t xml:space="preserve"> — освоенный обучающимися в ходе изучения учебных предметов опыт специфической для каждой предметной области деятельности по получению но</w:t>
      </w:r>
      <w:r w:rsidRPr="00EB57E4">
        <w:rPr>
          <w:color w:val="000000"/>
        </w:rPr>
        <w:softHyphen/>
        <w:t>вого знания, его преобразованию и применению, а также сис</w:t>
      </w:r>
      <w:r w:rsidRPr="00EB57E4">
        <w:rPr>
          <w:color w:val="000000"/>
        </w:rPr>
        <w:softHyphen/>
        <w:t>тема основополагающих элементов научного знания, лежащая в основе современной научной картины мира.</w:t>
      </w:r>
    </w:p>
    <w:p w:rsidR="00F021E4" w:rsidRPr="00EB57E4" w:rsidRDefault="00F021E4" w:rsidP="00F021E4">
      <w:pPr>
        <w:pStyle w:val="aff6"/>
        <w:ind w:firstLine="0"/>
        <w:rPr>
          <w:sz w:val="20"/>
          <w:szCs w:val="20"/>
        </w:rPr>
      </w:pPr>
    </w:p>
    <w:p w:rsidR="00F021E4" w:rsidRPr="00EB57E4" w:rsidRDefault="00F021E4" w:rsidP="00F021E4">
      <w:pPr>
        <w:pStyle w:val="aff6"/>
        <w:rPr>
          <w:sz w:val="20"/>
          <w:szCs w:val="20"/>
        </w:rPr>
      </w:pPr>
      <w:r w:rsidRPr="00EB57E4">
        <w:rPr>
          <w:sz w:val="20"/>
          <w:szCs w:val="20"/>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F021E4" w:rsidRPr="00EB57E4" w:rsidRDefault="00F021E4" w:rsidP="00F021E4">
      <w:pPr>
        <w:pStyle w:val="aff6"/>
        <w:rPr>
          <w:sz w:val="20"/>
          <w:szCs w:val="20"/>
        </w:rPr>
      </w:pPr>
      <w:r w:rsidRPr="00EB57E4">
        <w:rPr>
          <w:sz w:val="20"/>
          <w:szCs w:val="20"/>
        </w:rPr>
        <w:t>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F021E4" w:rsidRPr="00EB57E4" w:rsidRDefault="00F021E4" w:rsidP="00F021E4">
      <w:pPr>
        <w:pStyle w:val="aff6"/>
        <w:rPr>
          <w:sz w:val="20"/>
          <w:szCs w:val="20"/>
        </w:rPr>
      </w:pPr>
      <w:r w:rsidRPr="00EB57E4">
        <w:rPr>
          <w:sz w:val="20"/>
          <w:szCs w:val="20"/>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F021E4" w:rsidRPr="00EB57E4" w:rsidRDefault="00F021E4" w:rsidP="00F021E4">
      <w:pPr>
        <w:pStyle w:val="aff6"/>
        <w:rPr>
          <w:sz w:val="20"/>
          <w:szCs w:val="20"/>
        </w:rPr>
      </w:pPr>
      <w:r w:rsidRPr="00EB57E4">
        <w:rPr>
          <w:sz w:val="20"/>
          <w:szCs w:val="20"/>
        </w:rPr>
        <w:lastRenderedPageBreak/>
        <w:t>— </w:t>
      </w:r>
      <w:r w:rsidRPr="00EB57E4">
        <w:rPr>
          <w:i/>
          <w:sz w:val="20"/>
          <w:szCs w:val="20"/>
        </w:rPr>
        <w:t>выявлению и осознанию сущности и особенностей</w:t>
      </w:r>
      <w:r w:rsidRPr="00EB57E4">
        <w:rPr>
          <w:sz w:val="20"/>
          <w:szCs w:val="20"/>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EB57E4">
        <w:rPr>
          <w:i/>
          <w:sz w:val="20"/>
          <w:szCs w:val="20"/>
        </w:rPr>
        <w:t>созданию и использованию моделей</w:t>
      </w:r>
      <w:r w:rsidRPr="00EB57E4">
        <w:rPr>
          <w:sz w:val="20"/>
          <w:szCs w:val="20"/>
        </w:rPr>
        <w:t xml:space="preserve"> изучаемых объектов и процессов, </w:t>
      </w:r>
      <w:r w:rsidRPr="00EB57E4">
        <w:rPr>
          <w:bCs/>
          <w:sz w:val="20"/>
          <w:szCs w:val="20"/>
        </w:rPr>
        <w:t>схем</w:t>
      </w:r>
      <w:r w:rsidRPr="00EB57E4">
        <w:rPr>
          <w:sz w:val="20"/>
          <w:szCs w:val="20"/>
        </w:rPr>
        <w:t>;</w:t>
      </w:r>
    </w:p>
    <w:p w:rsidR="00F021E4" w:rsidRPr="00EB57E4" w:rsidRDefault="00F021E4" w:rsidP="00F021E4">
      <w:pPr>
        <w:pStyle w:val="aff6"/>
        <w:rPr>
          <w:sz w:val="20"/>
          <w:szCs w:val="20"/>
        </w:rPr>
      </w:pPr>
      <w:r w:rsidRPr="00EB57E4">
        <w:rPr>
          <w:sz w:val="20"/>
          <w:szCs w:val="20"/>
        </w:rPr>
        <w:t>— </w:t>
      </w:r>
      <w:r w:rsidRPr="00EB57E4">
        <w:rPr>
          <w:i/>
          <w:sz w:val="20"/>
          <w:szCs w:val="20"/>
        </w:rPr>
        <w:t>выявлению и анализу существенных и устойчивых связей и отношений</w:t>
      </w:r>
      <w:r w:rsidRPr="00EB57E4">
        <w:rPr>
          <w:sz w:val="20"/>
          <w:szCs w:val="20"/>
        </w:rPr>
        <w:t xml:space="preserve"> между объектами и процессами;</w:t>
      </w:r>
    </w:p>
    <w:p w:rsidR="00F021E4" w:rsidRPr="00EB57E4" w:rsidRDefault="00F021E4" w:rsidP="00F021E4">
      <w:pPr>
        <w:pStyle w:val="aff6"/>
        <w:rPr>
          <w:sz w:val="20"/>
          <w:szCs w:val="20"/>
        </w:rPr>
      </w:pPr>
      <w:r w:rsidRPr="00EB57E4">
        <w:rPr>
          <w:sz w:val="20"/>
          <w:szCs w:val="20"/>
        </w:rPr>
        <w:t>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F021E4" w:rsidRPr="00EB57E4" w:rsidRDefault="00F021E4" w:rsidP="00F021E4">
      <w:pPr>
        <w:pStyle w:val="aff6"/>
        <w:rPr>
          <w:sz w:val="20"/>
          <w:szCs w:val="20"/>
        </w:rPr>
      </w:pPr>
      <w:r w:rsidRPr="00EB57E4">
        <w:rPr>
          <w:sz w:val="20"/>
          <w:szCs w:val="20"/>
        </w:rPr>
        <w:t>3) 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F021E4" w:rsidRPr="00EB57E4" w:rsidRDefault="00F021E4" w:rsidP="00F021E4">
      <w:pPr>
        <w:pStyle w:val="aff6"/>
        <w:rPr>
          <w:sz w:val="20"/>
          <w:szCs w:val="20"/>
        </w:rPr>
      </w:pPr>
      <w:r w:rsidRPr="00EB57E4">
        <w:rPr>
          <w:sz w:val="20"/>
          <w:szCs w:val="20"/>
        </w:rPr>
        <w:t>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F021E4" w:rsidRPr="00EB57E4" w:rsidRDefault="00F021E4" w:rsidP="00F021E4">
      <w:pPr>
        <w:pStyle w:val="aff6"/>
        <w:rPr>
          <w:sz w:val="20"/>
          <w:szCs w:val="20"/>
        </w:rPr>
      </w:pPr>
      <w:r w:rsidRPr="00EB57E4">
        <w:rPr>
          <w:sz w:val="20"/>
          <w:szCs w:val="20"/>
        </w:rPr>
        <w:t>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F021E4" w:rsidRPr="00EB57E4" w:rsidRDefault="00F021E4" w:rsidP="00F021E4">
      <w:pPr>
        <w:pStyle w:val="aff6"/>
        <w:rPr>
          <w:sz w:val="20"/>
          <w:szCs w:val="20"/>
        </w:rPr>
      </w:pPr>
      <w:r w:rsidRPr="00EB57E4">
        <w:rPr>
          <w:sz w:val="20"/>
          <w:szCs w:val="20"/>
        </w:rPr>
        <w:t>6) 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F021E4" w:rsidRPr="00EB57E4" w:rsidRDefault="00F021E4" w:rsidP="00F021E4">
      <w:pPr>
        <w:pStyle w:val="aff6"/>
        <w:rPr>
          <w:sz w:val="20"/>
          <w:szCs w:val="20"/>
        </w:rPr>
      </w:pPr>
      <w:r w:rsidRPr="00EB57E4">
        <w:rPr>
          <w:sz w:val="20"/>
          <w:szCs w:val="20"/>
        </w:rPr>
        <w:t>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F021E4" w:rsidRPr="00EB57E4" w:rsidRDefault="00F021E4" w:rsidP="00F021E4">
      <w:pPr>
        <w:pStyle w:val="aff6"/>
        <w:rPr>
          <w:sz w:val="20"/>
          <w:szCs w:val="20"/>
        </w:rPr>
      </w:pPr>
      <w:r w:rsidRPr="00EB57E4">
        <w:rPr>
          <w:sz w:val="20"/>
          <w:szCs w:val="20"/>
        </w:rPr>
        <w:t>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F021E4" w:rsidRPr="00EB57E4" w:rsidRDefault="00F021E4" w:rsidP="00F021E4">
      <w:pPr>
        <w:pStyle w:val="aff6"/>
        <w:rPr>
          <w:sz w:val="20"/>
          <w:szCs w:val="20"/>
        </w:rPr>
      </w:pPr>
      <w:r w:rsidRPr="00EB57E4">
        <w:rPr>
          <w:sz w:val="20"/>
          <w:szCs w:val="20"/>
        </w:rPr>
        <w:t>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F021E4" w:rsidRPr="00EB57E4" w:rsidRDefault="00F021E4" w:rsidP="00F021E4">
      <w:pPr>
        <w:pStyle w:val="aff6"/>
        <w:rPr>
          <w:bCs/>
          <w:sz w:val="20"/>
          <w:szCs w:val="20"/>
        </w:rPr>
      </w:pPr>
      <w:r w:rsidRPr="00EB57E4">
        <w:rPr>
          <w:sz w:val="20"/>
          <w:szCs w:val="20"/>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EB57E4">
        <w:rPr>
          <w:i/>
          <w:sz w:val="20"/>
          <w:szCs w:val="20"/>
        </w:rPr>
        <w:t>уровневого подхода:</w:t>
      </w:r>
      <w:r w:rsidRPr="00EB57E4">
        <w:rPr>
          <w:sz w:val="20"/>
          <w:szCs w:val="20"/>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EB57E4">
        <w:rPr>
          <w:bCs/>
          <w:sz w:val="20"/>
          <w:szCs w:val="20"/>
        </w:rPr>
        <w:t>поощрять продвижения обучающихся, выстраивать индивидуальные траектории движения с учётом зоны ближайшего развития ребёнка.</w:t>
      </w:r>
    </w:p>
    <w:p w:rsidR="00F021E4" w:rsidRPr="00EB57E4" w:rsidRDefault="00F021E4" w:rsidP="00F021E4">
      <w:pPr>
        <w:pStyle w:val="aff6"/>
        <w:rPr>
          <w:sz w:val="20"/>
          <w:szCs w:val="20"/>
        </w:rPr>
      </w:pPr>
      <w:r w:rsidRPr="00EB57E4">
        <w:rPr>
          <w:bCs/>
          <w:sz w:val="20"/>
          <w:szCs w:val="20"/>
        </w:rPr>
        <w:t>В стру</w:t>
      </w:r>
      <w:r w:rsidRPr="00EB57E4">
        <w:rPr>
          <w:sz w:val="20"/>
          <w:szCs w:val="20"/>
        </w:rPr>
        <w:t>ктуре планируемых результатов выделяются:</w:t>
      </w:r>
    </w:p>
    <w:p w:rsidR="00F021E4" w:rsidRPr="00EB57E4" w:rsidRDefault="00F021E4" w:rsidP="00F021E4">
      <w:pPr>
        <w:pStyle w:val="aff6"/>
        <w:rPr>
          <w:sz w:val="20"/>
          <w:szCs w:val="20"/>
        </w:rPr>
      </w:pPr>
      <w:r w:rsidRPr="00EB57E4">
        <w:rPr>
          <w:sz w:val="20"/>
          <w:szCs w:val="20"/>
        </w:rPr>
        <w:t xml:space="preserve">1) 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EB57E4">
        <w:rPr>
          <w:i/>
          <w:sz w:val="20"/>
          <w:szCs w:val="20"/>
        </w:rPr>
        <w:t>исключительно неперсонифицированной</w:t>
      </w:r>
      <w:r w:rsidRPr="00EB57E4">
        <w:rPr>
          <w:sz w:val="20"/>
          <w:szCs w:val="20"/>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F021E4" w:rsidRPr="00EB57E4" w:rsidRDefault="00F021E4" w:rsidP="00F021E4">
      <w:pPr>
        <w:pStyle w:val="aff6"/>
        <w:rPr>
          <w:sz w:val="20"/>
          <w:szCs w:val="20"/>
        </w:rPr>
      </w:pPr>
      <w:r w:rsidRPr="00EB57E4">
        <w:rPr>
          <w:sz w:val="20"/>
          <w:szCs w:val="20"/>
        </w:rPr>
        <w:t xml:space="preserve">2) Планируемые результаты освоения учебных и междисциплинарных программ. Эти результаты приводятся в блоках «Выпускник научится» и </w:t>
      </w:r>
      <w:r w:rsidRPr="00EB57E4">
        <w:rPr>
          <w:i/>
          <w:sz w:val="20"/>
          <w:szCs w:val="20"/>
        </w:rPr>
        <w:t>«Выпускник получит возможность научиться</w:t>
      </w:r>
      <w:r w:rsidRPr="00EB57E4">
        <w:rPr>
          <w:sz w:val="20"/>
          <w:szCs w:val="20"/>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F021E4" w:rsidRPr="00EB57E4" w:rsidRDefault="00F021E4" w:rsidP="00F021E4">
      <w:pPr>
        <w:pStyle w:val="aff6"/>
        <w:rPr>
          <w:sz w:val="20"/>
          <w:szCs w:val="20"/>
        </w:rPr>
      </w:pPr>
      <w:r w:rsidRPr="00EB57E4">
        <w:rPr>
          <w:sz w:val="20"/>
          <w:szCs w:val="20"/>
        </w:rPr>
        <w:t xml:space="preserve">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w:t>
      </w:r>
      <w:r w:rsidRPr="00EB57E4">
        <w:rPr>
          <w:sz w:val="20"/>
          <w:szCs w:val="20"/>
        </w:rPr>
        <w:lastRenderedPageBreak/>
        <w:t>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F021E4" w:rsidRPr="00EB57E4" w:rsidRDefault="00F021E4" w:rsidP="00F021E4">
      <w:pPr>
        <w:pStyle w:val="aff6"/>
        <w:rPr>
          <w:sz w:val="20"/>
          <w:szCs w:val="20"/>
        </w:rPr>
      </w:pPr>
      <w:r w:rsidRPr="00EB57E4">
        <w:rPr>
          <w:sz w:val="20"/>
          <w:szCs w:val="20"/>
        </w:rPr>
        <w:t xml:space="preserve">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EB57E4">
        <w:rPr>
          <w:i/>
          <w:sz w:val="20"/>
          <w:szCs w:val="20"/>
        </w:rPr>
        <w:t>заданий базового уровня</w:t>
      </w:r>
      <w:r w:rsidRPr="00EB57E4">
        <w:rPr>
          <w:sz w:val="20"/>
          <w:szCs w:val="20"/>
        </w:rPr>
        <w:t xml:space="preserve">, а на уровне действий, составляющих зону ближайшего развития большинства обучающихся, — с помощью </w:t>
      </w:r>
      <w:r w:rsidRPr="00EB57E4">
        <w:rPr>
          <w:i/>
          <w:sz w:val="20"/>
          <w:szCs w:val="20"/>
        </w:rPr>
        <w:t>заданий повышенного уровня</w:t>
      </w:r>
      <w:r w:rsidRPr="00EB57E4">
        <w:rPr>
          <w:sz w:val="20"/>
          <w:szCs w:val="20"/>
        </w:rPr>
        <w:t>.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F021E4" w:rsidRPr="00EB57E4" w:rsidRDefault="00F021E4" w:rsidP="00F021E4">
      <w:pPr>
        <w:pStyle w:val="aff6"/>
        <w:rPr>
          <w:sz w:val="20"/>
          <w:szCs w:val="20"/>
        </w:rPr>
      </w:pPr>
      <w:r w:rsidRPr="00EB57E4">
        <w:rPr>
          <w:sz w:val="20"/>
          <w:szCs w:val="20"/>
        </w:rPr>
        <w:t xml:space="preserve">В блоках </w:t>
      </w:r>
      <w:r w:rsidRPr="00EB57E4">
        <w:rPr>
          <w:i/>
          <w:sz w:val="20"/>
          <w:szCs w:val="20"/>
        </w:rPr>
        <w:t>«Выпускник получит возможность научиться»</w:t>
      </w:r>
      <w:r w:rsidRPr="00EB57E4">
        <w:rPr>
          <w:sz w:val="20"/>
          <w:szCs w:val="20"/>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EB57E4">
        <w:rPr>
          <w:i/>
          <w:sz w:val="20"/>
          <w:szCs w:val="20"/>
        </w:rPr>
        <w:t>неперсонифицированной информации</w:t>
      </w:r>
      <w:r w:rsidRPr="00EB57E4">
        <w:rPr>
          <w:sz w:val="20"/>
          <w:szCs w:val="20"/>
        </w:rPr>
        <w:t>.</w:t>
      </w:r>
    </w:p>
    <w:p w:rsidR="00F021E4" w:rsidRPr="00EB57E4" w:rsidRDefault="00F021E4" w:rsidP="00F021E4">
      <w:pPr>
        <w:pStyle w:val="aff6"/>
        <w:rPr>
          <w:sz w:val="20"/>
          <w:szCs w:val="20"/>
        </w:rPr>
      </w:pPr>
      <w:r w:rsidRPr="00EB57E4">
        <w:rPr>
          <w:sz w:val="20"/>
          <w:szCs w:val="20"/>
        </w:rPr>
        <w:t xml:space="preserve">Частично задания, ориентированные на оценку достижения планируемых результатов из блока </w:t>
      </w:r>
      <w:r w:rsidRPr="00EB57E4">
        <w:rPr>
          <w:i/>
          <w:sz w:val="20"/>
          <w:szCs w:val="20"/>
        </w:rPr>
        <w:t>«Выпускник получит возможность научиться»</w:t>
      </w:r>
      <w:r w:rsidRPr="00EB57E4">
        <w:rPr>
          <w:sz w:val="20"/>
          <w:szCs w:val="20"/>
        </w:rPr>
        <w:t>,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F021E4" w:rsidRPr="00EB57E4" w:rsidRDefault="00F021E4" w:rsidP="00F021E4">
      <w:pPr>
        <w:pStyle w:val="aff6"/>
        <w:rPr>
          <w:sz w:val="20"/>
          <w:szCs w:val="20"/>
        </w:rPr>
      </w:pPr>
      <w:r w:rsidRPr="00EB57E4">
        <w:rPr>
          <w:sz w:val="20"/>
          <w:szCs w:val="20"/>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EB57E4">
        <w:rPr>
          <w:bCs/>
          <w:i/>
          <w:iCs/>
          <w:sz w:val="20"/>
          <w:szCs w:val="20"/>
        </w:rPr>
        <w:t>дифференциации требований</w:t>
      </w:r>
      <w:r w:rsidRPr="00EB57E4">
        <w:rPr>
          <w:sz w:val="20"/>
          <w:szCs w:val="20"/>
        </w:rPr>
        <w:t xml:space="preserve"> к подготовке обучающихся.</w:t>
      </w:r>
    </w:p>
    <w:p w:rsidR="00F021E4" w:rsidRPr="00EB57E4" w:rsidRDefault="00F021E4" w:rsidP="00F021E4">
      <w:pPr>
        <w:pStyle w:val="aff6"/>
        <w:rPr>
          <w:sz w:val="20"/>
          <w:szCs w:val="20"/>
        </w:rPr>
      </w:pPr>
      <w:r w:rsidRPr="00EB57E4">
        <w:rPr>
          <w:sz w:val="20"/>
          <w:szCs w:val="20"/>
        </w:rPr>
        <w:t>На ступени основного общего образования устанавливаются планируемые результаты освоения:</w:t>
      </w:r>
    </w:p>
    <w:p w:rsidR="00F021E4" w:rsidRPr="00EB57E4" w:rsidRDefault="00F021E4" w:rsidP="008B6220">
      <w:pPr>
        <w:pStyle w:val="aff6"/>
        <w:numPr>
          <w:ilvl w:val="0"/>
          <w:numId w:val="7"/>
        </w:numPr>
        <w:rPr>
          <w:sz w:val="20"/>
          <w:szCs w:val="20"/>
        </w:rPr>
      </w:pPr>
      <w:r w:rsidRPr="00EB57E4">
        <w:rPr>
          <w:sz w:val="20"/>
          <w:szCs w:val="20"/>
        </w:rPr>
        <w:t xml:space="preserve">• четырёх </w:t>
      </w:r>
      <w:r w:rsidRPr="00EB57E4">
        <w:rPr>
          <w:i/>
          <w:sz w:val="20"/>
          <w:szCs w:val="20"/>
        </w:rPr>
        <w:t>междисциплинарных учебных программ</w:t>
      </w:r>
      <w:r w:rsidRPr="00EB57E4">
        <w:rPr>
          <w:sz w:val="20"/>
          <w:szCs w:val="20"/>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F021E4" w:rsidRPr="00EB57E4" w:rsidRDefault="00F021E4" w:rsidP="008B6220">
      <w:pPr>
        <w:pStyle w:val="aff6"/>
        <w:numPr>
          <w:ilvl w:val="0"/>
          <w:numId w:val="7"/>
        </w:numPr>
        <w:rPr>
          <w:sz w:val="20"/>
          <w:szCs w:val="20"/>
        </w:rPr>
      </w:pPr>
      <w:r w:rsidRPr="00EB57E4">
        <w:rPr>
          <w:sz w:val="20"/>
          <w:szCs w:val="20"/>
        </w:rPr>
        <w:t>• </w:t>
      </w:r>
      <w:r w:rsidRPr="00EB57E4">
        <w:rPr>
          <w:i/>
          <w:sz w:val="20"/>
          <w:szCs w:val="20"/>
        </w:rPr>
        <w:t>учебных программ по всем предметам</w:t>
      </w:r>
      <w:r w:rsidR="00C36FFB" w:rsidRPr="00EB57E4">
        <w:rPr>
          <w:sz w:val="20"/>
          <w:szCs w:val="20"/>
        </w:rPr>
        <w:t xml:space="preserve"> — «Русский язык», «Литература</w:t>
      </w:r>
      <w:r w:rsidRPr="00EB57E4">
        <w:rPr>
          <w:sz w:val="20"/>
          <w:szCs w:val="20"/>
        </w:rPr>
        <w:t>», «Иностранн</w:t>
      </w:r>
      <w:r w:rsidR="00C36FFB" w:rsidRPr="00EB57E4">
        <w:rPr>
          <w:sz w:val="20"/>
          <w:szCs w:val="20"/>
        </w:rPr>
        <w:t>ый язык</w:t>
      </w:r>
      <w:r w:rsidRPr="00EB57E4">
        <w:rPr>
          <w:sz w:val="20"/>
          <w:szCs w:val="20"/>
        </w:rPr>
        <w:t>»,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F021E4" w:rsidRPr="00EB57E4" w:rsidRDefault="00F021E4" w:rsidP="00F021E4">
      <w:pPr>
        <w:pStyle w:val="aff6"/>
        <w:ind w:firstLine="0"/>
        <w:jc w:val="center"/>
        <w:rPr>
          <w:b/>
          <w:sz w:val="20"/>
          <w:szCs w:val="20"/>
        </w:rPr>
      </w:pPr>
      <w:r w:rsidRPr="00EB57E4">
        <w:rPr>
          <w:b/>
          <w:sz w:val="20"/>
          <w:szCs w:val="20"/>
        </w:rPr>
        <w:t>1.2.2. Ведущие целевые установки и основные ожидаемые результаты</w:t>
      </w:r>
    </w:p>
    <w:p w:rsidR="00F021E4" w:rsidRPr="00EB57E4" w:rsidRDefault="00F021E4" w:rsidP="00F021E4">
      <w:pPr>
        <w:pStyle w:val="aff6"/>
        <w:rPr>
          <w:sz w:val="20"/>
          <w:szCs w:val="20"/>
        </w:rPr>
      </w:pPr>
      <w:r w:rsidRPr="00EB57E4">
        <w:rPr>
          <w:sz w:val="20"/>
          <w:szCs w:val="20"/>
        </w:rPr>
        <w:t xml:space="preserve">В результате изучения всех без исключения предметов основной школы получат дальнейшее развитие </w:t>
      </w:r>
      <w:r w:rsidRPr="00EB57E4">
        <w:rPr>
          <w:i/>
          <w:sz w:val="20"/>
          <w:szCs w:val="20"/>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EB57E4">
        <w:rPr>
          <w:sz w:val="20"/>
          <w:szCs w:val="20"/>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F021E4" w:rsidRPr="00EB57E4" w:rsidRDefault="00F021E4" w:rsidP="00F021E4">
      <w:pPr>
        <w:pStyle w:val="aff6"/>
        <w:rPr>
          <w:bCs/>
          <w:sz w:val="20"/>
          <w:szCs w:val="20"/>
        </w:rPr>
      </w:pPr>
      <w:r w:rsidRPr="00EB57E4">
        <w:rPr>
          <w:sz w:val="20"/>
          <w:szCs w:val="20"/>
        </w:rPr>
        <w:t xml:space="preserve">В ходе изучения средствами всех предметов у выпускников будут заложены </w:t>
      </w:r>
      <w:r w:rsidRPr="00EB57E4">
        <w:rPr>
          <w:i/>
          <w:sz w:val="20"/>
          <w:szCs w:val="20"/>
        </w:rPr>
        <w:t xml:space="preserve">основы формально-логического </w:t>
      </w:r>
      <w:r w:rsidRPr="00EB57E4">
        <w:rPr>
          <w:bCs/>
          <w:i/>
          <w:sz w:val="20"/>
          <w:szCs w:val="20"/>
        </w:rPr>
        <w:t>мышления, рефлексии</w:t>
      </w:r>
      <w:r w:rsidRPr="00EB57E4">
        <w:rPr>
          <w:bCs/>
          <w:sz w:val="20"/>
          <w:szCs w:val="20"/>
        </w:rPr>
        <w:t>, что будет способствовать:</w:t>
      </w:r>
    </w:p>
    <w:p w:rsidR="00F021E4" w:rsidRPr="00EB57E4" w:rsidRDefault="00F021E4" w:rsidP="008B6220">
      <w:pPr>
        <w:pStyle w:val="aff6"/>
        <w:numPr>
          <w:ilvl w:val="0"/>
          <w:numId w:val="7"/>
        </w:numPr>
        <w:rPr>
          <w:sz w:val="20"/>
          <w:szCs w:val="20"/>
        </w:rPr>
      </w:pPr>
      <w:r w:rsidRPr="00EB57E4">
        <w:rPr>
          <w:sz w:val="20"/>
          <w:szCs w:val="20"/>
        </w:rPr>
        <w:t>• </w:t>
      </w:r>
      <w:r w:rsidRPr="00EB57E4">
        <w:rPr>
          <w:bCs/>
          <w:sz w:val="20"/>
          <w:szCs w:val="20"/>
        </w:rPr>
        <w:t>порождению</w:t>
      </w:r>
      <w:r w:rsidRPr="00EB57E4">
        <w:rPr>
          <w:sz w:val="20"/>
          <w:szCs w:val="20"/>
        </w:rPr>
        <w:t xml:space="preserve"> нового типа познавательных интересов (интереса не только к фактам, но и к закономерностям);</w:t>
      </w:r>
    </w:p>
    <w:p w:rsidR="00F021E4" w:rsidRPr="00EB57E4" w:rsidRDefault="00F021E4" w:rsidP="008B6220">
      <w:pPr>
        <w:pStyle w:val="aff6"/>
        <w:numPr>
          <w:ilvl w:val="0"/>
          <w:numId w:val="7"/>
        </w:numPr>
        <w:rPr>
          <w:sz w:val="20"/>
          <w:szCs w:val="20"/>
        </w:rPr>
      </w:pPr>
      <w:r w:rsidRPr="00EB57E4">
        <w:rPr>
          <w:sz w:val="20"/>
          <w:szCs w:val="20"/>
        </w:rPr>
        <w:t>• расширению и переориентации рефлексивной оценки собственных возможностей — за пределы учебной деятельности в сферу самосознания;</w:t>
      </w:r>
    </w:p>
    <w:p w:rsidR="00F021E4" w:rsidRPr="00EB57E4" w:rsidRDefault="00F021E4" w:rsidP="008B6220">
      <w:pPr>
        <w:pStyle w:val="aff6"/>
        <w:numPr>
          <w:ilvl w:val="0"/>
          <w:numId w:val="7"/>
        </w:numPr>
        <w:rPr>
          <w:sz w:val="20"/>
          <w:szCs w:val="20"/>
        </w:rPr>
      </w:pPr>
      <w:r w:rsidRPr="00EB57E4">
        <w:rPr>
          <w:sz w:val="20"/>
          <w:szCs w:val="20"/>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F021E4" w:rsidRPr="00EB57E4" w:rsidRDefault="00F021E4" w:rsidP="00F021E4">
      <w:pPr>
        <w:pStyle w:val="aff6"/>
        <w:ind w:firstLine="708"/>
        <w:rPr>
          <w:sz w:val="20"/>
          <w:szCs w:val="20"/>
        </w:rPr>
      </w:pPr>
      <w:r w:rsidRPr="00EB57E4">
        <w:rPr>
          <w:sz w:val="20"/>
          <w:szCs w:val="20"/>
        </w:rPr>
        <w:t xml:space="preserve">В ходе изучения всех учебных предметов обучающиеся </w:t>
      </w:r>
      <w:r w:rsidRPr="00EB57E4">
        <w:rPr>
          <w:i/>
          <w:sz w:val="20"/>
          <w:szCs w:val="20"/>
        </w:rPr>
        <w:t>приобретут опыт проектной деятельности</w:t>
      </w:r>
      <w:r w:rsidRPr="00EB57E4">
        <w:rPr>
          <w:sz w:val="20"/>
          <w:szCs w:val="20"/>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F021E4" w:rsidRPr="00EB57E4" w:rsidRDefault="00F021E4" w:rsidP="00F021E4">
      <w:pPr>
        <w:pStyle w:val="aff6"/>
        <w:rPr>
          <w:sz w:val="20"/>
          <w:szCs w:val="20"/>
        </w:rPr>
      </w:pPr>
      <w:r w:rsidRPr="00EB57E4">
        <w:rPr>
          <w:sz w:val="20"/>
          <w:szCs w:val="20"/>
        </w:rPr>
        <w:lastRenderedPageBreak/>
        <w:t xml:space="preserve">В ходе планирования и выполнения учебных исследований обучающиеся освоят умение </w:t>
      </w:r>
      <w:r w:rsidRPr="00EB57E4">
        <w:rPr>
          <w:i/>
          <w:sz w:val="20"/>
          <w:szCs w:val="20"/>
        </w:rPr>
        <w:t>оперировать гипотезами</w:t>
      </w:r>
      <w:r w:rsidRPr="00EB57E4">
        <w:rPr>
          <w:sz w:val="20"/>
          <w:szCs w:val="20"/>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F021E4" w:rsidRPr="00EB57E4" w:rsidRDefault="00F021E4" w:rsidP="00F021E4">
      <w:pPr>
        <w:pStyle w:val="aff6"/>
        <w:rPr>
          <w:sz w:val="20"/>
          <w:szCs w:val="20"/>
        </w:rPr>
      </w:pPr>
      <w:r w:rsidRPr="00EB57E4">
        <w:rPr>
          <w:sz w:val="20"/>
          <w:szCs w:val="20"/>
        </w:rPr>
        <w:t xml:space="preserve">В результате целенаправленной учебной деятельности, осуществляемой в формах </w:t>
      </w:r>
      <w:r w:rsidRPr="00EB57E4">
        <w:rPr>
          <w:i/>
          <w:sz w:val="20"/>
          <w:szCs w:val="20"/>
        </w:rPr>
        <w:t>учебного исследования</w:t>
      </w:r>
      <w:r w:rsidRPr="00EB57E4">
        <w:rPr>
          <w:sz w:val="20"/>
          <w:szCs w:val="20"/>
        </w:rPr>
        <w:t xml:space="preserve">, </w:t>
      </w:r>
      <w:r w:rsidRPr="00EB57E4">
        <w:rPr>
          <w:i/>
          <w:sz w:val="20"/>
          <w:szCs w:val="20"/>
        </w:rPr>
        <w:t>учебного проекта</w:t>
      </w:r>
      <w:r w:rsidRPr="00EB57E4">
        <w:rPr>
          <w:sz w:val="20"/>
          <w:szCs w:val="20"/>
        </w:rPr>
        <w:t xml:space="preserve">, в ходе </w:t>
      </w:r>
      <w:r w:rsidRPr="00EB57E4">
        <w:rPr>
          <w:i/>
          <w:sz w:val="20"/>
          <w:szCs w:val="20"/>
        </w:rPr>
        <w:t>освоения системы научных понятий</w:t>
      </w:r>
      <w:r w:rsidRPr="00EB57E4">
        <w:rPr>
          <w:sz w:val="20"/>
          <w:szCs w:val="20"/>
        </w:rPr>
        <w:t xml:space="preserve"> у выпускников будут заложены:</w:t>
      </w:r>
    </w:p>
    <w:p w:rsidR="00F021E4" w:rsidRPr="00EB57E4" w:rsidRDefault="00F021E4" w:rsidP="008B6220">
      <w:pPr>
        <w:pStyle w:val="aff6"/>
        <w:numPr>
          <w:ilvl w:val="0"/>
          <w:numId w:val="7"/>
        </w:numPr>
        <w:rPr>
          <w:sz w:val="20"/>
          <w:szCs w:val="20"/>
        </w:rPr>
      </w:pPr>
      <w:r w:rsidRPr="00EB57E4">
        <w:rPr>
          <w:sz w:val="20"/>
          <w:szCs w:val="20"/>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F021E4" w:rsidRPr="00EB57E4" w:rsidRDefault="00F021E4" w:rsidP="008B6220">
      <w:pPr>
        <w:pStyle w:val="aff6"/>
        <w:numPr>
          <w:ilvl w:val="0"/>
          <w:numId w:val="7"/>
        </w:numPr>
        <w:rPr>
          <w:sz w:val="20"/>
          <w:szCs w:val="20"/>
        </w:rPr>
      </w:pPr>
      <w:r w:rsidRPr="00EB57E4">
        <w:rPr>
          <w:sz w:val="20"/>
          <w:szCs w:val="20"/>
        </w:rPr>
        <w:t>основы критического отношения к знанию, жизненному опыту;</w:t>
      </w:r>
    </w:p>
    <w:p w:rsidR="00F021E4" w:rsidRPr="00EB57E4" w:rsidRDefault="00F021E4" w:rsidP="00F021E4">
      <w:pPr>
        <w:pStyle w:val="aff6"/>
        <w:ind w:left="709" w:firstLine="0"/>
        <w:rPr>
          <w:sz w:val="20"/>
          <w:szCs w:val="20"/>
        </w:rPr>
      </w:pPr>
      <w:r w:rsidRPr="00EB57E4">
        <w:rPr>
          <w:sz w:val="20"/>
          <w:szCs w:val="20"/>
        </w:rPr>
        <w:t>• основы ценностных суждений и оценок;</w:t>
      </w:r>
    </w:p>
    <w:p w:rsidR="00F021E4" w:rsidRPr="00EB57E4" w:rsidRDefault="00F021E4" w:rsidP="00F021E4">
      <w:pPr>
        <w:pStyle w:val="aff6"/>
        <w:ind w:left="709" w:firstLine="0"/>
        <w:rPr>
          <w:sz w:val="20"/>
          <w:szCs w:val="20"/>
        </w:rPr>
      </w:pPr>
      <w:r w:rsidRPr="00EB57E4">
        <w:rPr>
          <w:sz w:val="20"/>
          <w:szCs w:val="20"/>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F021E4" w:rsidRPr="00EB57E4" w:rsidRDefault="00F021E4" w:rsidP="00F021E4">
      <w:pPr>
        <w:pStyle w:val="aff6"/>
        <w:ind w:left="709" w:firstLine="0"/>
        <w:rPr>
          <w:sz w:val="20"/>
          <w:szCs w:val="20"/>
        </w:rPr>
      </w:pPr>
      <w:r w:rsidRPr="00EB57E4">
        <w:rPr>
          <w:sz w:val="20"/>
          <w:szCs w:val="20"/>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F021E4" w:rsidRPr="00EB57E4" w:rsidRDefault="00F021E4" w:rsidP="00F021E4">
      <w:pPr>
        <w:pStyle w:val="aff6"/>
        <w:rPr>
          <w:sz w:val="20"/>
          <w:szCs w:val="20"/>
        </w:rPr>
      </w:pPr>
      <w:r w:rsidRPr="00EB57E4">
        <w:rPr>
          <w:sz w:val="20"/>
          <w:szCs w:val="20"/>
        </w:rPr>
        <w:t xml:space="preserve">В основной школе на всех предметах будет продолжена работа по формированию и развитию </w:t>
      </w:r>
      <w:r w:rsidRPr="00EB57E4">
        <w:rPr>
          <w:i/>
          <w:sz w:val="20"/>
          <w:szCs w:val="20"/>
        </w:rPr>
        <w:t>основ читательской компетенции</w:t>
      </w:r>
      <w:r w:rsidRPr="00EB57E4">
        <w:rPr>
          <w:sz w:val="20"/>
          <w:szCs w:val="20"/>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EB57E4">
        <w:rPr>
          <w:i/>
          <w:sz w:val="20"/>
          <w:szCs w:val="20"/>
        </w:rPr>
        <w:t>потребность в систематическом чтении</w:t>
      </w:r>
      <w:r w:rsidRPr="00EB57E4">
        <w:rPr>
          <w:sz w:val="20"/>
          <w:szCs w:val="20"/>
        </w:rPr>
        <w:t xml:space="preserve"> как средстве познания мира и себя в этом мире, гармонизации отношений человека и общества, создании образа «потребного будущего».</w:t>
      </w:r>
    </w:p>
    <w:p w:rsidR="00F021E4" w:rsidRPr="00EB57E4" w:rsidRDefault="00F021E4" w:rsidP="00F021E4">
      <w:pPr>
        <w:pStyle w:val="aff6"/>
        <w:rPr>
          <w:sz w:val="20"/>
          <w:szCs w:val="20"/>
        </w:rPr>
      </w:pPr>
      <w:r w:rsidRPr="00EB57E4">
        <w:rPr>
          <w:sz w:val="20"/>
          <w:szCs w:val="20"/>
        </w:rPr>
        <w:t xml:space="preserve">Учащиеся усовершенствуют </w:t>
      </w:r>
      <w:r w:rsidRPr="00EB57E4">
        <w:rPr>
          <w:i/>
          <w:sz w:val="20"/>
          <w:szCs w:val="20"/>
        </w:rPr>
        <w:t>технику чтения</w:t>
      </w:r>
      <w:r w:rsidRPr="00EB57E4">
        <w:rPr>
          <w:sz w:val="20"/>
          <w:szCs w:val="20"/>
        </w:rPr>
        <w:t xml:space="preserve"> и приобретут устойчивый </w:t>
      </w:r>
      <w:r w:rsidRPr="00EB57E4">
        <w:rPr>
          <w:i/>
          <w:sz w:val="20"/>
          <w:szCs w:val="20"/>
        </w:rPr>
        <w:t>навык осмысленного чтения</w:t>
      </w:r>
      <w:r w:rsidRPr="00EB57E4">
        <w:rPr>
          <w:sz w:val="20"/>
          <w:szCs w:val="20"/>
        </w:rPr>
        <w:t xml:space="preserve">, </w:t>
      </w:r>
      <w:r w:rsidRPr="00EB57E4">
        <w:rPr>
          <w:iCs/>
          <w:sz w:val="20"/>
          <w:szCs w:val="20"/>
        </w:rPr>
        <w:t xml:space="preserve">получат возможность приобрести </w:t>
      </w:r>
      <w:r w:rsidRPr="00EB57E4">
        <w:rPr>
          <w:i/>
          <w:iCs/>
          <w:sz w:val="20"/>
          <w:szCs w:val="20"/>
        </w:rPr>
        <w:t>навык рефлексивного чтения</w:t>
      </w:r>
      <w:r w:rsidRPr="00EB57E4">
        <w:rPr>
          <w:iCs/>
          <w:sz w:val="20"/>
          <w:szCs w:val="20"/>
        </w:rPr>
        <w:t xml:space="preserve">. </w:t>
      </w:r>
      <w:r w:rsidRPr="00EB57E4">
        <w:rPr>
          <w:sz w:val="20"/>
          <w:szCs w:val="20"/>
        </w:rPr>
        <w:t xml:space="preserve">Учащиеся овладеют различными </w:t>
      </w:r>
      <w:r w:rsidRPr="00EB57E4">
        <w:rPr>
          <w:i/>
          <w:sz w:val="20"/>
          <w:szCs w:val="20"/>
        </w:rPr>
        <w:t>видами</w:t>
      </w:r>
      <w:r w:rsidRPr="00EB57E4">
        <w:rPr>
          <w:sz w:val="20"/>
          <w:szCs w:val="20"/>
        </w:rPr>
        <w:t xml:space="preserve"> </w:t>
      </w:r>
      <w:r w:rsidRPr="00EB57E4">
        <w:rPr>
          <w:rStyle w:val="a5"/>
          <w:i w:val="0"/>
          <w:sz w:val="20"/>
          <w:szCs w:val="20"/>
        </w:rPr>
        <w:t xml:space="preserve">и </w:t>
      </w:r>
      <w:r w:rsidRPr="00EB57E4">
        <w:rPr>
          <w:rStyle w:val="a5"/>
          <w:sz w:val="20"/>
          <w:szCs w:val="20"/>
        </w:rPr>
        <w:t>типами</w:t>
      </w:r>
      <w:r w:rsidRPr="00EB57E4">
        <w:rPr>
          <w:sz w:val="20"/>
          <w:szCs w:val="20"/>
        </w:rPr>
        <w:t xml:space="preserve"> </w:t>
      </w:r>
      <w:r w:rsidRPr="00EB57E4">
        <w:rPr>
          <w:i/>
          <w:sz w:val="20"/>
          <w:szCs w:val="20"/>
        </w:rPr>
        <w:t>чтения</w:t>
      </w:r>
      <w:r w:rsidRPr="00EB57E4">
        <w:rPr>
          <w:sz w:val="20"/>
          <w:szCs w:val="20"/>
        </w:rPr>
        <w:t xml:space="preserve">: </w:t>
      </w:r>
      <w:r w:rsidRPr="00EB57E4">
        <w:rPr>
          <w:rStyle w:val="a5"/>
          <w:i w:val="0"/>
          <w:sz w:val="20"/>
          <w:szCs w:val="20"/>
        </w:rPr>
        <w:t xml:space="preserve">ознакомительным, изучающим, просмотровым, поисковым и выборочным; выразительным чтением; </w:t>
      </w:r>
      <w:r w:rsidRPr="00EB57E4">
        <w:rPr>
          <w:sz w:val="20"/>
          <w:szCs w:val="20"/>
        </w:rPr>
        <w:t xml:space="preserve">коммуникативным чтением вслух и про себя; учебным и самостоятельным чтением. Они овладеют основными </w:t>
      </w:r>
      <w:r w:rsidRPr="00EB57E4">
        <w:rPr>
          <w:i/>
          <w:sz w:val="20"/>
          <w:szCs w:val="20"/>
        </w:rPr>
        <w:t>стратегиями чтения</w:t>
      </w:r>
      <w:r w:rsidRPr="00EB57E4">
        <w:rPr>
          <w:sz w:val="20"/>
          <w:szCs w:val="20"/>
        </w:rPr>
        <w:t xml:space="preserve"> художественных и других видов текстов и будут способны выбрать стратегию чтения, отвечающую конкретной учебной задаче.</w:t>
      </w:r>
    </w:p>
    <w:p w:rsidR="00F021E4" w:rsidRPr="00EB57E4" w:rsidRDefault="00F021E4" w:rsidP="00F021E4">
      <w:pPr>
        <w:pStyle w:val="aff6"/>
        <w:rPr>
          <w:b/>
          <w:sz w:val="20"/>
          <w:szCs w:val="20"/>
        </w:rPr>
      </w:pPr>
      <w:r w:rsidRPr="00EB57E4">
        <w:rPr>
          <w:b/>
          <w:sz w:val="20"/>
          <w:szCs w:val="20"/>
        </w:rPr>
        <w:t>В сфере развития личностных универсальных учебных действий приоритетное внимание уделяется формированию:</w:t>
      </w:r>
    </w:p>
    <w:p w:rsidR="00F021E4" w:rsidRPr="00EB57E4" w:rsidRDefault="00F021E4" w:rsidP="00F021E4">
      <w:pPr>
        <w:pStyle w:val="aff6"/>
        <w:ind w:left="709" w:firstLine="0"/>
        <w:rPr>
          <w:sz w:val="20"/>
          <w:szCs w:val="20"/>
        </w:rPr>
      </w:pPr>
      <w:r w:rsidRPr="00EB57E4">
        <w:rPr>
          <w:sz w:val="20"/>
          <w:szCs w:val="20"/>
        </w:rPr>
        <w:t>• </w:t>
      </w:r>
      <w:r w:rsidRPr="00EB57E4">
        <w:rPr>
          <w:i/>
          <w:sz w:val="20"/>
          <w:szCs w:val="20"/>
        </w:rPr>
        <w:t>основ гражданской идентичности личности</w:t>
      </w:r>
      <w:r w:rsidRPr="00EB57E4">
        <w:rPr>
          <w:sz w:val="20"/>
          <w:szCs w:val="20"/>
        </w:rPr>
        <w:t xml:space="preserve"> (включая когнитивный, эмоционально-ценностный и поведенческий компоненты);</w:t>
      </w:r>
    </w:p>
    <w:p w:rsidR="00F021E4" w:rsidRPr="00EB57E4" w:rsidRDefault="00F021E4" w:rsidP="00F021E4">
      <w:pPr>
        <w:pStyle w:val="aff6"/>
        <w:ind w:left="709" w:firstLine="0"/>
        <w:rPr>
          <w:rStyle w:val="dash041e005f0431005f044b005f0447005f043d005f044b005f0439005f005fchar1char1"/>
          <w:sz w:val="20"/>
          <w:szCs w:val="20"/>
        </w:rPr>
      </w:pPr>
      <w:r w:rsidRPr="00EB57E4">
        <w:rPr>
          <w:sz w:val="20"/>
          <w:szCs w:val="20"/>
        </w:rPr>
        <w:t>• </w:t>
      </w:r>
      <w:r w:rsidRPr="00EB57E4">
        <w:rPr>
          <w:rStyle w:val="dash041e005f0431005f044b005f0447005f043d005f044b005f0439005f005fchar1char1"/>
          <w:i/>
          <w:sz w:val="20"/>
          <w:szCs w:val="20"/>
        </w:rPr>
        <w:t xml:space="preserve">основ социальных компетенций </w:t>
      </w:r>
      <w:r w:rsidRPr="00EB57E4">
        <w:rPr>
          <w:rStyle w:val="dash041e005f0431005f044b005f0447005f043d005f044b005f0439005f005fchar1char1"/>
          <w:sz w:val="20"/>
          <w:szCs w:val="20"/>
        </w:rPr>
        <w:t>(включая ценностно-смысловые установки и моральные нормы, опыт социальных и межличностных отношений, правосознание);</w:t>
      </w:r>
    </w:p>
    <w:p w:rsidR="00F021E4" w:rsidRPr="00EB57E4" w:rsidRDefault="00F021E4" w:rsidP="00F021E4">
      <w:pPr>
        <w:pStyle w:val="aff6"/>
        <w:ind w:left="709" w:firstLine="0"/>
        <w:rPr>
          <w:sz w:val="20"/>
          <w:szCs w:val="20"/>
        </w:rPr>
      </w:pPr>
      <w:r w:rsidRPr="00EB57E4">
        <w:rPr>
          <w:sz w:val="20"/>
          <w:szCs w:val="20"/>
        </w:rPr>
        <w:t xml:space="preserve">• готовности и способности к переходу к самообразованию на основе учебно-познавательной мотивации, в том числе </w:t>
      </w:r>
      <w:r w:rsidRPr="00EB57E4">
        <w:rPr>
          <w:i/>
          <w:sz w:val="20"/>
          <w:szCs w:val="20"/>
        </w:rPr>
        <w:t>готовности к выбору направления профильного образования</w:t>
      </w:r>
      <w:r w:rsidRPr="00EB57E4">
        <w:rPr>
          <w:sz w:val="20"/>
          <w:szCs w:val="20"/>
        </w:rPr>
        <w:t>.</w:t>
      </w:r>
    </w:p>
    <w:p w:rsidR="00F021E4" w:rsidRPr="00EB57E4" w:rsidRDefault="00F021E4" w:rsidP="00F021E4">
      <w:pPr>
        <w:pStyle w:val="aff6"/>
        <w:rPr>
          <w:sz w:val="20"/>
          <w:szCs w:val="20"/>
        </w:rPr>
      </w:pPr>
      <w:r w:rsidRPr="00EB57E4">
        <w:rPr>
          <w:rStyle w:val="dash041e005f0431005f044b005f0447005f043d005f044b005f0439005f005fchar1char1"/>
          <w:sz w:val="20"/>
          <w:szCs w:val="20"/>
        </w:rPr>
        <w:t xml:space="preserve">В частности, формированию </w:t>
      </w:r>
      <w:r w:rsidRPr="00EB57E4">
        <w:rPr>
          <w:i/>
          <w:sz w:val="20"/>
          <w:szCs w:val="20"/>
        </w:rPr>
        <w:t>готовности и способности к выбору направления профильного образования</w:t>
      </w:r>
      <w:r w:rsidRPr="00EB57E4">
        <w:rPr>
          <w:sz w:val="20"/>
          <w:szCs w:val="20"/>
        </w:rPr>
        <w:t xml:space="preserve"> способствуют:</w:t>
      </w:r>
    </w:p>
    <w:p w:rsidR="00F021E4" w:rsidRPr="00EB57E4" w:rsidRDefault="00F021E4" w:rsidP="00F021E4">
      <w:pPr>
        <w:pStyle w:val="aff6"/>
        <w:ind w:left="709" w:firstLine="0"/>
        <w:rPr>
          <w:sz w:val="20"/>
          <w:szCs w:val="20"/>
        </w:rPr>
      </w:pPr>
      <w:r w:rsidRPr="00EB57E4">
        <w:rPr>
          <w:sz w:val="20"/>
          <w:szCs w:val="20"/>
        </w:rPr>
        <w:t xml:space="preserve">• целенаправленное формирование </w:t>
      </w:r>
      <w:r w:rsidRPr="00EB57E4">
        <w:rPr>
          <w:i/>
          <w:sz w:val="20"/>
          <w:szCs w:val="20"/>
        </w:rPr>
        <w:t>интереса</w:t>
      </w:r>
      <w:r w:rsidRPr="00EB57E4">
        <w:rPr>
          <w:sz w:val="20"/>
          <w:szCs w:val="20"/>
        </w:rPr>
        <w:t xml:space="preserve"> к изучаемым областям знания и видам деятельности, педагогическая </w:t>
      </w:r>
      <w:r w:rsidRPr="00EB57E4">
        <w:rPr>
          <w:i/>
          <w:sz w:val="20"/>
          <w:szCs w:val="20"/>
        </w:rPr>
        <w:t>поддержка любознательности и избирательности интересов</w:t>
      </w:r>
      <w:r w:rsidRPr="00EB57E4">
        <w:rPr>
          <w:sz w:val="20"/>
          <w:szCs w:val="20"/>
        </w:rPr>
        <w:t>;</w:t>
      </w:r>
    </w:p>
    <w:p w:rsidR="00F021E4" w:rsidRPr="00EB57E4" w:rsidRDefault="00F021E4" w:rsidP="00F021E4">
      <w:pPr>
        <w:pStyle w:val="aff6"/>
        <w:ind w:left="709" w:firstLine="0"/>
        <w:rPr>
          <w:sz w:val="20"/>
          <w:szCs w:val="20"/>
        </w:rPr>
      </w:pPr>
      <w:r w:rsidRPr="00EB57E4">
        <w:rPr>
          <w:sz w:val="20"/>
          <w:szCs w:val="20"/>
        </w:rPr>
        <w:t xml:space="preserve">• реализация </w:t>
      </w:r>
      <w:r w:rsidRPr="00EB57E4">
        <w:rPr>
          <w:i/>
          <w:sz w:val="20"/>
          <w:szCs w:val="20"/>
        </w:rPr>
        <w:t>уровневого подхода</w:t>
      </w:r>
      <w:r w:rsidRPr="00EB57E4">
        <w:rPr>
          <w:sz w:val="20"/>
          <w:szCs w:val="20"/>
        </w:rPr>
        <w:t xml:space="preserve"> </w:t>
      </w:r>
      <w:r w:rsidRPr="00EB57E4">
        <w:rPr>
          <w:i/>
          <w:sz w:val="20"/>
          <w:szCs w:val="20"/>
        </w:rPr>
        <w:t>как в преподавании</w:t>
      </w:r>
      <w:r w:rsidRPr="00EB57E4">
        <w:rPr>
          <w:sz w:val="20"/>
          <w:szCs w:val="20"/>
        </w:rPr>
        <w:t xml:space="preserve"> (на основе дифференциации требований к освоению учебных программ и достижению планируемых результатов), </w:t>
      </w:r>
      <w:r w:rsidRPr="00EB57E4">
        <w:rPr>
          <w:i/>
          <w:sz w:val="20"/>
          <w:szCs w:val="20"/>
        </w:rPr>
        <w:t>так и в оценочных процедурах</w:t>
      </w:r>
      <w:r w:rsidRPr="00EB57E4">
        <w:rPr>
          <w:sz w:val="20"/>
          <w:szCs w:val="20"/>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F021E4" w:rsidRPr="00EB57E4" w:rsidRDefault="00F021E4" w:rsidP="00F021E4">
      <w:pPr>
        <w:pStyle w:val="aff6"/>
        <w:ind w:left="709" w:firstLine="0"/>
        <w:rPr>
          <w:sz w:val="20"/>
          <w:szCs w:val="20"/>
        </w:rPr>
      </w:pPr>
      <w:r w:rsidRPr="00EB57E4">
        <w:rPr>
          <w:sz w:val="20"/>
          <w:szCs w:val="20"/>
        </w:rPr>
        <w:t xml:space="preserve">• формирование </w:t>
      </w:r>
      <w:r w:rsidRPr="00EB57E4">
        <w:rPr>
          <w:i/>
          <w:sz w:val="20"/>
          <w:szCs w:val="20"/>
        </w:rPr>
        <w:t>навыков взаимо- и самооценки</w:t>
      </w:r>
      <w:r w:rsidRPr="00EB57E4">
        <w:rPr>
          <w:sz w:val="20"/>
          <w:szCs w:val="20"/>
        </w:rPr>
        <w:t xml:space="preserve">, </w:t>
      </w:r>
      <w:r w:rsidRPr="00EB57E4">
        <w:rPr>
          <w:i/>
          <w:sz w:val="20"/>
          <w:szCs w:val="20"/>
        </w:rPr>
        <w:t>навыков рефлексии</w:t>
      </w:r>
      <w:r w:rsidRPr="00EB57E4">
        <w:rPr>
          <w:sz w:val="20"/>
          <w:szCs w:val="20"/>
        </w:rPr>
        <w:t xml:space="preserve"> на основе использования критериальной системы оценки;</w:t>
      </w:r>
    </w:p>
    <w:p w:rsidR="00F021E4" w:rsidRPr="00EB57E4" w:rsidRDefault="00F021E4" w:rsidP="00F021E4">
      <w:pPr>
        <w:pStyle w:val="aff6"/>
        <w:ind w:left="709" w:firstLine="0"/>
        <w:rPr>
          <w:sz w:val="20"/>
          <w:szCs w:val="20"/>
        </w:rPr>
      </w:pPr>
      <w:r w:rsidRPr="00EB57E4">
        <w:rPr>
          <w:sz w:val="20"/>
          <w:szCs w:val="20"/>
        </w:rPr>
        <w:t>• организация</w:t>
      </w:r>
      <w:r w:rsidRPr="00EB57E4">
        <w:rPr>
          <w:i/>
          <w:sz w:val="20"/>
          <w:szCs w:val="20"/>
        </w:rPr>
        <w:t xml:space="preserve"> системы проб подростками своих возможностей</w:t>
      </w:r>
      <w:r w:rsidRPr="00EB57E4">
        <w:rPr>
          <w:sz w:val="20"/>
          <w:szCs w:val="20"/>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F021E4" w:rsidRPr="00EB57E4" w:rsidRDefault="00F021E4" w:rsidP="00F021E4">
      <w:pPr>
        <w:pStyle w:val="aff6"/>
        <w:ind w:left="709" w:firstLine="0"/>
        <w:rPr>
          <w:sz w:val="20"/>
          <w:szCs w:val="20"/>
        </w:rPr>
      </w:pPr>
      <w:r w:rsidRPr="00EB57E4">
        <w:rPr>
          <w:sz w:val="20"/>
          <w:szCs w:val="20"/>
        </w:rPr>
        <w:t xml:space="preserve">• целенаправленное формирование в курсе технологии </w:t>
      </w:r>
      <w:r w:rsidRPr="00EB57E4">
        <w:rPr>
          <w:i/>
          <w:sz w:val="20"/>
          <w:szCs w:val="20"/>
        </w:rPr>
        <w:t>представлений о рынке труда</w:t>
      </w:r>
      <w:r w:rsidRPr="00EB57E4">
        <w:rPr>
          <w:sz w:val="20"/>
          <w:szCs w:val="20"/>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F021E4" w:rsidRPr="00EB57E4" w:rsidRDefault="00F021E4" w:rsidP="00F021E4">
      <w:pPr>
        <w:pStyle w:val="aff6"/>
        <w:ind w:left="709" w:firstLine="0"/>
        <w:rPr>
          <w:sz w:val="20"/>
          <w:szCs w:val="20"/>
        </w:rPr>
      </w:pPr>
      <w:r w:rsidRPr="00EB57E4">
        <w:rPr>
          <w:sz w:val="20"/>
          <w:szCs w:val="20"/>
        </w:rPr>
        <w:t xml:space="preserve">• приобретение </w:t>
      </w:r>
      <w:r w:rsidRPr="00EB57E4">
        <w:rPr>
          <w:i/>
          <w:sz w:val="20"/>
          <w:szCs w:val="20"/>
        </w:rPr>
        <w:t>практического опыта пробного проектирования жизненной и профессиональной карьеры</w:t>
      </w:r>
      <w:r w:rsidRPr="00EB57E4">
        <w:rPr>
          <w:sz w:val="20"/>
          <w:szCs w:val="20"/>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F021E4" w:rsidRPr="00EB57E4" w:rsidRDefault="00F021E4" w:rsidP="00F021E4">
      <w:pPr>
        <w:pStyle w:val="aff6"/>
        <w:rPr>
          <w:sz w:val="20"/>
          <w:szCs w:val="20"/>
        </w:rPr>
      </w:pPr>
      <w:r w:rsidRPr="00EB57E4">
        <w:rPr>
          <w:b/>
          <w:sz w:val="20"/>
          <w:szCs w:val="20"/>
        </w:rPr>
        <w:t>В сфере развития регулятивных универсальных учебных действий приоритетное внимание уделяется</w:t>
      </w:r>
      <w:r w:rsidRPr="00EB57E4">
        <w:rPr>
          <w:sz w:val="20"/>
          <w:szCs w:val="20"/>
        </w:rPr>
        <w:t xml:space="preserve">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F021E4" w:rsidRPr="00EB57E4" w:rsidRDefault="00F021E4" w:rsidP="00F021E4">
      <w:pPr>
        <w:pStyle w:val="aff6"/>
        <w:rPr>
          <w:sz w:val="20"/>
          <w:szCs w:val="20"/>
        </w:rPr>
      </w:pPr>
      <w:r w:rsidRPr="00EB57E4">
        <w:rPr>
          <w:sz w:val="20"/>
          <w:szCs w:val="20"/>
        </w:rPr>
        <w:t>Ведущим способом решения этой задачи является формирование способности к проектированию.</w:t>
      </w:r>
    </w:p>
    <w:p w:rsidR="00F021E4" w:rsidRPr="00EB57E4" w:rsidRDefault="00F021E4" w:rsidP="00F021E4">
      <w:pPr>
        <w:pStyle w:val="aff6"/>
        <w:rPr>
          <w:b/>
          <w:sz w:val="20"/>
          <w:szCs w:val="20"/>
        </w:rPr>
      </w:pPr>
      <w:r w:rsidRPr="00EB57E4">
        <w:rPr>
          <w:b/>
          <w:sz w:val="20"/>
          <w:szCs w:val="20"/>
        </w:rPr>
        <w:t>В сфере развития коммуникативных универсальных учебных действий приоритетное внимание уделяется:</w:t>
      </w:r>
    </w:p>
    <w:p w:rsidR="00F021E4" w:rsidRPr="00EB57E4" w:rsidRDefault="00F021E4" w:rsidP="008B6220">
      <w:pPr>
        <w:pStyle w:val="aff6"/>
        <w:numPr>
          <w:ilvl w:val="0"/>
          <w:numId w:val="7"/>
        </w:numPr>
        <w:rPr>
          <w:snapToGrid w:val="0"/>
          <w:sz w:val="20"/>
          <w:szCs w:val="20"/>
        </w:rPr>
      </w:pPr>
      <w:r w:rsidRPr="00EB57E4">
        <w:rPr>
          <w:sz w:val="20"/>
          <w:szCs w:val="20"/>
        </w:rPr>
        <w:lastRenderedPageBreak/>
        <w:t xml:space="preserve">• формированию действий по организации и планированию </w:t>
      </w:r>
      <w:r w:rsidRPr="00EB57E4">
        <w:rPr>
          <w:i/>
          <w:sz w:val="20"/>
          <w:szCs w:val="20"/>
        </w:rPr>
        <w:t>учебного сотрудничества с учителем и сверстниками</w:t>
      </w:r>
      <w:r w:rsidRPr="00EB57E4">
        <w:rPr>
          <w:sz w:val="20"/>
          <w:szCs w:val="20"/>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F021E4" w:rsidRPr="00EB57E4" w:rsidRDefault="00F021E4" w:rsidP="008B6220">
      <w:pPr>
        <w:pStyle w:val="aff6"/>
        <w:numPr>
          <w:ilvl w:val="0"/>
          <w:numId w:val="7"/>
        </w:numPr>
        <w:rPr>
          <w:snapToGrid w:val="0"/>
          <w:sz w:val="20"/>
          <w:szCs w:val="20"/>
        </w:rPr>
      </w:pPr>
      <w:r w:rsidRPr="00EB57E4">
        <w:rPr>
          <w:sz w:val="20"/>
          <w:szCs w:val="20"/>
        </w:rPr>
        <w:t xml:space="preserve">• практическому освоению умений, составляющих основу </w:t>
      </w:r>
      <w:r w:rsidRPr="00EB57E4">
        <w:rPr>
          <w:i/>
          <w:sz w:val="20"/>
          <w:szCs w:val="20"/>
        </w:rPr>
        <w:t>коммуникативной компетентности</w:t>
      </w:r>
      <w:r w:rsidRPr="00EB57E4">
        <w:rPr>
          <w:sz w:val="20"/>
          <w:szCs w:val="20"/>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EB57E4">
        <w:rPr>
          <w:snapToGrid w:val="0"/>
          <w:sz w:val="20"/>
          <w:szCs w:val="20"/>
        </w:rPr>
        <w:t xml:space="preserve">устанавливать и поддерживать необходимые контакты с другими людьми; удовлетворительно владеть нормами и техникой общения; </w:t>
      </w:r>
      <w:r w:rsidRPr="00EB57E4">
        <w:rPr>
          <w:sz w:val="20"/>
          <w:szCs w:val="20"/>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F021E4" w:rsidRPr="00EB57E4" w:rsidRDefault="00F021E4" w:rsidP="008B6220">
      <w:pPr>
        <w:pStyle w:val="aff6"/>
        <w:numPr>
          <w:ilvl w:val="0"/>
          <w:numId w:val="7"/>
        </w:numPr>
        <w:rPr>
          <w:snapToGrid w:val="0"/>
          <w:sz w:val="20"/>
          <w:szCs w:val="20"/>
        </w:rPr>
      </w:pPr>
      <w:r w:rsidRPr="00EB57E4">
        <w:rPr>
          <w:sz w:val="20"/>
          <w:szCs w:val="20"/>
        </w:rPr>
        <w:t xml:space="preserve">• развитию </w:t>
      </w:r>
      <w:r w:rsidRPr="00EB57E4">
        <w:rPr>
          <w:i/>
          <w:sz w:val="20"/>
          <w:szCs w:val="20"/>
        </w:rPr>
        <w:t>речевой деятельности</w:t>
      </w:r>
      <w:r w:rsidRPr="00EB57E4">
        <w:rPr>
          <w:sz w:val="20"/>
          <w:szCs w:val="20"/>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F021E4" w:rsidRPr="00EB57E4" w:rsidRDefault="00F021E4" w:rsidP="00F021E4">
      <w:pPr>
        <w:pStyle w:val="aff6"/>
        <w:ind w:firstLine="0"/>
        <w:rPr>
          <w:sz w:val="20"/>
          <w:szCs w:val="20"/>
        </w:rPr>
      </w:pPr>
      <w:r w:rsidRPr="00EB57E4">
        <w:rPr>
          <w:b/>
          <w:sz w:val="20"/>
          <w:szCs w:val="20"/>
        </w:rPr>
        <w:t>В сфере развития познавательных универсальных учебных действий приоритетное внимание уделяется</w:t>
      </w:r>
      <w:r w:rsidRPr="00EB57E4">
        <w:rPr>
          <w:sz w:val="20"/>
          <w:szCs w:val="20"/>
        </w:rPr>
        <w:t>:</w:t>
      </w:r>
    </w:p>
    <w:p w:rsidR="00F021E4" w:rsidRPr="00EB57E4" w:rsidRDefault="00F021E4" w:rsidP="008B6220">
      <w:pPr>
        <w:pStyle w:val="aff6"/>
        <w:numPr>
          <w:ilvl w:val="0"/>
          <w:numId w:val="7"/>
        </w:numPr>
        <w:rPr>
          <w:sz w:val="20"/>
          <w:szCs w:val="20"/>
        </w:rPr>
      </w:pPr>
      <w:r w:rsidRPr="00EB57E4">
        <w:rPr>
          <w:sz w:val="20"/>
          <w:szCs w:val="20"/>
        </w:rPr>
        <w:t xml:space="preserve">• практическому освоению обучающимися </w:t>
      </w:r>
      <w:r w:rsidRPr="00EB57E4">
        <w:rPr>
          <w:i/>
          <w:sz w:val="20"/>
          <w:szCs w:val="20"/>
        </w:rPr>
        <w:t>основ проектно-исследовательской деятельности</w:t>
      </w:r>
      <w:r w:rsidRPr="00EB57E4">
        <w:rPr>
          <w:sz w:val="20"/>
          <w:szCs w:val="20"/>
        </w:rPr>
        <w:t>;</w:t>
      </w:r>
    </w:p>
    <w:p w:rsidR="00F021E4" w:rsidRPr="00EB57E4" w:rsidRDefault="00F021E4" w:rsidP="008B6220">
      <w:pPr>
        <w:pStyle w:val="aff6"/>
        <w:numPr>
          <w:ilvl w:val="0"/>
          <w:numId w:val="7"/>
        </w:numPr>
        <w:rPr>
          <w:sz w:val="20"/>
          <w:szCs w:val="20"/>
        </w:rPr>
      </w:pPr>
      <w:r w:rsidRPr="00EB57E4">
        <w:rPr>
          <w:sz w:val="20"/>
          <w:szCs w:val="20"/>
        </w:rPr>
        <w:t xml:space="preserve">• развитию </w:t>
      </w:r>
      <w:r w:rsidRPr="00EB57E4">
        <w:rPr>
          <w:i/>
          <w:sz w:val="20"/>
          <w:szCs w:val="20"/>
        </w:rPr>
        <w:t>стратегий смыслового чтения</w:t>
      </w:r>
      <w:r w:rsidRPr="00EB57E4">
        <w:rPr>
          <w:sz w:val="20"/>
          <w:szCs w:val="20"/>
        </w:rPr>
        <w:t xml:space="preserve"> и </w:t>
      </w:r>
      <w:r w:rsidRPr="00EB57E4">
        <w:rPr>
          <w:i/>
          <w:sz w:val="20"/>
          <w:szCs w:val="20"/>
        </w:rPr>
        <w:t>работе с информацией</w:t>
      </w:r>
      <w:r w:rsidRPr="00EB57E4">
        <w:rPr>
          <w:sz w:val="20"/>
          <w:szCs w:val="20"/>
        </w:rPr>
        <w:t>;</w:t>
      </w:r>
    </w:p>
    <w:p w:rsidR="00F021E4" w:rsidRPr="00EB57E4" w:rsidRDefault="00F021E4" w:rsidP="008B6220">
      <w:pPr>
        <w:pStyle w:val="aff6"/>
        <w:numPr>
          <w:ilvl w:val="0"/>
          <w:numId w:val="7"/>
        </w:numPr>
        <w:rPr>
          <w:sz w:val="20"/>
          <w:szCs w:val="20"/>
        </w:rPr>
      </w:pPr>
      <w:r w:rsidRPr="00EB57E4">
        <w:rPr>
          <w:sz w:val="20"/>
          <w:szCs w:val="20"/>
        </w:rPr>
        <w:t xml:space="preserve">• практическому освоению </w:t>
      </w:r>
      <w:r w:rsidRPr="00EB57E4">
        <w:rPr>
          <w:i/>
          <w:sz w:val="20"/>
          <w:szCs w:val="20"/>
        </w:rPr>
        <w:t>методов познания</w:t>
      </w:r>
      <w:r w:rsidRPr="00EB57E4">
        <w:rPr>
          <w:sz w:val="20"/>
          <w:szCs w:val="20"/>
        </w:rPr>
        <w:t xml:space="preserve">, используемых в различных областях знания и сферах культуры, соответствующего им </w:t>
      </w:r>
      <w:r w:rsidRPr="00EB57E4">
        <w:rPr>
          <w:i/>
          <w:sz w:val="20"/>
          <w:szCs w:val="20"/>
        </w:rPr>
        <w:t>инструментария и понятийного аппарата</w:t>
      </w:r>
      <w:r w:rsidRPr="00EB57E4">
        <w:rPr>
          <w:sz w:val="20"/>
          <w:szCs w:val="20"/>
        </w:rPr>
        <w:t>, регулярному обращению в учебном процессе к использованию общеучебных умений, знаково-символических средств, широкого спектра</w:t>
      </w:r>
      <w:r w:rsidRPr="00EB57E4">
        <w:rPr>
          <w:i/>
          <w:sz w:val="20"/>
          <w:szCs w:val="20"/>
        </w:rPr>
        <w:t xml:space="preserve"> логических действий и операций.</w:t>
      </w:r>
    </w:p>
    <w:p w:rsidR="00F021E4" w:rsidRPr="00EB57E4" w:rsidRDefault="00F021E4" w:rsidP="00F021E4">
      <w:pPr>
        <w:pStyle w:val="aff6"/>
        <w:ind w:firstLine="0"/>
        <w:rPr>
          <w:i/>
          <w:sz w:val="20"/>
          <w:szCs w:val="20"/>
        </w:rPr>
      </w:pPr>
      <w:r w:rsidRPr="00EB57E4">
        <w:rPr>
          <w:sz w:val="20"/>
          <w:szCs w:val="20"/>
        </w:rPr>
        <w:t xml:space="preserve">При изучении учебных предметов обучающиеся усовершенствуют приобретённые на первой ступени </w:t>
      </w:r>
      <w:r w:rsidRPr="00EB57E4">
        <w:rPr>
          <w:i/>
          <w:sz w:val="20"/>
          <w:szCs w:val="20"/>
        </w:rPr>
        <w:t>навыки работы с информацией</w:t>
      </w:r>
      <w:r w:rsidRPr="00EB57E4">
        <w:rPr>
          <w:sz w:val="20"/>
          <w:szCs w:val="20"/>
        </w:rPr>
        <w:t xml:space="preserve"> и пополнят их. Они смогут работать с текстами, преобразовывать и интерпретировать содержащуюся в них информацию, в том числе:</w:t>
      </w:r>
    </w:p>
    <w:p w:rsidR="00F021E4" w:rsidRPr="00EB57E4" w:rsidRDefault="00F021E4" w:rsidP="008B6220">
      <w:pPr>
        <w:pStyle w:val="aff6"/>
        <w:numPr>
          <w:ilvl w:val="0"/>
          <w:numId w:val="7"/>
        </w:numPr>
        <w:rPr>
          <w:sz w:val="20"/>
          <w:szCs w:val="20"/>
        </w:rPr>
      </w:pPr>
      <w:r w:rsidRPr="00EB57E4">
        <w:rPr>
          <w:sz w:val="20"/>
          <w:szCs w:val="20"/>
        </w:rPr>
        <w:t>• систематизировать, сопоставлять, анализировать, обобщать и интерпретировать информацию, содержащуюся в готовых информационных объектах;</w:t>
      </w:r>
    </w:p>
    <w:p w:rsidR="00F021E4" w:rsidRPr="00EB57E4" w:rsidRDefault="00F021E4" w:rsidP="008B6220">
      <w:pPr>
        <w:pStyle w:val="aff6"/>
        <w:numPr>
          <w:ilvl w:val="0"/>
          <w:numId w:val="7"/>
        </w:numPr>
        <w:rPr>
          <w:sz w:val="20"/>
          <w:szCs w:val="20"/>
        </w:rPr>
      </w:pPr>
      <w:r w:rsidRPr="00EB57E4">
        <w:rPr>
          <w:sz w:val="20"/>
          <w:szCs w:val="20"/>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F021E4" w:rsidRPr="00EB57E4" w:rsidRDefault="00F021E4" w:rsidP="008B6220">
      <w:pPr>
        <w:pStyle w:val="aff6"/>
        <w:numPr>
          <w:ilvl w:val="0"/>
          <w:numId w:val="7"/>
        </w:numPr>
        <w:rPr>
          <w:sz w:val="20"/>
          <w:szCs w:val="20"/>
        </w:rPr>
      </w:pPr>
      <w:r w:rsidRPr="00EB57E4">
        <w:rPr>
          <w:sz w:val="20"/>
          <w:szCs w:val="20"/>
        </w:rPr>
        <w:t>• заполнять и дополнять таблицы, схемы, диаграммы, тексты.</w:t>
      </w:r>
    </w:p>
    <w:p w:rsidR="00F021E4" w:rsidRPr="00EB57E4" w:rsidRDefault="00F021E4" w:rsidP="00F021E4">
      <w:pPr>
        <w:pStyle w:val="aff6"/>
        <w:ind w:firstLine="0"/>
        <w:rPr>
          <w:sz w:val="20"/>
          <w:szCs w:val="20"/>
        </w:rPr>
      </w:pPr>
      <w:r w:rsidRPr="00EB57E4">
        <w:rPr>
          <w:sz w:val="20"/>
          <w:szCs w:val="20"/>
        </w:rPr>
        <w:t xml:space="preserve">Обучающиеся усовершенствуют навык </w:t>
      </w:r>
      <w:r w:rsidRPr="00EB57E4">
        <w:rPr>
          <w:i/>
          <w:sz w:val="20"/>
          <w:szCs w:val="20"/>
        </w:rPr>
        <w:t>поиска информации</w:t>
      </w:r>
      <w:r w:rsidRPr="00EB57E4">
        <w:rPr>
          <w:sz w:val="20"/>
          <w:szCs w:val="20"/>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F021E4" w:rsidRPr="00EB57E4" w:rsidRDefault="00F021E4" w:rsidP="0022094E">
      <w:pPr>
        <w:pStyle w:val="aff6"/>
        <w:ind w:firstLine="0"/>
        <w:rPr>
          <w:sz w:val="20"/>
          <w:szCs w:val="20"/>
        </w:rPr>
      </w:pPr>
      <w:r w:rsidRPr="00EB57E4">
        <w:rPr>
          <w:sz w:val="20"/>
          <w:szCs w:val="20"/>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F021E4" w:rsidRPr="00EB57E4" w:rsidRDefault="00F021E4" w:rsidP="00F021E4">
      <w:pPr>
        <w:pStyle w:val="aff6"/>
        <w:rPr>
          <w:sz w:val="20"/>
          <w:szCs w:val="20"/>
        </w:rPr>
      </w:pPr>
      <w:r w:rsidRPr="00EB57E4">
        <w:rPr>
          <w:sz w:val="20"/>
          <w:szCs w:val="20"/>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F021E4" w:rsidRPr="00EB57E4" w:rsidRDefault="00F021E4" w:rsidP="00F021E4">
      <w:pPr>
        <w:pStyle w:val="aff6"/>
        <w:rPr>
          <w:sz w:val="20"/>
          <w:szCs w:val="20"/>
        </w:rPr>
      </w:pPr>
      <w:r w:rsidRPr="00EB57E4">
        <w:rPr>
          <w:sz w:val="20"/>
          <w:szCs w:val="20"/>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F021E4" w:rsidRPr="00EB57E4" w:rsidRDefault="00F021E4" w:rsidP="00F021E4">
      <w:pPr>
        <w:pStyle w:val="aff6"/>
        <w:rPr>
          <w:sz w:val="20"/>
          <w:szCs w:val="20"/>
        </w:rPr>
      </w:pPr>
      <w:r w:rsidRPr="00EB57E4">
        <w:rPr>
          <w:sz w:val="20"/>
          <w:szCs w:val="20"/>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F021E4" w:rsidRPr="00EB57E4" w:rsidRDefault="00F021E4" w:rsidP="0022094E">
      <w:pPr>
        <w:pStyle w:val="afffd"/>
        <w:rPr>
          <w:b/>
          <w:sz w:val="20"/>
          <w:szCs w:val="20"/>
        </w:rPr>
      </w:pPr>
      <w:r w:rsidRPr="00EB57E4">
        <w:rPr>
          <w:b/>
          <w:sz w:val="20"/>
          <w:szCs w:val="20"/>
        </w:rPr>
        <w:t>1.2.3. Планируемые результаты освоения учебных и междисциплинарных программ</w:t>
      </w:r>
    </w:p>
    <w:p w:rsidR="00F021E4" w:rsidRPr="00EB57E4" w:rsidRDefault="00F021E4" w:rsidP="0022094E">
      <w:pPr>
        <w:pStyle w:val="aff6"/>
        <w:ind w:firstLine="0"/>
        <w:rPr>
          <w:b/>
          <w:sz w:val="20"/>
          <w:szCs w:val="20"/>
        </w:rPr>
      </w:pPr>
      <w:r w:rsidRPr="00EB57E4">
        <w:rPr>
          <w:b/>
          <w:sz w:val="20"/>
          <w:szCs w:val="20"/>
        </w:rPr>
        <w:t>1.2.3.1. Формирование универсальных учебных действий</w:t>
      </w:r>
    </w:p>
    <w:p w:rsidR="00F021E4" w:rsidRPr="00EB57E4" w:rsidRDefault="00F021E4" w:rsidP="00DB0635">
      <w:pPr>
        <w:pStyle w:val="aff6"/>
        <w:ind w:left="709" w:firstLine="0"/>
        <w:rPr>
          <w:b/>
          <w:bCs/>
          <w:sz w:val="20"/>
          <w:szCs w:val="20"/>
        </w:rPr>
      </w:pPr>
      <w:r w:rsidRPr="00EB57E4">
        <w:rPr>
          <w:b/>
          <w:bCs/>
          <w:sz w:val="20"/>
          <w:szCs w:val="20"/>
        </w:rPr>
        <w:t>Личностные универсальные учебные действия</w:t>
      </w:r>
    </w:p>
    <w:p w:rsidR="00F021E4" w:rsidRPr="00EB57E4" w:rsidRDefault="00F021E4" w:rsidP="00DB0635">
      <w:pPr>
        <w:pStyle w:val="aff6"/>
        <w:ind w:firstLine="0"/>
        <w:rPr>
          <w:sz w:val="20"/>
          <w:szCs w:val="20"/>
        </w:rPr>
      </w:pPr>
      <w:r w:rsidRPr="00EB57E4">
        <w:rPr>
          <w:sz w:val="20"/>
          <w:szCs w:val="20"/>
        </w:rPr>
        <w:t>В рамках когнитивного компонента</w:t>
      </w:r>
      <w:r w:rsidRPr="00EB57E4">
        <w:rPr>
          <w:i/>
          <w:sz w:val="20"/>
          <w:szCs w:val="20"/>
        </w:rPr>
        <w:t xml:space="preserve"> </w:t>
      </w:r>
      <w:r w:rsidRPr="00EB57E4">
        <w:rPr>
          <w:sz w:val="20"/>
          <w:szCs w:val="20"/>
        </w:rPr>
        <w:t>будут сформированы:</w:t>
      </w:r>
    </w:p>
    <w:p w:rsidR="00F021E4" w:rsidRPr="00EB57E4" w:rsidRDefault="00F021E4" w:rsidP="00DB0635">
      <w:pPr>
        <w:pStyle w:val="aff6"/>
        <w:ind w:left="709" w:firstLine="0"/>
        <w:rPr>
          <w:sz w:val="20"/>
          <w:szCs w:val="20"/>
        </w:rPr>
      </w:pPr>
      <w:r w:rsidRPr="00EB57E4">
        <w:rPr>
          <w:sz w:val="20"/>
          <w:szCs w:val="20"/>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F021E4" w:rsidRPr="00EB57E4" w:rsidRDefault="00F021E4" w:rsidP="00DB0635">
      <w:pPr>
        <w:pStyle w:val="aff6"/>
        <w:ind w:left="709" w:firstLine="0"/>
        <w:rPr>
          <w:sz w:val="20"/>
          <w:szCs w:val="20"/>
        </w:rPr>
      </w:pPr>
      <w:r w:rsidRPr="00EB57E4">
        <w:rPr>
          <w:sz w:val="20"/>
          <w:szCs w:val="20"/>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F021E4" w:rsidRPr="00EB57E4" w:rsidRDefault="00F021E4" w:rsidP="00DB0635">
      <w:pPr>
        <w:pStyle w:val="aff6"/>
        <w:ind w:left="709" w:firstLine="0"/>
        <w:rPr>
          <w:sz w:val="20"/>
          <w:szCs w:val="20"/>
        </w:rPr>
      </w:pPr>
      <w:r w:rsidRPr="00EB57E4">
        <w:rPr>
          <w:sz w:val="20"/>
          <w:szCs w:val="20"/>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F021E4" w:rsidRPr="00EB57E4" w:rsidRDefault="00F021E4" w:rsidP="00DB0635">
      <w:pPr>
        <w:pStyle w:val="aff6"/>
        <w:ind w:left="709" w:firstLine="0"/>
        <w:rPr>
          <w:sz w:val="20"/>
          <w:szCs w:val="20"/>
        </w:rPr>
      </w:pPr>
      <w:r w:rsidRPr="00EB57E4">
        <w:rPr>
          <w:sz w:val="20"/>
          <w:szCs w:val="20"/>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F021E4" w:rsidRPr="00EB57E4" w:rsidRDefault="00F021E4" w:rsidP="00DB0635">
      <w:pPr>
        <w:pStyle w:val="aff6"/>
        <w:rPr>
          <w:sz w:val="20"/>
          <w:szCs w:val="20"/>
        </w:rPr>
      </w:pPr>
      <w:r w:rsidRPr="00EB57E4">
        <w:rPr>
          <w:sz w:val="20"/>
          <w:szCs w:val="20"/>
        </w:rPr>
        <w:t>• освоение общекультурного наследия России и общемирового культурного наследия;</w:t>
      </w:r>
    </w:p>
    <w:p w:rsidR="00F021E4" w:rsidRPr="00EB57E4" w:rsidRDefault="00F021E4" w:rsidP="00DB0635">
      <w:pPr>
        <w:pStyle w:val="aff6"/>
        <w:ind w:left="709" w:firstLine="0"/>
        <w:rPr>
          <w:sz w:val="20"/>
          <w:szCs w:val="20"/>
        </w:rPr>
      </w:pPr>
      <w:r w:rsidRPr="00EB57E4">
        <w:rPr>
          <w:sz w:val="20"/>
          <w:szCs w:val="20"/>
        </w:rPr>
        <w:t>• ориентация в системе моральных норм и ценностей и их иерархизация, понимание конвенционального характера морали;</w:t>
      </w:r>
    </w:p>
    <w:p w:rsidR="00F021E4" w:rsidRPr="00EB57E4" w:rsidRDefault="00F021E4" w:rsidP="00DB0635">
      <w:pPr>
        <w:pStyle w:val="aff6"/>
        <w:ind w:left="709" w:firstLine="0"/>
        <w:rPr>
          <w:sz w:val="20"/>
          <w:szCs w:val="20"/>
        </w:rPr>
      </w:pPr>
      <w:r w:rsidRPr="00EB57E4">
        <w:rPr>
          <w:sz w:val="20"/>
          <w:szCs w:val="20"/>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F021E4" w:rsidRPr="00EB57E4" w:rsidRDefault="00F021E4" w:rsidP="00DB0635">
      <w:pPr>
        <w:pStyle w:val="aff6"/>
        <w:ind w:left="709" w:firstLine="0"/>
        <w:rPr>
          <w:sz w:val="20"/>
          <w:szCs w:val="20"/>
        </w:rPr>
      </w:pPr>
      <w:r w:rsidRPr="00EB57E4">
        <w:rPr>
          <w:sz w:val="20"/>
          <w:szCs w:val="20"/>
        </w:rPr>
        <w:lastRenderedPageBreak/>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F021E4" w:rsidRPr="00EB57E4" w:rsidRDefault="00F021E4" w:rsidP="00DB0635">
      <w:pPr>
        <w:pStyle w:val="aff6"/>
        <w:ind w:firstLine="0"/>
        <w:rPr>
          <w:sz w:val="20"/>
          <w:szCs w:val="20"/>
        </w:rPr>
      </w:pPr>
      <w:r w:rsidRPr="00EB57E4">
        <w:rPr>
          <w:sz w:val="20"/>
          <w:szCs w:val="20"/>
        </w:rPr>
        <w:t>В рамках ценностного и эмоционального компонентов будут сформированы:</w:t>
      </w:r>
    </w:p>
    <w:p w:rsidR="00F021E4" w:rsidRPr="00EB57E4" w:rsidRDefault="00F021E4" w:rsidP="00DB0635">
      <w:pPr>
        <w:pStyle w:val="aff6"/>
        <w:ind w:left="709" w:firstLine="0"/>
        <w:rPr>
          <w:sz w:val="20"/>
          <w:szCs w:val="20"/>
        </w:rPr>
      </w:pPr>
      <w:r w:rsidRPr="00EB57E4">
        <w:rPr>
          <w:sz w:val="20"/>
          <w:szCs w:val="20"/>
        </w:rPr>
        <w:t>• гражданский патриотизм, любовь к Родине, чувство гордости за свою страну;</w:t>
      </w:r>
    </w:p>
    <w:p w:rsidR="00F021E4" w:rsidRPr="00EB57E4" w:rsidRDefault="00F021E4" w:rsidP="00DB0635">
      <w:pPr>
        <w:pStyle w:val="aff6"/>
        <w:ind w:left="709" w:firstLine="0"/>
        <w:rPr>
          <w:sz w:val="20"/>
          <w:szCs w:val="20"/>
        </w:rPr>
      </w:pPr>
      <w:r w:rsidRPr="00EB57E4">
        <w:rPr>
          <w:sz w:val="20"/>
          <w:szCs w:val="20"/>
        </w:rPr>
        <w:t>• уважение к истории, культурным и историческим памятникам;</w:t>
      </w:r>
    </w:p>
    <w:p w:rsidR="00F021E4" w:rsidRPr="00EB57E4" w:rsidRDefault="00F021E4" w:rsidP="00DB0635">
      <w:pPr>
        <w:pStyle w:val="aff6"/>
        <w:ind w:left="709" w:firstLine="0"/>
        <w:rPr>
          <w:sz w:val="20"/>
          <w:szCs w:val="20"/>
        </w:rPr>
      </w:pPr>
      <w:r w:rsidRPr="00EB57E4">
        <w:rPr>
          <w:sz w:val="20"/>
          <w:szCs w:val="20"/>
        </w:rPr>
        <w:t>• эмоционально положительное принятие своей этнической идентичности;</w:t>
      </w:r>
    </w:p>
    <w:p w:rsidR="00F021E4" w:rsidRPr="00EB57E4" w:rsidRDefault="00F021E4" w:rsidP="00DB0635">
      <w:pPr>
        <w:pStyle w:val="aff6"/>
        <w:ind w:left="709" w:firstLine="0"/>
        <w:rPr>
          <w:sz w:val="20"/>
          <w:szCs w:val="20"/>
        </w:rPr>
      </w:pPr>
      <w:r w:rsidRPr="00EB57E4">
        <w:rPr>
          <w:sz w:val="20"/>
          <w:szCs w:val="20"/>
        </w:rPr>
        <w:t>• уважение к другим народам России и мира и принятие их, межэтническая толерантность, готовность к равноправному сотрудничеству;</w:t>
      </w:r>
    </w:p>
    <w:p w:rsidR="00F021E4" w:rsidRPr="00EB57E4" w:rsidRDefault="00F021E4" w:rsidP="00DB0635">
      <w:pPr>
        <w:pStyle w:val="aff6"/>
        <w:ind w:left="709" w:firstLine="0"/>
        <w:rPr>
          <w:sz w:val="20"/>
          <w:szCs w:val="20"/>
        </w:rPr>
      </w:pPr>
      <w:r w:rsidRPr="00EB57E4">
        <w:rPr>
          <w:sz w:val="20"/>
          <w:szCs w:val="20"/>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F021E4" w:rsidRPr="00EB57E4" w:rsidRDefault="00F021E4" w:rsidP="00DB0635">
      <w:pPr>
        <w:pStyle w:val="aff6"/>
        <w:ind w:left="709" w:firstLine="0"/>
        <w:rPr>
          <w:sz w:val="20"/>
          <w:szCs w:val="20"/>
        </w:rPr>
      </w:pPr>
      <w:r w:rsidRPr="00EB57E4">
        <w:rPr>
          <w:sz w:val="20"/>
          <w:szCs w:val="20"/>
        </w:rPr>
        <w:t>• уважение к ценностям семьи, любовь к природе, признание ценности здоровья, своего и других людей, оптимизм в восприятии мира;</w:t>
      </w:r>
    </w:p>
    <w:p w:rsidR="00F021E4" w:rsidRPr="00EB57E4" w:rsidRDefault="00F021E4" w:rsidP="00DB0635">
      <w:pPr>
        <w:pStyle w:val="aff6"/>
        <w:ind w:left="709" w:firstLine="0"/>
        <w:rPr>
          <w:sz w:val="20"/>
          <w:szCs w:val="20"/>
        </w:rPr>
      </w:pPr>
      <w:r w:rsidRPr="00EB57E4">
        <w:rPr>
          <w:sz w:val="20"/>
          <w:szCs w:val="20"/>
        </w:rPr>
        <w:t>• потребность в самовыражении и самореализации, социальном признании;</w:t>
      </w:r>
    </w:p>
    <w:p w:rsidR="00F021E4" w:rsidRPr="00EB57E4" w:rsidRDefault="00F021E4" w:rsidP="00DB0635">
      <w:pPr>
        <w:pStyle w:val="aff6"/>
        <w:ind w:left="709" w:firstLine="0"/>
        <w:rPr>
          <w:sz w:val="20"/>
          <w:szCs w:val="20"/>
        </w:rPr>
      </w:pPr>
      <w:r w:rsidRPr="00EB57E4">
        <w:rPr>
          <w:sz w:val="20"/>
          <w:szCs w:val="20"/>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F021E4" w:rsidRPr="00EB57E4" w:rsidRDefault="00F021E4" w:rsidP="00DB0635">
      <w:pPr>
        <w:pStyle w:val="aff6"/>
        <w:ind w:firstLine="0"/>
        <w:rPr>
          <w:sz w:val="20"/>
          <w:szCs w:val="20"/>
        </w:rPr>
      </w:pPr>
      <w:r w:rsidRPr="00EB57E4">
        <w:rPr>
          <w:sz w:val="20"/>
          <w:szCs w:val="20"/>
        </w:rPr>
        <w:t>В рамках деятельностного (поведенческого) компонента будут сформированы:</w:t>
      </w:r>
    </w:p>
    <w:p w:rsidR="00F021E4" w:rsidRPr="00EB57E4" w:rsidRDefault="00F021E4" w:rsidP="00DB0635">
      <w:pPr>
        <w:pStyle w:val="aff6"/>
        <w:ind w:left="709" w:firstLine="0"/>
        <w:rPr>
          <w:sz w:val="20"/>
          <w:szCs w:val="20"/>
        </w:rPr>
      </w:pPr>
      <w:r w:rsidRPr="00EB57E4">
        <w:rPr>
          <w:sz w:val="20"/>
          <w:szCs w:val="20"/>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F021E4" w:rsidRPr="00EB57E4" w:rsidRDefault="00F021E4" w:rsidP="00DB0635">
      <w:pPr>
        <w:pStyle w:val="aff6"/>
        <w:ind w:left="709" w:firstLine="0"/>
        <w:rPr>
          <w:sz w:val="20"/>
          <w:szCs w:val="20"/>
        </w:rPr>
      </w:pPr>
      <w:r w:rsidRPr="00EB57E4">
        <w:rPr>
          <w:sz w:val="20"/>
          <w:szCs w:val="20"/>
        </w:rPr>
        <w:t>• готовность и способность к выполнению норм и требований школьной жизни, прав и обязанностей ученика;</w:t>
      </w:r>
    </w:p>
    <w:p w:rsidR="00F021E4" w:rsidRPr="00EB57E4" w:rsidRDefault="00F021E4" w:rsidP="00DB0635">
      <w:pPr>
        <w:pStyle w:val="aff6"/>
        <w:ind w:left="709" w:firstLine="0"/>
        <w:rPr>
          <w:sz w:val="20"/>
          <w:szCs w:val="20"/>
        </w:rPr>
      </w:pPr>
      <w:r w:rsidRPr="00EB57E4">
        <w:rPr>
          <w:sz w:val="20"/>
          <w:szCs w:val="20"/>
        </w:rPr>
        <w:t>• умение вести диалог на основе равноправных отношений и взаимного уважения и принятия; умение конструктивно разрешать конфликты;</w:t>
      </w:r>
    </w:p>
    <w:p w:rsidR="00F021E4" w:rsidRPr="00EB57E4" w:rsidRDefault="00F021E4" w:rsidP="00DB0635">
      <w:pPr>
        <w:pStyle w:val="aff6"/>
        <w:ind w:left="709" w:firstLine="0"/>
        <w:rPr>
          <w:sz w:val="20"/>
          <w:szCs w:val="20"/>
        </w:rPr>
      </w:pPr>
      <w:r w:rsidRPr="00EB57E4">
        <w:rPr>
          <w:sz w:val="20"/>
          <w:szCs w:val="20"/>
        </w:rPr>
        <w:t>• готовность и способность к выполнению моральных норм в отношении взрослых и сверстников в школе, дома, во внеучебных видах деятельности;</w:t>
      </w:r>
    </w:p>
    <w:p w:rsidR="00F021E4" w:rsidRPr="00EB57E4" w:rsidRDefault="00F021E4" w:rsidP="008B6220">
      <w:pPr>
        <w:pStyle w:val="aff6"/>
        <w:numPr>
          <w:ilvl w:val="0"/>
          <w:numId w:val="7"/>
        </w:numPr>
        <w:rPr>
          <w:sz w:val="20"/>
          <w:szCs w:val="20"/>
        </w:rPr>
      </w:pPr>
      <w:r w:rsidRPr="00EB57E4">
        <w:rPr>
          <w:sz w:val="20"/>
          <w:szCs w:val="20"/>
        </w:rPr>
        <w:t>• потребность в участии в общественной жизни ближайшего социального окружения, общественно полезной деятельности;</w:t>
      </w:r>
    </w:p>
    <w:p w:rsidR="00F021E4" w:rsidRPr="00EB57E4" w:rsidRDefault="00F021E4" w:rsidP="00DB0635">
      <w:pPr>
        <w:pStyle w:val="aff6"/>
        <w:ind w:left="709" w:firstLine="0"/>
        <w:rPr>
          <w:sz w:val="20"/>
          <w:szCs w:val="20"/>
        </w:rPr>
      </w:pPr>
      <w:r w:rsidRPr="00EB57E4">
        <w:rPr>
          <w:sz w:val="20"/>
          <w:szCs w:val="20"/>
        </w:rPr>
        <w:t>• умение строить жизненные планы с учётом конкретных социально-исторических, политических и экономических условий;</w:t>
      </w:r>
    </w:p>
    <w:p w:rsidR="00F021E4" w:rsidRPr="00EB57E4" w:rsidRDefault="00F021E4" w:rsidP="00DB0635">
      <w:pPr>
        <w:pStyle w:val="aff6"/>
        <w:ind w:left="709" w:firstLine="0"/>
        <w:rPr>
          <w:sz w:val="20"/>
          <w:szCs w:val="20"/>
        </w:rPr>
      </w:pPr>
      <w:r w:rsidRPr="00EB57E4">
        <w:rPr>
          <w:sz w:val="20"/>
          <w:szCs w:val="20"/>
        </w:rPr>
        <w:t>• устойчивый познавательный интерес и становление смыслообразующей функции познавательного мотива;</w:t>
      </w:r>
    </w:p>
    <w:p w:rsidR="00F021E4" w:rsidRPr="00EB57E4" w:rsidRDefault="00F021E4" w:rsidP="00DB0635">
      <w:pPr>
        <w:pStyle w:val="aff6"/>
        <w:ind w:left="709" w:firstLine="0"/>
        <w:rPr>
          <w:sz w:val="20"/>
          <w:szCs w:val="20"/>
        </w:rPr>
      </w:pPr>
      <w:r w:rsidRPr="00EB57E4">
        <w:rPr>
          <w:sz w:val="20"/>
          <w:szCs w:val="20"/>
        </w:rPr>
        <w:t>• готовность к выбору профильного образования.</w:t>
      </w:r>
    </w:p>
    <w:p w:rsidR="00F021E4" w:rsidRPr="00EB57E4" w:rsidRDefault="00F021E4" w:rsidP="00DB0635">
      <w:pPr>
        <w:pStyle w:val="aff6"/>
        <w:ind w:firstLine="0"/>
        <w:rPr>
          <w:i/>
          <w:sz w:val="20"/>
          <w:szCs w:val="20"/>
        </w:rPr>
      </w:pPr>
      <w:r w:rsidRPr="00EB57E4">
        <w:rPr>
          <w:i/>
          <w:sz w:val="20"/>
          <w:szCs w:val="20"/>
        </w:rPr>
        <w:t>Выпускник получит возможность для формирования: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выраженной устойчивой учебно-познавательной мотивации и интереса к учению;</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готовности к самообразованию и самовоспитанию;</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адекватной позитивной самооценки и Я-концепции;</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компетентности в реализации основ гражданской идентичности в поступках и деятельности;</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F021E4" w:rsidRPr="00EB57E4" w:rsidRDefault="00F021E4" w:rsidP="00DB0635">
      <w:pPr>
        <w:pStyle w:val="aff6"/>
        <w:ind w:firstLine="0"/>
        <w:rPr>
          <w:b/>
          <w:bCs/>
          <w:sz w:val="20"/>
          <w:szCs w:val="20"/>
        </w:rPr>
      </w:pPr>
      <w:r w:rsidRPr="00EB57E4">
        <w:rPr>
          <w:b/>
          <w:sz w:val="20"/>
          <w:szCs w:val="20"/>
        </w:rPr>
        <w:t>Ре</w:t>
      </w:r>
      <w:r w:rsidRPr="00EB57E4">
        <w:rPr>
          <w:b/>
          <w:bCs/>
          <w:sz w:val="20"/>
          <w:szCs w:val="20"/>
        </w:rPr>
        <w:t>гулятивные универсальные учебные действия</w:t>
      </w:r>
    </w:p>
    <w:p w:rsidR="00F021E4" w:rsidRPr="00EB57E4" w:rsidRDefault="00F021E4" w:rsidP="00DB0635">
      <w:pPr>
        <w:pStyle w:val="aff6"/>
        <w:ind w:left="709" w:firstLine="0"/>
        <w:rPr>
          <w:bCs/>
          <w:sz w:val="20"/>
          <w:szCs w:val="20"/>
        </w:rPr>
      </w:pPr>
      <w:r w:rsidRPr="00EB57E4">
        <w:rPr>
          <w:bCs/>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целеполаганию, включая постановку новых целей, преобразование практической задачи в познавательную;</w:t>
      </w:r>
    </w:p>
    <w:p w:rsidR="00F021E4" w:rsidRPr="00EB57E4" w:rsidRDefault="00F021E4" w:rsidP="00DB0635">
      <w:pPr>
        <w:pStyle w:val="aff6"/>
        <w:ind w:left="709" w:firstLine="0"/>
        <w:rPr>
          <w:sz w:val="20"/>
          <w:szCs w:val="20"/>
        </w:rPr>
      </w:pPr>
      <w:r w:rsidRPr="00EB57E4">
        <w:rPr>
          <w:sz w:val="20"/>
          <w:szCs w:val="20"/>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F021E4" w:rsidRPr="00EB57E4" w:rsidRDefault="00F021E4" w:rsidP="00DB0635">
      <w:pPr>
        <w:pStyle w:val="aff6"/>
        <w:ind w:left="709" w:firstLine="0"/>
        <w:rPr>
          <w:sz w:val="20"/>
          <w:szCs w:val="20"/>
        </w:rPr>
      </w:pPr>
      <w:r w:rsidRPr="00EB57E4">
        <w:rPr>
          <w:sz w:val="20"/>
          <w:szCs w:val="20"/>
        </w:rPr>
        <w:t>• планировать пути достижения целей;</w:t>
      </w:r>
    </w:p>
    <w:p w:rsidR="00F021E4" w:rsidRPr="00EB57E4" w:rsidRDefault="00F021E4" w:rsidP="00DB0635">
      <w:pPr>
        <w:pStyle w:val="aff6"/>
        <w:ind w:left="709" w:firstLine="0"/>
        <w:rPr>
          <w:sz w:val="20"/>
          <w:szCs w:val="20"/>
        </w:rPr>
      </w:pPr>
      <w:r w:rsidRPr="00EB57E4">
        <w:rPr>
          <w:sz w:val="20"/>
          <w:szCs w:val="20"/>
        </w:rPr>
        <w:t xml:space="preserve">• устанавливать целевые приоритеты; </w:t>
      </w:r>
    </w:p>
    <w:p w:rsidR="00F021E4" w:rsidRPr="00EB57E4" w:rsidRDefault="00F021E4" w:rsidP="00DB0635">
      <w:pPr>
        <w:pStyle w:val="aff6"/>
        <w:ind w:left="709" w:firstLine="0"/>
        <w:rPr>
          <w:sz w:val="20"/>
          <w:szCs w:val="20"/>
        </w:rPr>
      </w:pPr>
      <w:r w:rsidRPr="00EB57E4">
        <w:rPr>
          <w:sz w:val="20"/>
          <w:szCs w:val="20"/>
        </w:rPr>
        <w:t>• уметь самостоятельно контролировать своё время и управлять им;</w:t>
      </w:r>
    </w:p>
    <w:p w:rsidR="00F021E4" w:rsidRPr="00EB57E4" w:rsidRDefault="00F021E4" w:rsidP="00DB0635">
      <w:pPr>
        <w:pStyle w:val="aff6"/>
        <w:ind w:left="709" w:firstLine="0"/>
        <w:rPr>
          <w:sz w:val="20"/>
          <w:szCs w:val="20"/>
        </w:rPr>
      </w:pPr>
      <w:r w:rsidRPr="00EB57E4">
        <w:rPr>
          <w:sz w:val="20"/>
          <w:szCs w:val="20"/>
        </w:rPr>
        <w:t>• принимать решения в проблемной ситуации на основе переговоров;</w:t>
      </w:r>
    </w:p>
    <w:p w:rsidR="00F021E4" w:rsidRPr="00EB57E4" w:rsidRDefault="00F021E4" w:rsidP="00DB0635">
      <w:pPr>
        <w:pStyle w:val="aff6"/>
        <w:ind w:left="709" w:firstLine="0"/>
        <w:rPr>
          <w:sz w:val="20"/>
          <w:szCs w:val="20"/>
        </w:rPr>
      </w:pPr>
      <w:r w:rsidRPr="00EB57E4">
        <w:rPr>
          <w:sz w:val="20"/>
          <w:szCs w:val="20"/>
        </w:rPr>
        <w:t>• </w:t>
      </w:r>
      <w:r w:rsidRPr="00EB57E4">
        <w:rPr>
          <w:iCs/>
          <w:sz w:val="20"/>
          <w:szCs w:val="20"/>
        </w:rPr>
        <w:t>осуществлять констатирующий и предвосхищающий контроль по результату и по способу действия</w:t>
      </w:r>
      <w:r w:rsidRPr="00EB57E4">
        <w:rPr>
          <w:sz w:val="20"/>
          <w:szCs w:val="20"/>
        </w:rPr>
        <w:t>; актуальный контроль на уровне произвольного внимания;</w:t>
      </w:r>
    </w:p>
    <w:p w:rsidR="00F021E4" w:rsidRPr="00EB57E4" w:rsidRDefault="00F021E4" w:rsidP="00DB0635">
      <w:pPr>
        <w:pStyle w:val="aff6"/>
        <w:ind w:left="709" w:firstLine="0"/>
        <w:rPr>
          <w:sz w:val="20"/>
          <w:szCs w:val="20"/>
        </w:rPr>
      </w:pPr>
      <w:r w:rsidRPr="00EB57E4">
        <w:rPr>
          <w:sz w:val="20"/>
          <w:szCs w:val="20"/>
        </w:rPr>
        <w:t>• </w:t>
      </w:r>
      <w:r w:rsidRPr="00EB57E4">
        <w:rPr>
          <w:iCs/>
          <w:sz w:val="20"/>
          <w:szCs w:val="20"/>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F021E4" w:rsidRPr="00EB57E4" w:rsidRDefault="00F021E4" w:rsidP="00DB0635">
      <w:pPr>
        <w:pStyle w:val="aff6"/>
        <w:ind w:left="709" w:firstLine="0"/>
        <w:rPr>
          <w:sz w:val="20"/>
          <w:szCs w:val="20"/>
        </w:rPr>
      </w:pPr>
      <w:r w:rsidRPr="00EB57E4">
        <w:rPr>
          <w:sz w:val="20"/>
          <w:szCs w:val="20"/>
        </w:rPr>
        <w:t>• основам прогнозирования как предвидения будущих событий и развития процесса.</w:t>
      </w:r>
    </w:p>
    <w:p w:rsidR="00F021E4" w:rsidRPr="00EB57E4" w:rsidRDefault="00F021E4" w:rsidP="00DB0635">
      <w:pPr>
        <w:pStyle w:val="aff6"/>
        <w:ind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самостоятельно ставить новые учебные цели и задачи;</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построению жизненных планов во временно2й перспективе;</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 xml:space="preserve">при планировании достижения целей самостоятельно, полно и адекватно учитывать условия и средства их достижения; </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выделять альтернативные способы достижения цели и выбирать наиболее эффективный способ;</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осуществлять познавательную рефлексию в отношении действий по решению учебных и познавательных задач;</w:t>
      </w:r>
    </w:p>
    <w:p w:rsidR="00F021E4" w:rsidRPr="00EB57E4" w:rsidRDefault="00F021E4" w:rsidP="00DB0635">
      <w:pPr>
        <w:pStyle w:val="aff6"/>
        <w:ind w:left="709" w:firstLine="0"/>
        <w:rPr>
          <w:i/>
          <w:sz w:val="20"/>
          <w:szCs w:val="20"/>
        </w:rPr>
      </w:pPr>
      <w:r w:rsidRPr="00EB57E4">
        <w:rPr>
          <w:sz w:val="20"/>
          <w:szCs w:val="20"/>
        </w:rPr>
        <w:lastRenderedPageBreak/>
        <w:t>• </w:t>
      </w:r>
      <w:r w:rsidRPr="00EB57E4">
        <w:rPr>
          <w:i/>
          <w:sz w:val="20"/>
          <w:szCs w:val="20"/>
        </w:rPr>
        <w:t>адекватно оценивать объективную трудность как меру фактического или предполагаемого расхода ресурсов на решение задачи;</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адекватно оценивать свои возможности достижения цели определённой сложности в различных сферах самостоятельной деятельности;</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основам саморегуляции эмоциональных состояний;</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прилагать волевые усилия и преодолевать трудности и препятствия на пути достижения целей.</w:t>
      </w:r>
    </w:p>
    <w:p w:rsidR="00F021E4" w:rsidRPr="00EB57E4" w:rsidRDefault="00F021E4" w:rsidP="00DB0635">
      <w:pPr>
        <w:pStyle w:val="aff6"/>
        <w:ind w:firstLine="0"/>
        <w:rPr>
          <w:b/>
          <w:bCs/>
          <w:sz w:val="20"/>
          <w:szCs w:val="20"/>
        </w:rPr>
      </w:pPr>
      <w:r w:rsidRPr="00EB57E4">
        <w:rPr>
          <w:b/>
          <w:sz w:val="20"/>
          <w:szCs w:val="20"/>
        </w:rPr>
        <w:t>К</w:t>
      </w:r>
      <w:r w:rsidRPr="00EB57E4">
        <w:rPr>
          <w:b/>
          <w:bCs/>
          <w:sz w:val="20"/>
          <w:szCs w:val="20"/>
        </w:rPr>
        <w:t>оммуникативные универсальные учебные действия</w:t>
      </w:r>
    </w:p>
    <w:p w:rsidR="00F021E4" w:rsidRPr="00EB57E4" w:rsidRDefault="00F021E4" w:rsidP="00DB0635">
      <w:pPr>
        <w:pStyle w:val="aff6"/>
        <w:ind w:left="709" w:firstLine="0"/>
        <w:rPr>
          <w:bCs/>
          <w:sz w:val="20"/>
          <w:szCs w:val="20"/>
        </w:rPr>
      </w:pPr>
      <w:r w:rsidRPr="00EB57E4">
        <w:rPr>
          <w:bCs/>
          <w:sz w:val="20"/>
          <w:szCs w:val="20"/>
        </w:rPr>
        <w:t>Выпускник научится:</w:t>
      </w:r>
    </w:p>
    <w:p w:rsidR="00F021E4" w:rsidRPr="00EB57E4" w:rsidRDefault="00F021E4" w:rsidP="00DB0635">
      <w:pPr>
        <w:pStyle w:val="aff6"/>
        <w:ind w:left="709" w:firstLine="0"/>
        <w:rPr>
          <w:bCs/>
          <w:sz w:val="20"/>
          <w:szCs w:val="20"/>
        </w:rPr>
      </w:pPr>
      <w:r w:rsidRPr="00EB57E4">
        <w:rPr>
          <w:sz w:val="20"/>
          <w:szCs w:val="20"/>
        </w:rPr>
        <w:t>• учитывать разные мнения и стремиться к координации различных позиций в сотрудничестве;</w:t>
      </w:r>
    </w:p>
    <w:p w:rsidR="00F021E4" w:rsidRPr="00EB57E4" w:rsidRDefault="00F021E4" w:rsidP="00DB0635">
      <w:pPr>
        <w:pStyle w:val="aff6"/>
        <w:ind w:left="709" w:firstLine="0"/>
        <w:rPr>
          <w:sz w:val="20"/>
          <w:szCs w:val="20"/>
        </w:rPr>
      </w:pPr>
      <w:r w:rsidRPr="00EB57E4">
        <w:rPr>
          <w:sz w:val="20"/>
          <w:szCs w:val="20"/>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F021E4" w:rsidRPr="00EB57E4" w:rsidRDefault="00F021E4" w:rsidP="00DB0635">
      <w:pPr>
        <w:pStyle w:val="aff6"/>
        <w:ind w:left="709" w:firstLine="0"/>
        <w:rPr>
          <w:sz w:val="20"/>
          <w:szCs w:val="20"/>
        </w:rPr>
      </w:pPr>
      <w:r w:rsidRPr="00EB57E4">
        <w:rPr>
          <w:sz w:val="20"/>
          <w:szCs w:val="20"/>
        </w:rPr>
        <w:t>• устанавливать и сравнивать разные точки зрения, прежде чем принимать решения и делать выбор;</w:t>
      </w:r>
    </w:p>
    <w:p w:rsidR="00F021E4" w:rsidRPr="00EB57E4" w:rsidRDefault="00F021E4" w:rsidP="00DB0635">
      <w:pPr>
        <w:pStyle w:val="aff6"/>
        <w:ind w:left="709" w:firstLine="0"/>
        <w:rPr>
          <w:sz w:val="20"/>
          <w:szCs w:val="20"/>
        </w:rPr>
      </w:pPr>
      <w:r w:rsidRPr="00EB57E4">
        <w:rPr>
          <w:sz w:val="20"/>
          <w:szCs w:val="20"/>
        </w:rPr>
        <w:t>• аргументировать свою точку зрения, спорить и отстаивать свою позицию не враждебным для оппонентов образом;</w:t>
      </w:r>
    </w:p>
    <w:p w:rsidR="00F021E4" w:rsidRPr="00EB57E4" w:rsidRDefault="00F021E4" w:rsidP="00DB0635">
      <w:pPr>
        <w:pStyle w:val="aff6"/>
        <w:ind w:left="709" w:firstLine="0"/>
        <w:rPr>
          <w:sz w:val="20"/>
          <w:szCs w:val="20"/>
        </w:rPr>
      </w:pPr>
      <w:r w:rsidRPr="00EB57E4">
        <w:rPr>
          <w:sz w:val="20"/>
          <w:szCs w:val="20"/>
        </w:rPr>
        <w:t>• задавать вопросы, необходимые для организации собственной деятельности и сотрудничества с партнёром;</w:t>
      </w:r>
    </w:p>
    <w:p w:rsidR="00F021E4" w:rsidRPr="00EB57E4" w:rsidRDefault="00F021E4" w:rsidP="00DB0635">
      <w:pPr>
        <w:pStyle w:val="aff6"/>
        <w:ind w:left="709" w:firstLine="0"/>
        <w:rPr>
          <w:sz w:val="20"/>
          <w:szCs w:val="20"/>
        </w:rPr>
      </w:pPr>
      <w:r w:rsidRPr="00EB57E4">
        <w:rPr>
          <w:sz w:val="20"/>
          <w:szCs w:val="20"/>
        </w:rPr>
        <w:t>• осуществлять взаимный контроль и оказывать в сотрудничестве необходимую взаимопомощь;</w:t>
      </w:r>
    </w:p>
    <w:p w:rsidR="00F021E4" w:rsidRPr="00EB57E4" w:rsidRDefault="00F021E4" w:rsidP="00DB0635">
      <w:pPr>
        <w:pStyle w:val="aff6"/>
        <w:ind w:left="709" w:firstLine="0"/>
        <w:rPr>
          <w:sz w:val="20"/>
          <w:szCs w:val="20"/>
        </w:rPr>
      </w:pPr>
      <w:r w:rsidRPr="00EB57E4">
        <w:rPr>
          <w:sz w:val="20"/>
          <w:szCs w:val="20"/>
        </w:rPr>
        <w:t>• адекватно использовать речь для планирования и регуляции своей деятельности;</w:t>
      </w:r>
    </w:p>
    <w:p w:rsidR="00F021E4" w:rsidRPr="00EB57E4" w:rsidRDefault="00F021E4" w:rsidP="00DB0635">
      <w:pPr>
        <w:pStyle w:val="aff6"/>
        <w:ind w:left="709" w:firstLine="0"/>
        <w:rPr>
          <w:i/>
          <w:sz w:val="20"/>
          <w:szCs w:val="20"/>
        </w:rPr>
      </w:pPr>
      <w:r w:rsidRPr="00EB57E4">
        <w:rPr>
          <w:sz w:val="20"/>
          <w:szCs w:val="20"/>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021E4" w:rsidRPr="00EB57E4" w:rsidRDefault="00F021E4" w:rsidP="00DB0635">
      <w:pPr>
        <w:pStyle w:val="aff6"/>
        <w:ind w:left="709" w:firstLine="0"/>
        <w:rPr>
          <w:sz w:val="20"/>
          <w:szCs w:val="20"/>
        </w:rPr>
      </w:pPr>
      <w:r w:rsidRPr="00EB57E4">
        <w:rPr>
          <w:sz w:val="20"/>
          <w:szCs w:val="20"/>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021E4" w:rsidRPr="00EB57E4" w:rsidRDefault="00F021E4" w:rsidP="00DB0635">
      <w:pPr>
        <w:pStyle w:val="aff6"/>
        <w:ind w:left="709" w:firstLine="0"/>
        <w:rPr>
          <w:sz w:val="20"/>
          <w:szCs w:val="20"/>
        </w:rPr>
      </w:pPr>
      <w:r w:rsidRPr="00EB57E4">
        <w:rPr>
          <w:sz w:val="20"/>
          <w:szCs w:val="20"/>
        </w:rPr>
        <w:t>• осуществлять контроль, коррекцию, оценку действий партнёра, уметь убеждать;</w:t>
      </w:r>
    </w:p>
    <w:p w:rsidR="00F021E4" w:rsidRPr="00EB57E4" w:rsidRDefault="00F021E4" w:rsidP="00DB0635">
      <w:pPr>
        <w:pStyle w:val="aff6"/>
        <w:ind w:left="709" w:firstLine="0"/>
        <w:rPr>
          <w:i/>
          <w:sz w:val="20"/>
          <w:szCs w:val="20"/>
        </w:rPr>
      </w:pPr>
      <w:r w:rsidRPr="00EB57E4">
        <w:rPr>
          <w:sz w:val="20"/>
          <w:szCs w:val="20"/>
        </w:rPr>
        <w:t>• </w:t>
      </w:r>
      <w:r w:rsidRPr="00EB57E4">
        <w:rPr>
          <w:rStyle w:val="a4"/>
          <w:b w:val="0"/>
          <w:bCs w:val="0"/>
          <w:sz w:val="20"/>
          <w:szCs w:val="20"/>
        </w:rPr>
        <w:t>работать в группе —</w:t>
      </w:r>
      <w:r w:rsidRPr="00EB57E4">
        <w:rPr>
          <w:sz w:val="20"/>
          <w:szCs w:val="20"/>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021E4" w:rsidRPr="00EB57E4" w:rsidRDefault="00F021E4" w:rsidP="00DB0635">
      <w:pPr>
        <w:pStyle w:val="aff6"/>
        <w:ind w:left="709" w:firstLine="0"/>
        <w:rPr>
          <w:sz w:val="20"/>
          <w:szCs w:val="20"/>
        </w:rPr>
      </w:pPr>
      <w:r w:rsidRPr="00EB57E4">
        <w:rPr>
          <w:sz w:val="20"/>
          <w:szCs w:val="20"/>
        </w:rPr>
        <w:t>• основам коммуникативной рефлексии;</w:t>
      </w:r>
    </w:p>
    <w:p w:rsidR="00F021E4" w:rsidRPr="00EB57E4" w:rsidRDefault="00F021E4" w:rsidP="00DB0635">
      <w:pPr>
        <w:pStyle w:val="aff6"/>
        <w:ind w:left="709" w:firstLine="0"/>
        <w:rPr>
          <w:sz w:val="20"/>
          <w:szCs w:val="20"/>
        </w:rPr>
      </w:pPr>
      <w:r w:rsidRPr="00EB57E4">
        <w:rPr>
          <w:sz w:val="20"/>
          <w:szCs w:val="20"/>
        </w:rPr>
        <w:t>• использовать адекватные языковые средства для отображения своих чувств, мыслей, мотивов и потребностей;</w:t>
      </w:r>
    </w:p>
    <w:p w:rsidR="00F021E4" w:rsidRPr="00EB57E4" w:rsidRDefault="00F021E4" w:rsidP="00DB0635">
      <w:pPr>
        <w:pStyle w:val="aff6"/>
        <w:ind w:left="709" w:firstLine="0"/>
        <w:rPr>
          <w:sz w:val="20"/>
          <w:szCs w:val="20"/>
        </w:rPr>
      </w:pPr>
      <w:r w:rsidRPr="00EB57E4">
        <w:rPr>
          <w:sz w:val="20"/>
          <w:szCs w:val="20"/>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F021E4" w:rsidRPr="00EB57E4" w:rsidRDefault="00F021E4" w:rsidP="00DB0635">
      <w:pPr>
        <w:pStyle w:val="aff6"/>
        <w:ind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учитывать и координировать отличные от собственной позиции других людей в сотрудничестве;</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учитывать разные мнения и интересы и обосновывать собственную позицию;</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понимать относительность мнений и подходов к решению проблемы;</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брать на себя инициативу в организации совместного действия (деловое лидерство);</w:t>
      </w:r>
    </w:p>
    <w:p w:rsidR="00F021E4" w:rsidRPr="00EB57E4" w:rsidRDefault="00F021E4" w:rsidP="00DB0635">
      <w:pPr>
        <w:pStyle w:val="aff6"/>
        <w:ind w:left="709" w:firstLine="0"/>
        <w:rPr>
          <w:sz w:val="20"/>
          <w:szCs w:val="20"/>
        </w:rPr>
      </w:pPr>
      <w:r w:rsidRPr="00EB57E4">
        <w:rPr>
          <w:sz w:val="20"/>
          <w:szCs w:val="20"/>
        </w:rPr>
        <w:t>• </w:t>
      </w:r>
      <w:r w:rsidRPr="00EB57E4">
        <w:rPr>
          <w:i/>
          <w:sz w:val="20"/>
          <w:szCs w:val="20"/>
        </w:rPr>
        <w:t>оказывать поддержку и содействие тем, от кого зависит достижение цели в совместной деятельности</w:t>
      </w:r>
      <w:r w:rsidRPr="00EB57E4">
        <w:rPr>
          <w:sz w:val="20"/>
          <w:szCs w:val="20"/>
        </w:rPr>
        <w:t xml:space="preserve">; </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осуществлять коммуникативную рефлексию как осознание оснований собственных действий и действий партнёра;</w:t>
      </w:r>
    </w:p>
    <w:p w:rsidR="00F021E4" w:rsidRPr="00EB57E4" w:rsidRDefault="00F021E4" w:rsidP="00DB0635">
      <w:pPr>
        <w:pStyle w:val="aff6"/>
        <w:ind w:left="709" w:firstLine="0"/>
        <w:rPr>
          <w:sz w:val="20"/>
          <w:szCs w:val="20"/>
        </w:rPr>
      </w:pPr>
      <w:r w:rsidRPr="00EB57E4">
        <w:rPr>
          <w:sz w:val="20"/>
          <w:szCs w:val="20"/>
        </w:rPr>
        <w:t>• </w:t>
      </w:r>
      <w:r w:rsidRPr="00EB57E4">
        <w:rPr>
          <w:i/>
          <w:sz w:val="20"/>
          <w:szCs w:val="20"/>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EB57E4">
        <w:rPr>
          <w:sz w:val="20"/>
          <w:szCs w:val="20"/>
        </w:rPr>
        <w:t>;</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F021E4" w:rsidRPr="00EB57E4" w:rsidRDefault="00F021E4" w:rsidP="00DB0635">
      <w:pPr>
        <w:pStyle w:val="aff6"/>
        <w:ind w:firstLine="0"/>
        <w:rPr>
          <w:b/>
          <w:sz w:val="20"/>
          <w:szCs w:val="20"/>
        </w:rPr>
      </w:pPr>
      <w:r w:rsidRPr="00EB57E4">
        <w:rPr>
          <w:b/>
          <w:sz w:val="20"/>
          <w:szCs w:val="20"/>
        </w:rPr>
        <w:t>Познавательные универсальные учебные действия</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основам реализации проектно-исследовательской деятельности;</w:t>
      </w:r>
    </w:p>
    <w:p w:rsidR="00F021E4" w:rsidRPr="00EB57E4" w:rsidRDefault="00F021E4" w:rsidP="00DB0635">
      <w:pPr>
        <w:pStyle w:val="aff6"/>
        <w:ind w:left="709" w:firstLine="0"/>
        <w:rPr>
          <w:sz w:val="20"/>
          <w:szCs w:val="20"/>
        </w:rPr>
      </w:pPr>
      <w:r w:rsidRPr="00EB57E4">
        <w:rPr>
          <w:sz w:val="20"/>
          <w:szCs w:val="20"/>
        </w:rPr>
        <w:t>• проводить наблюдение и эксперимент под руководством учителя;</w:t>
      </w:r>
    </w:p>
    <w:p w:rsidR="00F021E4" w:rsidRPr="00EB57E4" w:rsidRDefault="00F021E4" w:rsidP="00DB0635">
      <w:pPr>
        <w:pStyle w:val="aff6"/>
        <w:ind w:left="709" w:firstLine="0"/>
        <w:rPr>
          <w:sz w:val="20"/>
          <w:szCs w:val="20"/>
        </w:rPr>
      </w:pPr>
      <w:r w:rsidRPr="00EB57E4">
        <w:rPr>
          <w:sz w:val="20"/>
          <w:szCs w:val="20"/>
        </w:rPr>
        <w:t>• осуществлять расширенный поиск информации с использованием ресурсов библиотек и Интернета;</w:t>
      </w:r>
    </w:p>
    <w:p w:rsidR="00F021E4" w:rsidRPr="00EB57E4" w:rsidRDefault="00F021E4" w:rsidP="00DB0635">
      <w:pPr>
        <w:pStyle w:val="aff6"/>
        <w:ind w:left="709" w:firstLine="0"/>
        <w:rPr>
          <w:sz w:val="20"/>
          <w:szCs w:val="20"/>
        </w:rPr>
      </w:pPr>
      <w:r w:rsidRPr="00EB57E4">
        <w:rPr>
          <w:sz w:val="20"/>
          <w:szCs w:val="20"/>
        </w:rPr>
        <w:t>• создавать и преобразовывать модели и схемы для решения задач;</w:t>
      </w:r>
    </w:p>
    <w:p w:rsidR="00F021E4" w:rsidRPr="00EB57E4" w:rsidRDefault="00F021E4" w:rsidP="00DB0635">
      <w:pPr>
        <w:pStyle w:val="aff6"/>
        <w:ind w:left="709" w:firstLine="0"/>
        <w:rPr>
          <w:sz w:val="20"/>
          <w:szCs w:val="20"/>
        </w:rPr>
      </w:pPr>
      <w:r w:rsidRPr="00EB57E4">
        <w:rPr>
          <w:sz w:val="20"/>
          <w:szCs w:val="20"/>
        </w:rPr>
        <w:t>• осуществлять выбор наиболее эффективных способов решения задач в зависимости от конкретных условий;</w:t>
      </w:r>
    </w:p>
    <w:p w:rsidR="00F021E4" w:rsidRPr="00EB57E4" w:rsidRDefault="00F021E4" w:rsidP="00DB0635">
      <w:pPr>
        <w:pStyle w:val="aff6"/>
        <w:ind w:left="709" w:firstLine="0"/>
        <w:rPr>
          <w:sz w:val="20"/>
          <w:szCs w:val="20"/>
        </w:rPr>
      </w:pPr>
      <w:r w:rsidRPr="00EB57E4">
        <w:rPr>
          <w:sz w:val="20"/>
          <w:szCs w:val="20"/>
        </w:rPr>
        <w:t>• давать определение понятиям;</w:t>
      </w:r>
    </w:p>
    <w:p w:rsidR="00F021E4" w:rsidRPr="00EB57E4" w:rsidRDefault="00F021E4" w:rsidP="00DB0635">
      <w:pPr>
        <w:pStyle w:val="aff6"/>
        <w:ind w:left="709" w:firstLine="0"/>
        <w:rPr>
          <w:sz w:val="20"/>
          <w:szCs w:val="20"/>
        </w:rPr>
      </w:pPr>
      <w:r w:rsidRPr="00EB57E4">
        <w:rPr>
          <w:sz w:val="20"/>
          <w:szCs w:val="20"/>
        </w:rPr>
        <w:t>• устанавливать причинно-следственные связи;</w:t>
      </w:r>
    </w:p>
    <w:p w:rsidR="00F021E4" w:rsidRPr="00EB57E4" w:rsidRDefault="00F021E4" w:rsidP="00DB0635">
      <w:pPr>
        <w:pStyle w:val="aff6"/>
        <w:ind w:left="709" w:firstLine="0"/>
        <w:rPr>
          <w:sz w:val="20"/>
          <w:szCs w:val="20"/>
        </w:rPr>
      </w:pPr>
      <w:r w:rsidRPr="00EB57E4">
        <w:rPr>
          <w:sz w:val="20"/>
          <w:szCs w:val="20"/>
        </w:rPr>
        <w:t>• осуществлять логическую операцию установления родовидовых отношений, ограничение понятия;</w:t>
      </w:r>
    </w:p>
    <w:p w:rsidR="00F021E4" w:rsidRPr="00EB57E4" w:rsidRDefault="00F021E4" w:rsidP="00DB0635">
      <w:pPr>
        <w:pStyle w:val="aff6"/>
        <w:ind w:left="709" w:firstLine="0"/>
        <w:rPr>
          <w:sz w:val="20"/>
          <w:szCs w:val="20"/>
        </w:rPr>
      </w:pPr>
      <w:r w:rsidRPr="00EB57E4">
        <w:rPr>
          <w:sz w:val="20"/>
          <w:szCs w:val="20"/>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021E4" w:rsidRPr="00EB57E4" w:rsidRDefault="00F021E4" w:rsidP="00DB0635">
      <w:pPr>
        <w:pStyle w:val="aff6"/>
        <w:ind w:left="709" w:firstLine="0"/>
        <w:rPr>
          <w:sz w:val="20"/>
          <w:szCs w:val="20"/>
        </w:rPr>
      </w:pPr>
      <w:r w:rsidRPr="00EB57E4">
        <w:rPr>
          <w:sz w:val="20"/>
          <w:szCs w:val="20"/>
        </w:rPr>
        <w:lastRenderedPageBreak/>
        <w:t>• осуществлять сравнение, сериацию и классификацию, самостоятельно выбирая основания и критерии для указанных логических операций;</w:t>
      </w:r>
    </w:p>
    <w:p w:rsidR="00F021E4" w:rsidRPr="00EB57E4" w:rsidRDefault="00F021E4" w:rsidP="00DB0635">
      <w:pPr>
        <w:pStyle w:val="aff6"/>
        <w:ind w:left="709" w:firstLine="0"/>
        <w:rPr>
          <w:sz w:val="20"/>
          <w:szCs w:val="20"/>
        </w:rPr>
      </w:pPr>
      <w:r w:rsidRPr="00EB57E4">
        <w:rPr>
          <w:sz w:val="20"/>
          <w:szCs w:val="20"/>
        </w:rPr>
        <w:t>• строить классификацию на основе дихотомического деления (на основе отрицания);</w:t>
      </w:r>
    </w:p>
    <w:p w:rsidR="00F021E4" w:rsidRPr="00EB57E4" w:rsidRDefault="00F021E4" w:rsidP="00DB0635">
      <w:pPr>
        <w:pStyle w:val="aff6"/>
        <w:ind w:left="709" w:firstLine="0"/>
        <w:rPr>
          <w:sz w:val="20"/>
          <w:szCs w:val="20"/>
        </w:rPr>
      </w:pPr>
      <w:r w:rsidRPr="00EB57E4">
        <w:rPr>
          <w:sz w:val="20"/>
          <w:szCs w:val="20"/>
        </w:rPr>
        <w:t>• строить логическое рассуждение, включающее установление причинно-следственных связей;</w:t>
      </w:r>
    </w:p>
    <w:p w:rsidR="00F021E4" w:rsidRPr="00EB57E4" w:rsidRDefault="00F021E4" w:rsidP="00DB0635">
      <w:pPr>
        <w:pStyle w:val="aff6"/>
        <w:ind w:left="709" w:firstLine="0"/>
        <w:rPr>
          <w:sz w:val="20"/>
          <w:szCs w:val="20"/>
        </w:rPr>
      </w:pPr>
      <w:r w:rsidRPr="00EB57E4">
        <w:rPr>
          <w:sz w:val="20"/>
          <w:szCs w:val="20"/>
        </w:rPr>
        <w:t>• объяснять явления, процессы, связи и отношения, выявляемые в ходе исследования;</w:t>
      </w:r>
    </w:p>
    <w:p w:rsidR="00F021E4" w:rsidRPr="00EB57E4" w:rsidRDefault="00F021E4" w:rsidP="00DB0635">
      <w:pPr>
        <w:pStyle w:val="aff6"/>
        <w:ind w:left="709" w:firstLine="0"/>
        <w:rPr>
          <w:sz w:val="20"/>
          <w:szCs w:val="20"/>
        </w:rPr>
      </w:pPr>
      <w:r w:rsidRPr="00EB57E4">
        <w:rPr>
          <w:sz w:val="20"/>
          <w:szCs w:val="20"/>
        </w:rPr>
        <w:t>• основам ознакомительного, изучающего, усваивающего и поискового чтения;</w:t>
      </w:r>
    </w:p>
    <w:p w:rsidR="00F021E4" w:rsidRPr="00EB57E4" w:rsidRDefault="00F021E4" w:rsidP="00DB0635">
      <w:pPr>
        <w:pStyle w:val="aff6"/>
        <w:ind w:left="709" w:firstLine="0"/>
        <w:rPr>
          <w:sz w:val="20"/>
          <w:szCs w:val="20"/>
        </w:rPr>
      </w:pPr>
      <w:r w:rsidRPr="00EB57E4">
        <w:rPr>
          <w:sz w:val="20"/>
          <w:szCs w:val="20"/>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F021E4" w:rsidRPr="00EB57E4" w:rsidRDefault="00F021E4" w:rsidP="00DB0635">
      <w:pPr>
        <w:pStyle w:val="aff6"/>
        <w:ind w:left="709" w:firstLine="0"/>
        <w:rPr>
          <w:sz w:val="20"/>
          <w:szCs w:val="20"/>
        </w:rPr>
      </w:pPr>
      <w:r w:rsidRPr="00EB57E4">
        <w:rPr>
          <w:sz w:val="20"/>
          <w:szCs w:val="20"/>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F021E4" w:rsidRPr="00EB57E4" w:rsidRDefault="00F021E4" w:rsidP="00DB0635">
      <w:pPr>
        <w:pStyle w:val="aff6"/>
        <w:ind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основам рефлексивного чтения;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ставить проблему, аргументировать её актуальность;</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самостоятельно проводить исследование на основе применения методов наблюдения и эксперимента;</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выдвигать гипотезы о связях и закономерностях событий, процессов, объектов;</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организовывать исследование с целью проверки гипотез;</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делать умозаключения (индуктивное и по аналогии) и выводы на основе аргументации.</w:t>
      </w:r>
    </w:p>
    <w:p w:rsidR="00F021E4" w:rsidRPr="00EB57E4" w:rsidRDefault="00F021E4" w:rsidP="0022094E">
      <w:pPr>
        <w:pStyle w:val="afffd"/>
        <w:rPr>
          <w:b/>
          <w:sz w:val="20"/>
          <w:szCs w:val="20"/>
        </w:rPr>
      </w:pPr>
      <w:r w:rsidRPr="00EB57E4">
        <w:rPr>
          <w:b/>
          <w:sz w:val="20"/>
          <w:szCs w:val="20"/>
        </w:rPr>
        <w:t>1.2.3.2. Формирование ИКТ-компетентности обучающихся</w:t>
      </w:r>
    </w:p>
    <w:p w:rsidR="00F021E4" w:rsidRPr="00EB57E4" w:rsidRDefault="00F021E4" w:rsidP="00DB0635">
      <w:pPr>
        <w:pStyle w:val="aff6"/>
        <w:rPr>
          <w:b/>
          <w:sz w:val="20"/>
          <w:szCs w:val="20"/>
        </w:rPr>
      </w:pPr>
      <w:r w:rsidRPr="00EB57E4">
        <w:rPr>
          <w:b/>
          <w:sz w:val="20"/>
          <w:szCs w:val="20"/>
        </w:rPr>
        <w:t>Обращение с устройствами ИКТ</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подключать устройства ИКТ к электрическим и информационным сетям, использовать аккумуляторы;</w:t>
      </w:r>
    </w:p>
    <w:p w:rsidR="00F021E4" w:rsidRPr="00EB57E4" w:rsidRDefault="00F021E4" w:rsidP="00DB0635">
      <w:pPr>
        <w:pStyle w:val="aff6"/>
        <w:ind w:left="709" w:firstLine="0"/>
        <w:rPr>
          <w:sz w:val="20"/>
          <w:szCs w:val="20"/>
        </w:rPr>
      </w:pPr>
      <w:r w:rsidRPr="00EB57E4">
        <w:rPr>
          <w:sz w:val="20"/>
          <w:szCs w:val="20"/>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021E4" w:rsidRPr="00EB57E4" w:rsidRDefault="00F021E4" w:rsidP="00DB0635">
      <w:pPr>
        <w:pStyle w:val="aff6"/>
        <w:ind w:left="709" w:firstLine="0"/>
        <w:rPr>
          <w:sz w:val="20"/>
          <w:szCs w:val="20"/>
        </w:rPr>
      </w:pPr>
      <w:r w:rsidRPr="00EB57E4">
        <w:rPr>
          <w:sz w:val="20"/>
          <w:szCs w:val="20"/>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F021E4" w:rsidRPr="00EB57E4" w:rsidRDefault="00F021E4" w:rsidP="00DB0635">
      <w:pPr>
        <w:pStyle w:val="aff6"/>
        <w:ind w:left="709" w:firstLine="0"/>
        <w:rPr>
          <w:sz w:val="20"/>
          <w:szCs w:val="20"/>
        </w:rPr>
      </w:pPr>
      <w:r w:rsidRPr="00EB57E4">
        <w:rPr>
          <w:sz w:val="20"/>
          <w:szCs w:val="20"/>
        </w:rPr>
        <w:t>• осуществлять информационное подключение к локальной сети и глобальной сети Интернет;</w:t>
      </w:r>
    </w:p>
    <w:p w:rsidR="00F021E4" w:rsidRPr="00EB57E4" w:rsidRDefault="00F021E4" w:rsidP="00DB0635">
      <w:pPr>
        <w:pStyle w:val="aff6"/>
        <w:ind w:left="709" w:firstLine="0"/>
        <w:rPr>
          <w:sz w:val="20"/>
          <w:szCs w:val="20"/>
        </w:rPr>
      </w:pPr>
      <w:r w:rsidRPr="00EB57E4">
        <w:rPr>
          <w:sz w:val="20"/>
          <w:szCs w:val="20"/>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F021E4" w:rsidRPr="00EB57E4" w:rsidRDefault="00F021E4" w:rsidP="00DB0635">
      <w:pPr>
        <w:pStyle w:val="aff6"/>
        <w:ind w:left="709" w:firstLine="0"/>
        <w:rPr>
          <w:sz w:val="20"/>
          <w:szCs w:val="20"/>
        </w:rPr>
      </w:pPr>
      <w:r w:rsidRPr="00EB57E4">
        <w:rPr>
          <w:sz w:val="20"/>
          <w:szCs w:val="20"/>
        </w:rPr>
        <w:t>• выводить информацию на бумагу, правильно обращаться с расходными материалами;</w:t>
      </w:r>
    </w:p>
    <w:p w:rsidR="00F021E4" w:rsidRPr="00EB57E4" w:rsidRDefault="00F021E4" w:rsidP="00DB0635">
      <w:pPr>
        <w:pStyle w:val="aff6"/>
        <w:ind w:left="709" w:firstLine="0"/>
        <w:rPr>
          <w:sz w:val="20"/>
          <w:szCs w:val="20"/>
        </w:rPr>
      </w:pPr>
      <w:r w:rsidRPr="00EB57E4">
        <w:rPr>
          <w:sz w:val="20"/>
          <w:szCs w:val="20"/>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F021E4" w:rsidRPr="00EB57E4" w:rsidRDefault="00F021E4" w:rsidP="00DB0635">
      <w:pPr>
        <w:pStyle w:val="aff6"/>
        <w:ind w:left="709" w:firstLine="0"/>
        <w:rPr>
          <w:sz w:val="20"/>
          <w:szCs w:val="20"/>
        </w:rPr>
      </w:pPr>
      <w:r w:rsidRPr="00EB57E4">
        <w:rPr>
          <w:i/>
          <w:sz w:val="20"/>
          <w:szCs w:val="20"/>
        </w:rPr>
        <w:t>Выпускник получит возможность научиться</w:t>
      </w:r>
      <w:r w:rsidRPr="00EB57E4">
        <w:rPr>
          <w:sz w:val="20"/>
          <w:szCs w:val="20"/>
        </w:rPr>
        <w:t>:</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осознавать и использовать в практической деятельности основные психологические особенности восприятия информации человеком.</w:t>
      </w:r>
    </w:p>
    <w:p w:rsidR="00F021E4" w:rsidRPr="00EB57E4" w:rsidRDefault="00F021E4" w:rsidP="00DB0635">
      <w:pPr>
        <w:pStyle w:val="aff6"/>
        <w:ind w:left="709" w:firstLine="0"/>
        <w:rPr>
          <w:sz w:val="20"/>
          <w:szCs w:val="20"/>
        </w:rPr>
      </w:pPr>
      <w:r w:rsidRPr="00EB57E4">
        <w:rPr>
          <w:sz w:val="20"/>
          <w:szCs w:val="20"/>
          <w:u w:val="single"/>
        </w:rPr>
        <w:t>Примечание</w:t>
      </w:r>
      <w:r w:rsidRPr="00EB57E4">
        <w:rPr>
          <w:sz w:val="20"/>
          <w:szCs w:val="20"/>
        </w:rPr>
        <w:t>: результаты достигаются преимущественно в рамках предметов «Технология», «Информатика», а также во внеурочной и внешкольной деятельности.</w:t>
      </w:r>
    </w:p>
    <w:p w:rsidR="00F021E4" w:rsidRPr="00EB57E4" w:rsidRDefault="00F021E4" w:rsidP="00DB0635">
      <w:pPr>
        <w:pStyle w:val="aff6"/>
        <w:ind w:left="709" w:firstLine="0"/>
        <w:rPr>
          <w:b/>
          <w:sz w:val="20"/>
          <w:szCs w:val="20"/>
        </w:rPr>
      </w:pPr>
      <w:r w:rsidRPr="00EB57E4">
        <w:rPr>
          <w:b/>
          <w:sz w:val="20"/>
          <w:szCs w:val="20"/>
        </w:rPr>
        <w:t>Фиксация изображений и звуков</w:t>
      </w:r>
    </w:p>
    <w:p w:rsidR="00F021E4" w:rsidRPr="00EB57E4" w:rsidRDefault="00F021E4" w:rsidP="00DB0635">
      <w:pPr>
        <w:pStyle w:val="aff6"/>
        <w:ind w:left="709" w:firstLine="0"/>
        <w:rPr>
          <w:bCs/>
          <w:iCs/>
          <w:sz w:val="20"/>
          <w:szCs w:val="20"/>
        </w:rPr>
      </w:pPr>
      <w:r w:rsidRPr="00EB57E4">
        <w:rPr>
          <w:bCs/>
          <w:iCs/>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F021E4" w:rsidRPr="00EB57E4" w:rsidRDefault="00F021E4" w:rsidP="00DB0635">
      <w:pPr>
        <w:pStyle w:val="aff6"/>
        <w:ind w:left="709" w:firstLine="0"/>
        <w:rPr>
          <w:sz w:val="20"/>
          <w:szCs w:val="20"/>
        </w:rPr>
      </w:pPr>
      <w:r w:rsidRPr="00EB57E4">
        <w:rPr>
          <w:sz w:val="20"/>
          <w:szCs w:val="20"/>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F021E4" w:rsidRPr="00EB57E4" w:rsidRDefault="00F021E4" w:rsidP="00DB0635">
      <w:pPr>
        <w:pStyle w:val="aff6"/>
        <w:ind w:left="709" w:firstLine="0"/>
        <w:rPr>
          <w:sz w:val="20"/>
          <w:szCs w:val="20"/>
        </w:rPr>
      </w:pPr>
      <w:r w:rsidRPr="00EB57E4">
        <w:rPr>
          <w:sz w:val="20"/>
          <w:szCs w:val="20"/>
        </w:rPr>
        <w:t>• выбирать технические средства ИКТ для фиксации изображений и звуков в соответствии с поставленной целью;</w:t>
      </w:r>
    </w:p>
    <w:p w:rsidR="00F021E4" w:rsidRPr="00EB57E4" w:rsidRDefault="00F021E4" w:rsidP="00DB0635">
      <w:pPr>
        <w:pStyle w:val="aff6"/>
        <w:ind w:left="709" w:firstLine="0"/>
        <w:rPr>
          <w:sz w:val="20"/>
          <w:szCs w:val="20"/>
        </w:rPr>
      </w:pPr>
      <w:r w:rsidRPr="00EB57E4">
        <w:rPr>
          <w:sz w:val="20"/>
          <w:szCs w:val="20"/>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F021E4" w:rsidRPr="00EB57E4" w:rsidRDefault="00F021E4" w:rsidP="00DB0635">
      <w:pPr>
        <w:pStyle w:val="aff6"/>
        <w:ind w:left="709" w:firstLine="0"/>
        <w:rPr>
          <w:sz w:val="20"/>
          <w:szCs w:val="20"/>
        </w:rPr>
      </w:pPr>
      <w:r w:rsidRPr="00EB57E4">
        <w:rPr>
          <w:sz w:val="20"/>
          <w:szCs w:val="20"/>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F021E4" w:rsidRPr="00EB57E4" w:rsidRDefault="00F021E4" w:rsidP="00DB0635">
      <w:pPr>
        <w:pStyle w:val="aff6"/>
        <w:ind w:left="709" w:firstLine="0"/>
        <w:rPr>
          <w:sz w:val="20"/>
          <w:szCs w:val="20"/>
        </w:rPr>
      </w:pPr>
      <w:r w:rsidRPr="00EB57E4">
        <w:rPr>
          <w:sz w:val="20"/>
          <w:szCs w:val="20"/>
        </w:rPr>
        <w:t>• осуществлять видеосъёмку и проводить монтаж отснятого материала с использованием возможностей специальных компьютерных инструментов.</w:t>
      </w:r>
    </w:p>
    <w:p w:rsidR="00F021E4" w:rsidRPr="00EB57E4" w:rsidRDefault="00F021E4" w:rsidP="00DB0635">
      <w:pPr>
        <w:pStyle w:val="aff6"/>
        <w:ind w:left="709" w:firstLine="0"/>
        <w:rPr>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различать творческую и техническую фиксацию звуков и изображений;</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использовать возможности ИКТ в творческой деятельности, связанной с искусством;</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осуществлять трёхмерное сканирование.</w:t>
      </w:r>
    </w:p>
    <w:p w:rsidR="00F021E4" w:rsidRPr="00EB57E4" w:rsidRDefault="00F021E4" w:rsidP="00DB0635">
      <w:pPr>
        <w:pStyle w:val="aff6"/>
        <w:ind w:left="709" w:firstLine="0"/>
        <w:rPr>
          <w:sz w:val="20"/>
          <w:szCs w:val="20"/>
        </w:rPr>
      </w:pPr>
      <w:r w:rsidRPr="00EB57E4">
        <w:rPr>
          <w:sz w:val="20"/>
          <w:szCs w:val="20"/>
          <w:u w:val="single"/>
        </w:rPr>
        <w:t>Примечание</w:t>
      </w:r>
      <w:r w:rsidRPr="00EB57E4">
        <w:rPr>
          <w:sz w:val="20"/>
          <w:szCs w:val="20"/>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F021E4" w:rsidRPr="00EB57E4" w:rsidRDefault="00F021E4" w:rsidP="00DB0635">
      <w:pPr>
        <w:pStyle w:val="aff6"/>
        <w:ind w:left="709" w:firstLine="0"/>
        <w:rPr>
          <w:b/>
          <w:sz w:val="20"/>
          <w:szCs w:val="20"/>
        </w:rPr>
      </w:pPr>
      <w:r w:rsidRPr="00EB57E4">
        <w:rPr>
          <w:b/>
          <w:sz w:val="20"/>
          <w:szCs w:val="20"/>
        </w:rPr>
        <w:t>Создание письменных сообщений</w:t>
      </w:r>
    </w:p>
    <w:p w:rsidR="00F021E4" w:rsidRPr="00EB57E4" w:rsidRDefault="00F021E4" w:rsidP="00DB0635">
      <w:pPr>
        <w:pStyle w:val="aff6"/>
        <w:ind w:left="709" w:firstLine="0"/>
        <w:rPr>
          <w:bCs/>
          <w:iCs/>
          <w:sz w:val="20"/>
          <w:szCs w:val="20"/>
        </w:rPr>
      </w:pPr>
      <w:r w:rsidRPr="00EB57E4">
        <w:rPr>
          <w:bCs/>
          <w:iCs/>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создавать текст на русском языке с использованием слепого десятипальцевого клавиатурного письма;</w:t>
      </w:r>
    </w:p>
    <w:p w:rsidR="00F021E4" w:rsidRPr="00EB57E4" w:rsidRDefault="00F021E4" w:rsidP="00DB0635">
      <w:pPr>
        <w:pStyle w:val="aff6"/>
        <w:ind w:left="709" w:firstLine="0"/>
        <w:rPr>
          <w:sz w:val="20"/>
          <w:szCs w:val="20"/>
        </w:rPr>
      </w:pPr>
      <w:r w:rsidRPr="00EB57E4">
        <w:rPr>
          <w:sz w:val="20"/>
          <w:szCs w:val="20"/>
        </w:rPr>
        <w:t>• сканировать текст и осуществлять распознавание сканированного текста;</w:t>
      </w:r>
    </w:p>
    <w:p w:rsidR="00F021E4" w:rsidRPr="00EB57E4" w:rsidRDefault="00F021E4" w:rsidP="00DB0635">
      <w:pPr>
        <w:pStyle w:val="aff6"/>
        <w:ind w:left="709" w:firstLine="0"/>
        <w:rPr>
          <w:sz w:val="20"/>
          <w:szCs w:val="20"/>
        </w:rPr>
      </w:pPr>
      <w:r w:rsidRPr="00EB57E4">
        <w:rPr>
          <w:sz w:val="20"/>
          <w:szCs w:val="20"/>
        </w:rPr>
        <w:t>• осуществлять редактирование и структурирование текста в соответствии с его смыслом средствами текстового редактора;</w:t>
      </w:r>
    </w:p>
    <w:p w:rsidR="00F021E4" w:rsidRPr="00EB57E4" w:rsidRDefault="00F021E4" w:rsidP="00DB0635">
      <w:pPr>
        <w:pStyle w:val="aff6"/>
        <w:ind w:left="709" w:firstLine="0"/>
        <w:rPr>
          <w:sz w:val="20"/>
          <w:szCs w:val="20"/>
        </w:rPr>
      </w:pPr>
      <w:r w:rsidRPr="00EB57E4">
        <w:rPr>
          <w:sz w:val="20"/>
          <w:szCs w:val="20"/>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F021E4" w:rsidRPr="00EB57E4" w:rsidRDefault="00F021E4" w:rsidP="00DB0635">
      <w:pPr>
        <w:pStyle w:val="aff6"/>
        <w:ind w:left="709" w:firstLine="0"/>
        <w:rPr>
          <w:sz w:val="20"/>
          <w:szCs w:val="20"/>
        </w:rPr>
      </w:pPr>
      <w:r w:rsidRPr="00EB57E4">
        <w:rPr>
          <w:sz w:val="20"/>
          <w:szCs w:val="20"/>
        </w:rPr>
        <w:lastRenderedPageBreak/>
        <w:t>• использовать средства орфографического и синтаксического контроля русского текста и текста на иностранном языке.</w:t>
      </w:r>
    </w:p>
    <w:p w:rsidR="00F021E4" w:rsidRPr="00EB57E4" w:rsidRDefault="00F021E4" w:rsidP="00DB0635">
      <w:pPr>
        <w:pStyle w:val="aff6"/>
        <w:ind w:left="709" w:firstLine="0"/>
        <w:rPr>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создавать текст на иностранном языке с использованием слепого десятипальцевого клавиатурного письма;</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использовать компьютерные инструменты, упрощающие расшифровку аудиозаписей.</w:t>
      </w:r>
    </w:p>
    <w:p w:rsidR="00F021E4" w:rsidRPr="00EB57E4" w:rsidRDefault="00F021E4" w:rsidP="00DB0635">
      <w:pPr>
        <w:pStyle w:val="aff6"/>
        <w:ind w:left="709" w:firstLine="0"/>
        <w:rPr>
          <w:sz w:val="20"/>
          <w:szCs w:val="20"/>
        </w:rPr>
      </w:pPr>
      <w:r w:rsidRPr="00EB57E4">
        <w:rPr>
          <w:sz w:val="20"/>
          <w:szCs w:val="20"/>
          <w:u w:val="single"/>
        </w:rPr>
        <w:t>Примечание</w:t>
      </w:r>
      <w:r w:rsidRPr="00EB57E4">
        <w:rPr>
          <w:sz w:val="20"/>
          <w:szCs w:val="20"/>
        </w:rPr>
        <w:t>: результаты достигаются преимущественно в рамках предметов «Русский язык», «Иностранный язык», «Литература», «История».</w:t>
      </w:r>
    </w:p>
    <w:p w:rsidR="00F021E4" w:rsidRPr="00EB57E4" w:rsidRDefault="00F021E4" w:rsidP="00DB0635">
      <w:pPr>
        <w:pStyle w:val="aff6"/>
        <w:ind w:left="709" w:firstLine="0"/>
        <w:rPr>
          <w:b/>
          <w:sz w:val="20"/>
          <w:szCs w:val="20"/>
        </w:rPr>
      </w:pPr>
      <w:r w:rsidRPr="00EB57E4">
        <w:rPr>
          <w:b/>
          <w:sz w:val="20"/>
          <w:szCs w:val="20"/>
        </w:rPr>
        <w:t>Создание графических объектов</w:t>
      </w:r>
    </w:p>
    <w:p w:rsidR="00F021E4" w:rsidRPr="00EB57E4" w:rsidRDefault="00F021E4" w:rsidP="00DB0635">
      <w:pPr>
        <w:pStyle w:val="aff6"/>
        <w:ind w:left="709" w:firstLine="0"/>
        <w:rPr>
          <w:bCs/>
          <w:iCs/>
          <w:sz w:val="20"/>
          <w:szCs w:val="20"/>
        </w:rPr>
      </w:pPr>
      <w:r w:rsidRPr="00EB57E4">
        <w:rPr>
          <w:bCs/>
          <w:iCs/>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создавать различные геометрические объекты с использованием возможностей специальных компьютерных инструментов;</w:t>
      </w:r>
    </w:p>
    <w:p w:rsidR="00F021E4" w:rsidRPr="00EB57E4" w:rsidRDefault="00F021E4" w:rsidP="00DB0635">
      <w:pPr>
        <w:pStyle w:val="aff6"/>
        <w:ind w:left="709" w:firstLine="0"/>
        <w:rPr>
          <w:sz w:val="20"/>
          <w:szCs w:val="20"/>
        </w:rPr>
      </w:pPr>
      <w:r w:rsidRPr="00EB57E4">
        <w:rPr>
          <w:sz w:val="20"/>
          <w:szCs w:val="20"/>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021E4" w:rsidRPr="00EB57E4" w:rsidRDefault="00F021E4" w:rsidP="00DB0635">
      <w:pPr>
        <w:pStyle w:val="aff6"/>
        <w:ind w:left="709" w:firstLine="0"/>
        <w:rPr>
          <w:sz w:val="20"/>
          <w:szCs w:val="20"/>
        </w:rPr>
      </w:pPr>
      <w:r w:rsidRPr="00EB57E4">
        <w:rPr>
          <w:sz w:val="20"/>
          <w:szCs w:val="20"/>
        </w:rPr>
        <w:t>• создавать специализированные карты и диаграммы: географические, хронологические;</w:t>
      </w:r>
    </w:p>
    <w:p w:rsidR="00F021E4" w:rsidRPr="00EB57E4" w:rsidRDefault="00F021E4" w:rsidP="00DB0635">
      <w:pPr>
        <w:pStyle w:val="aff6"/>
        <w:ind w:left="709" w:firstLine="0"/>
        <w:rPr>
          <w:sz w:val="20"/>
          <w:szCs w:val="20"/>
        </w:rPr>
      </w:pPr>
      <w:r w:rsidRPr="00EB57E4">
        <w:rPr>
          <w:sz w:val="20"/>
          <w:szCs w:val="20"/>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F021E4" w:rsidRPr="00EB57E4" w:rsidRDefault="00F021E4" w:rsidP="00DB0635">
      <w:pPr>
        <w:pStyle w:val="aff6"/>
        <w:ind w:left="709" w:firstLine="0"/>
        <w:rPr>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создавать мультипликационные фильмы;</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создавать виртуальные модели трёхмерных объектов.</w:t>
      </w:r>
    </w:p>
    <w:p w:rsidR="00F021E4" w:rsidRPr="00EB57E4" w:rsidRDefault="00F021E4" w:rsidP="00DB0635">
      <w:pPr>
        <w:pStyle w:val="aff6"/>
        <w:ind w:left="709" w:firstLine="0"/>
        <w:rPr>
          <w:sz w:val="20"/>
          <w:szCs w:val="20"/>
        </w:rPr>
      </w:pPr>
      <w:r w:rsidRPr="00EB57E4">
        <w:rPr>
          <w:sz w:val="20"/>
          <w:szCs w:val="20"/>
          <w:u w:val="single"/>
        </w:rPr>
        <w:t>Примечание:</w:t>
      </w:r>
      <w:r w:rsidRPr="00EB57E4">
        <w:rPr>
          <w:sz w:val="20"/>
          <w:szCs w:val="20"/>
        </w:rPr>
        <w:t xml:space="preserve"> результаты достигаются преимущественно в рамках предметов «Технология», «Обществознание», «География», «История», «Математика».</w:t>
      </w:r>
    </w:p>
    <w:p w:rsidR="00F021E4" w:rsidRPr="00EB57E4" w:rsidRDefault="00F021E4" w:rsidP="00DB0635">
      <w:pPr>
        <w:pStyle w:val="aff6"/>
        <w:ind w:left="709" w:firstLine="0"/>
        <w:rPr>
          <w:b/>
          <w:sz w:val="20"/>
          <w:szCs w:val="20"/>
        </w:rPr>
      </w:pPr>
      <w:r w:rsidRPr="00EB57E4">
        <w:rPr>
          <w:b/>
          <w:sz w:val="20"/>
          <w:szCs w:val="20"/>
        </w:rPr>
        <w:t>Создание музыкальных и звуковых сообщений</w:t>
      </w:r>
    </w:p>
    <w:p w:rsidR="00F021E4" w:rsidRPr="00EB57E4" w:rsidRDefault="00F021E4" w:rsidP="00DB0635">
      <w:pPr>
        <w:pStyle w:val="aff6"/>
        <w:ind w:left="709" w:firstLine="0"/>
        <w:rPr>
          <w:bCs/>
          <w:iCs/>
          <w:sz w:val="20"/>
          <w:szCs w:val="20"/>
        </w:rPr>
      </w:pPr>
      <w:r w:rsidRPr="00EB57E4">
        <w:rPr>
          <w:bCs/>
          <w:iCs/>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использовать звуковые и музыкальные редакторы;</w:t>
      </w:r>
    </w:p>
    <w:p w:rsidR="00F021E4" w:rsidRPr="00EB57E4" w:rsidRDefault="00F021E4" w:rsidP="00DB0635">
      <w:pPr>
        <w:pStyle w:val="aff6"/>
        <w:ind w:left="709" w:firstLine="0"/>
        <w:rPr>
          <w:sz w:val="20"/>
          <w:szCs w:val="20"/>
        </w:rPr>
      </w:pPr>
      <w:r w:rsidRPr="00EB57E4">
        <w:rPr>
          <w:sz w:val="20"/>
          <w:szCs w:val="20"/>
        </w:rPr>
        <w:t>• использовать клавишные и кинестетические синтезаторы;</w:t>
      </w:r>
    </w:p>
    <w:p w:rsidR="00F021E4" w:rsidRPr="00EB57E4" w:rsidRDefault="00F021E4" w:rsidP="00DB0635">
      <w:pPr>
        <w:pStyle w:val="aff6"/>
        <w:ind w:left="709" w:firstLine="0"/>
        <w:rPr>
          <w:sz w:val="20"/>
          <w:szCs w:val="20"/>
        </w:rPr>
      </w:pPr>
      <w:r w:rsidRPr="00EB57E4">
        <w:rPr>
          <w:sz w:val="20"/>
          <w:szCs w:val="20"/>
        </w:rPr>
        <w:t>• использовать программы звукозаписи и микрофоны.</w:t>
      </w:r>
    </w:p>
    <w:p w:rsidR="00F021E4" w:rsidRPr="00EB57E4" w:rsidRDefault="00F021E4" w:rsidP="00DB0635">
      <w:pPr>
        <w:pStyle w:val="aff6"/>
        <w:ind w:left="709" w:firstLine="0"/>
        <w:rPr>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использовать музыкальные редакторы, клавишные и кинетические синтезаторы для решения творческих задач.</w:t>
      </w:r>
    </w:p>
    <w:p w:rsidR="00F021E4" w:rsidRPr="00EB57E4" w:rsidRDefault="00F021E4" w:rsidP="00DB0635">
      <w:pPr>
        <w:pStyle w:val="aff6"/>
        <w:ind w:left="709" w:firstLine="0"/>
        <w:rPr>
          <w:sz w:val="20"/>
          <w:szCs w:val="20"/>
        </w:rPr>
      </w:pPr>
      <w:r w:rsidRPr="00EB57E4">
        <w:rPr>
          <w:sz w:val="20"/>
          <w:szCs w:val="20"/>
          <w:u w:val="single"/>
        </w:rPr>
        <w:t>Примечание:</w:t>
      </w:r>
      <w:r w:rsidRPr="00EB57E4">
        <w:rPr>
          <w:sz w:val="20"/>
          <w:szCs w:val="20"/>
        </w:rPr>
        <w:t xml:space="preserve"> результаты достигаются преимущественно в рамках предмета «Искусство», а также во внеурочной деятельности.</w:t>
      </w:r>
    </w:p>
    <w:p w:rsidR="00F021E4" w:rsidRPr="00EB57E4" w:rsidRDefault="00F021E4" w:rsidP="00DB0635">
      <w:pPr>
        <w:pStyle w:val="aff6"/>
        <w:ind w:left="709" w:firstLine="0"/>
        <w:rPr>
          <w:b/>
          <w:sz w:val="20"/>
          <w:szCs w:val="20"/>
        </w:rPr>
      </w:pPr>
      <w:r w:rsidRPr="00EB57E4">
        <w:rPr>
          <w:b/>
          <w:sz w:val="20"/>
          <w:szCs w:val="20"/>
        </w:rPr>
        <w:t>Создание, восприятие и использование гипермедиасообщений</w:t>
      </w:r>
    </w:p>
    <w:p w:rsidR="00F021E4" w:rsidRPr="00EB57E4" w:rsidRDefault="00F021E4" w:rsidP="00DB0635">
      <w:pPr>
        <w:pStyle w:val="aff6"/>
        <w:ind w:left="709" w:firstLine="0"/>
        <w:rPr>
          <w:bCs/>
          <w:iCs/>
          <w:sz w:val="20"/>
          <w:szCs w:val="20"/>
        </w:rPr>
      </w:pPr>
      <w:r w:rsidRPr="00EB57E4">
        <w:rPr>
          <w:bCs/>
          <w:iCs/>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организовывать сообщения в виде линейного или включающего ссылки представления для самостоятельного просмотра через браузер;</w:t>
      </w:r>
    </w:p>
    <w:p w:rsidR="00F021E4" w:rsidRPr="00EB57E4" w:rsidRDefault="00F021E4" w:rsidP="00DB0635">
      <w:pPr>
        <w:pStyle w:val="aff6"/>
        <w:ind w:left="709" w:firstLine="0"/>
        <w:rPr>
          <w:sz w:val="20"/>
          <w:szCs w:val="20"/>
        </w:rPr>
      </w:pPr>
      <w:r w:rsidRPr="00EB57E4">
        <w:rPr>
          <w:sz w:val="20"/>
          <w:szCs w:val="20"/>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F021E4" w:rsidRPr="00EB57E4" w:rsidRDefault="00F021E4" w:rsidP="00DB0635">
      <w:pPr>
        <w:pStyle w:val="aff6"/>
        <w:ind w:left="709" w:firstLine="0"/>
        <w:rPr>
          <w:sz w:val="20"/>
          <w:szCs w:val="20"/>
        </w:rPr>
      </w:pPr>
      <w:r w:rsidRPr="00EB57E4">
        <w:rPr>
          <w:sz w:val="20"/>
          <w:szCs w:val="20"/>
        </w:rPr>
        <w:t xml:space="preserve">• проводить деконструкцию сообщений, выделение в них структуры, элементов и фрагментов; </w:t>
      </w:r>
    </w:p>
    <w:p w:rsidR="00F021E4" w:rsidRPr="00EB57E4" w:rsidRDefault="00F021E4" w:rsidP="00DB0635">
      <w:pPr>
        <w:pStyle w:val="aff6"/>
        <w:ind w:left="709" w:firstLine="0"/>
        <w:rPr>
          <w:sz w:val="20"/>
          <w:szCs w:val="20"/>
        </w:rPr>
      </w:pPr>
      <w:r w:rsidRPr="00EB57E4">
        <w:rPr>
          <w:sz w:val="20"/>
          <w:szCs w:val="20"/>
        </w:rPr>
        <w:t>• использовать при восприятии сообщений внутренние и внешние ссылки;</w:t>
      </w:r>
    </w:p>
    <w:p w:rsidR="00F021E4" w:rsidRPr="00EB57E4" w:rsidRDefault="00F021E4" w:rsidP="00DB0635">
      <w:pPr>
        <w:pStyle w:val="aff6"/>
        <w:ind w:left="709" w:firstLine="0"/>
        <w:rPr>
          <w:sz w:val="20"/>
          <w:szCs w:val="20"/>
        </w:rPr>
      </w:pPr>
      <w:r w:rsidRPr="00EB57E4">
        <w:rPr>
          <w:sz w:val="20"/>
          <w:szCs w:val="20"/>
        </w:rPr>
        <w:t>• формулировать вопросы к сообщению, создавать краткое описание сообщения; цитировать фрагменты сообщения;</w:t>
      </w:r>
    </w:p>
    <w:p w:rsidR="00F021E4" w:rsidRPr="00EB57E4" w:rsidRDefault="00F021E4" w:rsidP="00DB0635">
      <w:pPr>
        <w:pStyle w:val="aff6"/>
        <w:ind w:left="709" w:firstLine="0"/>
        <w:rPr>
          <w:sz w:val="20"/>
          <w:szCs w:val="20"/>
        </w:rPr>
      </w:pPr>
      <w:r w:rsidRPr="00EB57E4">
        <w:rPr>
          <w:sz w:val="20"/>
          <w:szCs w:val="20"/>
        </w:rPr>
        <w:t>• избирательно относиться к информации в окружающем информационном пространстве, отказываться от потребления ненужной информации.</w:t>
      </w:r>
    </w:p>
    <w:p w:rsidR="00F021E4" w:rsidRPr="00EB57E4" w:rsidRDefault="00F021E4" w:rsidP="00DB0635">
      <w:pPr>
        <w:pStyle w:val="aff6"/>
        <w:ind w:left="709" w:firstLine="0"/>
        <w:rPr>
          <w:sz w:val="20"/>
          <w:szCs w:val="20"/>
        </w:rPr>
      </w:pPr>
      <w:r w:rsidRPr="00EB57E4">
        <w:rPr>
          <w:i/>
          <w:sz w:val="20"/>
          <w:szCs w:val="20"/>
        </w:rPr>
        <w:t>Выпускник получит возможность научиться</w:t>
      </w:r>
      <w:r w:rsidRPr="00EB57E4">
        <w:rPr>
          <w:sz w:val="20"/>
          <w:szCs w:val="20"/>
        </w:rPr>
        <w:t>:</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проектировать дизайн сообщений в соответствии с задачами и средствами доставки;</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F021E4" w:rsidRPr="00EB57E4" w:rsidRDefault="00F021E4" w:rsidP="00DB0635">
      <w:pPr>
        <w:pStyle w:val="aff6"/>
        <w:ind w:left="709" w:firstLine="0"/>
        <w:rPr>
          <w:sz w:val="20"/>
          <w:szCs w:val="20"/>
        </w:rPr>
      </w:pPr>
      <w:r w:rsidRPr="00EB57E4">
        <w:rPr>
          <w:sz w:val="20"/>
          <w:szCs w:val="20"/>
          <w:u w:val="single"/>
        </w:rPr>
        <w:t>Примечание</w:t>
      </w:r>
      <w:r w:rsidRPr="00EB57E4">
        <w:rPr>
          <w:sz w:val="20"/>
          <w:szCs w:val="20"/>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F021E4" w:rsidRPr="00EB57E4" w:rsidRDefault="00F021E4" w:rsidP="00DB0635">
      <w:pPr>
        <w:pStyle w:val="aff6"/>
        <w:ind w:left="709" w:firstLine="0"/>
        <w:rPr>
          <w:b/>
          <w:sz w:val="20"/>
          <w:szCs w:val="20"/>
        </w:rPr>
      </w:pPr>
      <w:r w:rsidRPr="00EB57E4">
        <w:rPr>
          <w:b/>
          <w:sz w:val="20"/>
          <w:szCs w:val="20"/>
        </w:rPr>
        <w:t>Коммуникация и социальное взаимодействие</w:t>
      </w:r>
    </w:p>
    <w:p w:rsidR="00F021E4" w:rsidRPr="00EB57E4" w:rsidRDefault="00F021E4" w:rsidP="00DB0635">
      <w:pPr>
        <w:pStyle w:val="aff6"/>
        <w:ind w:left="709" w:firstLine="0"/>
        <w:rPr>
          <w:bCs/>
          <w:iCs/>
          <w:sz w:val="20"/>
          <w:szCs w:val="20"/>
        </w:rPr>
      </w:pPr>
      <w:r w:rsidRPr="00EB57E4">
        <w:rPr>
          <w:bCs/>
          <w:iCs/>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выступать с аудиовидеоподдержкой, включая выступление перед дистанционной аудиторией;</w:t>
      </w:r>
    </w:p>
    <w:p w:rsidR="00F021E4" w:rsidRPr="00EB57E4" w:rsidRDefault="00F021E4" w:rsidP="00DB0635">
      <w:pPr>
        <w:pStyle w:val="aff6"/>
        <w:ind w:left="709" w:firstLine="0"/>
        <w:rPr>
          <w:sz w:val="20"/>
          <w:szCs w:val="20"/>
        </w:rPr>
      </w:pPr>
      <w:r w:rsidRPr="00EB57E4">
        <w:rPr>
          <w:sz w:val="20"/>
          <w:szCs w:val="20"/>
        </w:rPr>
        <w:t>• участвовать в обсуждении (аудиовидеофорум, текстовый форум) с использованием возможностей Интернета;</w:t>
      </w:r>
    </w:p>
    <w:p w:rsidR="00F021E4" w:rsidRPr="00EB57E4" w:rsidRDefault="00F021E4" w:rsidP="00DB0635">
      <w:pPr>
        <w:pStyle w:val="aff6"/>
        <w:ind w:left="709" w:firstLine="0"/>
        <w:rPr>
          <w:sz w:val="20"/>
          <w:szCs w:val="20"/>
        </w:rPr>
      </w:pPr>
      <w:r w:rsidRPr="00EB57E4">
        <w:rPr>
          <w:sz w:val="20"/>
          <w:szCs w:val="20"/>
        </w:rPr>
        <w:t>• использовать возможности электронной почты для информационного обмена;</w:t>
      </w:r>
    </w:p>
    <w:p w:rsidR="00F021E4" w:rsidRPr="00EB57E4" w:rsidRDefault="00F021E4" w:rsidP="00DB0635">
      <w:pPr>
        <w:pStyle w:val="aff6"/>
        <w:ind w:left="709" w:firstLine="0"/>
        <w:rPr>
          <w:sz w:val="20"/>
          <w:szCs w:val="20"/>
        </w:rPr>
      </w:pPr>
      <w:r w:rsidRPr="00EB57E4">
        <w:rPr>
          <w:sz w:val="20"/>
          <w:szCs w:val="20"/>
        </w:rPr>
        <w:t>• вести личный дневник (блог) с использованием возможностей Интернета;</w:t>
      </w:r>
    </w:p>
    <w:p w:rsidR="00F021E4" w:rsidRPr="00EB57E4" w:rsidRDefault="00F021E4" w:rsidP="00DB0635">
      <w:pPr>
        <w:pStyle w:val="aff6"/>
        <w:ind w:left="709" w:firstLine="0"/>
        <w:rPr>
          <w:sz w:val="20"/>
          <w:szCs w:val="20"/>
        </w:rPr>
      </w:pPr>
      <w:r w:rsidRPr="00EB57E4">
        <w:rPr>
          <w:sz w:val="20"/>
          <w:szCs w:val="20"/>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F021E4" w:rsidRPr="00EB57E4" w:rsidRDefault="00F021E4" w:rsidP="00DB0635">
      <w:pPr>
        <w:pStyle w:val="aff6"/>
        <w:ind w:left="709" w:firstLine="0"/>
        <w:rPr>
          <w:sz w:val="20"/>
          <w:szCs w:val="20"/>
        </w:rPr>
      </w:pPr>
      <w:r w:rsidRPr="00EB57E4">
        <w:rPr>
          <w:sz w:val="20"/>
          <w:szCs w:val="20"/>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F021E4" w:rsidRPr="00EB57E4" w:rsidRDefault="00F021E4" w:rsidP="00DB0635">
      <w:pPr>
        <w:pStyle w:val="aff6"/>
        <w:ind w:left="709" w:firstLine="0"/>
        <w:rPr>
          <w:sz w:val="20"/>
          <w:szCs w:val="20"/>
        </w:rPr>
      </w:pPr>
      <w:r w:rsidRPr="00EB57E4">
        <w:rPr>
          <w:i/>
          <w:sz w:val="20"/>
          <w:szCs w:val="20"/>
        </w:rPr>
        <w:t>Выпускник получит возможность научиться</w:t>
      </w:r>
      <w:r w:rsidRPr="00EB57E4">
        <w:rPr>
          <w:sz w:val="20"/>
          <w:szCs w:val="20"/>
        </w:rPr>
        <w:t>:</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взаимодействовать в социальных сетях, работать в группе над сообщением (вики);</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участвовать в форумах в социальных образовательных сетях;</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взаимодействовать с партнёрами с использованием возможностей Интернета (игровое и театральное взаимодействие).</w:t>
      </w:r>
    </w:p>
    <w:p w:rsidR="00F021E4" w:rsidRPr="00EB57E4" w:rsidRDefault="00F021E4" w:rsidP="00DB0635">
      <w:pPr>
        <w:pStyle w:val="aff6"/>
        <w:ind w:left="709" w:firstLine="0"/>
        <w:rPr>
          <w:sz w:val="20"/>
          <w:szCs w:val="20"/>
        </w:rPr>
      </w:pPr>
      <w:r w:rsidRPr="00EB57E4">
        <w:rPr>
          <w:sz w:val="20"/>
          <w:szCs w:val="20"/>
          <w:u w:val="single"/>
        </w:rPr>
        <w:lastRenderedPageBreak/>
        <w:t>Примечание</w:t>
      </w:r>
      <w:r w:rsidRPr="00EB57E4">
        <w:rPr>
          <w:sz w:val="20"/>
          <w:szCs w:val="20"/>
        </w:rPr>
        <w:t>: результаты достигаются в рамках всех предметов, а также во внеурочной деятельности.</w:t>
      </w:r>
    </w:p>
    <w:p w:rsidR="00F021E4" w:rsidRPr="00EB57E4" w:rsidRDefault="00F021E4" w:rsidP="00DB0635">
      <w:pPr>
        <w:pStyle w:val="aff6"/>
        <w:ind w:left="709" w:firstLine="0"/>
        <w:rPr>
          <w:b/>
          <w:sz w:val="20"/>
          <w:szCs w:val="20"/>
        </w:rPr>
      </w:pPr>
      <w:r w:rsidRPr="00EB57E4">
        <w:rPr>
          <w:b/>
          <w:sz w:val="20"/>
          <w:szCs w:val="20"/>
        </w:rPr>
        <w:t xml:space="preserve">Поиск и организация хранения информации </w:t>
      </w:r>
    </w:p>
    <w:p w:rsidR="00F021E4" w:rsidRPr="00EB57E4" w:rsidRDefault="00F021E4" w:rsidP="00DB0635">
      <w:pPr>
        <w:pStyle w:val="aff6"/>
        <w:ind w:left="709" w:firstLine="0"/>
        <w:rPr>
          <w:bCs/>
          <w:iCs/>
          <w:sz w:val="20"/>
          <w:szCs w:val="20"/>
        </w:rPr>
      </w:pPr>
      <w:r w:rsidRPr="00EB57E4">
        <w:rPr>
          <w:bCs/>
          <w:iCs/>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F021E4" w:rsidRPr="00EB57E4" w:rsidRDefault="00F021E4" w:rsidP="00DB0635">
      <w:pPr>
        <w:pStyle w:val="aff6"/>
        <w:ind w:left="709" w:firstLine="0"/>
        <w:rPr>
          <w:sz w:val="20"/>
          <w:szCs w:val="20"/>
        </w:rPr>
      </w:pPr>
      <w:r w:rsidRPr="00EB57E4">
        <w:rPr>
          <w:sz w:val="20"/>
          <w:szCs w:val="20"/>
        </w:rPr>
        <w:t>• использовать приёмы поиска информации на персональном компьютере, в информационной среде учреждения и в образовательном пространстве;</w:t>
      </w:r>
    </w:p>
    <w:p w:rsidR="00F021E4" w:rsidRPr="00EB57E4" w:rsidRDefault="00F021E4" w:rsidP="00DB0635">
      <w:pPr>
        <w:pStyle w:val="aff6"/>
        <w:ind w:left="709" w:firstLine="0"/>
        <w:rPr>
          <w:sz w:val="20"/>
          <w:szCs w:val="20"/>
        </w:rPr>
      </w:pPr>
      <w:r w:rsidRPr="00EB57E4">
        <w:rPr>
          <w:sz w:val="20"/>
          <w:szCs w:val="20"/>
        </w:rPr>
        <w:t>• использовать различные библиотечные, в том числе электронные, каталоги для поиска необходимых книг;</w:t>
      </w:r>
    </w:p>
    <w:p w:rsidR="00F021E4" w:rsidRPr="00EB57E4" w:rsidRDefault="00F021E4" w:rsidP="00DB0635">
      <w:pPr>
        <w:pStyle w:val="aff6"/>
        <w:ind w:left="709" w:firstLine="0"/>
        <w:rPr>
          <w:sz w:val="20"/>
          <w:szCs w:val="20"/>
        </w:rPr>
      </w:pPr>
      <w:r w:rsidRPr="00EB57E4">
        <w:rPr>
          <w:sz w:val="20"/>
          <w:szCs w:val="20"/>
        </w:rPr>
        <w:t>• искать информацию в различных базах данных, создавать и заполнять базы данных, в частности использовать различные определители;</w:t>
      </w:r>
    </w:p>
    <w:p w:rsidR="00F021E4" w:rsidRPr="00EB57E4" w:rsidRDefault="00F021E4" w:rsidP="00DB0635">
      <w:pPr>
        <w:pStyle w:val="aff6"/>
        <w:ind w:left="709" w:firstLine="0"/>
        <w:rPr>
          <w:sz w:val="20"/>
          <w:szCs w:val="20"/>
        </w:rPr>
      </w:pPr>
      <w:r w:rsidRPr="00EB57E4">
        <w:rPr>
          <w:sz w:val="20"/>
          <w:szCs w:val="20"/>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F021E4" w:rsidRPr="00EB57E4" w:rsidRDefault="00F021E4" w:rsidP="00DB0635">
      <w:pPr>
        <w:pStyle w:val="aff6"/>
        <w:ind w:left="709" w:firstLine="0"/>
        <w:rPr>
          <w:sz w:val="20"/>
          <w:szCs w:val="20"/>
        </w:rPr>
      </w:pPr>
      <w:r w:rsidRPr="00EB57E4">
        <w:rPr>
          <w:i/>
          <w:sz w:val="20"/>
          <w:szCs w:val="20"/>
        </w:rPr>
        <w:t>Выпускник получит возможность научиться</w:t>
      </w:r>
      <w:r w:rsidRPr="00EB57E4">
        <w:rPr>
          <w:sz w:val="20"/>
          <w:szCs w:val="20"/>
        </w:rPr>
        <w:t>:</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создавать и заполнять различные определители;</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 xml:space="preserve">использовать различные приёмы поиска информации в Интернете в ходе учебной деятельности. </w:t>
      </w:r>
    </w:p>
    <w:p w:rsidR="00F021E4" w:rsidRPr="00EB57E4" w:rsidRDefault="00F021E4" w:rsidP="00DB0635">
      <w:pPr>
        <w:pStyle w:val="aff6"/>
        <w:ind w:left="709" w:firstLine="0"/>
        <w:rPr>
          <w:sz w:val="20"/>
          <w:szCs w:val="20"/>
        </w:rPr>
      </w:pPr>
      <w:r w:rsidRPr="00EB57E4">
        <w:rPr>
          <w:sz w:val="20"/>
          <w:szCs w:val="20"/>
          <w:u w:val="single"/>
        </w:rPr>
        <w:t>Примечание</w:t>
      </w:r>
      <w:r w:rsidRPr="00EB57E4">
        <w:rPr>
          <w:sz w:val="20"/>
          <w:szCs w:val="20"/>
        </w:rPr>
        <w:t>: результаты достигаются преимущественно в рамках предметов «История», «Литература», «Технология», «Информатика» и других предметов.</w:t>
      </w:r>
    </w:p>
    <w:p w:rsidR="00F021E4" w:rsidRPr="00EB57E4" w:rsidRDefault="00F021E4" w:rsidP="00DB0635">
      <w:pPr>
        <w:pStyle w:val="aff6"/>
        <w:ind w:left="709" w:firstLine="0"/>
        <w:rPr>
          <w:b/>
          <w:sz w:val="20"/>
          <w:szCs w:val="20"/>
        </w:rPr>
      </w:pPr>
      <w:r w:rsidRPr="00EB57E4">
        <w:rPr>
          <w:b/>
          <w:sz w:val="20"/>
          <w:szCs w:val="20"/>
        </w:rPr>
        <w:t>Анализ информации, математическая обработка данных в исследовании</w:t>
      </w:r>
    </w:p>
    <w:p w:rsidR="00F021E4" w:rsidRPr="00EB57E4" w:rsidRDefault="00F021E4" w:rsidP="00DB0635">
      <w:pPr>
        <w:pStyle w:val="aff6"/>
        <w:ind w:left="709" w:firstLine="0"/>
        <w:rPr>
          <w:bCs/>
          <w:iCs/>
          <w:sz w:val="20"/>
          <w:szCs w:val="20"/>
        </w:rPr>
      </w:pPr>
      <w:r w:rsidRPr="00EB57E4">
        <w:rPr>
          <w:bCs/>
          <w:iCs/>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вводить результаты измерений и другие цифровые данные для их обработки, в том числе статистической и визуализации;</w:t>
      </w:r>
    </w:p>
    <w:p w:rsidR="00F021E4" w:rsidRPr="00EB57E4" w:rsidRDefault="00F021E4" w:rsidP="00DB0635">
      <w:pPr>
        <w:pStyle w:val="aff6"/>
        <w:ind w:left="709" w:firstLine="0"/>
        <w:rPr>
          <w:sz w:val="20"/>
          <w:szCs w:val="20"/>
        </w:rPr>
      </w:pPr>
      <w:r w:rsidRPr="00EB57E4">
        <w:rPr>
          <w:sz w:val="20"/>
          <w:szCs w:val="20"/>
        </w:rPr>
        <w:t xml:space="preserve">• строить математические модели; </w:t>
      </w:r>
    </w:p>
    <w:p w:rsidR="00F021E4" w:rsidRPr="00EB57E4" w:rsidRDefault="00F021E4" w:rsidP="00DB0635">
      <w:pPr>
        <w:pStyle w:val="aff6"/>
        <w:ind w:left="709" w:firstLine="0"/>
        <w:rPr>
          <w:sz w:val="20"/>
          <w:szCs w:val="20"/>
        </w:rPr>
      </w:pPr>
      <w:r w:rsidRPr="00EB57E4">
        <w:rPr>
          <w:sz w:val="20"/>
          <w:szCs w:val="20"/>
        </w:rPr>
        <w:t>• проводить эксперименты и исследования в виртуальных лабораториях по естественным наукам, математике и информатике.</w:t>
      </w:r>
    </w:p>
    <w:p w:rsidR="00F021E4" w:rsidRPr="00EB57E4" w:rsidRDefault="00F021E4" w:rsidP="00DB0635">
      <w:pPr>
        <w:pStyle w:val="aff6"/>
        <w:ind w:left="709" w:firstLine="0"/>
        <w:rPr>
          <w:sz w:val="20"/>
          <w:szCs w:val="20"/>
        </w:rPr>
      </w:pPr>
      <w:r w:rsidRPr="00EB57E4">
        <w:rPr>
          <w:i/>
          <w:sz w:val="20"/>
          <w:szCs w:val="20"/>
        </w:rPr>
        <w:t>Выпускник получит возможность научиться</w:t>
      </w:r>
      <w:r w:rsidRPr="00EB57E4">
        <w:rPr>
          <w:sz w:val="20"/>
          <w:szCs w:val="20"/>
        </w:rPr>
        <w:t>:</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анализировать результаты своей деятельности и затрачиваемых ресурсов.</w:t>
      </w:r>
    </w:p>
    <w:p w:rsidR="00F021E4" w:rsidRPr="00EB57E4" w:rsidRDefault="00F021E4" w:rsidP="00DB0635">
      <w:pPr>
        <w:pStyle w:val="aff6"/>
        <w:ind w:left="709" w:firstLine="0"/>
        <w:rPr>
          <w:sz w:val="20"/>
          <w:szCs w:val="20"/>
        </w:rPr>
      </w:pPr>
      <w:r w:rsidRPr="00EB57E4">
        <w:rPr>
          <w:sz w:val="20"/>
          <w:szCs w:val="20"/>
          <w:u w:val="single"/>
        </w:rPr>
        <w:t>Примечание</w:t>
      </w:r>
      <w:r w:rsidRPr="00EB57E4">
        <w:rPr>
          <w:sz w:val="20"/>
          <w:szCs w:val="20"/>
        </w:rPr>
        <w:t>: результаты достигаются преимущественно в рамках естественных наук, предметов «Обществознание», «Математика».</w:t>
      </w:r>
    </w:p>
    <w:p w:rsidR="00F021E4" w:rsidRPr="00EB57E4" w:rsidRDefault="00F021E4" w:rsidP="00DB0635">
      <w:pPr>
        <w:pStyle w:val="aff6"/>
        <w:ind w:left="709" w:firstLine="0"/>
        <w:rPr>
          <w:b/>
          <w:sz w:val="20"/>
          <w:szCs w:val="20"/>
        </w:rPr>
      </w:pPr>
      <w:r w:rsidRPr="00EB57E4">
        <w:rPr>
          <w:b/>
          <w:sz w:val="20"/>
          <w:szCs w:val="20"/>
        </w:rPr>
        <w:t>Моделирование, проектирование и управление</w:t>
      </w:r>
    </w:p>
    <w:p w:rsidR="00F021E4" w:rsidRPr="00EB57E4" w:rsidRDefault="00F021E4" w:rsidP="00DB0635">
      <w:pPr>
        <w:pStyle w:val="aff6"/>
        <w:ind w:left="709" w:firstLine="0"/>
        <w:rPr>
          <w:bCs/>
          <w:iCs/>
          <w:sz w:val="20"/>
          <w:szCs w:val="20"/>
        </w:rPr>
      </w:pPr>
      <w:r w:rsidRPr="00EB57E4">
        <w:rPr>
          <w:bCs/>
          <w:iCs/>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моделировать с использованием виртуальных конструкторов;</w:t>
      </w:r>
    </w:p>
    <w:p w:rsidR="00F021E4" w:rsidRPr="00EB57E4" w:rsidRDefault="00F021E4" w:rsidP="00DB0635">
      <w:pPr>
        <w:pStyle w:val="aff6"/>
        <w:ind w:left="709" w:firstLine="0"/>
        <w:rPr>
          <w:sz w:val="20"/>
          <w:szCs w:val="20"/>
        </w:rPr>
      </w:pPr>
      <w:r w:rsidRPr="00EB57E4">
        <w:rPr>
          <w:sz w:val="20"/>
          <w:szCs w:val="20"/>
        </w:rPr>
        <w:t>• конструировать и моделировать с использованием материальных конструкторов с компьютерным управлением и обратной связью;</w:t>
      </w:r>
    </w:p>
    <w:p w:rsidR="00F021E4" w:rsidRPr="00EB57E4" w:rsidRDefault="00F021E4" w:rsidP="00DB0635">
      <w:pPr>
        <w:pStyle w:val="aff6"/>
        <w:ind w:left="709" w:firstLine="0"/>
        <w:rPr>
          <w:sz w:val="20"/>
          <w:szCs w:val="20"/>
        </w:rPr>
      </w:pPr>
      <w:r w:rsidRPr="00EB57E4">
        <w:rPr>
          <w:sz w:val="20"/>
          <w:szCs w:val="20"/>
        </w:rPr>
        <w:t>• моделировать с использованием средств программирования;</w:t>
      </w:r>
    </w:p>
    <w:p w:rsidR="00F021E4" w:rsidRPr="00EB57E4" w:rsidRDefault="00F021E4" w:rsidP="00DB0635">
      <w:pPr>
        <w:pStyle w:val="aff6"/>
        <w:ind w:left="709" w:firstLine="0"/>
        <w:rPr>
          <w:sz w:val="20"/>
          <w:szCs w:val="20"/>
        </w:rPr>
      </w:pPr>
      <w:r w:rsidRPr="00EB57E4">
        <w:rPr>
          <w:sz w:val="20"/>
          <w:szCs w:val="20"/>
        </w:rPr>
        <w:t>• проектировать и организовывать свою индивидуальную и групповую деятельность, организовывать своё время с использованием ИКТ.</w:t>
      </w:r>
    </w:p>
    <w:p w:rsidR="00F021E4" w:rsidRPr="00EB57E4" w:rsidRDefault="00F021E4" w:rsidP="00DB0635">
      <w:pPr>
        <w:pStyle w:val="aff6"/>
        <w:ind w:left="709" w:firstLine="0"/>
        <w:rPr>
          <w:sz w:val="20"/>
          <w:szCs w:val="20"/>
        </w:rPr>
      </w:pPr>
      <w:r w:rsidRPr="00EB57E4">
        <w:rPr>
          <w:i/>
          <w:sz w:val="20"/>
          <w:szCs w:val="20"/>
        </w:rPr>
        <w:t>Выпускник получит возможность научиться</w:t>
      </w:r>
      <w:r w:rsidRPr="00EB57E4">
        <w:rPr>
          <w:sz w:val="20"/>
          <w:szCs w:val="20"/>
        </w:rPr>
        <w:t>:</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проектировать виртуальные и реальные объекты и процессы, использовать системы автоматизированного проектирования.</w:t>
      </w:r>
    </w:p>
    <w:p w:rsidR="00F021E4" w:rsidRPr="00EB57E4" w:rsidRDefault="00F021E4" w:rsidP="0022094E">
      <w:pPr>
        <w:pStyle w:val="aff6"/>
        <w:ind w:left="709" w:firstLine="0"/>
        <w:rPr>
          <w:sz w:val="20"/>
          <w:szCs w:val="20"/>
        </w:rPr>
      </w:pPr>
      <w:r w:rsidRPr="00EB57E4">
        <w:rPr>
          <w:sz w:val="20"/>
          <w:szCs w:val="20"/>
          <w:u w:val="single"/>
        </w:rPr>
        <w:t>Примечание</w:t>
      </w:r>
      <w:r w:rsidRPr="00EB57E4">
        <w:rPr>
          <w:sz w:val="20"/>
          <w:szCs w:val="20"/>
        </w:rPr>
        <w:t xml:space="preserve">: результаты достигаются преимущественно в рамках естественных наук, предметов «Технология», «Математика», </w:t>
      </w:r>
      <w:r w:rsidR="0022094E" w:rsidRPr="00EB57E4">
        <w:rPr>
          <w:sz w:val="20"/>
          <w:szCs w:val="20"/>
        </w:rPr>
        <w:t>«Информатика», «Обществознание»</w:t>
      </w:r>
    </w:p>
    <w:p w:rsidR="00F021E4" w:rsidRPr="00EB57E4" w:rsidRDefault="00F021E4" w:rsidP="0022094E">
      <w:pPr>
        <w:pStyle w:val="afffd"/>
        <w:rPr>
          <w:b/>
          <w:sz w:val="20"/>
          <w:szCs w:val="20"/>
        </w:rPr>
      </w:pPr>
      <w:r w:rsidRPr="00EB57E4">
        <w:rPr>
          <w:b/>
          <w:sz w:val="20"/>
          <w:szCs w:val="20"/>
        </w:rPr>
        <w:t>1.2.3.3. Основы учебно-исследовательской и проектной деятельности</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F021E4" w:rsidRPr="00EB57E4" w:rsidRDefault="00F021E4" w:rsidP="00DB0635">
      <w:pPr>
        <w:pStyle w:val="aff6"/>
        <w:ind w:left="709" w:firstLine="0"/>
        <w:rPr>
          <w:sz w:val="20"/>
          <w:szCs w:val="20"/>
        </w:rPr>
      </w:pPr>
      <w:r w:rsidRPr="00EB57E4">
        <w:rPr>
          <w:sz w:val="20"/>
          <w:szCs w:val="20"/>
        </w:rPr>
        <w:t>• выбирать и использовать методы, релевантные рассматриваемой проблеме;</w:t>
      </w:r>
    </w:p>
    <w:p w:rsidR="00F021E4" w:rsidRPr="00EB57E4" w:rsidRDefault="00F021E4" w:rsidP="00DB0635">
      <w:pPr>
        <w:pStyle w:val="aff6"/>
        <w:ind w:left="709" w:firstLine="0"/>
        <w:rPr>
          <w:sz w:val="20"/>
          <w:szCs w:val="20"/>
        </w:rPr>
      </w:pPr>
      <w:r w:rsidRPr="00EB57E4">
        <w:rPr>
          <w:sz w:val="20"/>
          <w:szCs w:val="20"/>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F021E4" w:rsidRPr="00EB57E4" w:rsidRDefault="00F021E4" w:rsidP="00DB0635">
      <w:pPr>
        <w:pStyle w:val="aff6"/>
        <w:ind w:left="709" w:firstLine="0"/>
        <w:rPr>
          <w:sz w:val="20"/>
          <w:szCs w:val="20"/>
        </w:rPr>
      </w:pPr>
      <w:r w:rsidRPr="00EB57E4">
        <w:rPr>
          <w:sz w:val="20"/>
          <w:szCs w:val="20"/>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F021E4" w:rsidRPr="00EB57E4" w:rsidRDefault="00F021E4" w:rsidP="00DB0635">
      <w:pPr>
        <w:pStyle w:val="aff6"/>
        <w:ind w:left="709" w:firstLine="0"/>
        <w:rPr>
          <w:sz w:val="20"/>
          <w:szCs w:val="20"/>
        </w:rPr>
      </w:pPr>
      <w:r w:rsidRPr="00EB57E4">
        <w:rPr>
          <w:sz w:val="20"/>
          <w:szCs w:val="20"/>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F021E4" w:rsidRPr="00EB57E4" w:rsidRDefault="00F021E4" w:rsidP="00DB0635">
      <w:pPr>
        <w:pStyle w:val="aff6"/>
        <w:ind w:left="709" w:firstLine="0"/>
        <w:rPr>
          <w:sz w:val="20"/>
          <w:szCs w:val="20"/>
        </w:rPr>
      </w:pPr>
      <w:r w:rsidRPr="00EB57E4">
        <w:rPr>
          <w:sz w:val="20"/>
          <w:szCs w:val="20"/>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F021E4" w:rsidRPr="00EB57E4" w:rsidRDefault="00F021E4" w:rsidP="00DB0635">
      <w:pPr>
        <w:pStyle w:val="aff6"/>
        <w:ind w:left="709" w:firstLine="0"/>
        <w:rPr>
          <w:sz w:val="20"/>
          <w:szCs w:val="20"/>
        </w:rPr>
      </w:pPr>
      <w:r w:rsidRPr="00EB57E4">
        <w:rPr>
          <w:sz w:val="20"/>
          <w:szCs w:val="20"/>
        </w:rPr>
        <w:t>• ясно, логично и точно излагать свою точку зрения, использовать языковые средства, адекватные обсуждаемой проблеме;</w:t>
      </w:r>
    </w:p>
    <w:p w:rsidR="00F021E4" w:rsidRPr="00EB57E4" w:rsidRDefault="00F021E4" w:rsidP="00DB0635">
      <w:pPr>
        <w:pStyle w:val="aff6"/>
        <w:ind w:left="709" w:firstLine="0"/>
        <w:rPr>
          <w:sz w:val="20"/>
          <w:szCs w:val="20"/>
        </w:rPr>
      </w:pPr>
      <w:r w:rsidRPr="00EB57E4">
        <w:rPr>
          <w:sz w:val="20"/>
          <w:szCs w:val="20"/>
        </w:rPr>
        <w:t xml:space="preserve">• отличать факты от суждений, мнений и оценок, критически относиться к суждениям, мнениям, оценкам, реконструировать их основания; </w:t>
      </w:r>
    </w:p>
    <w:p w:rsidR="00F021E4" w:rsidRPr="00EB57E4" w:rsidRDefault="00F021E4" w:rsidP="00DB0635">
      <w:pPr>
        <w:pStyle w:val="aff6"/>
        <w:ind w:left="709" w:firstLine="0"/>
        <w:rPr>
          <w:sz w:val="20"/>
          <w:szCs w:val="20"/>
        </w:rPr>
      </w:pPr>
      <w:r w:rsidRPr="00EB57E4">
        <w:rPr>
          <w:sz w:val="20"/>
          <w:szCs w:val="20"/>
        </w:rPr>
        <w:lastRenderedPageBreak/>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самостоятельно задумывать, планировать и выполнять учебное исследование, учебный и социальный проект;</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использовать догадку, озарение, интуицию;</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использовать такие математические методы и приёмы, как перебор логических возможностей, математическое моделирование;</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целенаправленно и осознанно развивать свои коммуникативные способности, осваивать новые языковые средства;</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осознавать свою ответственность за достоверность полученных знаний, за качество выполненного проекта.</w:t>
      </w:r>
    </w:p>
    <w:p w:rsidR="00F021E4" w:rsidRPr="00EB57E4" w:rsidRDefault="00F021E4" w:rsidP="00DB0635">
      <w:pPr>
        <w:pStyle w:val="aff6"/>
        <w:ind w:left="709" w:firstLine="0"/>
        <w:rPr>
          <w:i/>
          <w:sz w:val="20"/>
          <w:szCs w:val="20"/>
        </w:rPr>
      </w:pPr>
    </w:p>
    <w:p w:rsidR="00F021E4" w:rsidRPr="00EB57E4" w:rsidRDefault="00F021E4" w:rsidP="0022094E">
      <w:pPr>
        <w:pStyle w:val="afffd"/>
        <w:rPr>
          <w:b/>
          <w:sz w:val="20"/>
          <w:szCs w:val="20"/>
        </w:rPr>
      </w:pPr>
      <w:r w:rsidRPr="00EB57E4">
        <w:rPr>
          <w:b/>
          <w:sz w:val="20"/>
          <w:szCs w:val="20"/>
        </w:rPr>
        <w:t>1.2.3.4. Стратегии смыслового чтения и работа с текстом</w:t>
      </w:r>
    </w:p>
    <w:p w:rsidR="00F021E4" w:rsidRPr="00EB57E4" w:rsidRDefault="00F021E4" w:rsidP="00DB0635">
      <w:pPr>
        <w:pStyle w:val="aff6"/>
        <w:ind w:left="709" w:firstLine="0"/>
        <w:rPr>
          <w:b/>
          <w:sz w:val="20"/>
          <w:szCs w:val="20"/>
        </w:rPr>
      </w:pPr>
      <w:r w:rsidRPr="00EB57E4">
        <w:rPr>
          <w:b/>
          <w:sz w:val="20"/>
          <w:szCs w:val="20"/>
        </w:rPr>
        <w:t>Работа с текстом: поиск информации и понимание прочитанного</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ориентироваться в содержании текста и понимать его целостный смысл:</w:t>
      </w:r>
    </w:p>
    <w:p w:rsidR="00F021E4" w:rsidRPr="00EB57E4" w:rsidRDefault="00F021E4" w:rsidP="00DB0635">
      <w:pPr>
        <w:pStyle w:val="aff6"/>
        <w:ind w:left="709" w:firstLine="0"/>
        <w:rPr>
          <w:sz w:val="20"/>
          <w:szCs w:val="20"/>
        </w:rPr>
      </w:pPr>
      <w:r w:rsidRPr="00EB57E4">
        <w:rPr>
          <w:sz w:val="20"/>
          <w:szCs w:val="20"/>
        </w:rPr>
        <w:t>— определять главную тему, общую цель или назначение текста;</w:t>
      </w:r>
    </w:p>
    <w:p w:rsidR="00F021E4" w:rsidRPr="00EB57E4" w:rsidRDefault="00F021E4" w:rsidP="00DB0635">
      <w:pPr>
        <w:pStyle w:val="aff6"/>
        <w:ind w:left="709" w:firstLine="0"/>
        <w:rPr>
          <w:sz w:val="20"/>
          <w:szCs w:val="20"/>
        </w:rPr>
      </w:pPr>
      <w:r w:rsidRPr="00EB57E4">
        <w:rPr>
          <w:sz w:val="20"/>
          <w:szCs w:val="20"/>
        </w:rPr>
        <w:t>— выбирать из текста или придумать заголовок, соответствующий содержанию и общему смыслу текста;</w:t>
      </w:r>
    </w:p>
    <w:p w:rsidR="00F021E4" w:rsidRPr="00EB57E4" w:rsidRDefault="00F021E4" w:rsidP="00DB0635">
      <w:pPr>
        <w:pStyle w:val="aff6"/>
        <w:ind w:left="709" w:firstLine="0"/>
        <w:rPr>
          <w:sz w:val="20"/>
          <w:szCs w:val="20"/>
        </w:rPr>
      </w:pPr>
      <w:r w:rsidRPr="00EB57E4">
        <w:rPr>
          <w:sz w:val="20"/>
          <w:szCs w:val="20"/>
        </w:rPr>
        <w:t>— формулировать тезис, выражающий общий смысл текста;</w:t>
      </w:r>
    </w:p>
    <w:p w:rsidR="00F021E4" w:rsidRPr="00EB57E4" w:rsidRDefault="00F021E4" w:rsidP="00DB0635">
      <w:pPr>
        <w:pStyle w:val="aff6"/>
        <w:ind w:left="709" w:firstLine="0"/>
        <w:rPr>
          <w:sz w:val="20"/>
          <w:szCs w:val="20"/>
        </w:rPr>
      </w:pPr>
      <w:r w:rsidRPr="00EB57E4">
        <w:rPr>
          <w:sz w:val="20"/>
          <w:szCs w:val="20"/>
        </w:rPr>
        <w:t>— предвосхищать содержание предметного плана текста по заголовку и с опорой на предыдущий опыт;</w:t>
      </w:r>
    </w:p>
    <w:p w:rsidR="00F021E4" w:rsidRPr="00EB57E4" w:rsidRDefault="00F021E4" w:rsidP="00DB0635">
      <w:pPr>
        <w:pStyle w:val="aff6"/>
        <w:ind w:left="709" w:firstLine="0"/>
        <w:rPr>
          <w:sz w:val="20"/>
          <w:szCs w:val="20"/>
        </w:rPr>
      </w:pPr>
      <w:r w:rsidRPr="00EB57E4">
        <w:rPr>
          <w:sz w:val="20"/>
          <w:szCs w:val="20"/>
        </w:rPr>
        <w:t>— объяснять порядок частей/инструкций, содержащихся в тексте;</w:t>
      </w:r>
    </w:p>
    <w:p w:rsidR="00F021E4" w:rsidRPr="00EB57E4" w:rsidRDefault="00F021E4" w:rsidP="00DB0635">
      <w:pPr>
        <w:pStyle w:val="aff6"/>
        <w:ind w:left="709" w:firstLine="0"/>
        <w:rPr>
          <w:sz w:val="20"/>
          <w:szCs w:val="20"/>
        </w:rPr>
      </w:pPr>
      <w:r w:rsidRPr="00EB57E4">
        <w:rPr>
          <w:sz w:val="20"/>
          <w:szCs w:val="20"/>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F021E4" w:rsidRPr="00EB57E4" w:rsidRDefault="00F021E4" w:rsidP="00DB0635">
      <w:pPr>
        <w:pStyle w:val="aff6"/>
        <w:ind w:left="709" w:firstLine="0"/>
        <w:rPr>
          <w:sz w:val="20"/>
          <w:szCs w:val="20"/>
        </w:rPr>
      </w:pPr>
      <w:r w:rsidRPr="00EB57E4">
        <w:rPr>
          <w:sz w:val="20"/>
          <w:szCs w:val="20"/>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F021E4" w:rsidRPr="00EB57E4" w:rsidRDefault="00F021E4" w:rsidP="00DB0635">
      <w:pPr>
        <w:pStyle w:val="aff6"/>
        <w:ind w:left="709" w:firstLine="0"/>
        <w:rPr>
          <w:sz w:val="20"/>
          <w:szCs w:val="20"/>
        </w:rPr>
      </w:pPr>
      <w:r w:rsidRPr="00EB57E4">
        <w:rPr>
          <w:sz w:val="20"/>
          <w:szCs w:val="20"/>
        </w:rPr>
        <w:t>• решать учебно-познавательные и учебно-практические задачи, требующие полного и критического понимания текста:</w:t>
      </w:r>
    </w:p>
    <w:p w:rsidR="00F021E4" w:rsidRPr="00EB57E4" w:rsidRDefault="00F021E4" w:rsidP="00DB0635">
      <w:pPr>
        <w:pStyle w:val="aff6"/>
        <w:ind w:left="709" w:firstLine="0"/>
        <w:rPr>
          <w:sz w:val="20"/>
          <w:szCs w:val="20"/>
        </w:rPr>
      </w:pPr>
      <w:r w:rsidRPr="00EB57E4">
        <w:rPr>
          <w:sz w:val="20"/>
          <w:szCs w:val="20"/>
        </w:rPr>
        <w:t>— определять назначение разных видов текстов;</w:t>
      </w:r>
    </w:p>
    <w:p w:rsidR="00F021E4" w:rsidRPr="00EB57E4" w:rsidRDefault="00F021E4" w:rsidP="00DB0635">
      <w:pPr>
        <w:pStyle w:val="aff6"/>
        <w:ind w:left="709" w:firstLine="0"/>
        <w:rPr>
          <w:sz w:val="20"/>
          <w:szCs w:val="20"/>
        </w:rPr>
      </w:pPr>
      <w:r w:rsidRPr="00EB57E4">
        <w:rPr>
          <w:sz w:val="20"/>
          <w:szCs w:val="20"/>
        </w:rPr>
        <w:t>— ставить перед собой цель чтения, направляя внимание на полезную в данный момент информацию;</w:t>
      </w:r>
    </w:p>
    <w:p w:rsidR="00F021E4" w:rsidRPr="00EB57E4" w:rsidRDefault="00F021E4" w:rsidP="00DB0635">
      <w:pPr>
        <w:pStyle w:val="aff6"/>
        <w:ind w:left="709" w:firstLine="0"/>
        <w:rPr>
          <w:sz w:val="20"/>
          <w:szCs w:val="20"/>
        </w:rPr>
      </w:pPr>
      <w:r w:rsidRPr="00EB57E4">
        <w:rPr>
          <w:sz w:val="20"/>
          <w:szCs w:val="20"/>
        </w:rPr>
        <w:t>— различать темы и подтемы специального текста;</w:t>
      </w:r>
    </w:p>
    <w:p w:rsidR="00F021E4" w:rsidRPr="00EB57E4" w:rsidRDefault="00F021E4" w:rsidP="00DB0635">
      <w:pPr>
        <w:pStyle w:val="aff6"/>
        <w:ind w:left="709" w:firstLine="0"/>
        <w:rPr>
          <w:sz w:val="20"/>
          <w:szCs w:val="20"/>
        </w:rPr>
      </w:pPr>
      <w:r w:rsidRPr="00EB57E4">
        <w:rPr>
          <w:sz w:val="20"/>
          <w:szCs w:val="20"/>
        </w:rPr>
        <w:t>— выделять не только главную, но и избыточную информацию;</w:t>
      </w:r>
    </w:p>
    <w:p w:rsidR="00F021E4" w:rsidRPr="00EB57E4" w:rsidRDefault="00F021E4" w:rsidP="00DB0635">
      <w:pPr>
        <w:pStyle w:val="aff6"/>
        <w:ind w:left="709" w:firstLine="0"/>
        <w:rPr>
          <w:sz w:val="20"/>
          <w:szCs w:val="20"/>
        </w:rPr>
      </w:pPr>
      <w:r w:rsidRPr="00EB57E4">
        <w:rPr>
          <w:sz w:val="20"/>
          <w:szCs w:val="20"/>
        </w:rPr>
        <w:t>— прогнозировать последовательность изложения идей текста;</w:t>
      </w:r>
    </w:p>
    <w:p w:rsidR="00F021E4" w:rsidRPr="00EB57E4" w:rsidRDefault="00F021E4" w:rsidP="00DB0635">
      <w:pPr>
        <w:pStyle w:val="aff6"/>
        <w:ind w:left="709" w:firstLine="0"/>
        <w:rPr>
          <w:sz w:val="20"/>
          <w:szCs w:val="20"/>
        </w:rPr>
      </w:pPr>
      <w:r w:rsidRPr="00EB57E4">
        <w:rPr>
          <w:sz w:val="20"/>
          <w:szCs w:val="20"/>
        </w:rPr>
        <w:t>— сопоставлять разные точки зрения и разные источники информации по заданной теме;</w:t>
      </w:r>
    </w:p>
    <w:p w:rsidR="00F021E4" w:rsidRPr="00EB57E4" w:rsidRDefault="00F021E4" w:rsidP="00DB0635">
      <w:pPr>
        <w:pStyle w:val="aff6"/>
        <w:ind w:left="709" w:firstLine="0"/>
        <w:rPr>
          <w:sz w:val="20"/>
          <w:szCs w:val="20"/>
        </w:rPr>
      </w:pPr>
      <w:r w:rsidRPr="00EB57E4">
        <w:rPr>
          <w:sz w:val="20"/>
          <w:szCs w:val="20"/>
        </w:rPr>
        <w:t>— выполнять смысловое свёртывание выделенных фактов и мыслей;</w:t>
      </w:r>
    </w:p>
    <w:p w:rsidR="00F021E4" w:rsidRPr="00EB57E4" w:rsidRDefault="00F021E4" w:rsidP="00DB0635">
      <w:pPr>
        <w:pStyle w:val="aff6"/>
        <w:ind w:left="709" w:firstLine="0"/>
        <w:rPr>
          <w:sz w:val="20"/>
          <w:szCs w:val="20"/>
        </w:rPr>
      </w:pPr>
      <w:r w:rsidRPr="00EB57E4">
        <w:rPr>
          <w:sz w:val="20"/>
          <w:szCs w:val="20"/>
        </w:rPr>
        <w:t>— формировать на основе текста систему аргументов (доводов) для обоснования определённой позиции;</w:t>
      </w:r>
    </w:p>
    <w:p w:rsidR="00F021E4" w:rsidRPr="00EB57E4" w:rsidRDefault="00F021E4" w:rsidP="00DB0635">
      <w:pPr>
        <w:pStyle w:val="aff6"/>
        <w:ind w:left="709" w:firstLine="0"/>
        <w:rPr>
          <w:sz w:val="20"/>
          <w:szCs w:val="20"/>
        </w:rPr>
      </w:pPr>
      <w:r w:rsidRPr="00EB57E4">
        <w:rPr>
          <w:sz w:val="20"/>
          <w:szCs w:val="20"/>
        </w:rPr>
        <w:t>— понимать душевное состояние персонажей текста, сопереживать им.</w:t>
      </w:r>
    </w:p>
    <w:p w:rsidR="00F021E4" w:rsidRPr="00EB57E4" w:rsidRDefault="00F021E4" w:rsidP="00DB0635">
      <w:pPr>
        <w:pStyle w:val="aff6"/>
        <w:ind w:left="709" w:firstLine="0"/>
        <w:rPr>
          <w:sz w:val="20"/>
          <w:szCs w:val="20"/>
        </w:rPr>
      </w:pPr>
      <w:r w:rsidRPr="00EB57E4">
        <w:rPr>
          <w:i/>
          <w:sz w:val="20"/>
          <w:szCs w:val="20"/>
        </w:rPr>
        <w:t>Выпускник получит возможность научиться</w:t>
      </w:r>
      <w:r w:rsidRPr="00EB57E4">
        <w:rPr>
          <w:sz w:val="20"/>
          <w:szCs w:val="20"/>
        </w:rPr>
        <w:t>:</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F021E4" w:rsidRPr="00EB57E4" w:rsidRDefault="00F021E4" w:rsidP="00DB0635">
      <w:pPr>
        <w:pStyle w:val="aff6"/>
        <w:ind w:left="709" w:firstLine="0"/>
        <w:rPr>
          <w:b/>
          <w:sz w:val="20"/>
          <w:szCs w:val="20"/>
        </w:rPr>
      </w:pPr>
      <w:r w:rsidRPr="00EB57E4">
        <w:rPr>
          <w:b/>
          <w:sz w:val="20"/>
          <w:szCs w:val="20"/>
        </w:rPr>
        <w:t>Работа с текстом: преобразование и интерпретация информации</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F021E4" w:rsidRPr="00EB57E4" w:rsidRDefault="00F021E4" w:rsidP="00DB0635">
      <w:pPr>
        <w:pStyle w:val="aff6"/>
        <w:ind w:left="709" w:firstLine="0"/>
        <w:rPr>
          <w:sz w:val="20"/>
          <w:szCs w:val="20"/>
        </w:rPr>
      </w:pPr>
      <w:r w:rsidRPr="00EB57E4">
        <w:rPr>
          <w:sz w:val="20"/>
          <w:szCs w:val="20"/>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F021E4" w:rsidRPr="00EB57E4" w:rsidRDefault="00F021E4" w:rsidP="00DB0635">
      <w:pPr>
        <w:pStyle w:val="aff6"/>
        <w:ind w:left="709" w:firstLine="0"/>
        <w:rPr>
          <w:sz w:val="20"/>
          <w:szCs w:val="20"/>
        </w:rPr>
      </w:pPr>
      <w:r w:rsidRPr="00EB57E4">
        <w:rPr>
          <w:sz w:val="20"/>
          <w:szCs w:val="20"/>
        </w:rPr>
        <w:t>• интерпретировать текст:</w:t>
      </w:r>
    </w:p>
    <w:p w:rsidR="00F021E4" w:rsidRPr="00EB57E4" w:rsidRDefault="00F021E4" w:rsidP="00DB0635">
      <w:pPr>
        <w:pStyle w:val="aff6"/>
        <w:ind w:left="709" w:firstLine="0"/>
        <w:rPr>
          <w:sz w:val="20"/>
          <w:szCs w:val="20"/>
        </w:rPr>
      </w:pPr>
      <w:r w:rsidRPr="00EB57E4">
        <w:rPr>
          <w:sz w:val="20"/>
          <w:szCs w:val="20"/>
        </w:rPr>
        <w:t>— сравнивать и противопоставлять заключённую в тексте информацию разного характера;</w:t>
      </w:r>
    </w:p>
    <w:p w:rsidR="00F021E4" w:rsidRPr="00EB57E4" w:rsidRDefault="00F021E4" w:rsidP="00DB0635">
      <w:pPr>
        <w:pStyle w:val="aff6"/>
        <w:ind w:left="709" w:firstLine="0"/>
        <w:rPr>
          <w:sz w:val="20"/>
          <w:szCs w:val="20"/>
        </w:rPr>
      </w:pPr>
      <w:r w:rsidRPr="00EB57E4">
        <w:rPr>
          <w:sz w:val="20"/>
          <w:szCs w:val="20"/>
        </w:rPr>
        <w:t>— обнаруживать в тексте доводы в подтверждение выдвинутых тезисов;</w:t>
      </w:r>
    </w:p>
    <w:p w:rsidR="00F021E4" w:rsidRPr="00EB57E4" w:rsidRDefault="00F021E4" w:rsidP="00DB0635">
      <w:pPr>
        <w:pStyle w:val="aff6"/>
        <w:ind w:left="709" w:firstLine="0"/>
        <w:rPr>
          <w:sz w:val="20"/>
          <w:szCs w:val="20"/>
        </w:rPr>
      </w:pPr>
      <w:r w:rsidRPr="00EB57E4">
        <w:rPr>
          <w:sz w:val="20"/>
          <w:szCs w:val="20"/>
        </w:rPr>
        <w:t>— делать выводы из сформулированных посылок;</w:t>
      </w:r>
    </w:p>
    <w:p w:rsidR="00F021E4" w:rsidRPr="00EB57E4" w:rsidRDefault="00F021E4" w:rsidP="00DB0635">
      <w:pPr>
        <w:pStyle w:val="aff6"/>
        <w:ind w:left="709" w:firstLine="0"/>
        <w:rPr>
          <w:sz w:val="20"/>
          <w:szCs w:val="20"/>
        </w:rPr>
      </w:pPr>
      <w:r w:rsidRPr="00EB57E4">
        <w:rPr>
          <w:sz w:val="20"/>
          <w:szCs w:val="20"/>
        </w:rPr>
        <w:t>— выводить заключение о намерении автора или главной мысли текста.</w:t>
      </w:r>
    </w:p>
    <w:p w:rsidR="00F021E4" w:rsidRPr="00EB57E4" w:rsidRDefault="00F021E4" w:rsidP="00DB0635">
      <w:pPr>
        <w:pStyle w:val="aff6"/>
        <w:ind w:left="709" w:firstLine="0"/>
        <w:rPr>
          <w:sz w:val="20"/>
          <w:szCs w:val="20"/>
        </w:rPr>
      </w:pPr>
      <w:r w:rsidRPr="00EB57E4">
        <w:rPr>
          <w:i/>
          <w:sz w:val="20"/>
          <w:szCs w:val="20"/>
        </w:rPr>
        <w:t>Выпускник получит возможность научиться</w:t>
      </w:r>
      <w:r w:rsidRPr="00EB57E4">
        <w:rPr>
          <w:sz w:val="20"/>
          <w:szCs w:val="20"/>
        </w:rPr>
        <w:t>:</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F021E4" w:rsidRPr="00EB57E4" w:rsidRDefault="00F021E4" w:rsidP="00DB0635">
      <w:pPr>
        <w:pStyle w:val="aff6"/>
        <w:ind w:left="709" w:firstLine="0"/>
        <w:rPr>
          <w:b/>
          <w:sz w:val="20"/>
          <w:szCs w:val="20"/>
        </w:rPr>
      </w:pPr>
      <w:r w:rsidRPr="00EB57E4">
        <w:rPr>
          <w:b/>
          <w:sz w:val="20"/>
          <w:szCs w:val="20"/>
        </w:rPr>
        <w:t>Работа с текстом: оценка информации</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откликаться на содержание текста:</w:t>
      </w:r>
    </w:p>
    <w:p w:rsidR="00F021E4" w:rsidRPr="00EB57E4" w:rsidRDefault="00F021E4" w:rsidP="00DB0635">
      <w:pPr>
        <w:pStyle w:val="aff6"/>
        <w:ind w:left="709" w:firstLine="0"/>
        <w:rPr>
          <w:sz w:val="20"/>
          <w:szCs w:val="20"/>
        </w:rPr>
      </w:pPr>
      <w:r w:rsidRPr="00EB57E4">
        <w:rPr>
          <w:sz w:val="20"/>
          <w:szCs w:val="20"/>
        </w:rPr>
        <w:lastRenderedPageBreak/>
        <w:t>— связывать информацию, обнаруженную в тексте, со знаниями из других источников;</w:t>
      </w:r>
    </w:p>
    <w:p w:rsidR="00F021E4" w:rsidRPr="00EB57E4" w:rsidRDefault="00F021E4" w:rsidP="00DB0635">
      <w:pPr>
        <w:pStyle w:val="aff6"/>
        <w:ind w:left="709" w:firstLine="0"/>
        <w:rPr>
          <w:sz w:val="20"/>
          <w:szCs w:val="20"/>
        </w:rPr>
      </w:pPr>
      <w:r w:rsidRPr="00EB57E4">
        <w:rPr>
          <w:sz w:val="20"/>
          <w:szCs w:val="20"/>
        </w:rPr>
        <w:t>— оценивать утверждения, сделанные в тексте, исходя из своих представлений о мире;</w:t>
      </w:r>
    </w:p>
    <w:p w:rsidR="00F021E4" w:rsidRPr="00EB57E4" w:rsidRDefault="00F021E4" w:rsidP="00DB0635">
      <w:pPr>
        <w:pStyle w:val="aff6"/>
        <w:ind w:left="709" w:firstLine="0"/>
        <w:rPr>
          <w:sz w:val="20"/>
          <w:szCs w:val="20"/>
        </w:rPr>
      </w:pPr>
      <w:r w:rsidRPr="00EB57E4">
        <w:rPr>
          <w:sz w:val="20"/>
          <w:szCs w:val="20"/>
        </w:rPr>
        <w:t>— находить доводы в защиту своей точки зрения;</w:t>
      </w:r>
    </w:p>
    <w:p w:rsidR="00F021E4" w:rsidRPr="00EB57E4" w:rsidRDefault="00F021E4" w:rsidP="00DB0635">
      <w:pPr>
        <w:pStyle w:val="aff6"/>
        <w:ind w:left="709" w:firstLine="0"/>
        <w:rPr>
          <w:sz w:val="20"/>
          <w:szCs w:val="20"/>
        </w:rPr>
      </w:pPr>
      <w:r w:rsidRPr="00EB57E4">
        <w:rPr>
          <w:sz w:val="20"/>
          <w:szCs w:val="20"/>
        </w:rPr>
        <w:t>• откликаться на форму текста: оценивать не только содержание текста, но и его форму, а в целом — мастерство его исполнения;</w:t>
      </w:r>
    </w:p>
    <w:p w:rsidR="00F021E4" w:rsidRPr="00EB57E4" w:rsidRDefault="00F021E4" w:rsidP="00DB0635">
      <w:pPr>
        <w:pStyle w:val="aff6"/>
        <w:ind w:left="709" w:firstLine="0"/>
        <w:rPr>
          <w:sz w:val="20"/>
          <w:szCs w:val="20"/>
        </w:rPr>
      </w:pPr>
      <w:r w:rsidRPr="00EB57E4">
        <w:rPr>
          <w:sz w:val="20"/>
          <w:szCs w:val="20"/>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F021E4" w:rsidRPr="00EB57E4" w:rsidRDefault="00F021E4" w:rsidP="00DB0635">
      <w:pPr>
        <w:pStyle w:val="aff6"/>
        <w:ind w:left="709" w:firstLine="0"/>
        <w:rPr>
          <w:sz w:val="20"/>
          <w:szCs w:val="20"/>
        </w:rPr>
      </w:pPr>
      <w:r w:rsidRPr="00EB57E4">
        <w:rPr>
          <w:sz w:val="20"/>
          <w:szCs w:val="20"/>
        </w:rPr>
        <w:t>• в процессе работы с одним или несколькими источниками выявлять содержащуюся в них противоречивую, конфликтную информацию;</w:t>
      </w:r>
    </w:p>
    <w:p w:rsidR="00F021E4" w:rsidRPr="00EB57E4" w:rsidRDefault="00F021E4" w:rsidP="00DB0635">
      <w:pPr>
        <w:pStyle w:val="aff6"/>
        <w:ind w:left="709" w:firstLine="0"/>
        <w:rPr>
          <w:sz w:val="20"/>
          <w:szCs w:val="20"/>
        </w:rPr>
      </w:pPr>
      <w:r w:rsidRPr="00EB57E4">
        <w:rPr>
          <w:sz w:val="20"/>
          <w:szCs w:val="20"/>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F021E4" w:rsidRPr="00EB57E4" w:rsidRDefault="00F021E4" w:rsidP="00DB0635">
      <w:pPr>
        <w:pStyle w:val="aff6"/>
        <w:ind w:left="709" w:firstLine="0"/>
        <w:rPr>
          <w:sz w:val="20"/>
          <w:szCs w:val="20"/>
        </w:rPr>
      </w:pPr>
      <w:r w:rsidRPr="00EB57E4">
        <w:rPr>
          <w:i/>
          <w:sz w:val="20"/>
          <w:szCs w:val="20"/>
        </w:rPr>
        <w:t>Выпускник получит возможность научиться</w:t>
      </w:r>
      <w:r w:rsidRPr="00EB57E4">
        <w:rPr>
          <w:sz w:val="20"/>
          <w:szCs w:val="20"/>
        </w:rPr>
        <w:t>:</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критически относиться к рекламной информации;</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находить способы проверки противоречивой информации;</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определять достоверную информацию в случае наличия противоречивой или конфликтной ситуации.</w:t>
      </w:r>
    </w:p>
    <w:p w:rsidR="00F021E4" w:rsidRPr="00EB57E4" w:rsidRDefault="00F021E4" w:rsidP="0022094E">
      <w:pPr>
        <w:pStyle w:val="afffd"/>
        <w:rPr>
          <w:b/>
          <w:sz w:val="20"/>
          <w:szCs w:val="20"/>
        </w:rPr>
      </w:pPr>
      <w:r w:rsidRPr="00EB57E4">
        <w:rPr>
          <w:b/>
          <w:sz w:val="20"/>
          <w:szCs w:val="20"/>
        </w:rPr>
        <w:t>1.2.3.5. Русский язык</w:t>
      </w:r>
    </w:p>
    <w:p w:rsidR="00F021E4" w:rsidRPr="00EB57E4" w:rsidRDefault="00F021E4" w:rsidP="00DB0635">
      <w:pPr>
        <w:pStyle w:val="aff6"/>
        <w:ind w:left="709" w:firstLine="0"/>
        <w:rPr>
          <w:b/>
          <w:sz w:val="20"/>
          <w:szCs w:val="20"/>
        </w:rPr>
      </w:pPr>
      <w:r w:rsidRPr="00EB57E4">
        <w:rPr>
          <w:b/>
          <w:bCs/>
          <w:sz w:val="20"/>
          <w:szCs w:val="20"/>
        </w:rPr>
        <w:t>Речь и речевое общение</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F021E4" w:rsidRPr="00EB57E4" w:rsidRDefault="00F021E4" w:rsidP="00DB0635">
      <w:pPr>
        <w:pStyle w:val="aff6"/>
        <w:ind w:left="709" w:firstLine="0"/>
        <w:rPr>
          <w:sz w:val="20"/>
          <w:szCs w:val="20"/>
        </w:rPr>
      </w:pPr>
      <w:r w:rsidRPr="00EB57E4">
        <w:rPr>
          <w:sz w:val="20"/>
          <w:szCs w:val="20"/>
        </w:rPr>
        <w:t>• использовать различные виды диалога в ситуациях формального и неформального, межличностного и межкультурного общения;</w:t>
      </w:r>
    </w:p>
    <w:p w:rsidR="00F021E4" w:rsidRPr="00EB57E4" w:rsidRDefault="00F021E4" w:rsidP="00DB0635">
      <w:pPr>
        <w:pStyle w:val="aff6"/>
        <w:ind w:left="709" w:firstLine="0"/>
        <w:rPr>
          <w:sz w:val="20"/>
          <w:szCs w:val="20"/>
        </w:rPr>
      </w:pPr>
      <w:r w:rsidRPr="00EB57E4">
        <w:rPr>
          <w:sz w:val="20"/>
          <w:szCs w:val="20"/>
        </w:rPr>
        <w:t>• соблюдать нормы речевого поведения в типичных ситуациях общения;</w:t>
      </w:r>
    </w:p>
    <w:p w:rsidR="00F021E4" w:rsidRPr="00EB57E4" w:rsidRDefault="00F021E4" w:rsidP="00DB0635">
      <w:pPr>
        <w:pStyle w:val="aff6"/>
        <w:ind w:left="709" w:firstLine="0"/>
        <w:rPr>
          <w:sz w:val="20"/>
          <w:szCs w:val="20"/>
        </w:rPr>
      </w:pPr>
      <w:r w:rsidRPr="00EB57E4">
        <w:rPr>
          <w:sz w:val="20"/>
          <w:szCs w:val="20"/>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F021E4" w:rsidRPr="00EB57E4" w:rsidRDefault="00F021E4" w:rsidP="00DB0635">
      <w:pPr>
        <w:pStyle w:val="aff6"/>
        <w:ind w:left="709" w:firstLine="0"/>
        <w:rPr>
          <w:sz w:val="20"/>
          <w:szCs w:val="20"/>
        </w:rPr>
      </w:pPr>
      <w:r w:rsidRPr="00EB57E4">
        <w:rPr>
          <w:sz w:val="20"/>
          <w:szCs w:val="20"/>
        </w:rPr>
        <w:t>• предупреждать коммуникативные неудачи в процессе речевого общения.</w:t>
      </w:r>
    </w:p>
    <w:p w:rsidR="00F021E4" w:rsidRPr="00EB57E4" w:rsidRDefault="00F021E4" w:rsidP="00DB0635">
      <w:pPr>
        <w:pStyle w:val="aff6"/>
        <w:ind w:left="709" w:firstLine="0"/>
        <w:rPr>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выступать перед аудиторией с небольшим докладом; публично представлять проект, реферат; публично защищать свою позицию;</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участвовать в коллективном обсуждении проблем, аргументировать собственную позицию, доказывать её, убеждать;</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понимать основные причины коммуникативных неудач и объяснять их.</w:t>
      </w:r>
    </w:p>
    <w:p w:rsidR="00F021E4" w:rsidRPr="00EB57E4" w:rsidRDefault="00F021E4" w:rsidP="00DB0635">
      <w:pPr>
        <w:pStyle w:val="aff6"/>
        <w:ind w:left="709" w:firstLine="0"/>
        <w:rPr>
          <w:b/>
          <w:sz w:val="20"/>
          <w:szCs w:val="20"/>
        </w:rPr>
      </w:pPr>
      <w:r w:rsidRPr="00EB57E4">
        <w:rPr>
          <w:b/>
          <w:bCs/>
          <w:sz w:val="20"/>
          <w:szCs w:val="20"/>
        </w:rPr>
        <w:t>Речевая деятельность</w:t>
      </w:r>
    </w:p>
    <w:p w:rsidR="00F021E4" w:rsidRPr="00EB57E4" w:rsidRDefault="00F021E4" w:rsidP="00DB0635">
      <w:pPr>
        <w:pStyle w:val="aff6"/>
        <w:ind w:left="709" w:firstLine="0"/>
        <w:rPr>
          <w:i/>
          <w:sz w:val="20"/>
          <w:szCs w:val="20"/>
        </w:rPr>
      </w:pPr>
      <w:r w:rsidRPr="00EB57E4">
        <w:rPr>
          <w:i/>
          <w:sz w:val="20"/>
          <w:szCs w:val="20"/>
        </w:rPr>
        <w:t>Аудирование</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F021E4" w:rsidRPr="00EB57E4" w:rsidRDefault="00F021E4" w:rsidP="00DB0635">
      <w:pPr>
        <w:pStyle w:val="aff6"/>
        <w:ind w:left="709" w:firstLine="0"/>
        <w:rPr>
          <w:sz w:val="20"/>
          <w:szCs w:val="20"/>
        </w:rPr>
      </w:pPr>
      <w:r w:rsidRPr="00EB57E4">
        <w:rPr>
          <w:sz w:val="20"/>
          <w:szCs w:val="20"/>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F021E4" w:rsidRPr="00EB57E4" w:rsidRDefault="00F021E4" w:rsidP="00DB0635">
      <w:pPr>
        <w:pStyle w:val="aff6"/>
        <w:ind w:left="709" w:firstLine="0"/>
        <w:rPr>
          <w:sz w:val="20"/>
          <w:szCs w:val="20"/>
        </w:rPr>
      </w:pPr>
      <w:r w:rsidRPr="00EB57E4">
        <w:rPr>
          <w:sz w:val="20"/>
          <w:szCs w:val="20"/>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sz w:val="20"/>
          <w:szCs w:val="20"/>
        </w:rPr>
      </w:pPr>
      <w:r w:rsidRPr="00EB57E4">
        <w:rPr>
          <w:sz w:val="20"/>
          <w:szCs w:val="20"/>
        </w:rPr>
        <w:t>• </w:t>
      </w:r>
      <w:r w:rsidRPr="00EB57E4">
        <w:rPr>
          <w:i/>
          <w:sz w:val="20"/>
          <w:szCs w:val="20"/>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F021E4" w:rsidRPr="00EB57E4" w:rsidRDefault="00F021E4" w:rsidP="00DB0635">
      <w:pPr>
        <w:pStyle w:val="aff6"/>
        <w:ind w:left="709" w:firstLine="0"/>
        <w:rPr>
          <w:i/>
          <w:sz w:val="20"/>
          <w:szCs w:val="20"/>
        </w:rPr>
      </w:pPr>
      <w:r w:rsidRPr="00EB57E4">
        <w:rPr>
          <w:i/>
          <w:sz w:val="20"/>
          <w:szCs w:val="20"/>
        </w:rPr>
        <w:t>Чтение</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F021E4" w:rsidRPr="00EB57E4" w:rsidRDefault="00F021E4" w:rsidP="00DB0635">
      <w:pPr>
        <w:pStyle w:val="aff6"/>
        <w:ind w:left="709" w:firstLine="0"/>
        <w:rPr>
          <w:sz w:val="20"/>
          <w:szCs w:val="20"/>
        </w:rPr>
      </w:pPr>
      <w:r w:rsidRPr="00EB57E4">
        <w:rPr>
          <w:sz w:val="20"/>
          <w:szCs w:val="20"/>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F021E4" w:rsidRPr="00EB57E4" w:rsidRDefault="00F021E4" w:rsidP="00DB0635">
      <w:pPr>
        <w:pStyle w:val="aff6"/>
        <w:ind w:left="709" w:firstLine="0"/>
        <w:rPr>
          <w:sz w:val="20"/>
          <w:szCs w:val="20"/>
        </w:rPr>
      </w:pPr>
      <w:r w:rsidRPr="00EB57E4">
        <w:rPr>
          <w:sz w:val="20"/>
          <w:szCs w:val="20"/>
        </w:rPr>
        <w:t>• передавать схематически представленную информацию в виде связного текста;</w:t>
      </w:r>
    </w:p>
    <w:p w:rsidR="00F021E4" w:rsidRPr="00EB57E4" w:rsidRDefault="00F021E4" w:rsidP="00DB0635">
      <w:pPr>
        <w:pStyle w:val="aff6"/>
        <w:ind w:left="709" w:firstLine="0"/>
        <w:rPr>
          <w:sz w:val="20"/>
          <w:szCs w:val="20"/>
        </w:rPr>
      </w:pPr>
      <w:r w:rsidRPr="00EB57E4">
        <w:rPr>
          <w:sz w:val="20"/>
          <w:szCs w:val="20"/>
        </w:rPr>
        <w:t>• использовать приёмы работы с учебной книгой, справочниками и другими информационными источниками, включая СМИ и ресурсы Интернета;</w:t>
      </w:r>
    </w:p>
    <w:p w:rsidR="00F021E4" w:rsidRPr="00EB57E4" w:rsidRDefault="00F021E4" w:rsidP="00DB0635">
      <w:pPr>
        <w:pStyle w:val="aff6"/>
        <w:ind w:left="709" w:firstLine="0"/>
        <w:rPr>
          <w:sz w:val="20"/>
          <w:szCs w:val="20"/>
        </w:rPr>
      </w:pPr>
      <w:r w:rsidRPr="00EB57E4">
        <w:rPr>
          <w:sz w:val="20"/>
          <w:szCs w:val="20"/>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F021E4" w:rsidRPr="00EB57E4" w:rsidRDefault="00F021E4" w:rsidP="00DB0635">
      <w:pPr>
        <w:pStyle w:val="aff6"/>
        <w:ind w:left="709" w:firstLine="0"/>
        <w:rPr>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F021E4" w:rsidRPr="00EB57E4" w:rsidRDefault="00F021E4" w:rsidP="00DB0635">
      <w:pPr>
        <w:pStyle w:val="aff6"/>
        <w:ind w:left="709" w:firstLine="0"/>
        <w:rPr>
          <w:i/>
          <w:sz w:val="20"/>
          <w:szCs w:val="20"/>
        </w:rPr>
      </w:pPr>
      <w:r w:rsidRPr="00EB57E4">
        <w:rPr>
          <w:sz w:val="20"/>
          <w:szCs w:val="20"/>
        </w:rPr>
        <w:lastRenderedPageBreak/>
        <w:t>• </w:t>
      </w:r>
      <w:r w:rsidRPr="00EB57E4">
        <w:rPr>
          <w:i/>
          <w:sz w:val="20"/>
          <w:szCs w:val="20"/>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F021E4" w:rsidRPr="00EB57E4" w:rsidRDefault="00F021E4" w:rsidP="00DB0635">
      <w:pPr>
        <w:pStyle w:val="aff6"/>
        <w:ind w:left="709" w:firstLine="0"/>
        <w:rPr>
          <w:i/>
          <w:sz w:val="20"/>
          <w:szCs w:val="20"/>
        </w:rPr>
      </w:pPr>
      <w:r w:rsidRPr="00EB57E4">
        <w:rPr>
          <w:i/>
          <w:sz w:val="20"/>
          <w:szCs w:val="20"/>
        </w:rPr>
        <w:t>Говорение</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F021E4" w:rsidRPr="00EB57E4" w:rsidRDefault="00F021E4" w:rsidP="00DB0635">
      <w:pPr>
        <w:pStyle w:val="aff6"/>
        <w:ind w:left="709" w:firstLine="0"/>
        <w:rPr>
          <w:sz w:val="20"/>
          <w:szCs w:val="20"/>
        </w:rPr>
      </w:pPr>
      <w:r w:rsidRPr="00EB57E4">
        <w:rPr>
          <w:sz w:val="20"/>
          <w:szCs w:val="20"/>
        </w:rPr>
        <w:t>• обсуждать и чётко формулировать цели, план совместной групповой учебной деятельности, распределение частей работы;</w:t>
      </w:r>
    </w:p>
    <w:p w:rsidR="00F021E4" w:rsidRPr="00EB57E4" w:rsidRDefault="00F021E4" w:rsidP="00DB0635">
      <w:pPr>
        <w:pStyle w:val="aff6"/>
        <w:ind w:left="709" w:firstLine="0"/>
        <w:rPr>
          <w:sz w:val="20"/>
          <w:szCs w:val="20"/>
        </w:rPr>
      </w:pPr>
      <w:r w:rsidRPr="00EB57E4">
        <w:rPr>
          <w:sz w:val="20"/>
          <w:szCs w:val="20"/>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F021E4" w:rsidRPr="00EB57E4" w:rsidRDefault="00F021E4" w:rsidP="00DB0635">
      <w:pPr>
        <w:pStyle w:val="aff6"/>
        <w:ind w:left="709" w:firstLine="0"/>
        <w:rPr>
          <w:sz w:val="20"/>
          <w:szCs w:val="20"/>
        </w:rPr>
      </w:pPr>
      <w:r w:rsidRPr="00EB57E4">
        <w:rPr>
          <w:sz w:val="20"/>
          <w:szCs w:val="20"/>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F021E4" w:rsidRPr="00EB57E4" w:rsidRDefault="00F021E4" w:rsidP="00DB0635">
      <w:pPr>
        <w:pStyle w:val="aff6"/>
        <w:ind w:left="709" w:firstLine="0"/>
        <w:rPr>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выступать перед аудиторией с докладом; публично защищать проект, реферат;</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участвовать в дискуссии на учебно-научные темы, соблюдая нормы учебно-научного общения;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анализировать</w:t>
      </w:r>
      <w:r w:rsidRPr="00EB57E4">
        <w:rPr>
          <w:sz w:val="20"/>
          <w:szCs w:val="20"/>
        </w:rPr>
        <w:t xml:space="preserve"> </w:t>
      </w:r>
      <w:r w:rsidRPr="00EB57E4">
        <w:rPr>
          <w:i/>
          <w:sz w:val="20"/>
          <w:szCs w:val="20"/>
        </w:rPr>
        <w:t>и оценивать речевые высказывания с точки зрения их успешности в достижении прогнозируемого результата.</w:t>
      </w:r>
    </w:p>
    <w:p w:rsidR="00F021E4" w:rsidRPr="00EB57E4" w:rsidRDefault="00F021E4" w:rsidP="00DB0635">
      <w:pPr>
        <w:pStyle w:val="aff6"/>
        <w:ind w:left="709" w:firstLine="0"/>
        <w:rPr>
          <w:i/>
          <w:sz w:val="20"/>
          <w:szCs w:val="20"/>
        </w:rPr>
      </w:pPr>
      <w:r w:rsidRPr="00EB57E4">
        <w:rPr>
          <w:i/>
          <w:sz w:val="20"/>
          <w:szCs w:val="20"/>
        </w:rPr>
        <w:t xml:space="preserve">Письмо </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F021E4" w:rsidRPr="00EB57E4" w:rsidRDefault="00F021E4" w:rsidP="00DB0635">
      <w:pPr>
        <w:pStyle w:val="aff6"/>
        <w:ind w:left="709" w:firstLine="0"/>
        <w:rPr>
          <w:sz w:val="20"/>
          <w:szCs w:val="20"/>
        </w:rPr>
      </w:pPr>
      <w:r w:rsidRPr="00EB57E4">
        <w:rPr>
          <w:sz w:val="20"/>
          <w:szCs w:val="20"/>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F021E4" w:rsidRPr="00EB57E4" w:rsidRDefault="00F021E4" w:rsidP="00DB0635">
      <w:pPr>
        <w:pStyle w:val="aff6"/>
        <w:ind w:left="709" w:firstLine="0"/>
        <w:rPr>
          <w:sz w:val="20"/>
          <w:szCs w:val="20"/>
        </w:rPr>
      </w:pPr>
      <w:r w:rsidRPr="00EB57E4">
        <w:rPr>
          <w:sz w:val="20"/>
          <w:szCs w:val="20"/>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F021E4" w:rsidRPr="00EB57E4" w:rsidRDefault="00F021E4" w:rsidP="00DB0635">
      <w:pPr>
        <w:pStyle w:val="aff6"/>
        <w:ind w:left="709" w:firstLine="0"/>
        <w:rPr>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писать рецензии, рефераты;</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составлять аннотации, тезисы выступления, конспекты;</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писать резюме, деловые письма, объявления</w:t>
      </w:r>
      <w:r w:rsidRPr="00EB57E4">
        <w:rPr>
          <w:sz w:val="20"/>
          <w:szCs w:val="20"/>
        </w:rPr>
        <w:t xml:space="preserve"> </w:t>
      </w:r>
      <w:r w:rsidRPr="00EB57E4">
        <w:rPr>
          <w:i/>
          <w:sz w:val="20"/>
          <w:szCs w:val="20"/>
        </w:rPr>
        <w:t>с учётом внеязыковых требований, предъявляемых к ним, и в соответствии со спецификой употребления языковых средств.</w:t>
      </w:r>
    </w:p>
    <w:p w:rsidR="00F021E4" w:rsidRPr="00EB57E4" w:rsidRDefault="00F021E4" w:rsidP="00DB0635">
      <w:pPr>
        <w:pStyle w:val="aff6"/>
        <w:ind w:left="709" w:firstLine="0"/>
        <w:rPr>
          <w:b/>
          <w:bCs/>
          <w:sz w:val="20"/>
          <w:szCs w:val="20"/>
        </w:rPr>
      </w:pPr>
      <w:r w:rsidRPr="00EB57E4">
        <w:rPr>
          <w:b/>
          <w:bCs/>
          <w:sz w:val="20"/>
          <w:szCs w:val="20"/>
        </w:rPr>
        <w:t>Текст</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F021E4" w:rsidRPr="00EB57E4" w:rsidRDefault="00F021E4" w:rsidP="00DB0635">
      <w:pPr>
        <w:pStyle w:val="aff6"/>
        <w:ind w:left="709" w:firstLine="0"/>
        <w:rPr>
          <w:sz w:val="20"/>
          <w:szCs w:val="20"/>
        </w:rPr>
      </w:pPr>
      <w:r w:rsidRPr="00EB57E4">
        <w:rPr>
          <w:sz w:val="20"/>
          <w:szCs w:val="20"/>
        </w:rPr>
        <w:t>• осуществлять информационную переработку текста, передавая его содержание в виде плана (простого, сложного), тезисов, схемы, таблицы и т. п.;</w:t>
      </w:r>
    </w:p>
    <w:p w:rsidR="00F021E4" w:rsidRPr="00EB57E4" w:rsidRDefault="00F021E4" w:rsidP="00DB0635">
      <w:pPr>
        <w:pStyle w:val="aff6"/>
        <w:ind w:left="709" w:firstLine="0"/>
        <w:rPr>
          <w:sz w:val="20"/>
          <w:szCs w:val="20"/>
        </w:rPr>
      </w:pPr>
      <w:r w:rsidRPr="00EB57E4">
        <w:rPr>
          <w:sz w:val="20"/>
          <w:szCs w:val="20"/>
        </w:rPr>
        <w:t>• создавать и редактировать собственные тексты различных типов речи, стилей, жанров с учётом требований к построению связного текста.</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F021E4" w:rsidRPr="00EB57E4" w:rsidRDefault="00F021E4" w:rsidP="00DB0635">
      <w:pPr>
        <w:pStyle w:val="aff6"/>
        <w:ind w:left="709" w:firstLine="0"/>
        <w:rPr>
          <w:b/>
          <w:bCs/>
          <w:sz w:val="20"/>
          <w:szCs w:val="20"/>
        </w:rPr>
      </w:pPr>
      <w:r w:rsidRPr="00EB57E4">
        <w:rPr>
          <w:b/>
          <w:bCs/>
          <w:sz w:val="20"/>
          <w:szCs w:val="20"/>
        </w:rPr>
        <w:t>Функциональные разновидности языка</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F021E4" w:rsidRPr="00EB57E4" w:rsidRDefault="00F021E4" w:rsidP="00DB0635">
      <w:pPr>
        <w:pStyle w:val="aff6"/>
        <w:ind w:left="709" w:firstLine="0"/>
        <w:rPr>
          <w:sz w:val="20"/>
          <w:szCs w:val="20"/>
        </w:rPr>
      </w:pPr>
      <w:r w:rsidRPr="00EB57E4">
        <w:rPr>
          <w:sz w:val="20"/>
          <w:szCs w:val="20"/>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F021E4" w:rsidRPr="00EB57E4" w:rsidRDefault="00F021E4" w:rsidP="00DB0635">
      <w:pPr>
        <w:pStyle w:val="aff6"/>
        <w:ind w:left="709" w:firstLine="0"/>
        <w:rPr>
          <w:sz w:val="20"/>
          <w:szCs w:val="20"/>
        </w:rPr>
      </w:pPr>
      <w:r w:rsidRPr="00EB57E4">
        <w:rPr>
          <w:sz w:val="20"/>
          <w:szCs w:val="20"/>
        </w:rPr>
        <w:t xml:space="preserve">•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w:t>
      </w:r>
      <w:r w:rsidRPr="00EB57E4">
        <w:rPr>
          <w:sz w:val="20"/>
          <w:szCs w:val="20"/>
        </w:rPr>
        <w:lastRenderedPageBreak/>
        <w:t>тексты повествовательного характера, рассуждение, описание; тексты, сочетающие разные функционально-смысловые типы речи);</w:t>
      </w:r>
    </w:p>
    <w:p w:rsidR="00F021E4" w:rsidRPr="00EB57E4" w:rsidRDefault="00F021E4" w:rsidP="00DB0635">
      <w:pPr>
        <w:pStyle w:val="aff6"/>
        <w:ind w:left="709" w:firstLine="0"/>
        <w:rPr>
          <w:sz w:val="20"/>
          <w:szCs w:val="20"/>
        </w:rPr>
      </w:pPr>
      <w:r w:rsidRPr="00EB57E4">
        <w:rPr>
          <w:sz w:val="20"/>
          <w:szCs w:val="20"/>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F021E4" w:rsidRPr="00EB57E4" w:rsidRDefault="00F021E4" w:rsidP="00DB0635">
      <w:pPr>
        <w:pStyle w:val="aff6"/>
        <w:ind w:left="709" w:firstLine="0"/>
        <w:rPr>
          <w:sz w:val="20"/>
          <w:szCs w:val="20"/>
        </w:rPr>
      </w:pPr>
      <w:r w:rsidRPr="00EB57E4">
        <w:rPr>
          <w:sz w:val="20"/>
          <w:szCs w:val="20"/>
        </w:rPr>
        <w:t>• исправлять речевые недостатки, редактировать текст;</w:t>
      </w:r>
    </w:p>
    <w:p w:rsidR="00F021E4" w:rsidRPr="00EB57E4" w:rsidRDefault="00F021E4" w:rsidP="00DB0635">
      <w:pPr>
        <w:pStyle w:val="aff6"/>
        <w:ind w:left="709" w:firstLine="0"/>
        <w:rPr>
          <w:sz w:val="20"/>
          <w:szCs w:val="20"/>
        </w:rPr>
      </w:pPr>
      <w:r w:rsidRPr="00EB57E4">
        <w:rPr>
          <w:sz w:val="20"/>
          <w:szCs w:val="20"/>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F021E4" w:rsidRPr="00EB57E4" w:rsidRDefault="00F021E4" w:rsidP="00DB0635">
      <w:pPr>
        <w:pStyle w:val="aff6"/>
        <w:ind w:left="709" w:firstLine="0"/>
        <w:rPr>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различать и анализировать тексты разговорного характера, научные, публицистические, официально-деловые, тексты художественной литературы</w:t>
      </w:r>
      <w:r w:rsidRPr="00EB57E4">
        <w:rPr>
          <w:sz w:val="20"/>
          <w:szCs w:val="20"/>
        </w:rPr>
        <w:t xml:space="preserve"> </w:t>
      </w:r>
      <w:r w:rsidRPr="00EB57E4">
        <w:rPr>
          <w:i/>
          <w:sz w:val="20"/>
          <w:szCs w:val="20"/>
        </w:rPr>
        <w:t>с</w:t>
      </w:r>
      <w:r w:rsidRPr="00EB57E4">
        <w:rPr>
          <w:sz w:val="20"/>
          <w:szCs w:val="20"/>
        </w:rPr>
        <w:t xml:space="preserve"> </w:t>
      </w:r>
      <w:r w:rsidRPr="00EB57E4">
        <w:rPr>
          <w:i/>
          <w:sz w:val="20"/>
          <w:szCs w:val="20"/>
        </w:rPr>
        <w:t>точки зрения специфики использования в них лексических, морфологических, синтаксических средств;</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выступать перед аудиторией сверстников с небольшой протокольно-этикетной, развлекательной, убеждающей речью.</w:t>
      </w:r>
    </w:p>
    <w:p w:rsidR="00F021E4" w:rsidRPr="00EB57E4" w:rsidRDefault="00F021E4" w:rsidP="00DB0635">
      <w:pPr>
        <w:pStyle w:val="aff6"/>
        <w:ind w:left="709" w:firstLine="0"/>
        <w:rPr>
          <w:b/>
          <w:bCs/>
          <w:sz w:val="20"/>
          <w:szCs w:val="20"/>
        </w:rPr>
      </w:pPr>
      <w:r w:rsidRPr="00EB57E4">
        <w:rPr>
          <w:b/>
          <w:bCs/>
          <w:sz w:val="20"/>
          <w:szCs w:val="20"/>
        </w:rPr>
        <w:t>Общие сведения о языке</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F021E4" w:rsidRPr="00EB57E4" w:rsidRDefault="00F021E4" w:rsidP="00DB0635">
      <w:pPr>
        <w:pStyle w:val="aff6"/>
        <w:ind w:left="709" w:firstLine="0"/>
        <w:rPr>
          <w:sz w:val="20"/>
          <w:szCs w:val="20"/>
        </w:rPr>
      </w:pPr>
      <w:r w:rsidRPr="00EB57E4">
        <w:rPr>
          <w:sz w:val="20"/>
          <w:szCs w:val="20"/>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F021E4" w:rsidRPr="00EB57E4" w:rsidRDefault="00F021E4" w:rsidP="00DB0635">
      <w:pPr>
        <w:pStyle w:val="aff6"/>
        <w:ind w:left="709" w:firstLine="0"/>
        <w:rPr>
          <w:sz w:val="20"/>
          <w:szCs w:val="20"/>
        </w:rPr>
      </w:pPr>
      <w:r w:rsidRPr="00EB57E4">
        <w:rPr>
          <w:i/>
          <w:sz w:val="20"/>
          <w:szCs w:val="20"/>
        </w:rPr>
        <w:t>• </w:t>
      </w:r>
      <w:r w:rsidRPr="00EB57E4">
        <w:rPr>
          <w:sz w:val="20"/>
          <w:szCs w:val="20"/>
        </w:rPr>
        <w:t>оценивать использование основных изобразительных средств языка.</w:t>
      </w:r>
    </w:p>
    <w:p w:rsidR="00F021E4" w:rsidRPr="00EB57E4" w:rsidRDefault="00F021E4" w:rsidP="00DB0635">
      <w:pPr>
        <w:pStyle w:val="aff6"/>
        <w:ind w:left="709" w:firstLine="0"/>
        <w:rPr>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sz w:val="20"/>
          <w:szCs w:val="20"/>
        </w:rPr>
      </w:pPr>
      <w:r w:rsidRPr="00EB57E4">
        <w:rPr>
          <w:sz w:val="20"/>
          <w:szCs w:val="20"/>
        </w:rPr>
        <w:t>• </w:t>
      </w:r>
      <w:r w:rsidRPr="00EB57E4">
        <w:rPr>
          <w:i/>
          <w:sz w:val="20"/>
          <w:szCs w:val="20"/>
        </w:rPr>
        <w:t>характеризовать вклад выдающихся лингвистов в развитие русистики.</w:t>
      </w:r>
    </w:p>
    <w:p w:rsidR="00F021E4" w:rsidRPr="00EB57E4" w:rsidRDefault="00F021E4" w:rsidP="00DB0635">
      <w:pPr>
        <w:pStyle w:val="aff6"/>
        <w:ind w:left="709" w:firstLine="0"/>
        <w:rPr>
          <w:b/>
          <w:bCs/>
          <w:sz w:val="20"/>
          <w:szCs w:val="20"/>
        </w:rPr>
      </w:pPr>
      <w:r w:rsidRPr="00EB57E4">
        <w:rPr>
          <w:b/>
          <w:bCs/>
          <w:sz w:val="20"/>
          <w:szCs w:val="20"/>
        </w:rPr>
        <w:t>Фонетика и орфоэпия. Графика</w:t>
      </w:r>
    </w:p>
    <w:p w:rsidR="00F021E4" w:rsidRPr="00EB57E4" w:rsidRDefault="00F021E4" w:rsidP="00DB0635">
      <w:pPr>
        <w:pStyle w:val="aff6"/>
        <w:ind w:left="709" w:firstLine="0"/>
        <w:rPr>
          <w:bCs/>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проводить фонетический анализ слова;</w:t>
      </w:r>
    </w:p>
    <w:p w:rsidR="00F021E4" w:rsidRPr="00EB57E4" w:rsidRDefault="00F021E4" w:rsidP="00DB0635">
      <w:pPr>
        <w:pStyle w:val="aff6"/>
        <w:ind w:left="709" w:firstLine="0"/>
        <w:rPr>
          <w:sz w:val="20"/>
          <w:szCs w:val="20"/>
        </w:rPr>
      </w:pPr>
      <w:r w:rsidRPr="00EB57E4">
        <w:rPr>
          <w:sz w:val="20"/>
          <w:szCs w:val="20"/>
        </w:rPr>
        <w:t>• соблюдать основные орфоэпические правила современного русского литературного языка;</w:t>
      </w:r>
    </w:p>
    <w:p w:rsidR="00F021E4" w:rsidRPr="00EB57E4" w:rsidRDefault="00F021E4" w:rsidP="00DB0635">
      <w:pPr>
        <w:pStyle w:val="aff6"/>
        <w:ind w:left="709" w:firstLine="0"/>
        <w:rPr>
          <w:sz w:val="20"/>
          <w:szCs w:val="20"/>
        </w:rPr>
      </w:pPr>
      <w:r w:rsidRPr="00EB57E4">
        <w:rPr>
          <w:sz w:val="20"/>
          <w:szCs w:val="20"/>
        </w:rPr>
        <w:t>• извлекать необходимую информацию из орфоэпических словарей и справочников; использовать её в различных видах деятельности.</w:t>
      </w:r>
    </w:p>
    <w:p w:rsidR="00F021E4" w:rsidRPr="00EB57E4" w:rsidRDefault="00F021E4" w:rsidP="00DB0635">
      <w:pPr>
        <w:pStyle w:val="aff6"/>
        <w:ind w:left="709" w:firstLine="0"/>
        <w:rPr>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опознавать основные выразительные средства фонетики (звукопись);</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выразительно читать прозаические и поэтические тексты;</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F021E4" w:rsidRPr="00EB57E4" w:rsidRDefault="00F021E4" w:rsidP="00DB0635">
      <w:pPr>
        <w:pStyle w:val="aff6"/>
        <w:ind w:left="709" w:firstLine="0"/>
        <w:rPr>
          <w:b/>
          <w:sz w:val="20"/>
          <w:szCs w:val="20"/>
        </w:rPr>
      </w:pPr>
      <w:r w:rsidRPr="00EB57E4">
        <w:rPr>
          <w:b/>
          <w:sz w:val="20"/>
          <w:szCs w:val="20"/>
        </w:rPr>
        <w:t>Морфемика и словообразование</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делить слова на морфемы на основе смыслового, грамматического и словообразовательного анализа слова;</w:t>
      </w:r>
    </w:p>
    <w:p w:rsidR="00F021E4" w:rsidRPr="00EB57E4" w:rsidRDefault="00F021E4" w:rsidP="00DB0635">
      <w:pPr>
        <w:pStyle w:val="aff6"/>
        <w:ind w:left="709" w:firstLine="0"/>
        <w:rPr>
          <w:sz w:val="20"/>
          <w:szCs w:val="20"/>
        </w:rPr>
      </w:pPr>
      <w:r w:rsidRPr="00EB57E4">
        <w:rPr>
          <w:sz w:val="20"/>
          <w:szCs w:val="20"/>
        </w:rPr>
        <w:t>• различать изученные способы словообразования;</w:t>
      </w:r>
    </w:p>
    <w:p w:rsidR="00F021E4" w:rsidRPr="00EB57E4" w:rsidRDefault="00F021E4" w:rsidP="00DB0635">
      <w:pPr>
        <w:pStyle w:val="aff6"/>
        <w:ind w:left="709" w:firstLine="0"/>
        <w:rPr>
          <w:sz w:val="20"/>
          <w:szCs w:val="20"/>
        </w:rPr>
      </w:pPr>
      <w:r w:rsidRPr="00EB57E4">
        <w:rPr>
          <w:sz w:val="20"/>
          <w:szCs w:val="20"/>
        </w:rPr>
        <w:t>• анализировать и самостоятельно составлять словообразовательные пары и словообразовательные цепочки слов;</w:t>
      </w:r>
    </w:p>
    <w:p w:rsidR="00F021E4" w:rsidRPr="00EB57E4" w:rsidRDefault="00F021E4" w:rsidP="00DB0635">
      <w:pPr>
        <w:pStyle w:val="aff6"/>
        <w:ind w:left="709" w:firstLine="0"/>
        <w:rPr>
          <w:sz w:val="20"/>
          <w:szCs w:val="20"/>
        </w:rPr>
      </w:pPr>
      <w:r w:rsidRPr="00EB57E4">
        <w:rPr>
          <w:sz w:val="20"/>
          <w:szCs w:val="20"/>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опознавать основные выразительные средства словообразования в художественной речи и оценивать их;</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извлекать необходимую информацию</w:t>
      </w:r>
      <w:r w:rsidRPr="00EB57E4">
        <w:rPr>
          <w:sz w:val="20"/>
          <w:szCs w:val="20"/>
        </w:rPr>
        <w:t xml:space="preserve"> </w:t>
      </w:r>
      <w:r w:rsidRPr="00EB57E4">
        <w:rPr>
          <w:i/>
          <w:sz w:val="20"/>
          <w:szCs w:val="20"/>
        </w:rPr>
        <w:t>из морфемных, словообразовательных и этимологических словарей и справочников, в том числе мультимедийных;</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использовать этимологическую справку для объяснения правописания и лексического значения слова.</w:t>
      </w:r>
    </w:p>
    <w:p w:rsidR="00F021E4" w:rsidRPr="00EB57E4" w:rsidRDefault="00F021E4" w:rsidP="00DB0635">
      <w:pPr>
        <w:pStyle w:val="aff6"/>
        <w:ind w:left="709" w:firstLine="0"/>
        <w:rPr>
          <w:b/>
          <w:sz w:val="20"/>
          <w:szCs w:val="20"/>
        </w:rPr>
      </w:pPr>
      <w:r w:rsidRPr="00EB57E4">
        <w:rPr>
          <w:b/>
          <w:bCs/>
          <w:sz w:val="20"/>
          <w:szCs w:val="20"/>
        </w:rPr>
        <w:t>Лексикология и фразеология</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F021E4" w:rsidRPr="00EB57E4" w:rsidRDefault="00F021E4" w:rsidP="00DB0635">
      <w:pPr>
        <w:pStyle w:val="aff6"/>
        <w:ind w:left="709" w:firstLine="0"/>
        <w:rPr>
          <w:sz w:val="20"/>
          <w:szCs w:val="20"/>
        </w:rPr>
      </w:pPr>
      <w:r w:rsidRPr="00EB57E4">
        <w:rPr>
          <w:sz w:val="20"/>
          <w:szCs w:val="20"/>
        </w:rPr>
        <w:t>• группировать слова по тематическим группам;</w:t>
      </w:r>
    </w:p>
    <w:p w:rsidR="00F021E4" w:rsidRPr="00EB57E4" w:rsidRDefault="00F021E4" w:rsidP="00DB0635">
      <w:pPr>
        <w:pStyle w:val="aff6"/>
        <w:ind w:left="709" w:firstLine="0"/>
        <w:rPr>
          <w:sz w:val="20"/>
          <w:szCs w:val="20"/>
        </w:rPr>
      </w:pPr>
      <w:r w:rsidRPr="00EB57E4">
        <w:rPr>
          <w:sz w:val="20"/>
          <w:szCs w:val="20"/>
        </w:rPr>
        <w:t>• подбирать к словам синонимы, антонимы;</w:t>
      </w:r>
    </w:p>
    <w:p w:rsidR="00F021E4" w:rsidRPr="00EB57E4" w:rsidRDefault="00F021E4" w:rsidP="00DB0635">
      <w:pPr>
        <w:pStyle w:val="aff6"/>
        <w:ind w:left="709" w:firstLine="0"/>
        <w:rPr>
          <w:sz w:val="20"/>
          <w:szCs w:val="20"/>
        </w:rPr>
      </w:pPr>
      <w:r w:rsidRPr="00EB57E4">
        <w:rPr>
          <w:sz w:val="20"/>
          <w:szCs w:val="20"/>
        </w:rPr>
        <w:t>• опознавать фразеологические обороты;</w:t>
      </w:r>
    </w:p>
    <w:p w:rsidR="00F021E4" w:rsidRPr="00EB57E4" w:rsidRDefault="00F021E4" w:rsidP="00DB0635">
      <w:pPr>
        <w:pStyle w:val="aff6"/>
        <w:ind w:left="709" w:firstLine="0"/>
        <w:rPr>
          <w:sz w:val="20"/>
          <w:szCs w:val="20"/>
        </w:rPr>
      </w:pPr>
      <w:r w:rsidRPr="00EB57E4">
        <w:rPr>
          <w:sz w:val="20"/>
          <w:szCs w:val="20"/>
        </w:rPr>
        <w:lastRenderedPageBreak/>
        <w:t>• соблюдать лексические нормы в устных и письменных высказываниях;</w:t>
      </w:r>
    </w:p>
    <w:p w:rsidR="00F021E4" w:rsidRPr="00EB57E4" w:rsidRDefault="00F021E4" w:rsidP="00DB0635">
      <w:pPr>
        <w:pStyle w:val="aff6"/>
        <w:ind w:left="709" w:firstLine="0"/>
        <w:rPr>
          <w:sz w:val="20"/>
          <w:szCs w:val="20"/>
        </w:rPr>
      </w:pPr>
      <w:r w:rsidRPr="00EB57E4">
        <w:rPr>
          <w:sz w:val="20"/>
          <w:szCs w:val="20"/>
        </w:rPr>
        <w:t>• использовать лексическую синонимию как средство исправления неоправданного повтора в речи и как средство связи предложений в тексте;</w:t>
      </w:r>
    </w:p>
    <w:p w:rsidR="00F021E4" w:rsidRPr="00EB57E4" w:rsidRDefault="00F021E4" w:rsidP="00DB0635">
      <w:pPr>
        <w:pStyle w:val="aff6"/>
        <w:ind w:left="709" w:firstLine="0"/>
        <w:rPr>
          <w:sz w:val="20"/>
          <w:szCs w:val="20"/>
        </w:rPr>
      </w:pPr>
      <w:r w:rsidRPr="00EB57E4">
        <w:rPr>
          <w:sz w:val="20"/>
          <w:szCs w:val="20"/>
        </w:rPr>
        <w:t>• опознавать основные виды тропов, построенных на переносном значении слова (метафора, эпитет, олицетворение);</w:t>
      </w:r>
    </w:p>
    <w:p w:rsidR="00F021E4" w:rsidRPr="00EB57E4" w:rsidRDefault="00F021E4" w:rsidP="00DB0635">
      <w:pPr>
        <w:pStyle w:val="aff6"/>
        <w:ind w:left="709" w:firstLine="0"/>
        <w:rPr>
          <w:sz w:val="20"/>
          <w:szCs w:val="20"/>
        </w:rPr>
      </w:pPr>
      <w:r w:rsidRPr="00EB57E4">
        <w:rPr>
          <w:sz w:val="20"/>
          <w:szCs w:val="20"/>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F021E4" w:rsidRPr="00EB57E4" w:rsidRDefault="00F021E4" w:rsidP="00DB0635">
      <w:pPr>
        <w:pStyle w:val="aff6"/>
        <w:ind w:left="709" w:firstLine="0"/>
        <w:rPr>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объяснять общие принципы классификации словарного состава русского языка;</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аргументировать различие лексического и грамматического значений слова;</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опознавать омонимы разных видов;</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оценивать собственную и чужую речь с точки зрения точного, уместного и выразительного словоупотребления;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извлекать необходимую информацию</w:t>
      </w:r>
      <w:r w:rsidRPr="00EB57E4">
        <w:rPr>
          <w:sz w:val="20"/>
          <w:szCs w:val="20"/>
        </w:rPr>
        <w:t xml:space="preserve"> </w:t>
      </w:r>
      <w:r w:rsidRPr="00EB57E4">
        <w:rPr>
          <w:i/>
          <w:sz w:val="20"/>
          <w:szCs w:val="20"/>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EB57E4">
        <w:rPr>
          <w:sz w:val="20"/>
          <w:szCs w:val="20"/>
        </w:rPr>
        <w:t xml:space="preserve"> </w:t>
      </w:r>
      <w:r w:rsidRPr="00EB57E4">
        <w:rPr>
          <w:i/>
          <w:sz w:val="20"/>
          <w:szCs w:val="20"/>
        </w:rPr>
        <w:t>и справочников, в том числе мультимедийных; использовать эту информацию в различных видах деятельности.</w:t>
      </w:r>
    </w:p>
    <w:p w:rsidR="00F021E4" w:rsidRPr="00EB57E4" w:rsidRDefault="00F021E4" w:rsidP="00DB0635">
      <w:pPr>
        <w:pStyle w:val="aff6"/>
        <w:ind w:left="709" w:firstLine="0"/>
        <w:rPr>
          <w:b/>
          <w:sz w:val="20"/>
          <w:szCs w:val="20"/>
        </w:rPr>
      </w:pPr>
      <w:r w:rsidRPr="00EB57E4">
        <w:rPr>
          <w:b/>
          <w:sz w:val="20"/>
          <w:szCs w:val="20"/>
        </w:rPr>
        <w:t>Морфология</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i/>
          <w:sz w:val="20"/>
          <w:szCs w:val="20"/>
        </w:rPr>
        <w:t>• </w:t>
      </w:r>
      <w:r w:rsidRPr="00EB57E4">
        <w:rPr>
          <w:sz w:val="20"/>
          <w:szCs w:val="20"/>
        </w:rPr>
        <w:t>опознавать самостоятельные (знаменательные) части речи и их формы, служебные части речи;</w:t>
      </w:r>
    </w:p>
    <w:p w:rsidR="00F021E4" w:rsidRPr="00EB57E4" w:rsidRDefault="00F021E4" w:rsidP="00DB0635">
      <w:pPr>
        <w:pStyle w:val="aff6"/>
        <w:ind w:left="709" w:firstLine="0"/>
        <w:rPr>
          <w:sz w:val="20"/>
          <w:szCs w:val="20"/>
        </w:rPr>
      </w:pPr>
      <w:r w:rsidRPr="00EB57E4">
        <w:rPr>
          <w:i/>
          <w:sz w:val="20"/>
          <w:szCs w:val="20"/>
        </w:rPr>
        <w:t>• </w:t>
      </w:r>
      <w:r w:rsidRPr="00EB57E4">
        <w:rPr>
          <w:sz w:val="20"/>
          <w:szCs w:val="20"/>
        </w:rPr>
        <w:t>анализировать слово с точки зрения его принадлежности к той или иной части речи;</w:t>
      </w:r>
    </w:p>
    <w:p w:rsidR="00F021E4" w:rsidRPr="00EB57E4" w:rsidRDefault="00F021E4" w:rsidP="00DB0635">
      <w:pPr>
        <w:pStyle w:val="aff6"/>
        <w:ind w:left="709" w:firstLine="0"/>
        <w:rPr>
          <w:sz w:val="20"/>
          <w:szCs w:val="20"/>
        </w:rPr>
      </w:pPr>
      <w:r w:rsidRPr="00EB57E4">
        <w:rPr>
          <w:i/>
          <w:sz w:val="20"/>
          <w:szCs w:val="20"/>
        </w:rPr>
        <w:t>• </w:t>
      </w:r>
      <w:r w:rsidRPr="00EB57E4">
        <w:rPr>
          <w:sz w:val="20"/>
          <w:szCs w:val="20"/>
        </w:rPr>
        <w:t>употреблять формы слов различных частей речи в соответствии с нормами современного русского литературного языка;</w:t>
      </w:r>
    </w:p>
    <w:p w:rsidR="00F021E4" w:rsidRPr="00EB57E4" w:rsidRDefault="00F021E4" w:rsidP="00DB0635">
      <w:pPr>
        <w:pStyle w:val="aff6"/>
        <w:ind w:left="709" w:firstLine="0"/>
        <w:rPr>
          <w:sz w:val="20"/>
          <w:szCs w:val="20"/>
        </w:rPr>
      </w:pPr>
      <w:r w:rsidRPr="00EB57E4">
        <w:rPr>
          <w:i/>
          <w:sz w:val="20"/>
          <w:szCs w:val="20"/>
        </w:rPr>
        <w:t>• </w:t>
      </w:r>
      <w:r w:rsidRPr="00EB57E4">
        <w:rPr>
          <w:sz w:val="20"/>
          <w:szCs w:val="20"/>
        </w:rPr>
        <w:t>применять морфологические знания и умения в практике правописания, в различных видах анализа;</w:t>
      </w:r>
    </w:p>
    <w:p w:rsidR="00F021E4" w:rsidRPr="00EB57E4" w:rsidRDefault="00F021E4" w:rsidP="00DB0635">
      <w:pPr>
        <w:pStyle w:val="aff6"/>
        <w:ind w:left="709" w:firstLine="0"/>
        <w:rPr>
          <w:sz w:val="20"/>
          <w:szCs w:val="20"/>
        </w:rPr>
      </w:pPr>
      <w:r w:rsidRPr="00EB57E4">
        <w:rPr>
          <w:i/>
          <w:sz w:val="20"/>
          <w:szCs w:val="20"/>
        </w:rPr>
        <w:t>• </w:t>
      </w:r>
      <w:r w:rsidRPr="00EB57E4">
        <w:rPr>
          <w:sz w:val="20"/>
          <w:szCs w:val="20"/>
        </w:rPr>
        <w:t>распознавать явления грамматической омонимии, существенные для решения орфографических и пунктуационных задач.</w:t>
      </w:r>
    </w:p>
    <w:p w:rsidR="00F021E4" w:rsidRPr="00EB57E4" w:rsidRDefault="00F021E4" w:rsidP="00DB0635">
      <w:pPr>
        <w:pStyle w:val="aff6"/>
        <w:ind w:left="709" w:firstLine="0"/>
        <w:rPr>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i/>
          <w:sz w:val="20"/>
          <w:szCs w:val="20"/>
        </w:rPr>
        <w:t>• анализировать синонимические средства морфологии;</w:t>
      </w:r>
    </w:p>
    <w:p w:rsidR="00F021E4" w:rsidRPr="00EB57E4" w:rsidRDefault="00F021E4" w:rsidP="00DB0635">
      <w:pPr>
        <w:pStyle w:val="aff6"/>
        <w:ind w:left="709" w:firstLine="0"/>
        <w:rPr>
          <w:i/>
          <w:sz w:val="20"/>
          <w:szCs w:val="20"/>
        </w:rPr>
      </w:pPr>
      <w:r w:rsidRPr="00EB57E4">
        <w:rPr>
          <w:i/>
          <w:sz w:val="20"/>
          <w:szCs w:val="20"/>
        </w:rPr>
        <w:t>• различать грамматические омонимы;</w:t>
      </w:r>
    </w:p>
    <w:p w:rsidR="00F021E4" w:rsidRPr="00EB57E4" w:rsidRDefault="00F021E4" w:rsidP="00DB0635">
      <w:pPr>
        <w:pStyle w:val="aff6"/>
        <w:ind w:left="709" w:firstLine="0"/>
        <w:rPr>
          <w:i/>
          <w:sz w:val="20"/>
          <w:szCs w:val="20"/>
        </w:rPr>
      </w:pPr>
      <w:r w:rsidRPr="00EB57E4">
        <w:rPr>
          <w:i/>
          <w:sz w:val="20"/>
          <w:szCs w:val="20"/>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F021E4" w:rsidRPr="00EB57E4" w:rsidRDefault="00F021E4" w:rsidP="00DB0635">
      <w:pPr>
        <w:pStyle w:val="aff6"/>
        <w:ind w:left="709" w:firstLine="0"/>
        <w:rPr>
          <w:i/>
          <w:sz w:val="20"/>
          <w:szCs w:val="20"/>
        </w:rPr>
      </w:pPr>
      <w:r w:rsidRPr="00EB57E4">
        <w:rPr>
          <w:i/>
          <w:sz w:val="20"/>
          <w:szCs w:val="20"/>
        </w:rPr>
        <w:t>• извлекать необходимую информацию</w:t>
      </w:r>
      <w:r w:rsidRPr="00EB57E4">
        <w:rPr>
          <w:sz w:val="20"/>
          <w:szCs w:val="20"/>
        </w:rPr>
        <w:t xml:space="preserve"> </w:t>
      </w:r>
      <w:r w:rsidRPr="00EB57E4">
        <w:rPr>
          <w:i/>
          <w:sz w:val="20"/>
          <w:szCs w:val="20"/>
        </w:rPr>
        <w:t>из словарей грамматических трудностей, в том числе мультимедийных; использовать эту информацию в различных видах деятельности.</w:t>
      </w:r>
    </w:p>
    <w:p w:rsidR="00F021E4" w:rsidRPr="00EB57E4" w:rsidRDefault="00F021E4" w:rsidP="00DB0635">
      <w:pPr>
        <w:pStyle w:val="aff6"/>
        <w:ind w:left="709" w:firstLine="0"/>
        <w:rPr>
          <w:b/>
          <w:sz w:val="20"/>
          <w:szCs w:val="20"/>
        </w:rPr>
      </w:pPr>
      <w:r w:rsidRPr="00EB57E4">
        <w:rPr>
          <w:b/>
          <w:sz w:val="20"/>
          <w:szCs w:val="20"/>
        </w:rPr>
        <w:t>Синтаксис</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опознавать основные единицы синтаксиса (словосочетание, предложение) и их виды;</w:t>
      </w:r>
    </w:p>
    <w:p w:rsidR="00F021E4" w:rsidRPr="00EB57E4" w:rsidRDefault="00F021E4" w:rsidP="00DB0635">
      <w:pPr>
        <w:pStyle w:val="aff6"/>
        <w:ind w:left="709" w:firstLine="0"/>
        <w:rPr>
          <w:sz w:val="20"/>
          <w:szCs w:val="20"/>
        </w:rPr>
      </w:pPr>
      <w:r w:rsidRPr="00EB57E4">
        <w:rPr>
          <w:sz w:val="20"/>
          <w:szCs w:val="20"/>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F021E4" w:rsidRPr="00EB57E4" w:rsidRDefault="00F021E4" w:rsidP="00DB0635">
      <w:pPr>
        <w:pStyle w:val="aff6"/>
        <w:ind w:left="709" w:firstLine="0"/>
        <w:rPr>
          <w:sz w:val="20"/>
          <w:szCs w:val="20"/>
        </w:rPr>
      </w:pPr>
      <w:r w:rsidRPr="00EB57E4">
        <w:rPr>
          <w:sz w:val="20"/>
          <w:szCs w:val="20"/>
        </w:rPr>
        <w:t>• употреблять синтаксические единицы в соответствии с нормами современного русского литературного языка;</w:t>
      </w:r>
    </w:p>
    <w:p w:rsidR="00F021E4" w:rsidRPr="00EB57E4" w:rsidRDefault="00F021E4" w:rsidP="00DB0635">
      <w:pPr>
        <w:pStyle w:val="aff6"/>
        <w:ind w:left="709" w:firstLine="0"/>
        <w:rPr>
          <w:sz w:val="20"/>
          <w:szCs w:val="20"/>
        </w:rPr>
      </w:pPr>
      <w:r w:rsidRPr="00EB57E4">
        <w:rPr>
          <w:sz w:val="20"/>
          <w:szCs w:val="20"/>
        </w:rPr>
        <w:t>• использовать разнообразные синонимические синтаксические конструкции в собственной речевой практике;</w:t>
      </w:r>
    </w:p>
    <w:p w:rsidR="00F021E4" w:rsidRPr="00EB57E4" w:rsidRDefault="00F021E4" w:rsidP="00DB0635">
      <w:pPr>
        <w:pStyle w:val="aff6"/>
        <w:ind w:left="709" w:firstLine="0"/>
        <w:rPr>
          <w:i/>
          <w:sz w:val="20"/>
          <w:szCs w:val="20"/>
        </w:rPr>
      </w:pPr>
      <w:r w:rsidRPr="00EB57E4">
        <w:rPr>
          <w:i/>
          <w:sz w:val="20"/>
          <w:szCs w:val="20"/>
        </w:rPr>
        <w:t>• </w:t>
      </w:r>
      <w:r w:rsidRPr="00EB57E4">
        <w:rPr>
          <w:sz w:val="20"/>
          <w:szCs w:val="20"/>
        </w:rPr>
        <w:t>применять синтаксические знания и умения в практике правописания, в различных видах анализа.</w:t>
      </w:r>
    </w:p>
    <w:p w:rsidR="00F021E4" w:rsidRPr="00EB57E4" w:rsidRDefault="00F021E4" w:rsidP="00DB0635">
      <w:pPr>
        <w:pStyle w:val="aff6"/>
        <w:ind w:left="709" w:firstLine="0"/>
        <w:rPr>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анализировать синонимические средства синтаксиса;</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F021E4" w:rsidRPr="00EB57E4" w:rsidRDefault="00F021E4" w:rsidP="00DB0635">
      <w:pPr>
        <w:pStyle w:val="aff6"/>
        <w:ind w:left="709" w:firstLine="0"/>
        <w:rPr>
          <w:b/>
          <w:sz w:val="20"/>
          <w:szCs w:val="20"/>
        </w:rPr>
      </w:pPr>
      <w:r w:rsidRPr="00EB57E4">
        <w:rPr>
          <w:b/>
          <w:sz w:val="20"/>
          <w:szCs w:val="20"/>
        </w:rPr>
        <w:t>Правописание: орфография и пунктуация</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соблюдать орфографические и пунктуационные нормы в процессе письма (в объёме содержания курса);</w:t>
      </w:r>
    </w:p>
    <w:p w:rsidR="00F021E4" w:rsidRPr="00EB57E4" w:rsidRDefault="00F021E4" w:rsidP="00DB0635">
      <w:pPr>
        <w:pStyle w:val="aff6"/>
        <w:ind w:left="709" w:firstLine="0"/>
        <w:rPr>
          <w:sz w:val="20"/>
          <w:szCs w:val="20"/>
        </w:rPr>
      </w:pPr>
      <w:r w:rsidRPr="00EB57E4">
        <w:rPr>
          <w:sz w:val="20"/>
          <w:szCs w:val="20"/>
        </w:rPr>
        <w:t>• объяснять выбор написания в устной форме (рассуждение) и письменной форме (с помощью графических символов);</w:t>
      </w:r>
    </w:p>
    <w:p w:rsidR="00F021E4" w:rsidRPr="00EB57E4" w:rsidRDefault="00F021E4" w:rsidP="00DB0635">
      <w:pPr>
        <w:pStyle w:val="aff6"/>
        <w:ind w:left="709" w:firstLine="0"/>
        <w:rPr>
          <w:sz w:val="20"/>
          <w:szCs w:val="20"/>
        </w:rPr>
      </w:pPr>
      <w:r w:rsidRPr="00EB57E4">
        <w:rPr>
          <w:sz w:val="20"/>
          <w:szCs w:val="20"/>
        </w:rPr>
        <w:t>• обнаруживать и исправлять орфографические и пунктуационные ошибки;</w:t>
      </w:r>
    </w:p>
    <w:p w:rsidR="00F021E4" w:rsidRPr="00EB57E4" w:rsidRDefault="00F021E4" w:rsidP="00DB0635">
      <w:pPr>
        <w:pStyle w:val="aff6"/>
        <w:ind w:left="709" w:firstLine="0"/>
        <w:rPr>
          <w:sz w:val="20"/>
          <w:szCs w:val="20"/>
        </w:rPr>
      </w:pPr>
      <w:r w:rsidRPr="00EB57E4">
        <w:rPr>
          <w:sz w:val="20"/>
          <w:szCs w:val="20"/>
        </w:rPr>
        <w:t>• извлекать необходимую информацию из орфографических словарей и справочников; использовать её в процессе письма.</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демонстрировать роль орфографии и пунктуации в передаче смысловой стороны речи;</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F021E4" w:rsidRPr="00EB57E4" w:rsidRDefault="00F021E4" w:rsidP="00DB0635">
      <w:pPr>
        <w:pStyle w:val="aff6"/>
        <w:ind w:left="709" w:firstLine="0"/>
        <w:rPr>
          <w:b/>
          <w:sz w:val="20"/>
          <w:szCs w:val="20"/>
        </w:rPr>
      </w:pPr>
      <w:r w:rsidRPr="00EB57E4">
        <w:rPr>
          <w:b/>
          <w:sz w:val="20"/>
          <w:szCs w:val="20"/>
        </w:rPr>
        <w:t>Язык и культура</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i/>
          <w:sz w:val="20"/>
          <w:szCs w:val="20"/>
        </w:rPr>
        <w:lastRenderedPageBreak/>
        <w:t>• </w:t>
      </w:r>
      <w:r w:rsidRPr="00EB57E4">
        <w:rPr>
          <w:sz w:val="20"/>
          <w:szCs w:val="20"/>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F021E4" w:rsidRPr="00EB57E4" w:rsidRDefault="00F021E4" w:rsidP="00DB0635">
      <w:pPr>
        <w:pStyle w:val="aff6"/>
        <w:ind w:left="709" w:firstLine="0"/>
        <w:rPr>
          <w:sz w:val="20"/>
          <w:szCs w:val="20"/>
        </w:rPr>
      </w:pPr>
      <w:r w:rsidRPr="00EB57E4">
        <w:rPr>
          <w:sz w:val="20"/>
          <w:szCs w:val="20"/>
        </w:rPr>
        <w:t>• приводить примеры, которые доказывают, что изучение языка позволяет лучше узнать историю и культуру страны;</w:t>
      </w:r>
    </w:p>
    <w:p w:rsidR="00F021E4" w:rsidRPr="00EB57E4" w:rsidRDefault="00F021E4" w:rsidP="00DB0635">
      <w:pPr>
        <w:pStyle w:val="aff6"/>
        <w:ind w:left="709" w:firstLine="0"/>
        <w:rPr>
          <w:sz w:val="20"/>
          <w:szCs w:val="20"/>
        </w:rPr>
      </w:pPr>
      <w:r w:rsidRPr="00EB57E4">
        <w:rPr>
          <w:sz w:val="20"/>
          <w:szCs w:val="20"/>
        </w:rPr>
        <w:t>• уместно использовать правила русского речевого этикета в учебной деятельности и повседневной жизни.</w:t>
      </w:r>
    </w:p>
    <w:p w:rsidR="00F021E4" w:rsidRPr="00EB57E4" w:rsidRDefault="00F021E4" w:rsidP="00DB0635">
      <w:pPr>
        <w:pStyle w:val="aff6"/>
        <w:ind w:left="709" w:firstLine="0"/>
        <w:rPr>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характеризовать на отдельных примерах взаимосвязь языка, культуры и истории народа — носителя языка;</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анализировать и сравнивать русский речевой этикет с речевым этикетом отдельных народов России и мира.</w:t>
      </w:r>
    </w:p>
    <w:p w:rsidR="00F021E4" w:rsidRPr="00EB57E4" w:rsidRDefault="00F021E4" w:rsidP="0022094E">
      <w:pPr>
        <w:pStyle w:val="afffd"/>
        <w:rPr>
          <w:b/>
          <w:sz w:val="20"/>
          <w:szCs w:val="20"/>
        </w:rPr>
      </w:pPr>
      <w:r w:rsidRPr="00EB57E4">
        <w:rPr>
          <w:b/>
          <w:sz w:val="20"/>
          <w:szCs w:val="20"/>
        </w:rPr>
        <w:t>1.2.3.6. Литература</w:t>
      </w:r>
    </w:p>
    <w:p w:rsidR="00F021E4" w:rsidRPr="00EB57E4" w:rsidRDefault="00F021E4" w:rsidP="00DB0635">
      <w:pPr>
        <w:pStyle w:val="aff6"/>
        <w:ind w:left="709" w:firstLine="0"/>
        <w:rPr>
          <w:b/>
          <w:sz w:val="20"/>
          <w:szCs w:val="20"/>
        </w:rPr>
      </w:pPr>
      <w:r w:rsidRPr="00EB57E4">
        <w:rPr>
          <w:b/>
          <w:sz w:val="20"/>
          <w:szCs w:val="20"/>
        </w:rPr>
        <w:t>Устное народное творчество</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F021E4" w:rsidRPr="00EB57E4" w:rsidRDefault="00F021E4" w:rsidP="00DB0635">
      <w:pPr>
        <w:pStyle w:val="aff6"/>
        <w:ind w:left="709" w:firstLine="0"/>
        <w:rPr>
          <w:sz w:val="20"/>
          <w:szCs w:val="20"/>
        </w:rPr>
      </w:pPr>
      <w:r w:rsidRPr="00EB57E4">
        <w:rPr>
          <w:sz w:val="20"/>
          <w:szCs w:val="20"/>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F021E4" w:rsidRPr="00EB57E4" w:rsidRDefault="00F021E4" w:rsidP="00DB0635">
      <w:pPr>
        <w:pStyle w:val="aff6"/>
        <w:ind w:left="709" w:firstLine="0"/>
        <w:rPr>
          <w:sz w:val="20"/>
          <w:szCs w:val="20"/>
        </w:rPr>
      </w:pPr>
      <w:r w:rsidRPr="00EB57E4">
        <w:rPr>
          <w:sz w:val="20"/>
          <w:szCs w:val="20"/>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F021E4" w:rsidRPr="00EB57E4" w:rsidRDefault="00F021E4" w:rsidP="00DB0635">
      <w:pPr>
        <w:pStyle w:val="aff6"/>
        <w:ind w:left="709" w:firstLine="0"/>
        <w:rPr>
          <w:sz w:val="20"/>
          <w:szCs w:val="20"/>
        </w:rPr>
      </w:pPr>
      <w:r w:rsidRPr="00EB57E4">
        <w:rPr>
          <w:sz w:val="20"/>
          <w:szCs w:val="20"/>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F021E4" w:rsidRPr="00EB57E4" w:rsidRDefault="00F021E4" w:rsidP="00DB0635">
      <w:pPr>
        <w:pStyle w:val="aff6"/>
        <w:ind w:left="709" w:firstLine="0"/>
        <w:rPr>
          <w:sz w:val="20"/>
          <w:szCs w:val="20"/>
        </w:rPr>
      </w:pPr>
      <w:r w:rsidRPr="00EB57E4">
        <w:rPr>
          <w:sz w:val="20"/>
          <w:szCs w:val="20"/>
        </w:rPr>
        <w:t>• целенаправленно использовать малые фольклорные жанры в своих устных и письменных высказываниях;</w:t>
      </w:r>
    </w:p>
    <w:p w:rsidR="00F021E4" w:rsidRPr="00EB57E4" w:rsidRDefault="00F021E4" w:rsidP="00DB0635">
      <w:pPr>
        <w:pStyle w:val="aff6"/>
        <w:ind w:left="709" w:firstLine="0"/>
        <w:rPr>
          <w:sz w:val="20"/>
          <w:szCs w:val="20"/>
        </w:rPr>
      </w:pPr>
      <w:r w:rsidRPr="00EB57E4">
        <w:rPr>
          <w:sz w:val="20"/>
          <w:szCs w:val="20"/>
        </w:rPr>
        <w:t>• определять с помощью пословицы жизненную/вымышленную ситуацию;</w:t>
      </w:r>
    </w:p>
    <w:p w:rsidR="00F021E4" w:rsidRPr="00EB57E4" w:rsidRDefault="00F021E4" w:rsidP="00DB0635">
      <w:pPr>
        <w:pStyle w:val="aff6"/>
        <w:ind w:left="709" w:firstLine="0"/>
        <w:rPr>
          <w:sz w:val="20"/>
          <w:szCs w:val="20"/>
        </w:rPr>
      </w:pPr>
      <w:r w:rsidRPr="00EB57E4">
        <w:rPr>
          <w:sz w:val="20"/>
          <w:szCs w:val="20"/>
        </w:rPr>
        <w:t>• выразительно читать сказки и былины, соблюдая соответствующий интонационный рисунок устного рассказывания;</w:t>
      </w:r>
    </w:p>
    <w:p w:rsidR="00F021E4" w:rsidRPr="00EB57E4" w:rsidRDefault="00F021E4" w:rsidP="00DB0635">
      <w:pPr>
        <w:pStyle w:val="aff6"/>
        <w:ind w:left="709" w:firstLine="0"/>
        <w:rPr>
          <w:sz w:val="20"/>
          <w:szCs w:val="20"/>
        </w:rPr>
      </w:pPr>
      <w:r w:rsidRPr="00EB57E4">
        <w:rPr>
          <w:sz w:val="20"/>
          <w:szCs w:val="20"/>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F021E4" w:rsidRPr="00EB57E4" w:rsidRDefault="00F021E4" w:rsidP="00DB0635">
      <w:pPr>
        <w:pStyle w:val="aff6"/>
        <w:ind w:left="709" w:firstLine="0"/>
        <w:rPr>
          <w:sz w:val="20"/>
          <w:szCs w:val="20"/>
        </w:rPr>
      </w:pPr>
      <w:r w:rsidRPr="00EB57E4">
        <w:rPr>
          <w:sz w:val="20"/>
          <w:szCs w:val="20"/>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F021E4" w:rsidRPr="00EB57E4" w:rsidRDefault="00F021E4" w:rsidP="00DB0635">
      <w:pPr>
        <w:pStyle w:val="aff6"/>
        <w:ind w:left="709" w:firstLine="0"/>
        <w:rPr>
          <w:sz w:val="20"/>
          <w:szCs w:val="20"/>
        </w:rPr>
      </w:pPr>
      <w:r w:rsidRPr="00EB57E4">
        <w:rPr>
          <w:i/>
          <w:sz w:val="20"/>
          <w:szCs w:val="20"/>
        </w:rPr>
        <w:t>• </w:t>
      </w:r>
      <w:r w:rsidRPr="00EB57E4">
        <w:rPr>
          <w:sz w:val="20"/>
          <w:szCs w:val="20"/>
        </w:rPr>
        <w:t>видеть необычное в обычном, устанавливать неочевидные связи между предметами, явлениями, действиями, отгадывая или сочиняя загадку.</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рассказывать о самостоятельно прочитанной сказке, былине, обосновывая свой выбор;</w:t>
      </w:r>
    </w:p>
    <w:p w:rsidR="00F021E4" w:rsidRPr="00EB57E4" w:rsidRDefault="00F021E4" w:rsidP="00DB0635">
      <w:pPr>
        <w:pStyle w:val="aff6"/>
        <w:ind w:left="709" w:firstLine="0"/>
        <w:rPr>
          <w:i/>
          <w:sz w:val="20"/>
          <w:szCs w:val="20"/>
        </w:rPr>
      </w:pPr>
      <w:r w:rsidRPr="00EB57E4">
        <w:rPr>
          <w:i/>
          <w:sz w:val="20"/>
          <w:szCs w:val="20"/>
        </w:rPr>
        <w:t>• сочинять сказку (в том числе и по пословице), былину и/или придумывать сюжетные линии</w:t>
      </w:r>
      <w:r w:rsidRPr="00EB57E4">
        <w:rPr>
          <w:sz w:val="20"/>
          <w:szCs w:val="20"/>
        </w:rPr>
        <w:t>;</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сравнивая произведения героического эпоса разных народов (былину и сагу, былину и сказание), определять черты национального характера;</w:t>
      </w:r>
    </w:p>
    <w:p w:rsidR="00F021E4" w:rsidRPr="00EB57E4" w:rsidRDefault="00F021E4" w:rsidP="00DB0635">
      <w:pPr>
        <w:pStyle w:val="aff6"/>
        <w:ind w:left="709" w:firstLine="0"/>
        <w:rPr>
          <w:sz w:val="20"/>
          <w:szCs w:val="20"/>
        </w:rPr>
      </w:pPr>
      <w:r w:rsidRPr="00EB57E4">
        <w:rPr>
          <w:sz w:val="20"/>
          <w:szCs w:val="20"/>
        </w:rPr>
        <w:t>• </w:t>
      </w:r>
      <w:r w:rsidRPr="00EB57E4">
        <w:rPr>
          <w:i/>
          <w:sz w:val="20"/>
          <w:szCs w:val="20"/>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F021E4" w:rsidRPr="00EB57E4" w:rsidRDefault="00F021E4" w:rsidP="00DB0635">
      <w:pPr>
        <w:pStyle w:val="aff6"/>
        <w:ind w:left="709" w:firstLine="0"/>
        <w:rPr>
          <w:b/>
          <w:sz w:val="20"/>
          <w:szCs w:val="20"/>
        </w:rPr>
      </w:pPr>
      <w:r w:rsidRPr="00EB57E4">
        <w:rPr>
          <w:b/>
          <w:sz w:val="20"/>
          <w:szCs w:val="20"/>
        </w:rPr>
        <w:t>Древнерусская литература. Русская литература XVIII в. Русская литература XIX—XX вв. Литература народов России. Зарубежная литература</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F021E4" w:rsidRPr="00EB57E4" w:rsidRDefault="00F021E4" w:rsidP="00DB0635">
      <w:pPr>
        <w:pStyle w:val="aff6"/>
        <w:ind w:left="709" w:firstLine="0"/>
        <w:rPr>
          <w:sz w:val="20"/>
          <w:szCs w:val="20"/>
        </w:rPr>
      </w:pPr>
      <w:r w:rsidRPr="00EB57E4">
        <w:rPr>
          <w:sz w:val="20"/>
          <w:szCs w:val="20"/>
        </w:rPr>
        <w:t>• воспринимать художественный текст как произведение искусства, послание автора читателю, современнику и потомку;</w:t>
      </w:r>
    </w:p>
    <w:p w:rsidR="00F021E4" w:rsidRPr="00EB57E4" w:rsidRDefault="00F021E4" w:rsidP="00DB0635">
      <w:pPr>
        <w:pStyle w:val="aff6"/>
        <w:ind w:left="709" w:firstLine="0"/>
        <w:rPr>
          <w:sz w:val="20"/>
          <w:szCs w:val="20"/>
        </w:rPr>
      </w:pPr>
      <w:r w:rsidRPr="00EB57E4">
        <w:rPr>
          <w:sz w:val="20"/>
          <w:szCs w:val="20"/>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F021E4" w:rsidRPr="00EB57E4" w:rsidRDefault="00F021E4" w:rsidP="00DB0635">
      <w:pPr>
        <w:pStyle w:val="aff6"/>
        <w:ind w:left="709" w:firstLine="0"/>
        <w:rPr>
          <w:sz w:val="20"/>
          <w:szCs w:val="20"/>
        </w:rPr>
      </w:pPr>
      <w:r w:rsidRPr="00EB57E4">
        <w:rPr>
          <w:sz w:val="20"/>
          <w:szCs w:val="20"/>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F021E4" w:rsidRPr="00EB57E4" w:rsidRDefault="00F021E4" w:rsidP="00DB0635">
      <w:pPr>
        <w:pStyle w:val="aff6"/>
        <w:ind w:left="709" w:firstLine="0"/>
        <w:rPr>
          <w:i/>
          <w:sz w:val="20"/>
          <w:szCs w:val="20"/>
        </w:rPr>
      </w:pPr>
      <w:r w:rsidRPr="00EB57E4">
        <w:rPr>
          <w:sz w:val="20"/>
          <w:szCs w:val="20"/>
        </w:rPr>
        <w:t>• определять актуальность произведений для читателей разных поколений и вступать в диалог с другими читателями;</w:t>
      </w:r>
    </w:p>
    <w:p w:rsidR="00F021E4" w:rsidRPr="00EB57E4" w:rsidRDefault="00F021E4" w:rsidP="00DB0635">
      <w:pPr>
        <w:pStyle w:val="aff6"/>
        <w:ind w:left="709" w:firstLine="0"/>
        <w:rPr>
          <w:i/>
          <w:sz w:val="20"/>
          <w:szCs w:val="20"/>
        </w:rPr>
      </w:pPr>
      <w:r w:rsidRPr="00EB57E4">
        <w:rPr>
          <w:sz w:val="20"/>
          <w:szCs w:val="20"/>
        </w:rPr>
        <w:t>• анализировать и истолковывать произведения разной жанровой природы, аргументированно формулируя своё отношение к прочитанному;</w:t>
      </w:r>
    </w:p>
    <w:p w:rsidR="00F021E4" w:rsidRPr="00EB57E4" w:rsidRDefault="00F021E4" w:rsidP="00DB0635">
      <w:pPr>
        <w:pStyle w:val="aff6"/>
        <w:ind w:left="709" w:firstLine="0"/>
        <w:rPr>
          <w:i/>
          <w:sz w:val="20"/>
          <w:szCs w:val="20"/>
        </w:rPr>
      </w:pPr>
      <w:r w:rsidRPr="00EB57E4">
        <w:rPr>
          <w:sz w:val="20"/>
          <w:szCs w:val="20"/>
        </w:rPr>
        <w:t>• создавать собственный текст аналитического и интерпретирующего характера в различных форматах;</w:t>
      </w:r>
    </w:p>
    <w:p w:rsidR="00F021E4" w:rsidRPr="00EB57E4" w:rsidRDefault="00F021E4" w:rsidP="00DB0635">
      <w:pPr>
        <w:pStyle w:val="aff6"/>
        <w:ind w:left="709" w:firstLine="0"/>
        <w:rPr>
          <w:sz w:val="20"/>
          <w:szCs w:val="20"/>
        </w:rPr>
      </w:pPr>
      <w:r w:rsidRPr="00EB57E4">
        <w:rPr>
          <w:sz w:val="20"/>
          <w:szCs w:val="20"/>
        </w:rPr>
        <w:t>• сопоставлять произведение словесного искусства и его воплощение в других искусствах;</w:t>
      </w:r>
    </w:p>
    <w:p w:rsidR="00F021E4" w:rsidRPr="00EB57E4" w:rsidRDefault="00F021E4" w:rsidP="00DB0635">
      <w:pPr>
        <w:pStyle w:val="aff6"/>
        <w:ind w:left="709" w:firstLine="0"/>
        <w:rPr>
          <w:i/>
          <w:sz w:val="20"/>
          <w:szCs w:val="20"/>
        </w:rPr>
      </w:pPr>
      <w:r w:rsidRPr="00EB57E4">
        <w:rPr>
          <w:sz w:val="20"/>
          <w:szCs w:val="20"/>
        </w:rPr>
        <w:t>• работать с разными источниками информации и владеть основными способами её обработки и презентации.</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выбирать путь анализа произведения, адекватный жанрово-родовой природе художественного текста;</w:t>
      </w:r>
    </w:p>
    <w:p w:rsidR="00F021E4" w:rsidRPr="00EB57E4" w:rsidRDefault="00F021E4" w:rsidP="00DB0635">
      <w:pPr>
        <w:pStyle w:val="aff6"/>
        <w:ind w:left="709" w:firstLine="0"/>
        <w:rPr>
          <w:i/>
          <w:sz w:val="20"/>
          <w:szCs w:val="20"/>
        </w:rPr>
      </w:pPr>
      <w:r w:rsidRPr="00EB57E4">
        <w:rPr>
          <w:sz w:val="20"/>
          <w:szCs w:val="20"/>
        </w:rPr>
        <w:lastRenderedPageBreak/>
        <w:t>• </w:t>
      </w:r>
      <w:r w:rsidRPr="00EB57E4">
        <w:rPr>
          <w:i/>
          <w:sz w:val="20"/>
          <w:szCs w:val="20"/>
        </w:rPr>
        <w:t>дифференцировать элементы поэтики художественного текста, видеть их художественную и смысловую функцию;</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сопоставлять «чужие» тексты интерпретирующего характера, аргументированно оценивать их;</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оценивать интерпретацию художественного текста, созданную средствами других искусств;</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создавать собственную интерпретацию изученного текста средствами других искусств;</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F021E4" w:rsidRPr="00EB57E4" w:rsidRDefault="00F021E4" w:rsidP="00DB0635">
      <w:pPr>
        <w:pStyle w:val="aff6"/>
        <w:rPr>
          <w:i/>
          <w:sz w:val="20"/>
          <w:szCs w:val="20"/>
        </w:rPr>
      </w:pPr>
    </w:p>
    <w:p w:rsidR="00F021E4" w:rsidRPr="00EB57E4" w:rsidRDefault="0022094E" w:rsidP="0022094E">
      <w:pPr>
        <w:pStyle w:val="afffd"/>
        <w:rPr>
          <w:b/>
          <w:sz w:val="20"/>
          <w:szCs w:val="20"/>
        </w:rPr>
      </w:pPr>
      <w:r w:rsidRPr="00EB57E4">
        <w:rPr>
          <w:b/>
          <w:sz w:val="20"/>
          <w:szCs w:val="20"/>
        </w:rPr>
        <w:t>1.2.3.7. Иностранный язык</w:t>
      </w:r>
      <w:r w:rsidR="00F021E4" w:rsidRPr="00EB57E4">
        <w:rPr>
          <w:b/>
          <w:sz w:val="20"/>
          <w:szCs w:val="20"/>
        </w:rPr>
        <w:t xml:space="preserve"> (</w:t>
      </w:r>
      <w:r w:rsidR="00DF60CE" w:rsidRPr="00EB57E4">
        <w:rPr>
          <w:b/>
          <w:i/>
          <w:sz w:val="20"/>
          <w:szCs w:val="20"/>
        </w:rPr>
        <w:t xml:space="preserve">немецкий </w:t>
      </w:r>
      <w:r w:rsidR="00F021E4" w:rsidRPr="00EB57E4">
        <w:rPr>
          <w:b/>
          <w:i/>
          <w:sz w:val="20"/>
          <w:szCs w:val="20"/>
        </w:rPr>
        <w:t>язык</w:t>
      </w:r>
      <w:r w:rsidR="00F021E4" w:rsidRPr="00EB57E4">
        <w:rPr>
          <w:b/>
          <w:sz w:val="20"/>
          <w:szCs w:val="20"/>
        </w:rPr>
        <w:t>)</w:t>
      </w:r>
    </w:p>
    <w:p w:rsidR="00F021E4" w:rsidRPr="00EB57E4" w:rsidRDefault="00F021E4" w:rsidP="00DB0635">
      <w:pPr>
        <w:pStyle w:val="aff6"/>
        <w:ind w:left="709" w:firstLine="0"/>
        <w:rPr>
          <w:b/>
          <w:sz w:val="20"/>
          <w:szCs w:val="20"/>
        </w:rPr>
      </w:pPr>
      <w:r w:rsidRPr="00EB57E4">
        <w:rPr>
          <w:b/>
          <w:sz w:val="20"/>
          <w:szCs w:val="20"/>
        </w:rPr>
        <w:t>Коммуникативные умения</w:t>
      </w:r>
    </w:p>
    <w:p w:rsidR="00F021E4" w:rsidRPr="00EB57E4" w:rsidRDefault="00F021E4" w:rsidP="00DB0635">
      <w:pPr>
        <w:pStyle w:val="aff6"/>
        <w:ind w:left="709" w:firstLine="0"/>
        <w:rPr>
          <w:i/>
          <w:sz w:val="20"/>
          <w:szCs w:val="20"/>
        </w:rPr>
      </w:pPr>
      <w:r w:rsidRPr="00EB57E4">
        <w:rPr>
          <w:i/>
          <w:sz w:val="20"/>
          <w:szCs w:val="20"/>
        </w:rPr>
        <w:t>Говорение. Диалогическая речь</w:t>
      </w:r>
    </w:p>
    <w:p w:rsidR="00F021E4" w:rsidRPr="00EB57E4" w:rsidRDefault="00F021E4" w:rsidP="00DB0635">
      <w:pPr>
        <w:pStyle w:val="aff6"/>
        <w:ind w:left="709" w:firstLine="0"/>
        <w:rPr>
          <w:sz w:val="20"/>
          <w:szCs w:val="20"/>
        </w:rPr>
      </w:pPr>
      <w:r w:rsidRPr="00EB57E4">
        <w:rPr>
          <w:sz w:val="20"/>
          <w:szCs w:val="20"/>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 брать и давать интервью.</w:t>
      </w:r>
    </w:p>
    <w:p w:rsidR="00F021E4" w:rsidRPr="00EB57E4" w:rsidRDefault="00F021E4" w:rsidP="00DB0635">
      <w:pPr>
        <w:pStyle w:val="aff6"/>
        <w:ind w:left="709" w:firstLine="0"/>
        <w:rPr>
          <w:i/>
          <w:sz w:val="20"/>
          <w:szCs w:val="20"/>
        </w:rPr>
      </w:pPr>
      <w:r w:rsidRPr="00EB57E4">
        <w:rPr>
          <w:i/>
          <w:sz w:val="20"/>
          <w:szCs w:val="20"/>
        </w:rPr>
        <w:t>Говорение. Монологическая речь</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F021E4" w:rsidRPr="00EB57E4" w:rsidRDefault="00F021E4" w:rsidP="00DB0635">
      <w:pPr>
        <w:pStyle w:val="aff6"/>
        <w:ind w:left="709" w:firstLine="0"/>
        <w:rPr>
          <w:sz w:val="20"/>
          <w:szCs w:val="20"/>
        </w:rPr>
      </w:pPr>
      <w:r w:rsidRPr="00EB57E4">
        <w:rPr>
          <w:sz w:val="20"/>
          <w:szCs w:val="20"/>
        </w:rPr>
        <w:t>• описывать события с опорой на зрительную наглядность и/или вербальные опоры (ключевые слова, план, вопросы);</w:t>
      </w:r>
    </w:p>
    <w:p w:rsidR="00F021E4" w:rsidRPr="00EB57E4" w:rsidRDefault="00F021E4" w:rsidP="00DB0635">
      <w:pPr>
        <w:pStyle w:val="aff6"/>
        <w:ind w:left="709" w:firstLine="0"/>
        <w:rPr>
          <w:sz w:val="20"/>
          <w:szCs w:val="20"/>
        </w:rPr>
      </w:pPr>
      <w:r w:rsidRPr="00EB57E4">
        <w:rPr>
          <w:sz w:val="20"/>
          <w:szCs w:val="20"/>
        </w:rPr>
        <w:t xml:space="preserve">• давать краткую характеристику реальных людей и литературных персонажей; </w:t>
      </w:r>
    </w:p>
    <w:p w:rsidR="00F021E4" w:rsidRPr="00EB57E4" w:rsidRDefault="00F021E4" w:rsidP="00DB0635">
      <w:pPr>
        <w:pStyle w:val="aff6"/>
        <w:ind w:left="709" w:firstLine="0"/>
        <w:rPr>
          <w:sz w:val="20"/>
          <w:szCs w:val="20"/>
        </w:rPr>
      </w:pPr>
      <w:r w:rsidRPr="00EB57E4">
        <w:rPr>
          <w:sz w:val="20"/>
          <w:szCs w:val="20"/>
        </w:rPr>
        <w:t>• передавать основное содержание прочитанного текста с опорой или без опоры на текст/ключевые слова/план/вопросы.</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делать сообщение на заданную тему на основе прочитанного;</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комментировать факты из прочитанного/прослушанного текста, аргументировать своё отношение к прочитанному/прослушанному;</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кратко высказываться без предварительной подготовки на заданную тему в соответствии с предложенной ситуацией общения;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кратко излагать результаты выполненной проектной работы.</w:t>
      </w:r>
    </w:p>
    <w:p w:rsidR="00F021E4" w:rsidRPr="00EB57E4" w:rsidRDefault="00F021E4" w:rsidP="00DB0635">
      <w:pPr>
        <w:pStyle w:val="aff6"/>
        <w:ind w:left="709" w:firstLine="0"/>
        <w:rPr>
          <w:i/>
          <w:sz w:val="20"/>
          <w:szCs w:val="20"/>
        </w:rPr>
      </w:pPr>
      <w:r w:rsidRPr="00EB57E4">
        <w:rPr>
          <w:i/>
          <w:sz w:val="20"/>
          <w:szCs w:val="20"/>
        </w:rPr>
        <w:t>Аудирование</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F021E4" w:rsidRPr="00EB57E4" w:rsidRDefault="00F021E4" w:rsidP="00DB0635">
      <w:pPr>
        <w:pStyle w:val="aff6"/>
        <w:ind w:left="709" w:firstLine="0"/>
        <w:rPr>
          <w:sz w:val="20"/>
          <w:szCs w:val="20"/>
        </w:rPr>
      </w:pPr>
      <w:r w:rsidRPr="00EB57E4">
        <w:rPr>
          <w:sz w:val="20"/>
          <w:szCs w:val="20"/>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выделять основную мысль в воспринимаемом на слух тексте;</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отделять в тексте, воспринимаемом на слух, главные факты от второстепенных;</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использовать контекстуальную или языковую догадку при восприятии на слух текстов, содержащих незнакомые слова;</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игнорировать незнакомые языковые явления, несущественные для понимания основного содержания воспринимаемого на слух текста.</w:t>
      </w:r>
    </w:p>
    <w:p w:rsidR="00F021E4" w:rsidRPr="00EB57E4" w:rsidRDefault="00F021E4" w:rsidP="00DB0635">
      <w:pPr>
        <w:pStyle w:val="aff6"/>
        <w:ind w:left="709" w:firstLine="0"/>
        <w:rPr>
          <w:i/>
          <w:sz w:val="20"/>
          <w:szCs w:val="20"/>
        </w:rPr>
      </w:pPr>
    </w:p>
    <w:p w:rsidR="00F021E4" w:rsidRPr="00EB57E4" w:rsidRDefault="00F021E4" w:rsidP="00DB0635">
      <w:pPr>
        <w:pStyle w:val="aff6"/>
        <w:ind w:left="709" w:firstLine="0"/>
        <w:rPr>
          <w:i/>
          <w:sz w:val="20"/>
          <w:szCs w:val="20"/>
        </w:rPr>
      </w:pPr>
      <w:r w:rsidRPr="00EB57E4">
        <w:rPr>
          <w:i/>
          <w:sz w:val="20"/>
          <w:szCs w:val="20"/>
        </w:rPr>
        <w:t>Чтение</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читать и понимать основное содержание несложных аутентичных текстов, содержащих некоторое количество неизученных языковых явлений;</w:t>
      </w:r>
    </w:p>
    <w:p w:rsidR="00F021E4" w:rsidRPr="00EB57E4" w:rsidRDefault="00F021E4" w:rsidP="00DB0635">
      <w:pPr>
        <w:pStyle w:val="aff6"/>
        <w:ind w:left="709" w:firstLine="0"/>
        <w:rPr>
          <w:sz w:val="20"/>
          <w:szCs w:val="20"/>
        </w:rPr>
      </w:pPr>
      <w:r w:rsidRPr="00EB57E4">
        <w:rPr>
          <w:sz w:val="20"/>
          <w:szCs w:val="20"/>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читать и полностью понимать несложные аутентичные тексты, построенные в основном на изученном языковом материале;</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догадываться о значении незнакомых слов по сходству с русским/родным языком, по словообразовательным элементам, по контексту;</w:t>
      </w:r>
    </w:p>
    <w:p w:rsidR="00F021E4" w:rsidRPr="00EB57E4" w:rsidRDefault="00F021E4" w:rsidP="00DB0635">
      <w:pPr>
        <w:pStyle w:val="aff6"/>
        <w:ind w:left="709" w:firstLine="0"/>
        <w:rPr>
          <w:i/>
          <w:iCs/>
          <w:sz w:val="20"/>
          <w:szCs w:val="20"/>
        </w:rPr>
      </w:pPr>
      <w:r w:rsidRPr="00EB57E4">
        <w:rPr>
          <w:sz w:val="20"/>
          <w:szCs w:val="20"/>
        </w:rPr>
        <w:t>• </w:t>
      </w:r>
      <w:r w:rsidRPr="00EB57E4">
        <w:rPr>
          <w:i/>
          <w:iCs/>
          <w:sz w:val="20"/>
          <w:szCs w:val="20"/>
        </w:rPr>
        <w:t>игнорировать в процессе чтения незнакомые слова, не мешающие понимать основное содержание текста;</w:t>
      </w:r>
    </w:p>
    <w:p w:rsidR="00F021E4" w:rsidRPr="00EB57E4" w:rsidRDefault="00F021E4" w:rsidP="00DB0635">
      <w:pPr>
        <w:pStyle w:val="aff6"/>
        <w:ind w:left="709" w:firstLine="0"/>
        <w:rPr>
          <w:i/>
          <w:iCs/>
          <w:sz w:val="20"/>
          <w:szCs w:val="20"/>
        </w:rPr>
      </w:pPr>
      <w:r w:rsidRPr="00EB57E4">
        <w:rPr>
          <w:sz w:val="20"/>
          <w:szCs w:val="20"/>
        </w:rPr>
        <w:t>• </w:t>
      </w:r>
      <w:r w:rsidRPr="00EB57E4">
        <w:rPr>
          <w:i/>
          <w:iCs/>
          <w:sz w:val="20"/>
          <w:szCs w:val="20"/>
        </w:rPr>
        <w:t>пользоваться сносками и лингвострановедческим справочником.</w:t>
      </w:r>
    </w:p>
    <w:p w:rsidR="00F021E4" w:rsidRPr="00EB57E4" w:rsidRDefault="00F021E4" w:rsidP="00DB0635">
      <w:pPr>
        <w:pStyle w:val="aff6"/>
        <w:ind w:left="709" w:firstLine="0"/>
        <w:rPr>
          <w:i/>
          <w:sz w:val="20"/>
          <w:szCs w:val="20"/>
          <w:lang w:eastAsia="ar-SA"/>
        </w:rPr>
      </w:pPr>
      <w:r w:rsidRPr="00EB57E4">
        <w:rPr>
          <w:i/>
          <w:sz w:val="20"/>
          <w:szCs w:val="20"/>
          <w:lang w:eastAsia="ar-SA"/>
        </w:rPr>
        <w:t>Письменная речь</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заполнять анкеты и формуляры в соответствии с нормами, принятыми в стране изучаемого языка;</w:t>
      </w:r>
    </w:p>
    <w:p w:rsidR="00F021E4" w:rsidRPr="00EB57E4" w:rsidRDefault="00F021E4" w:rsidP="00DB0635">
      <w:pPr>
        <w:pStyle w:val="aff6"/>
        <w:ind w:left="709" w:firstLine="0"/>
        <w:rPr>
          <w:sz w:val="20"/>
          <w:szCs w:val="20"/>
        </w:rPr>
      </w:pPr>
      <w:r w:rsidRPr="00EB57E4">
        <w:rPr>
          <w:sz w:val="20"/>
          <w:szCs w:val="20"/>
        </w:rPr>
        <w:lastRenderedPageBreak/>
        <w:t>• писать личное письмо в ответ на письмо-стимул с употреблением формул речевого этикета, принятых в стране изучаемого языка.</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lang w:eastAsia="ar-SA"/>
        </w:rPr>
      </w:pPr>
      <w:r w:rsidRPr="00EB57E4">
        <w:rPr>
          <w:sz w:val="20"/>
          <w:szCs w:val="20"/>
        </w:rPr>
        <w:t>• </w:t>
      </w:r>
      <w:r w:rsidRPr="00EB57E4">
        <w:rPr>
          <w:i/>
          <w:sz w:val="20"/>
          <w:szCs w:val="20"/>
          <w:lang w:eastAsia="ar-SA"/>
        </w:rPr>
        <w:t xml:space="preserve">делать краткие выписки из текста с целью их использования в собственных устных высказываниях; </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составлять план/тезисы устного или письменного сообщения;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кратко излагать в письменном виде результаты своей проектной деятельности;</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 xml:space="preserve">писать небольшие письменные высказывания с опорой на образец. </w:t>
      </w:r>
    </w:p>
    <w:p w:rsidR="00F021E4" w:rsidRPr="00EB57E4" w:rsidRDefault="00F021E4" w:rsidP="00DB0635">
      <w:pPr>
        <w:pStyle w:val="aff6"/>
        <w:ind w:left="709" w:firstLine="0"/>
        <w:rPr>
          <w:sz w:val="20"/>
          <w:szCs w:val="20"/>
        </w:rPr>
      </w:pPr>
    </w:p>
    <w:p w:rsidR="00F021E4" w:rsidRPr="00EB57E4" w:rsidRDefault="00F021E4" w:rsidP="00DB0635">
      <w:pPr>
        <w:pStyle w:val="aff6"/>
        <w:ind w:left="709" w:firstLine="0"/>
        <w:rPr>
          <w:b/>
          <w:sz w:val="20"/>
          <w:szCs w:val="20"/>
        </w:rPr>
      </w:pPr>
      <w:r w:rsidRPr="00EB57E4">
        <w:rPr>
          <w:b/>
          <w:sz w:val="20"/>
          <w:szCs w:val="20"/>
        </w:rPr>
        <w:t>Языковая компетентность (владение языковыми средствами)</w:t>
      </w:r>
    </w:p>
    <w:p w:rsidR="00F021E4" w:rsidRPr="00EB57E4" w:rsidRDefault="00F021E4" w:rsidP="00DB0635">
      <w:pPr>
        <w:pStyle w:val="aff6"/>
        <w:ind w:left="709" w:firstLine="0"/>
        <w:rPr>
          <w:i/>
          <w:sz w:val="20"/>
          <w:szCs w:val="20"/>
        </w:rPr>
      </w:pPr>
      <w:r w:rsidRPr="00EB57E4">
        <w:rPr>
          <w:i/>
          <w:sz w:val="20"/>
          <w:szCs w:val="20"/>
        </w:rPr>
        <w:t>Фонетическая сторона речи</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различать на слух и адекватно, без фонематических ошибок, ведущих к сбою коммуникации, произносить все звуки английского языка;</w:t>
      </w:r>
    </w:p>
    <w:p w:rsidR="00F021E4" w:rsidRPr="00EB57E4" w:rsidRDefault="00F021E4" w:rsidP="00DB0635">
      <w:pPr>
        <w:pStyle w:val="aff6"/>
        <w:ind w:left="709" w:firstLine="0"/>
        <w:rPr>
          <w:sz w:val="20"/>
          <w:szCs w:val="20"/>
        </w:rPr>
      </w:pPr>
      <w:r w:rsidRPr="00EB57E4">
        <w:rPr>
          <w:sz w:val="20"/>
          <w:szCs w:val="20"/>
        </w:rPr>
        <w:t>• соблюдать правильное ударение в изученных словах;</w:t>
      </w:r>
    </w:p>
    <w:p w:rsidR="00F021E4" w:rsidRPr="00EB57E4" w:rsidRDefault="00F021E4" w:rsidP="00DB0635">
      <w:pPr>
        <w:pStyle w:val="aff6"/>
        <w:ind w:left="709" w:firstLine="0"/>
        <w:rPr>
          <w:sz w:val="20"/>
          <w:szCs w:val="20"/>
        </w:rPr>
      </w:pPr>
      <w:r w:rsidRPr="00EB57E4">
        <w:rPr>
          <w:sz w:val="20"/>
          <w:szCs w:val="20"/>
        </w:rPr>
        <w:t>• различать коммуникативные типы предложения по интонации;</w:t>
      </w:r>
    </w:p>
    <w:p w:rsidR="00F021E4" w:rsidRPr="00EB57E4" w:rsidRDefault="00F021E4" w:rsidP="00DB0635">
      <w:pPr>
        <w:pStyle w:val="aff6"/>
        <w:ind w:left="709" w:firstLine="0"/>
        <w:rPr>
          <w:i/>
          <w:iCs/>
          <w:sz w:val="20"/>
          <w:szCs w:val="20"/>
        </w:rPr>
      </w:pPr>
      <w:r w:rsidRPr="00EB57E4">
        <w:rPr>
          <w:sz w:val="20"/>
          <w:szCs w:val="20"/>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iCs/>
          <w:sz w:val="20"/>
          <w:szCs w:val="20"/>
        </w:rPr>
      </w:pPr>
      <w:r w:rsidRPr="00EB57E4">
        <w:rPr>
          <w:sz w:val="20"/>
          <w:szCs w:val="20"/>
        </w:rPr>
        <w:t>• </w:t>
      </w:r>
      <w:r w:rsidRPr="00EB57E4">
        <w:rPr>
          <w:i/>
          <w:iCs/>
          <w:sz w:val="20"/>
          <w:szCs w:val="20"/>
        </w:rPr>
        <w:t>выражать модальные значения, чувства и эмоции с помощью интонации;</w:t>
      </w:r>
    </w:p>
    <w:p w:rsidR="00F021E4" w:rsidRPr="00EB57E4" w:rsidRDefault="00F021E4" w:rsidP="00DB0635">
      <w:pPr>
        <w:pStyle w:val="aff6"/>
        <w:ind w:left="709" w:firstLine="0"/>
        <w:rPr>
          <w:i/>
          <w:iCs/>
          <w:sz w:val="20"/>
          <w:szCs w:val="20"/>
        </w:rPr>
      </w:pPr>
      <w:r w:rsidRPr="00EB57E4">
        <w:rPr>
          <w:sz w:val="20"/>
          <w:szCs w:val="20"/>
        </w:rPr>
        <w:t>• </w:t>
      </w:r>
      <w:r w:rsidRPr="00EB57E4">
        <w:rPr>
          <w:i/>
          <w:iCs/>
          <w:sz w:val="20"/>
          <w:szCs w:val="20"/>
        </w:rPr>
        <w:t>различать на слух британские и американские варианты английского языка.</w:t>
      </w:r>
    </w:p>
    <w:p w:rsidR="00F021E4" w:rsidRPr="00EB57E4" w:rsidRDefault="00F021E4" w:rsidP="00DB0635">
      <w:pPr>
        <w:pStyle w:val="aff6"/>
        <w:ind w:left="709" w:firstLine="0"/>
        <w:rPr>
          <w:i/>
          <w:sz w:val="20"/>
          <w:szCs w:val="20"/>
        </w:rPr>
      </w:pPr>
      <w:r w:rsidRPr="00EB57E4">
        <w:rPr>
          <w:i/>
          <w:sz w:val="20"/>
          <w:szCs w:val="20"/>
        </w:rPr>
        <w:t>Орфография</w:t>
      </w:r>
    </w:p>
    <w:p w:rsidR="00F021E4" w:rsidRPr="00EB57E4" w:rsidRDefault="00F021E4" w:rsidP="00DB0635">
      <w:pPr>
        <w:pStyle w:val="aff6"/>
        <w:ind w:left="709" w:firstLine="0"/>
        <w:rPr>
          <w:sz w:val="20"/>
          <w:szCs w:val="20"/>
        </w:rPr>
      </w:pPr>
      <w:r w:rsidRPr="00EB57E4">
        <w:rPr>
          <w:sz w:val="20"/>
          <w:szCs w:val="20"/>
        </w:rPr>
        <w:t>Выпускник научится правильно писать изученные слова.</w:t>
      </w:r>
    </w:p>
    <w:p w:rsidR="00F021E4" w:rsidRPr="00EB57E4" w:rsidRDefault="00F021E4" w:rsidP="00DB0635">
      <w:pPr>
        <w:pStyle w:val="aff6"/>
        <w:ind w:left="709" w:firstLine="0"/>
        <w:rPr>
          <w:i/>
          <w:iCs/>
          <w:sz w:val="20"/>
          <w:szCs w:val="20"/>
        </w:rPr>
      </w:pPr>
      <w:r w:rsidRPr="00EB57E4">
        <w:rPr>
          <w:i/>
          <w:sz w:val="20"/>
          <w:szCs w:val="20"/>
        </w:rPr>
        <w:t xml:space="preserve">Выпускник получит возможность научиться </w:t>
      </w:r>
      <w:r w:rsidRPr="00EB57E4">
        <w:rPr>
          <w:i/>
          <w:iCs/>
          <w:sz w:val="20"/>
          <w:szCs w:val="20"/>
        </w:rPr>
        <w:t>сравнивать и анализировать буквосочетания английского языка и их транскрипцию.</w:t>
      </w:r>
    </w:p>
    <w:p w:rsidR="00F021E4" w:rsidRPr="00EB57E4" w:rsidRDefault="00F021E4" w:rsidP="00DB0635">
      <w:pPr>
        <w:pStyle w:val="aff6"/>
        <w:ind w:left="709" w:firstLine="0"/>
        <w:rPr>
          <w:i/>
          <w:sz w:val="20"/>
          <w:szCs w:val="20"/>
        </w:rPr>
      </w:pPr>
      <w:r w:rsidRPr="00EB57E4">
        <w:rPr>
          <w:i/>
          <w:sz w:val="20"/>
          <w:szCs w:val="20"/>
        </w:rPr>
        <w:t>Лексическая сторона речи</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i/>
          <w:sz w:val="20"/>
          <w:szCs w:val="20"/>
        </w:rPr>
      </w:pPr>
      <w:r w:rsidRPr="00EB57E4">
        <w:rPr>
          <w:sz w:val="20"/>
          <w:szCs w:val="20"/>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F021E4" w:rsidRPr="00EB57E4" w:rsidRDefault="00F021E4" w:rsidP="00DB0635">
      <w:pPr>
        <w:pStyle w:val="aff6"/>
        <w:ind w:left="709" w:firstLine="0"/>
        <w:rPr>
          <w:sz w:val="20"/>
          <w:szCs w:val="20"/>
          <w:shd w:val="clear" w:color="auto" w:fill="FFFFFF"/>
        </w:rPr>
      </w:pPr>
      <w:r w:rsidRPr="00EB57E4">
        <w:rPr>
          <w:sz w:val="20"/>
          <w:szCs w:val="20"/>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EB57E4">
        <w:rPr>
          <w:sz w:val="20"/>
          <w:szCs w:val="20"/>
          <w:shd w:val="clear" w:color="auto" w:fill="FFFFFF"/>
        </w:rPr>
        <w:t xml:space="preserve"> в соответствии с решаемой коммуникативной задачей;</w:t>
      </w:r>
    </w:p>
    <w:p w:rsidR="00F021E4" w:rsidRPr="00EB57E4" w:rsidRDefault="00F021E4" w:rsidP="00DB0635">
      <w:pPr>
        <w:pStyle w:val="aff6"/>
        <w:ind w:left="709" w:firstLine="0"/>
        <w:rPr>
          <w:sz w:val="20"/>
          <w:szCs w:val="20"/>
        </w:rPr>
      </w:pPr>
      <w:r w:rsidRPr="00EB57E4">
        <w:rPr>
          <w:sz w:val="20"/>
          <w:szCs w:val="20"/>
        </w:rPr>
        <w:t>• соблюдать существующие в английском языке нормы лексической сочетаемости;</w:t>
      </w:r>
    </w:p>
    <w:p w:rsidR="00F021E4" w:rsidRPr="00EB57E4" w:rsidRDefault="00F021E4" w:rsidP="00DB0635">
      <w:pPr>
        <w:pStyle w:val="aff6"/>
        <w:ind w:left="709" w:firstLine="0"/>
        <w:rPr>
          <w:sz w:val="20"/>
          <w:szCs w:val="20"/>
          <w:shd w:val="clear" w:color="auto" w:fill="FFFFFF"/>
        </w:rPr>
      </w:pPr>
      <w:r w:rsidRPr="00EB57E4">
        <w:rPr>
          <w:sz w:val="20"/>
          <w:szCs w:val="20"/>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EB57E4">
        <w:rPr>
          <w:sz w:val="20"/>
          <w:szCs w:val="20"/>
          <w:shd w:val="clear" w:color="auto" w:fill="FFFFFF"/>
        </w:rPr>
        <w:t xml:space="preserve"> в соответствии с решаемой коммуникативной задачей.</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 xml:space="preserve">употреблять в речи в нескольких значениях многозначные слова, изученные в пределах тематики основной школы; </w:t>
      </w:r>
    </w:p>
    <w:p w:rsidR="00F021E4" w:rsidRPr="00EB57E4" w:rsidRDefault="00F021E4" w:rsidP="00DB0635">
      <w:pPr>
        <w:pStyle w:val="aff6"/>
        <w:ind w:left="709" w:firstLine="0"/>
        <w:rPr>
          <w:i/>
          <w:iCs/>
          <w:sz w:val="20"/>
          <w:szCs w:val="20"/>
        </w:rPr>
      </w:pPr>
      <w:r w:rsidRPr="00EB57E4">
        <w:rPr>
          <w:sz w:val="20"/>
          <w:szCs w:val="20"/>
        </w:rPr>
        <w:t>• </w:t>
      </w:r>
      <w:r w:rsidRPr="00EB57E4">
        <w:rPr>
          <w:i/>
          <w:iCs/>
          <w:sz w:val="20"/>
          <w:szCs w:val="20"/>
        </w:rPr>
        <w:t>находить различия между явлениями синонимии и антонимии;</w:t>
      </w:r>
    </w:p>
    <w:p w:rsidR="00F021E4" w:rsidRPr="00EB57E4" w:rsidRDefault="00F021E4" w:rsidP="00DB0635">
      <w:pPr>
        <w:pStyle w:val="aff6"/>
        <w:ind w:left="709" w:firstLine="0"/>
        <w:rPr>
          <w:i/>
          <w:iCs/>
          <w:sz w:val="20"/>
          <w:szCs w:val="20"/>
        </w:rPr>
      </w:pPr>
      <w:r w:rsidRPr="00EB57E4">
        <w:rPr>
          <w:sz w:val="20"/>
          <w:szCs w:val="20"/>
        </w:rPr>
        <w:t>• </w:t>
      </w:r>
      <w:r w:rsidRPr="00EB57E4">
        <w:rPr>
          <w:i/>
          <w:iCs/>
          <w:sz w:val="20"/>
          <w:szCs w:val="20"/>
        </w:rPr>
        <w:t>распознавать принадлежность слов к частям речи по определённым признакам (артиклям, аффиксам и др.);</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F021E4" w:rsidRPr="00EB57E4" w:rsidRDefault="00F021E4" w:rsidP="00DB0635">
      <w:pPr>
        <w:pStyle w:val="aff6"/>
        <w:ind w:left="709" w:firstLine="0"/>
        <w:rPr>
          <w:i/>
          <w:sz w:val="20"/>
          <w:szCs w:val="20"/>
        </w:rPr>
      </w:pPr>
      <w:r w:rsidRPr="00EB57E4">
        <w:rPr>
          <w:i/>
          <w:sz w:val="20"/>
          <w:szCs w:val="20"/>
        </w:rPr>
        <w:t>Грамматическая сторона речи</w:t>
      </w:r>
    </w:p>
    <w:p w:rsidR="00F021E4" w:rsidRPr="00EB57E4" w:rsidRDefault="00F021E4" w:rsidP="00DB0635">
      <w:pPr>
        <w:pStyle w:val="aff6"/>
        <w:ind w:left="709" w:firstLine="0"/>
        <w:rPr>
          <w:sz w:val="20"/>
          <w:szCs w:val="20"/>
        </w:rPr>
      </w:pPr>
      <w:r w:rsidRPr="00EB57E4">
        <w:rPr>
          <w:sz w:val="20"/>
          <w:szCs w:val="20"/>
        </w:rPr>
        <w:t xml:space="preserve">Выпускник научится: </w:t>
      </w:r>
    </w:p>
    <w:p w:rsidR="00F021E4" w:rsidRPr="00EB57E4" w:rsidRDefault="00F021E4" w:rsidP="00DB0635">
      <w:pPr>
        <w:pStyle w:val="aff6"/>
        <w:ind w:left="709" w:firstLine="0"/>
        <w:rPr>
          <w:sz w:val="20"/>
          <w:szCs w:val="20"/>
        </w:rPr>
      </w:pPr>
      <w:r w:rsidRPr="00EB57E4">
        <w:rPr>
          <w:sz w:val="20"/>
          <w:szCs w:val="20"/>
        </w:rPr>
        <w:t xml:space="preserve">• оперировать в процессе устного и письменного общения </w:t>
      </w:r>
      <w:r w:rsidRPr="00EB57E4">
        <w:rPr>
          <w:sz w:val="20"/>
          <w:szCs w:val="20"/>
          <w:shd w:val="clear" w:color="auto" w:fill="FFFFFF"/>
        </w:rPr>
        <w:t>основными синтаксическими конструкциями и морфологическими формами</w:t>
      </w:r>
      <w:r w:rsidRPr="00EB57E4">
        <w:rPr>
          <w:sz w:val="20"/>
          <w:szCs w:val="20"/>
        </w:rPr>
        <w:t xml:space="preserve"> английского языка в соответствии с коммуникативной задачей в коммуникативно-значимом контексте;</w:t>
      </w:r>
    </w:p>
    <w:p w:rsidR="00F021E4" w:rsidRPr="00EB57E4" w:rsidRDefault="00F021E4" w:rsidP="00DB0635">
      <w:pPr>
        <w:pStyle w:val="aff6"/>
        <w:ind w:left="709" w:firstLine="0"/>
        <w:rPr>
          <w:sz w:val="20"/>
          <w:szCs w:val="20"/>
        </w:rPr>
      </w:pPr>
      <w:r w:rsidRPr="00EB57E4">
        <w:rPr>
          <w:sz w:val="20"/>
          <w:szCs w:val="20"/>
        </w:rPr>
        <w:t>• распознавать и употреблять в речи:</w:t>
      </w:r>
    </w:p>
    <w:p w:rsidR="00F021E4" w:rsidRPr="00EB57E4" w:rsidRDefault="00F021E4" w:rsidP="00DB0635">
      <w:pPr>
        <w:pStyle w:val="aff6"/>
        <w:ind w:left="709" w:firstLine="0"/>
        <w:rPr>
          <w:sz w:val="20"/>
          <w:szCs w:val="20"/>
        </w:rPr>
      </w:pPr>
      <w:r w:rsidRPr="00EB57E4">
        <w:rPr>
          <w:sz w:val="20"/>
          <w:szCs w:val="20"/>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F021E4" w:rsidRPr="00EB57E4" w:rsidRDefault="00F021E4" w:rsidP="00DB0635">
      <w:pPr>
        <w:pStyle w:val="aff6"/>
        <w:ind w:left="709" w:firstLine="0"/>
        <w:rPr>
          <w:sz w:val="20"/>
          <w:szCs w:val="20"/>
          <w:shd w:val="clear" w:color="auto" w:fill="FFFFFF"/>
        </w:rPr>
      </w:pPr>
      <w:r w:rsidRPr="00EB57E4">
        <w:rPr>
          <w:sz w:val="20"/>
          <w:szCs w:val="20"/>
        </w:rPr>
        <w:t>— </w:t>
      </w:r>
      <w:r w:rsidRPr="00EB57E4">
        <w:rPr>
          <w:sz w:val="20"/>
          <w:szCs w:val="20"/>
          <w:shd w:val="clear" w:color="auto" w:fill="FFFFFF"/>
        </w:rPr>
        <w:t>распространённые простые предложения, в том числе с несколькими обстоятельствами, следующими в определённом порядке;</w:t>
      </w:r>
    </w:p>
    <w:p w:rsidR="00F021E4" w:rsidRPr="00EB57E4" w:rsidRDefault="00F021E4" w:rsidP="00DB0635">
      <w:pPr>
        <w:pStyle w:val="aff6"/>
        <w:ind w:left="709" w:firstLine="0"/>
        <w:rPr>
          <w:sz w:val="20"/>
          <w:szCs w:val="20"/>
          <w:shd w:val="clear" w:color="auto" w:fill="FFFFFF"/>
        </w:rPr>
      </w:pPr>
      <w:r w:rsidRPr="00EB57E4">
        <w:rPr>
          <w:sz w:val="20"/>
          <w:szCs w:val="20"/>
        </w:rPr>
        <w:t>— </w:t>
      </w:r>
      <w:r w:rsidR="00DF60CE" w:rsidRPr="00EB57E4">
        <w:rPr>
          <w:sz w:val="20"/>
          <w:szCs w:val="20"/>
          <w:shd w:val="clear" w:color="auto" w:fill="FFFFFF"/>
        </w:rPr>
        <w:t>предложения с начальным</w:t>
      </w:r>
      <w:r w:rsidRPr="00EB57E4">
        <w:rPr>
          <w:sz w:val="20"/>
          <w:szCs w:val="20"/>
          <w:shd w:val="clear" w:color="auto" w:fill="FFFFFF"/>
        </w:rPr>
        <w:t>;</w:t>
      </w:r>
    </w:p>
    <w:p w:rsidR="00F021E4" w:rsidRPr="00EB57E4" w:rsidRDefault="00F021E4" w:rsidP="00DB0635">
      <w:pPr>
        <w:pStyle w:val="aff6"/>
        <w:ind w:left="709" w:firstLine="0"/>
        <w:rPr>
          <w:sz w:val="20"/>
          <w:szCs w:val="20"/>
          <w:shd w:val="clear" w:color="auto" w:fill="FFFFFF"/>
        </w:rPr>
      </w:pPr>
      <w:r w:rsidRPr="00EB57E4">
        <w:rPr>
          <w:sz w:val="20"/>
          <w:szCs w:val="20"/>
        </w:rPr>
        <w:t>—</w:t>
      </w:r>
      <w:r w:rsidRPr="00EB57E4">
        <w:rPr>
          <w:sz w:val="20"/>
          <w:szCs w:val="20"/>
          <w:lang w:val="en-US"/>
        </w:rPr>
        <w:t> </w:t>
      </w:r>
      <w:r w:rsidRPr="00EB57E4">
        <w:rPr>
          <w:sz w:val="20"/>
          <w:szCs w:val="20"/>
          <w:shd w:val="clear" w:color="auto" w:fill="FFFFFF"/>
        </w:rPr>
        <w:t>предложения с начальным;</w:t>
      </w:r>
    </w:p>
    <w:p w:rsidR="00F021E4" w:rsidRPr="00EB57E4" w:rsidRDefault="00F021E4" w:rsidP="00DB0635">
      <w:pPr>
        <w:pStyle w:val="aff6"/>
        <w:ind w:left="709" w:firstLine="0"/>
        <w:rPr>
          <w:i/>
          <w:sz w:val="20"/>
          <w:szCs w:val="20"/>
        </w:rPr>
      </w:pPr>
      <w:r w:rsidRPr="00EB57E4">
        <w:rPr>
          <w:sz w:val="20"/>
          <w:szCs w:val="20"/>
        </w:rPr>
        <w:t>— сложносочинённые предложе</w:t>
      </w:r>
      <w:r w:rsidR="00DF60CE" w:rsidRPr="00EB57E4">
        <w:rPr>
          <w:sz w:val="20"/>
          <w:szCs w:val="20"/>
        </w:rPr>
        <w:t>ния с сочинительными союзами</w:t>
      </w:r>
      <w:r w:rsidRPr="00EB57E4">
        <w:rPr>
          <w:i/>
          <w:sz w:val="20"/>
          <w:szCs w:val="20"/>
        </w:rPr>
        <w:t>;</w:t>
      </w:r>
    </w:p>
    <w:p w:rsidR="00F021E4" w:rsidRPr="00EB57E4" w:rsidRDefault="00F021E4" w:rsidP="00DB0635">
      <w:pPr>
        <w:pStyle w:val="aff6"/>
        <w:ind w:left="709" w:firstLine="0"/>
        <w:rPr>
          <w:sz w:val="20"/>
          <w:szCs w:val="20"/>
        </w:rPr>
      </w:pPr>
      <w:r w:rsidRPr="00EB57E4">
        <w:rPr>
          <w:sz w:val="20"/>
          <w:szCs w:val="20"/>
        </w:rPr>
        <w:t>— косвенную речь в утвердительных и вопросительных предложениях в настоящем и прошедшем времени;</w:t>
      </w:r>
    </w:p>
    <w:p w:rsidR="00F021E4" w:rsidRPr="00EB57E4" w:rsidRDefault="00F021E4" w:rsidP="00DB0635">
      <w:pPr>
        <w:pStyle w:val="aff6"/>
        <w:ind w:left="709" w:firstLine="0"/>
        <w:rPr>
          <w:sz w:val="20"/>
          <w:szCs w:val="20"/>
        </w:rPr>
      </w:pPr>
      <w:r w:rsidRPr="00EB57E4">
        <w:rPr>
          <w:sz w:val="20"/>
          <w:szCs w:val="20"/>
        </w:rPr>
        <w:t>— имена существительные в единственном и множественном числе, образованные по правилу и исключения;</w:t>
      </w:r>
    </w:p>
    <w:p w:rsidR="00F021E4" w:rsidRPr="00EB57E4" w:rsidRDefault="00F021E4" w:rsidP="00DB0635">
      <w:pPr>
        <w:pStyle w:val="aff6"/>
        <w:ind w:left="709" w:firstLine="0"/>
        <w:rPr>
          <w:sz w:val="20"/>
          <w:szCs w:val="20"/>
        </w:rPr>
      </w:pPr>
      <w:r w:rsidRPr="00EB57E4">
        <w:rPr>
          <w:sz w:val="20"/>
          <w:szCs w:val="20"/>
        </w:rPr>
        <w:t>— имена существительные c определённым/неопределённым/нулевым артиклем;</w:t>
      </w:r>
    </w:p>
    <w:p w:rsidR="00F021E4" w:rsidRPr="00EB57E4" w:rsidRDefault="00F021E4" w:rsidP="00DB0635">
      <w:pPr>
        <w:pStyle w:val="aff6"/>
        <w:ind w:left="709" w:firstLine="0"/>
        <w:rPr>
          <w:sz w:val="20"/>
          <w:szCs w:val="20"/>
        </w:rPr>
      </w:pPr>
      <w:r w:rsidRPr="00EB57E4">
        <w:rPr>
          <w:sz w:val="20"/>
          <w:szCs w:val="20"/>
        </w:rPr>
        <w:t>— личные, притяжательные, указательные, неопределённые, относительные, вопросительные местоимения;</w:t>
      </w:r>
    </w:p>
    <w:p w:rsidR="00F021E4" w:rsidRPr="00EB57E4" w:rsidRDefault="00F021E4" w:rsidP="00DB0635">
      <w:pPr>
        <w:pStyle w:val="aff6"/>
        <w:ind w:left="709" w:firstLine="0"/>
        <w:rPr>
          <w:sz w:val="20"/>
          <w:szCs w:val="20"/>
        </w:rPr>
      </w:pPr>
      <w:r w:rsidRPr="00EB57E4">
        <w:rPr>
          <w:sz w:val="20"/>
          <w:szCs w:val="20"/>
        </w:rPr>
        <w:t>— имена прилагательные в положительной, сравнительной и превосходной степени, образованные по правилу и исключения, а также наречия, выражающие ко</w:t>
      </w:r>
      <w:r w:rsidR="00DF60CE" w:rsidRPr="00EB57E4">
        <w:rPr>
          <w:sz w:val="20"/>
          <w:szCs w:val="20"/>
        </w:rPr>
        <w:t>личество</w:t>
      </w:r>
      <w:r w:rsidRPr="00EB57E4">
        <w:rPr>
          <w:sz w:val="20"/>
          <w:szCs w:val="20"/>
        </w:rPr>
        <w:t>;</w:t>
      </w:r>
    </w:p>
    <w:p w:rsidR="00F021E4" w:rsidRPr="00EB57E4" w:rsidRDefault="00F021E4" w:rsidP="00DB0635">
      <w:pPr>
        <w:pStyle w:val="aff6"/>
        <w:ind w:left="709" w:firstLine="0"/>
        <w:rPr>
          <w:sz w:val="20"/>
          <w:szCs w:val="20"/>
        </w:rPr>
      </w:pPr>
      <w:r w:rsidRPr="00EB57E4">
        <w:rPr>
          <w:sz w:val="20"/>
          <w:szCs w:val="20"/>
        </w:rPr>
        <w:t>— количественные и порядковые числительные;</w:t>
      </w:r>
    </w:p>
    <w:p w:rsidR="00F021E4" w:rsidRPr="00EB57E4" w:rsidRDefault="00F021E4" w:rsidP="00DB0635">
      <w:pPr>
        <w:pStyle w:val="aff6"/>
        <w:ind w:left="709" w:firstLine="0"/>
        <w:rPr>
          <w:sz w:val="20"/>
          <w:szCs w:val="20"/>
        </w:rPr>
      </w:pPr>
      <w:r w:rsidRPr="00EB57E4">
        <w:rPr>
          <w:sz w:val="20"/>
          <w:szCs w:val="20"/>
        </w:rPr>
        <w:t>— глаголы в наиболее употребительных временны2</w:t>
      </w:r>
      <w:r w:rsidR="00DF60CE" w:rsidRPr="00EB57E4">
        <w:rPr>
          <w:sz w:val="20"/>
          <w:szCs w:val="20"/>
        </w:rPr>
        <w:t>х формах действительного залога</w:t>
      </w:r>
      <w:r w:rsidRPr="00EB57E4">
        <w:rPr>
          <w:sz w:val="20"/>
          <w:szCs w:val="20"/>
        </w:rPr>
        <w:t>;</w:t>
      </w:r>
    </w:p>
    <w:p w:rsidR="00F021E4" w:rsidRPr="00EB57E4" w:rsidRDefault="00F021E4" w:rsidP="00DB0635">
      <w:pPr>
        <w:pStyle w:val="aff6"/>
        <w:ind w:left="709" w:firstLine="0"/>
        <w:rPr>
          <w:sz w:val="20"/>
          <w:szCs w:val="20"/>
        </w:rPr>
      </w:pPr>
      <w:r w:rsidRPr="00EB57E4">
        <w:rPr>
          <w:sz w:val="20"/>
          <w:szCs w:val="20"/>
        </w:rPr>
        <w:t>— глаголы в следующ</w:t>
      </w:r>
      <w:r w:rsidR="00DF60CE" w:rsidRPr="00EB57E4">
        <w:rPr>
          <w:sz w:val="20"/>
          <w:szCs w:val="20"/>
        </w:rPr>
        <w:t>их формах страдательного залога</w:t>
      </w:r>
      <w:r w:rsidRPr="00EB57E4">
        <w:rPr>
          <w:sz w:val="20"/>
          <w:szCs w:val="20"/>
        </w:rPr>
        <w:t>;</w:t>
      </w:r>
    </w:p>
    <w:p w:rsidR="00F021E4" w:rsidRPr="00EB57E4" w:rsidRDefault="00F021E4" w:rsidP="00DB0635">
      <w:pPr>
        <w:pStyle w:val="aff6"/>
        <w:ind w:left="709" w:firstLine="0"/>
        <w:rPr>
          <w:i/>
          <w:sz w:val="20"/>
          <w:szCs w:val="20"/>
        </w:rPr>
      </w:pPr>
      <w:r w:rsidRPr="00EB57E4">
        <w:rPr>
          <w:sz w:val="20"/>
          <w:szCs w:val="20"/>
        </w:rPr>
        <w:lastRenderedPageBreak/>
        <w:t>— различные грамматические средства для выражения будущего времени</w:t>
      </w:r>
      <w:r w:rsidRPr="00EB57E4">
        <w:rPr>
          <w:i/>
          <w:sz w:val="20"/>
          <w:szCs w:val="20"/>
        </w:rPr>
        <w:t>;</w:t>
      </w:r>
    </w:p>
    <w:p w:rsidR="00F021E4" w:rsidRPr="00EB57E4" w:rsidRDefault="00F021E4" w:rsidP="00DB0635">
      <w:pPr>
        <w:pStyle w:val="aff6"/>
        <w:ind w:left="709" w:firstLine="0"/>
        <w:rPr>
          <w:sz w:val="20"/>
          <w:szCs w:val="20"/>
        </w:rPr>
      </w:pPr>
      <w:r w:rsidRPr="00EB57E4">
        <w:rPr>
          <w:sz w:val="20"/>
          <w:szCs w:val="20"/>
        </w:rPr>
        <w:t>—</w:t>
      </w:r>
      <w:r w:rsidRPr="00EB57E4">
        <w:rPr>
          <w:sz w:val="20"/>
          <w:szCs w:val="20"/>
          <w:lang w:val="en-US"/>
        </w:rPr>
        <w:t> </w:t>
      </w:r>
      <w:r w:rsidRPr="00EB57E4">
        <w:rPr>
          <w:sz w:val="20"/>
          <w:szCs w:val="20"/>
        </w:rPr>
        <w:t>условные предложения реального характера;</w:t>
      </w:r>
    </w:p>
    <w:p w:rsidR="00F021E4" w:rsidRPr="00EB57E4" w:rsidRDefault="00F021E4" w:rsidP="00DB0635">
      <w:pPr>
        <w:pStyle w:val="aff6"/>
        <w:ind w:left="709" w:firstLine="0"/>
        <w:rPr>
          <w:i/>
          <w:sz w:val="20"/>
          <w:szCs w:val="20"/>
        </w:rPr>
      </w:pPr>
      <w:r w:rsidRPr="00EB57E4">
        <w:rPr>
          <w:sz w:val="20"/>
          <w:szCs w:val="20"/>
        </w:rPr>
        <w:t>—</w:t>
      </w:r>
      <w:r w:rsidRPr="00EB57E4">
        <w:rPr>
          <w:sz w:val="20"/>
          <w:szCs w:val="20"/>
          <w:lang w:val="en-US"/>
        </w:rPr>
        <w:t> </w:t>
      </w:r>
      <w:r w:rsidRPr="00EB57E4">
        <w:rPr>
          <w:sz w:val="20"/>
          <w:szCs w:val="20"/>
        </w:rPr>
        <w:t>модальные глаголы и их эквиваленты</w:t>
      </w:r>
      <w:r w:rsidR="00DF60CE" w:rsidRPr="00EB57E4">
        <w:rPr>
          <w:sz w:val="20"/>
          <w:szCs w:val="20"/>
        </w:rPr>
        <w:t>.</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F60CE">
      <w:pPr>
        <w:pStyle w:val="aff6"/>
        <w:ind w:left="709" w:firstLine="0"/>
        <w:rPr>
          <w:i/>
          <w:sz w:val="20"/>
          <w:szCs w:val="20"/>
        </w:rPr>
      </w:pPr>
      <w:r w:rsidRPr="00EB57E4">
        <w:rPr>
          <w:sz w:val="20"/>
          <w:szCs w:val="20"/>
        </w:rPr>
        <w:t>• </w:t>
      </w:r>
      <w:r w:rsidRPr="00EB57E4">
        <w:rPr>
          <w:i/>
          <w:sz w:val="20"/>
          <w:szCs w:val="20"/>
        </w:rPr>
        <w:t>распознавать сложноподчинённые предложения с придаточными</w:t>
      </w:r>
      <w:r w:rsidR="00DF60CE" w:rsidRPr="00EB57E4">
        <w:rPr>
          <w:i/>
          <w:sz w:val="20"/>
          <w:szCs w:val="20"/>
        </w:rPr>
        <w:t xml:space="preserve"> союзами;</w:t>
      </w:r>
    </w:p>
    <w:p w:rsidR="00DF60CE" w:rsidRPr="00EB57E4" w:rsidRDefault="00F021E4" w:rsidP="00DB0635">
      <w:pPr>
        <w:pStyle w:val="aff6"/>
        <w:ind w:left="709" w:firstLine="0"/>
        <w:rPr>
          <w:i/>
          <w:sz w:val="20"/>
          <w:szCs w:val="20"/>
          <w:shd w:val="clear" w:color="auto" w:fill="FFFFFF"/>
        </w:rPr>
      </w:pPr>
      <w:r w:rsidRPr="00EB57E4">
        <w:rPr>
          <w:sz w:val="20"/>
          <w:szCs w:val="20"/>
        </w:rPr>
        <w:t>• </w:t>
      </w:r>
      <w:r w:rsidRPr="00EB57E4">
        <w:rPr>
          <w:i/>
          <w:sz w:val="20"/>
          <w:szCs w:val="20"/>
          <w:shd w:val="clear" w:color="auto" w:fill="FFFFFF"/>
        </w:rPr>
        <w:t>распознавать в речи условные предложения нереального характера</w:t>
      </w:r>
      <w:r w:rsidR="00DF60CE" w:rsidRPr="00EB57E4">
        <w:rPr>
          <w:i/>
          <w:sz w:val="20"/>
          <w:szCs w:val="20"/>
          <w:shd w:val="clear" w:color="auto" w:fill="FFFFFF"/>
        </w:rPr>
        <w:t>;</w:t>
      </w:r>
      <w:r w:rsidRPr="00EB57E4">
        <w:rPr>
          <w:i/>
          <w:sz w:val="20"/>
          <w:szCs w:val="20"/>
          <w:shd w:val="clear" w:color="auto" w:fill="FFFFFF"/>
        </w:rPr>
        <w:t xml:space="preserve"> </w:t>
      </w:r>
    </w:p>
    <w:p w:rsidR="00DF60CE" w:rsidRPr="00EB57E4" w:rsidRDefault="00F021E4" w:rsidP="00DB0635">
      <w:pPr>
        <w:pStyle w:val="aff6"/>
        <w:ind w:left="709" w:firstLine="0"/>
        <w:rPr>
          <w:i/>
          <w:sz w:val="20"/>
          <w:szCs w:val="20"/>
        </w:rPr>
      </w:pPr>
      <w:r w:rsidRPr="00EB57E4">
        <w:rPr>
          <w:sz w:val="20"/>
          <w:szCs w:val="20"/>
        </w:rPr>
        <w:t>• </w:t>
      </w:r>
      <w:r w:rsidRPr="00EB57E4">
        <w:rPr>
          <w:i/>
          <w:sz w:val="20"/>
          <w:szCs w:val="20"/>
        </w:rPr>
        <w:t>использовать в речи глаголы во временны́</w:t>
      </w:r>
      <w:r w:rsidR="00DF60CE" w:rsidRPr="00EB57E4">
        <w:rPr>
          <w:i/>
          <w:sz w:val="20"/>
          <w:szCs w:val="20"/>
        </w:rPr>
        <w:t>х формах действительного залога;</w:t>
      </w:r>
      <w:r w:rsidRPr="00EB57E4">
        <w:rPr>
          <w:i/>
          <w:sz w:val="20"/>
          <w:szCs w:val="20"/>
        </w:rPr>
        <w:t xml:space="preserve"> </w:t>
      </w:r>
      <w:r w:rsidRPr="00EB57E4">
        <w:rPr>
          <w:sz w:val="20"/>
          <w:szCs w:val="20"/>
        </w:rPr>
        <w:t>• </w:t>
      </w:r>
      <w:r w:rsidRPr="00EB57E4">
        <w:rPr>
          <w:i/>
          <w:sz w:val="20"/>
          <w:szCs w:val="20"/>
        </w:rPr>
        <w:t>употреблять в речи глаголы</w:t>
      </w:r>
      <w:r w:rsidR="00DF60CE" w:rsidRPr="00EB57E4">
        <w:rPr>
          <w:i/>
          <w:sz w:val="20"/>
          <w:szCs w:val="20"/>
        </w:rPr>
        <w:t xml:space="preserve"> в формах страдательного залога;</w:t>
      </w:r>
      <w:r w:rsidRPr="00EB57E4">
        <w:rPr>
          <w:i/>
          <w:sz w:val="20"/>
          <w:szCs w:val="20"/>
        </w:rPr>
        <w:t xml:space="preserve"> </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распознавать и употреблять в речи модальные глаголы</w:t>
      </w:r>
      <w:r w:rsidR="00DF60CE" w:rsidRPr="00EB57E4">
        <w:rPr>
          <w:i/>
          <w:sz w:val="20"/>
          <w:szCs w:val="20"/>
        </w:rPr>
        <w:t>.</w:t>
      </w:r>
      <w:r w:rsidRPr="00EB57E4">
        <w:rPr>
          <w:i/>
          <w:sz w:val="20"/>
          <w:szCs w:val="20"/>
        </w:rPr>
        <w:t xml:space="preserve"> </w:t>
      </w:r>
    </w:p>
    <w:p w:rsidR="00F021E4" w:rsidRPr="00EB57E4" w:rsidRDefault="00F021E4" w:rsidP="00DB0635">
      <w:pPr>
        <w:pStyle w:val="aff6"/>
        <w:ind w:left="709" w:firstLine="0"/>
        <w:rPr>
          <w:i/>
          <w:sz w:val="20"/>
          <w:szCs w:val="20"/>
        </w:rPr>
      </w:pPr>
    </w:p>
    <w:p w:rsidR="00F021E4" w:rsidRPr="00EB57E4" w:rsidRDefault="00F021E4" w:rsidP="0022094E">
      <w:pPr>
        <w:pStyle w:val="afffd"/>
        <w:rPr>
          <w:b/>
          <w:sz w:val="20"/>
          <w:szCs w:val="20"/>
        </w:rPr>
      </w:pPr>
      <w:r w:rsidRPr="00EB57E4">
        <w:rPr>
          <w:b/>
          <w:sz w:val="20"/>
          <w:szCs w:val="20"/>
        </w:rPr>
        <w:t>1.2.3.8. История России. Всеобщая история</w:t>
      </w:r>
    </w:p>
    <w:p w:rsidR="00F021E4" w:rsidRPr="00EB57E4" w:rsidRDefault="00F021E4" w:rsidP="00DB0635">
      <w:pPr>
        <w:pStyle w:val="aff6"/>
        <w:ind w:left="709" w:firstLine="0"/>
        <w:rPr>
          <w:b/>
          <w:sz w:val="20"/>
          <w:szCs w:val="20"/>
        </w:rPr>
      </w:pPr>
      <w:r w:rsidRPr="00EB57E4">
        <w:rPr>
          <w:b/>
          <w:sz w:val="20"/>
          <w:szCs w:val="20"/>
        </w:rPr>
        <w:t>История Древнего мира</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i/>
          <w:sz w:val="20"/>
          <w:szCs w:val="20"/>
        </w:rPr>
      </w:pPr>
      <w:r w:rsidRPr="00EB57E4">
        <w:rPr>
          <w:sz w:val="20"/>
          <w:szCs w:val="20"/>
        </w:rPr>
        <w:t>• определять место исторических событий во времени, объяснять смысл основных хронологических понятий, терминов (тысячелетие, век, до н. э., н. э.);</w:t>
      </w:r>
    </w:p>
    <w:p w:rsidR="00F021E4" w:rsidRPr="00EB57E4" w:rsidRDefault="00F021E4" w:rsidP="00DB0635">
      <w:pPr>
        <w:pStyle w:val="aff6"/>
        <w:ind w:left="709" w:firstLine="0"/>
        <w:rPr>
          <w:i/>
          <w:sz w:val="20"/>
          <w:szCs w:val="20"/>
        </w:rPr>
      </w:pPr>
      <w:r w:rsidRPr="00EB57E4">
        <w:rPr>
          <w:sz w:val="20"/>
          <w:szCs w:val="20"/>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F021E4" w:rsidRPr="00EB57E4" w:rsidRDefault="00F021E4" w:rsidP="00DB0635">
      <w:pPr>
        <w:pStyle w:val="aff6"/>
        <w:ind w:left="709" w:firstLine="0"/>
        <w:rPr>
          <w:i/>
          <w:sz w:val="20"/>
          <w:szCs w:val="20"/>
        </w:rPr>
      </w:pPr>
      <w:r w:rsidRPr="00EB57E4">
        <w:rPr>
          <w:sz w:val="20"/>
          <w:szCs w:val="20"/>
        </w:rPr>
        <w:t>• проводить поиск информации в отрывках исторических текстов, материальных памятниках Древнего мира;</w:t>
      </w:r>
    </w:p>
    <w:p w:rsidR="00F021E4" w:rsidRPr="00EB57E4" w:rsidRDefault="00F021E4" w:rsidP="00DB0635">
      <w:pPr>
        <w:pStyle w:val="aff6"/>
        <w:ind w:left="709" w:firstLine="0"/>
        <w:rPr>
          <w:i/>
          <w:sz w:val="20"/>
          <w:szCs w:val="20"/>
        </w:rPr>
      </w:pPr>
      <w:r w:rsidRPr="00EB57E4">
        <w:rPr>
          <w:sz w:val="20"/>
          <w:szCs w:val="20"/>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F021E4" w:rsidRPr="00EB57E4" w:rsidRDefault="00F021E4" w:rsidP="00DB0635">
      <w:pPr>
        <w:pStyle w:val="aff6"/>
        <w:ind w:left="709" w:firstLine="0"/>
        <w:rPr>
          <w:i/>
          <w:sz w:val="20"/>
          <w:szCs w:val="20"/>
        </w:rPr>
      </w:pPr>
      <w:r w:rsidRPr="00EB57E4">
        <w:rPr>
          <w:sz w:val="20"/>
          <w:szCs w:val="20"/>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F021E4" w:rsidRPr="00EB57E4" w:rsidRDefault="00F021E4" w:rsidP="00DB0635">
      <w:pPr>
        <w:pStyle w:val="aff6"/>
        <w:ind w:left="709" w:firstLine="0"/>
        <w:rPr>
          <w:i/>
          <w:sz w:val="20"/>
          <w:szCs w:val="20"/>
        </w:rPr>
      </w:pPr>
      <w:r w:rsidRPr="00EB57E4">
        <w:rPr>
          <w:sz w:val="20"/>
          <w:szCs w:val="20"/>
        </w:rPr>
        <w:t>• объяснять,</w:t>
      </w:r>
      <w:r w:rsidRPr="00EB57E4">
        <w:rPr>
          <w:i/>
          <w:sz w:val="20"/>
          <w:szCs w:val="20"/>
        </w:rPr>
        <w:t xml:space="preserve"> </w:t>
      </w:r>
      <w:r w:rsidRPr="00EB57E4">
        <w:rPr>
          <w:sz w:val="20"/>
          <w:szCs w:val="20"/>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F021E4" w:rsidRPr="00EB57E4" w:rsidRDefault="00F021E4" w:rsidP="00DB0635">
      <w:pPr>
        <w:pStyle w:val="aff6"/>
        <w:ind w:left="709" w:firstLine="0"/>
        <w:rPr>
          <w:i/>
          <w:sz w:val="20"/>
          <w:szCs w:val="20"/>
        </w:rPr>
      </w:pPr>
      <w:r w:rsidRPr="00EB57E4">
        <w:rPr>
          <w:sz w:val="20"/>
          <w:szCs w:val="20"/>
        </w:rPr>
        <w:t>• давать оценку наиболее значительным событиям и личностям древней истории.</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давать характеристику общественного строя древних государств;</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сопоставлять свидетельства различных исторических источников, выявляя в них общее и различия;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видеть проявления влияния античного искусства в окружающей среде;</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высказывать суждения о значении и месте исторического и культурного наследия древних обществ в мировой истории.</w:t>
      </w:r>
    </w:p>
    <w:p w:rsidR="00F021E4" w:rsidRPr="00EB57E4" w:rsidRDefault="00F021E4" w:rsidP="00DB0635">
      <w:pPr>
        <w:pStyle w:val="aff6"/>
        <w:ind w:left="709" w:firstLine="0"/>
        <w:rPr>
          <w:b/>
          <w:sz w:val="20"/>
          <w:szCs w:val="20"/>
        </w:rPr>
      </w:pPr>
      <w:r w:rsidRPr="00EB57E4">
        <w:rPr>
          <w:b/>
          <w:sz w:val="20"/>
          <w:szCs w:val="20"/>
        </w:rPr>
        <w:t>История Средних веков</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F021E4" w:rsidRPr="00EB57E4" w:rsidRDefault="00F021E4" w:rsidP="00DB0635">
      <w:pPr>
        <w:pStyle w:val="aff6"/>
        <w:ind w:left="709" w:firstLine="0"/>
        <w:rPr>
          <w:sz w:val="20"/>
          <w:szCs w:val="20"/>
        </w:rPr>
      </w:pPr>
      <w:r w:rsidRPr="00EB57E4">
        <w:rPr>
          <w:sz w:val="20"/>
          <w:szCs w:val="20"/>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F021E4" w:rsidRPr="00EB57E4" w:rsidRDefault="00F021E4" w:rsidP="00DB0635">
      <w:pPr>
        <w:pStyle w:val="aff6"/>
        <w:ind w:left="709" w:firstLine="0"/>
        <w:rPr>
          <w:sz w:val="20"/>
          <w:szCs w:val="20"/>
        </w:rPr>
      </w:pPr>
      <w:r w:rsidRPr="00EB57E4">
        <w:rPr>
          <w:sz w:val="20"/>
          <w:szCs w:val="20"/>
        </w:rPr>
        <w:t>• проводить поиск информации в исторических текстах, материальных исторических памятниках Средневековья;</w:t>
      </w:r>
    </w:p>
    <w:p w:rsidR="00F021E4" w:rsidRPr="00EB57E4" w:rsidRDefault="00F021E4" w:rsidP="00DB0635">
      <w:pPr>
        <w:pStyle w:val="aff6"/>
        <w:ind w:left="709" w:firstLine="0"/>
        <w:rPr>
          <w:sz w:val="20"/>
          <w:szCs w:val="20"/>
        </w:rPr>
      </w:pPr>
      <w:r w:rsidRPr="00EB57E4">
        <w:rPr>
          <w:sz w:val="20"/>
          <w:szCs w:val="20"/>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F021E4" w:rsidRPr="00EB57E4" w:rsidRDefault="00F021E4" w:rsidP="00DB0635">
      <w:pPr>
        <w:pStyle w:val="aff6"/>
        <w:ind w:left="709" w:firstLine="0"/>
        <w:rPr>
          <w:sz w:val="20"/>
          <w:szCs w:val="20"/>
        </w:rPr>
      </w:pPr>
      <w:r w:rsidRPr="00EB57E4">
        <w:rPr>
          <w:sz w:val="20"/>
          <w:szCs w:val="20"/>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F021E4" w:rsidRPr="00EB57E4" w:rsidRDefault="00F021E4" w:rsidP="00DB0635">
      <w:pPr>
        <w:pStyle w:val="aff6"/>
        <w:ind w:left="709" w:firstLine="0"/>
        <w:rPr>
          <w:sz w:val="20"/>
          <w:szCs w:val="20"/>
        </w:rPr>
      </w:pPr>
      <w:r w:rsidRPr="00EB57E4">
        <w:rPr>
          <w:sz w:val="20"/>
          <w:szCs w:val="20"/>
        </w:rPr>
        <w:t>• объяснять причины и следствия ключевых событий отечественной и всеобщей истории Средних веков;</w:t>
      </w:r>
    </w:p>
    <w:p w:rsidR="00F021E4" w:rsidRPr="00EB57E4" w:rsidRDefault="00F021E4" w:rsidP="00DB0635">
      <w:pPr>
        <w:pStyle w:val="aff6"/>
        <w:ind w:left="709" w:firstLine="0"/>
        <w:rPr>
          <w:sz w:val="20"/>
          <w:szCs w:val="20"/>
        </w:rPr>
      </w:pPr>
      <w:r w:rsidRPr="00EB57E4">
        <w:rPr>
          <w:sz w:val="20"/>
          <w:szCs w:val="20"/>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F021E4" w:rsidRPr="00EB57E4" w:rsidRDefault="00F021E4" w:rsidP="00DB0635">
      <w:pPr>
        <w:pStyle w:val="aff6"/>
        <w:ind w:left="709" w:firstLine="0"/>
        <w:rPr>
          <w:sz w:val="20"/>
          <w:szCs w:val="20"/>
        </w:rPr>
      </w:pPr>
      <w:r w:rsidRPr="00EB57E4">
        <w:rPr>
          <w:sz w:val="20"/>
          <w:szCs w:val="20"/>
        </w:rPr>
        <w:t>• давать оценку событиям и личностям отечественной и всеобщей истории Средних веков.</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давать сопоставительную характеристику политического устройства государств Средневековья (Русь, Запад, Восток);</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сравнивать свидетельства различных исторических источников, выявляя в них общее и различия;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F021E4" w:rsidRPr="00EB57E4" w:rsidRDefault="00F021E4" w:rsidP="00DB0635">
      <w:pPr>
        <w:pStyle w:val="aff6"/>
        <w:ind w:left="709" w:firstLine="0"/>
        <w:rPr>
          <w:b/>
          <w:sz w:val="20"/>
          <w:szCs w:val="20"/>
        </w:rPr>
      </w:pPr>
      <w:r w:rsidRPr="00EB57E4">
        <w:rPr>
          <w:b/>
          <w:sz w:val="20"/>
          <w:szCs w:val="20"/>
        </w:rPr>
        <w:t>История Нового времени</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021E4" w:rsidRPr="00EB57E4" w:rsidRDefault="00F021E4" w:rsidP="00DB0635">
      <w:pPr>
        <w:pStyle w:val="aff6"/>
        <w:ind w:left="709" w:firstLine="0"/>
        <w:rPr>
          <w:sz w:val="20"/>
          <w:szCs w:val="20"/>
        </w:rPr>
      </w:pPr>
      <w:r w:rsidRPr="00EB57E4">
        <w:rPr>
          <w:sz w:val="20"/>
          <w:szCs w:val="20"/>
        </w:rPr>
        <w:lastRenderedPageBreak/>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F021E4" w:rsidRPr="00EB57E4" w:rsidRDefault="00F021E4" w:rsidP="00DB0635">
      <w:pPr>
        <w:pStyle w:val="aff6"/>
        <w:ind w:left="709" w:firstLine="0"/>
        <w:rPr>
          <w:sz w:val="20"/>
          <w:szCs w:val="20"/>
        </w:rPr>
      </w:pPr>
      <w:r w:rsidRPr="00EB57E4">
        <w:rPr>
          <w:sz w:val="20"/>
          <w:szCs w:val="20"/>
        </w:rPr>
        <w:t xml:space="preserve">• анализировать информацию различных источников по отечественной и всеобщей истории Нового времени; </w:t>
      </w:r>
    </w:p>
    <w:p w:rsidR="00F021E4" w:rsidRPr="00EB57E4" w:rsidRDefault="00F021E4" w:rsidP="00DB0635">
      <w:pPr>
        <w:pStyle w:val="aff6"/>
        <w:ind w:left="709" w:firstLine="0"/>
        <w:rPr>
          <w:sz w:val="20"/>
          <w:szCs w:val="20"/>
        </w:rPr>
      </w:pPr>
      <w:r w:rsidRPr="00EB57E4">
        <w:rPr>
          <w:sz w:val="20"/>
          <w:szCs w:val="20"/>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F021E4" w:rsidRPr="00EB57E4" w:rsidRDefault="00F021E4" w:rsidP="00DB0635">
      <w:pPr>
        <w:pStyle w:val="aff6"/>
        <w:ind w:left="709" w:firstLine="0"/>
        <w:rPr>
          <w:sz w:val="20"/>
          <w:szCs w:val="20"/>
        </w:rPr>
      </w:pPr>
      <w:r w:rsidRPr="00EB57E4">
        <w:rPr>
          <w:sz w:val="20"/>
          <w:szCs w:val="20"/>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F021E4" w:rsidRPr="00EB57E4" w:rsidRDefault="00F021E4" w:rsidP="00DB0635">
      <w:pPr>
        <w:pStyle w:val="aff6"/>
        <w:ind w:left="709" w:firstLine="0"/>
        <w:rPr>
          <w:sz w:val="20"/>
          <w:szCs w:val="20"/>
        </w:rPr>
      </w:pPr>
      <w:r w:rsidRPr="00EB57E4">
        <w:rPr>
          <w:sz w:val="20"/>
          <w:szCs w:val="20"/>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F021E4" w:rsidRPr="00EB57E4" w:rsidRDefault="00F021E4" w:rsidP="00DB0635">
      <w:pPr>
        <w:pStyle w:val="aff6"/>
        <w:ind w:left="709" w:firstLine="0"/>
        <w:rPr>
          <w:sz w:val="20"/>
          <w:szCs w:val="20"/>
        </w:rPr>
      </w:pPr>
      <w:r w:rsidRPr="00EB57E4">
        <w:rPr>
          <w:sz w:val="20"/>
          <w:szCs w:val="20"/>
        </w:rPr>
        <w:t>• объяснять</w:t>
      </w:r>
      <w:r w:rsidRPr="00EB57E4">
        <w:rPr>
          <w:i/>
          <w:sz w:val="20"/>
          <w:szCs w:val="20"/>
        </w:rPr>
        <w:t xml:space="preserve"> </w:t>
      </w:r>
      <w:r w:rsidRPr="00EB57E4">
        <w:rPr>
          <w:sz w:val="20"/>
          <w:szCs w:val="20"/>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021E4" w:rsidRPr="00EB57E4" w:rsidRDefault="00F021E4" w:rsidP="00DB0635">
      <w:pPr>
        <w:pStyle w:val="aff6"/>
        <w:ind w:left="709" w:firstLine="0"/>
        <w:rPr>
          <w:sz w:val="20"/>
          <w:szCs w:val="20"/>
        </w:rPr>
      </w:pPr>
      <w:r w:rsidRPr="00EB57E4">
        <w:rPr>
          <w:sz w:val="20"/>
          <w:szCs w:val="20"/>
        </w:rPr>
        <w:t>• сопоставлять</w:t>
      </w:r>
      <w:r w:rsidRPr="00EB57E4">
        <w:rPr>
          <w:i/>
          <w:sz w:val="20"/>
          <w:szCs w:val="20"/>
        </w:rPr>
        <w:t xml:space="preserve"> </w:t>
      </w:r>
      <w:r w:rsidRPr="00EB57E4">
        <w:rPr>
          <w:sz w:val="20"/>
          <w:szCs w:val="20"/>
        </w:rPr>
        <w:t>развитие России и других стран в Новое время, сравнивать исторические ситуации и события;</w:t>
      </w:r>
    </w:p>
    <w:p w:rsidR="00F021E4" w:rsidRPr="00EB57E4" w:rsidRDefault="00F021E4" w:rsidP="00DB0635">
      <w:pPr>
        <w:pStyle w:val="aff6"/>
        <w:ind w:left="709" w:firstLine="0"/>
        <w:rPr>
          <w:sz w:val="20"/>
          <w:szCs w:val="20"/>
        </w:rPr>
      </w:pPr>
      <w:r w:rsidRPr="00EB57E4">
        <w:rPr>
          <w:sz w:val="20"/>
          <w:szCs w:val="20"/>
        </w:rPr>
        <w:t>• давать оценку событиям и личностям отечественной и всеобщей истории Нового времени.</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используя историческую карту, характеризовать социально-экономическое и политическое развитие России, других государств в Новое время;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 xml:space="preserve">сравнивать развитие России и других стран в Новое время, объяснять, в чём заключались общие черты и особенности; </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F021E4" w:rsidRPr="00EB57E4" w:rsidRDefault="00F021E4" w:rsidP="00DB0635">
      <w:pPr>
        <w:pStyle w:val="aff6"/>
        <w:ind w:left="709" w:firstLine="0"/>
        <w:rPr>
          <w:b/>
          <w:sz w:val="20"/>
          <w:szCs w:val="20"/>
        </w:rPr>
      </w:pPr>
      <w:r w:rsidRPr="00EB57E4">
        <w:rPr>
          <w:b/>
          <w:sz w:val="20"/>
          <w:szCs w:val="20"/>
        </w:rPr>
        <w:t>Новейшая история</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F021E4" w:rsidRPr="00EB57E4" w:rsidRDefault="00F021E4" w:rsidP="00DB0635">
      <w:pPr>
        <w:pStyle w:val="aff6"/>
        <w:ind w:left="709" w:firstLine="0"/>
        <w:rPr>
          <w:sz w:val="20"/>
          <w:szCs w:val="20"/>
        </w:rPr>
      </w:pPr>
      <w:r w:rsidRPr="00EB57E4">
        <w:rPr>
          <w:sz w:val="20"/>
          <w:szCs w:val="20"/>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F021E4" w:rsidRPr="00EB57E4" w:rsidRDefault="00F021E4" w:rsidP="00DB0635">
      <w:pPr>
        <w:pStyle w:val="aff6"/>
        <w:ind w:left="709" w:firstLine="0"/>
        <w:rPr>
          <w:sz w:val="20"/>
          <w:szCs w:val="20"/>
        </w:rPr>
      </w:pPr>
      <w:r w:rsidRPr="00EB57E4">
        <w:rPr>
          <w:sz w:val="20"/>
          <w:szCs w:val="20"/>
        </w:rPr>
        <w:t xml:space="preserve">• анализировать информацию из исторических источников </w:t>
      </w:r>
      <w:r w:rsidRPr="00EB57E4">
        <w:rPr>
          <w:sz w:val="20"/>
          <w:szCs w:val="20"/>
        </w:rPr>
        <w:sym w:font="Symbol" w:char="F02D"/>
      </w:r>
      <w:r w:rsidRPr="00EB57E4">
        <w:rPr>
          <w:sz w:val="20"/>
          <w:szCs w:val="20"/>
        </w:rPr>
        <w:t xml:space="preserve"> текстов, материальных и художественных памятников новейшей эпохи;</w:t>
      </w:r>
    </w:p>
    <w:p w:rsidR="00F021E4" w:rsidRPr="00EB57E4" w:rsidRDefault="00F021E4" w:rsidP="00DB0635">
      <w:pPr>
        <w:pStyle w:val="aff6"/>
        <w:ind w:left="709" w:firstLine="0"/>
        <w:rPr>
          <w:sz w:val="20"/>
          <w:szCs w:val="20"/>
        </w:rPr>
      </w:pPr>
      <w:r w:rsidRPr="00EB57E4">
        <w:rPr>
          <w:sz w:val="20"/>
          <w:szCs w:val="20"/>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F021E4" w:rsidRPr="00EB57E4" w:rsidRDefault="00F021E4" w:rsidP="00DB0635">
      <w:pPr>
        <w:pStyle w:val="aff6"/>
        <w:ind w:left="709" w:firstLine="0"/>
        <w:rPr>
          <w:sz w:val="20"/>
          <w:szCs w:val="20"/>
        </w:rPr>
      </w:pPr>
      <w:r w:rsidRPr="00EB57E4">
        <w:rPr>
          <w:sz w:val="20"/>
          <w:szCs w:val="20"/>
        </w:rPr>
        <w:t>• систематизировать</w:t>
      </w:r>
      <w:r w:rsidRPr="00EB57E4">
        <w:rPr>
          <w:i/>
          <w:sz w:val="20"/>
          <w:szCs w:val="20"/>
        </w:rPr>
        <w:t xml:space="preserve"> </w:t>
      </w:r>
      <w:r w:rsidRPr="00EB57E4">
        <w:rPr>
          <w:sz w:val="20"/>
          <w:szCs w:val="20"/>
        </w:rPr>
        <w:t>исторический материал, содержащийся в учебной и дополнительной литературе;</w:t>
      </w:r>
    </w:p>
    <w:p w:rsidR="00F021E4" w:rsidRPr="00EB57E4" w:rsidRDefault="00F021E4" w:rsidP="00DB0635">
      <w:pPr>
        <w:pStyle w:val="aff6"/>
        <w:ind w:left="709" w:firstLine="0"/>
        <w:rPr>
          <w:sz w:val="20"/>
          <w:szCs w:val="20"/>
        </w:rPr>
      </w:pPr>
      <w:r w:rsidRPr="00EB57E4">
        <w:rPr>
          <w:sz w:val="20"/>
          <w:szCs w:val="20"/>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F021E4" w:rsidRPr="00EB57E4" w:rsidRDefault="00F021E4" w:rsidP="00DB0635">
      <w:pPr>
        <w:pStyle w:val="aff6"/>
        <w:ind w:left="709" w:firstLine="0"/>
        <w:rPr>
          <w:sz w:val="20"/>
          <w:szCs w:val="20"/>
        </w:rPr>
      </w:pPr>
      <w:r w:rsidRPr="00EB57E4">
        <w:rPr>
          <w:sz w:val="20"/>
          <w:szCs w:val="20"/>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F021E4" w:rsidRPr="00EB57E4" w:rsidRDefault="00F021E4" w:rsidP="00DB0635">
      <w:pPr>
        <w:pStyle w:val="aff6"/>
        <w:ind w:left="709" w:firstLine="0"/>
        <w:rPr>
          <w:sz w:val="20"/>
          <w:szCs w:val="20"/>
        </w:rPr>
      </w:pPr>
      <w:r w:rsidRPr="00EB57E4">
        <w:rPr>
          <w:sz w:val="20"/>
          <w:szCs w:val="20"/>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F021E4" w:rsidRPr="00EB57E4" w:rsidRDefault="00F021E4" w:rsidP="00DB0635">
      <w:pPr>
        <w:pStyle w:val="aff6"/>
        <w:ind w:left="709" w:firstLine="0"/>
        <w:rPr>
          <w:sz w:val="20"/>
          <w:szCs w:val="20"/>
        </w:rPr>
      </w:pPr>
      <w:r w:rsidRPr="00EB57E4">
        <w:rPr>
          <w:sz w:val="20"/>
          <w:szCs w:val="20"/>
        </w:rPr>
        <w:t>• давать оценку событиям и личностям отечественной и всеобщей истории ХХ — начала XXI в.</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используя историческую карту, характеризовать социально-экономическое и политическое развитие России, других государств в ХХ — начале XXI в.;</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проводить работу по поиску и оформлению материалов истории своей семьи, города, края в ХХ — начале XXI в.</w:t>
      </w:r>
    </w:p>
    <w:p w:rsidR="00F021E4" w:rsidRPr="00EB57E4" w:rsidRDefault="00F021E4" w:rsidP="00DB0635">
      <w:pPr>
        <w:pStyle w:val="aff6"/>
        <w:ind w:left="709" w:firstLine="0"/>
        <w:rPr>
          <w:i/>
          <w:sz w:val="20"/>
          <w:szCs w:val="20"/>
        </w:rPr>
      </w:pPr>
    </w:p>
    <w:p w:rsidR="00F021E4" w:rsidRPr="00EB57E4" w:rsidRDefault="00F021E4" w:rsidP="0022094E">
      <w:pPr>
        <w:pStyle w:val="afffd"/>
        <w:rPr>
          <w:b/>
          <w:sz w:val="20"/>
          <w:szCs w:val="20"/>
        </w:rPr>
      </w:pPr>
      <w:r w:rsidRPr="00EB57E4">
        <w:rPr>
          <w:b/>
          <w:sz w:val="20"/>
          <w:szCs w:val="20"/>
        </w:rPr>
        <w:t>1.2.3.9. Обществознание</w:t>
      </w:r>
    </w:p>
    <w:p w:rsidR="00F021E4" w:rsidRPr="00EB57E4" w:rsidRDefault="00F021E4" w:rsidP="00DB0635">
      <w:pPr>
        <w:pStyle w:val="aff6"/>
        <w:ind w:left="709" w:firstLine="0"/>
        <w:rPr>
          <w:b/>
          <w:i/>
          <w:sz w:val="20"/>
          <w:szCs w:val="20"/>
        </w:rPr>
      </w:pPr>
      <w:r w:rsidRPr="00EB57E4">
        <w:rPr>
          <w:b/>
          <w:bCs/>
          <w:sz w:val="20"/>
          <w:szCs w:val="20"/>
        </w:rPr>
        <w:t>Человек в социальном измерении</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F021E4" w:rsidRPr="00EB57E4" w:rsidRDefault="00F021E4" w:rsidP="00DB0635">
      <w:pPr>
        <w:pStyle w:val="aff6"/>
        <w:ind w:left="709" w:firstLine="0"/>
        <w:rPr>
          <w:sz w:val="20"/>
          <w:szCs w:val="20"/>
        </w:rPr>
      </w:pPr>
      <w:r w:rsidRPr="00EB57E4">
        <w:rPr>
          <w:sz w:val="20"/>
          <w:szCs w:val="20"/>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F021E4" w:rsidRPr="00EB57E4" w:rsidRDefault="00F021E4" w:rsidP="00DB0635">
      <w:pPr>
        <w:pStyle w:val="aff6"/>
        <w:ind w:left="709" w:firstLine="0"/>
        <w:rPr>
          <w:sz w:val="20"/>
          <w:szCs w:val="20"/>
        </w:rPr>
      </w:pPr>
      <w:r w:rsidRPr="00EB57E4">
        <w:rPr>
          <w:sz w:val="20"/>
          <w:szCs w:val="20"/>
        </w:rPr>
        <w:lastRenderedPageBreak/>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F021E4" w:rsidRPr="00EB57E4" w:rsidRDefault="00F021E4" w:rsidP="00DB0635">
      <w:pPr>
        <w:pStyle w:val="aff6"/>
        <w:ind w:left="709" w:firstLine="0"/>
        <w:rPr>
          <w:sz w:val="20"/>
          <w:szCs w:val="20"/>
        </w:rPr>
      </w:pPr>
      <w:r w:rsidRPr="00EB57E4">
        <w:rPr>
          <w:sz w:val="20"/>
          <w:szCs w:val="20"/>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F021E4" w:rsidRPr="00EB57E4" w:rsidRDefault="00F021E4" w:rsidP="00DB0635">
      <w:pPr>
        <w:pStyle w:val="aff6"/>
        <w:ind w:left="709" w:firstLine="0"/>
        <w:rPr>
          <w:sz w:val="20"/>
          <w:szCs w:val="20"/>
        </w:rPr>
      </w:pPr>
      <w:r w:rsidRPr="00EB57E4">
        <w:rPr>
          <w:sz w:val="20"/>
          <w:szCs w:val="20"/>
        </w:rPr>
        <w:t>• характеризовать собственный социальный статус и социальные роли; объяснять и конкретизировать примерами смысл понятия «гражданство»;</w:t>
      </w:r>
    </w:p>
    <w:p w:rsidR="00F021E4" w:rsidRPr="00EB57E4" w:rsidRDefault="00F021E4" w:rsidP="00DB0635">
      <w:pPr>
        <w:pStyle w:val="aff6"/>
        <w:ind w:left="709" w:firstLine="0"/>
        <w:rPr>
          <w:sz w:val="20"/>
          <w:szCs w:val="20"/>
        </w:rPr>
      </w:pPr>
      <w:r w:rsidRPr="00EB57E4">
        <w:rPr>
          <w:sz w:val="20"/>
          <w:szCs w:val="20"/>
        </w:rPr>
        <w:t>• описывать гендер как социальный пол; приводить примеры гендерных ролей, а также различий в поведении мальчиков и девочек;</w:t>
      </w:r>
    </w:p>
    <w:p w:rsidR="00F021E4" w:rsidRPr="00EB57E4" w:rsidRDefault="00F021E4" w:rsidP="00DB0635">
      <w:pPr>
        <w:pStyle w:val="aff6"/>
        <w:ind w:left="709" w:firstLine="0"/>
        <w:rPr>
          <w:sz w:val="20"/>
          <w:szCs w:val="20"/>
        </w:rPr>
      </w:pPr>
      <w:r w:rsidRPr="00EB57E4">
        <w:rPr>
          <w:sz w:val="20"/>
          <w:szCs w:val="20"/>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F021E4" w:rsidRPr="00EB57E4" w:rsidRDefault="00F021E4" w:rsidP="00DB0635">
      <w:pPr>
        <w:pStyle w:val="aff6"/>
        <w:ind w:left="709" w:firstLine="0"/>
        <w:rPr>
          <w:sz w:val="20"/>
          <w:szCs w:val="20"/>
        </w:rPr>
      </w:pPr>
      <w:r w:rsidRPr="00EB57E4">
        <w:rPr>
          <w:sz w:val="20"/>
          <w:szCs w:val="20"/>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использовать элементы причинно-следственного анализа при характеристике социальных параметров личности;</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описывать реальные связи и зависимости между воспитанием и социализацией личности.</w:t>
      </w:r>
    </w:p>
    <w:p w:rsidR="00F021E4" w:rsidRPr="00EB57E4" w:rsidRDefault="00F021E4" w:rsidP="00DB0635">
      <w:pPr>
        <w:pStyle w:val="aff6"/>
        <w:ind w:left="709" w:firstLine="0"/>
        <w:rPr>
          <w:b/>
          <w:i/>
          <w:sz w:val="20"/>
          <w:szCs w:val="20"/>
        </w:rPr>
      </w:pPr>
      <w:r w:rsidRPr="00EB57E4">
        <w:rPr>
          <w:b/>
          <w:sz w:val="20"/>
          <w:szCs w:val="20"/>
        </w:rPr>
        <w:t>Ближайшее социальное окружение</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характеризовать семью и семейные отношения; оценивать социальное значение семейных традиций и обычаев;</w:t>
      </w:r>
    </w:p>
    <w:p w:rsidR="00F021E4" w:rsidRPr="00EB57E4" w:rsidRDefault="00F021E4" w:rsidP="00DB0635">
      <w:pPr>
        <w:pStyle w:val="aff6"/>
        <w:ind w:left="709" w:firstLine="0"/>
        <w:rPr>
          <w:sz w:val="20"/>
          <w:szCs w:val="20"/>
        </w:rPr>
      </w:pPr>
      <w:r w:rsidRPr="00EB57E4">
        <w:rPr>
          <w:sz w:val="20"/>
          <w:szCs w:val="20"/>
        </w:rPr>
        <w:t>• характеризовать основные роли членов семьи, включая свою;</w:t>
      </w:r>
    </w:p>
    <w:p w:rsidR="00F021E4" w:rsidRPr="00EB57E4" w:rsidRDefault="00F021E4" w:rsidP="00DB0635">
      <w:pPr>
        <w:pStyle w:val="aff6"/>
        <w:ind w:left="709" w:firstLine="0"/>
        <w:rPr>
          <w:sz w:val="20"/>
          <w:szCs w:val="20"/>
        </w:rPr>
      </w:pPr>
      <w:r w:rsidRPr="00EB57E4">
        <w:rPr>
          <w:sz w:val="20"/>
          <w:szCs w:val="20"/>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F021E4" w:rsidRPr="00EB57E4" w:rsidRDefault="00F021E4" w:rsidP="00DB0635">
      <w:pPr>
        <w:pStyle w:val="aff6"/>
        <w:ind w:left="709" w:firstLine="0"/>
        <w:rPr>
          <w:sz w:val="20"/>
          <w:szCs w:val="20"/>
        </w:rPr>
      </w:pPr>
      <w:r w:rsidRPr="00EB57E4">
        <w:rPr>
          <w:sz w:val="20"/>
          <w:szCs w:val="20"/>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использовать элементы причинно-следственного анализа при характеристике семейных конфликтов.</w:t>
      </w:r>
    </w:p>
    <w:p w:rsidR="00F021E4" w:rsidRPr="00EB57E4" w:rsidRDefault="00F021E4" w:rsidP="00DB0635">
      <w:pPr>
        <w:pStyle w:val="aff6"/>
        <w:ind w:left="709" w:firstLine="0"/>
        <w:rPr>
          <w:b/>
          <w:i/>
          <w:sz w:val="20"/>
          <w:szCs w:val="20"/>
        </w:rPr>
      </w:pPr>
      <w:r w:rsidRPr="00EB57E4">
        <w:rPr>
          <w:b/>
          <w:sz w:val="20"/>
          <w:szCs w:val="20"/>
        </w:rPr>
        <w:t>Общество — большой «дом» человечества</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распознавать на основе приведённых данных основные типы обществ;</w:t>
      </w:r>
    </w:p>
    <w:p w:rsidR="00F021E4" w:rsidRPr="00EB57E4" w:rsidRDefault="00F021E4" w:rsidP="00DB0635">
      <w:pPr>
        <w:pStyle w:val="aff6"/>
        <w:ind w:left="709" w:firstLine="0"/>
        <w:rPr>
          <w:sz w:val="20"/>
          <w:szCs w:val="20"/>
        </w:rPr>
      </w:pPr>
      <w:r w:rsidRPr="00EB57E4">
        <w:rPr>
          <w:sz w:val="20"/>
          <w:szCs w:val="20"/>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F021E4" w:rsidRPr="00EB57E4" w:rsidRDefault="00F021E4" w:rsidP="00DB0635">
      <w:pPr>
        <w:pStyle w:val="aff6"/>
        <w:ind w:left="709" w:firstLine="0"/>
        <w:rPr>
          <w:sz w:val="20"/>
          <w:szCs w:val="20"/>
        </w:rPr>
      </w:pPr>
      <w:r w:rsidRPr="00EB57E4">
        <w:rPr>
          <w:sz w:val="20"/>
          <w:szCs w:val="20"/>
        </w:rPr>
        <w:t>• различать экономические, социальные, политические, культурные явления и процессы общественной жизни;</w:t>
      </w:r>
    </w:p>
    <w:p w:rsidR="00F021E4" w:rsidRPr="00EB57E4" w:rsidRDefault="00F021E4" w:rsidP="00DB0635">
      <w:pPr>
        <w:pStyle w:val="aff6"/>
        <w:ind w:left="709" w:firstLine="0"/>
        <w:rPr>
          <w:sz w:val="20"/>
          <w:szCs w:val="20"/>
        </w:rPr>
      </w:pPr>
      <w:r w:rsidRPr="00EB57E4">
        <w:rPr>
          <w:sz w:val="20"/>
          <w:szCs w:val="20"/>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F021E4" w:rsidRPr="00EB57E4" w:rsidRDefault="00F021E4" w:rsidP="00DB0635">
      <w:pPr>
        <w:pStyle w:val="aff6"/>
        <w:ind w:left="709" w:firstLine="0"/>
        <w:rPr>
          <w:sz w:val="20"/>
          <w:szCs w:val="20"/>
        </w:rPr>
      </w:pPr>
      <w:r w:rsidRPr="00EB57E4">
        <w:rPr>
          <w:sz w:val="20"/>
          <w:szCs w:val="20"/>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F021E4" w:rsidRPr="00EB57E4" w:rsidRDefault="00F021E4" w:rsidP="00DB0635">
      <w:pPr>
        <w:pStyle w:val="aff6"/>
        <w:ind w:left="709" w:firstLine="0"/>
        <w:rPr>
          <w:i/>
          <w:sz w:val="20"/>
          <w:szCs w:val="20"/>
        </w:rPr>
      </w:pPr>
      <w:r w:rsidRPr="00EB57E4">
        <w:rPr>
          <w:i/>
          <w:sz w:val="20"/>
          <w:szCs w:val="20"/>
        </w:rPr>
        <w:t>Выпускник</w:t>
      </w:r>
      <w:r w:rsidRPr="00EB57E4">
        <w:rPr>
          <w:sz w:val="20"/>
          <w:szCs w:val="20"/>
        </w:rPr>
        <w:t xml:space="preserve"> </w:t>
      </w:r>
      <w:r w:rsidRPr="00EB57E4">
        <w:rPr>
          <w:i/>
          <w:sz w:val="20"/>
          <w:szCs w:val="20"/>
        </w:rPr>
        <w:t>получит возможность научиться: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наблюдать и характеризовать явления и события, происходящие в различных сферах общественной жизни;</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объяснять взаимодействие социальных общностей и групп;</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выявлять причинно-следственные связи общественных явлений и характеризовать основные направления общественного развития.</w:t>
      </w:r>
    </w:p>
    <w:p w:rsidR="00F021E4" w:rsidRPr="00EB57E4" w:rsidRDefault="00F021E4" w:rsidP="00DB0635">
      <w:pPr>
        <w:pStyle w:val="aff6"/>
        <w:ind w:left="709" w:firstLine="0"/>
        <w:rPr>
          <w:b/>
          <w:sz w:val="20"/>
          <w:szCs w:val="20"/>
        </w:rPr>
      </w:pPr>
      <w:r w:rsidRPr="00EB57E4">
        <w:rPr>
          <w:b/>
          <w:bCs/>
          <w:sz w:val="20"/>
          <w:szCs w:val="20"/>
        </w:rPr>
        <w:t>Общество, в котором мы живём</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характеризовать глобальные проблемы современности;</w:t>
      </w:r>
    </w:p>
    <w:p w:rsidR="00F021E4" w:rsidRPr="00EB57E4" w:rsidRDefault="00F021E4" w:rsidP="00DB0635">
      <w:pPr>
        <w:pStyle w:val="aff6"/>
        <w:ind w:left="709" w:firstLine="0"/>
        <w:rPr>
          <w:sz w:val="20"/>
          <w:szCs w:val="20"/>
        </w:rPr>
      </w:pPr>
      <w:r w:rsidRPr="00EB57E4">
        <w:rPr>
          <w:sz w:val="20"/>
          <w:szCs w:val="20"/>
        </w:rPr>
        <w:t>• раскрывать духовные ценности и достижения народов нашей страны;</w:t>
      </w:r>
    </w:p>
    <w:p w:rsidR="00F021E4" w:rsidRPr="00EB57E4" w:rsidRDefault="00F021E4" w:rsidP="00DB0635">
      <w:pPr>
        <w:pStyle w:val="aff6"/>
        <w:ind w:left="709" w:firstLine="0"/>
        <w:rPr>
          <w:sz w:val="20"/>
          <w:szCs w:val="20"/>
        </w:rPr>
      </w:pPr>
      <w:r w:rsidRPr="00EB57E4">
        <w:rPr>
          <w:sz w:val="20"/>
          <w:szCs w:val="20"/>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F021E4" w:rsidRPr="00EB57E4" w:rsidRDefault="00F021E4" w:rsidP="00DB0635">
      <w:pPr>
        <w:pStyle w:val="aff6"/>
        <w:ind w:left="709" w:firstLine="0"/>
        <w:rPr>
          <w:sz w:val="20"/>
          <w:szCs w:val="20"/>
        </w:rPr>
      </w:pPr>
      <w:r w:rsidRPr="00EB57E4">
        <w:rPr>
          <w:sz w:val="20"/>
          <w:szCs w:val="20"/>
        </w:rPr>
        <w:t>• формулировать собственную точку зрения на социальный портрет достойного гражданина страны;</w:t>
      </w:r>
    </w:p>
    <w:p w:rsidR="00F021E4" w:rsidRPr="00EB57E4" w:rsidRDefault="00F021E4" w:rsidP="00DB0635">
      <w:pPr>
        <w:pStyle w:val="aff6"/>
        <w:ind w:left="709" w:firstLine="0"/>
        <w:rPr>
          <w:sz w:val="20"/>
          <w:szCs w:val="20"/>
        </w:rPr>
      </w:pPr>
      <w:r w:rsidRPr="00EB57E4">
        <w:rPr>
          <w:sz w:val="20"/>
          <w:szCs w:val="20"/>
        </w:rPr>
        <w:t>• находить и извлекать информацию о положении России среди других государств мира из адаптированных источников различного типа.</w:t>
      </w:r>
    </w:p>
    <w:p w:rsidR="00F021E4" w:rsidRPr="00EB57E4" w:rsidRDefault="00F021E4" w:rsidP="00DB0635">
      <w:pPr>
        <w:pStyle w:val="aff6"/>
        <w:ind w:left="709" w:firstLine="0"/>
        <w:rPr>
          <w:i/>
          <w:sz w:val="20"/>
          <w:szCs w:val="20"/>
        </w:rPr>
      </w:pPr>
      <w:r w:rsidRPr="00EB57E4">
        <w:rPr>
          <w:i/>
          <w:sz w:val="20"/>
          <w:szCs w:val="20"/>
        </w:rPr>
        <w:t>Выпускник</w:t>
      </w:r>
      <w:r w:rsidRPr="00EB57E4">
        <w:rPr>
          <w:sz w:val="20"/>
          <w:szCs w:val="20"/>
        </w:rPr>
        <w:t xml:space="preserve"> </w:t>
      </w:r>
      <w:r w:rsidRPr="00EB57E4">
        <w:rPr>
          <w:i/>
          <w:sz w:val="20"/>
          <w:szCs w:val="20"/>
        </w:rPr>
        <w:t>получит возможность научиться: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характеризовать и конкретизировать фактами социальной жизни изменения, происходящие в современном обществе;</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показывать влияние происходящих в обществе изменений на положение России в мире.</w:t>
      </w:r>
    </w:p>
    <w:p w:rsidR="00F021E4" w:rsidRPr="00EB57E4" w:rsidRDefault="00F021E4" w:rsidP="00DB0635">
      <w:pPr>
        <w:pStyle w:val="aff6"/>
        <w:ind w:left="709" w:firstLine="0"/>
        <w:rPr>
          <w:b/>
          <w:i/>
          <w:sz w:val="20"/>
          <w:szCs w:val="20"/>
        </w:rPr>
      </w:pPr>
      <w:r w:rsidRPr="00EB57E4">
        <w:rPr>
          <w:b/>
          <w:sz w:val="20"/>
          <w:szCs w:val="20"/>
        </w:rPr>
        <w:t>Регулирование поведения людей в обществе</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F021E4" w:rsidRPr="00EB57E4" w:rsidRDefault="00F021E4" w:rsidP="00DB0635">
      <w:pPr>
        <w:pStyle w:val="aff6"/>
        <w:ind w:left="709" w:firstLine="0"/>
        <w:rPr>
          <w:sz w:val="20"/>
          <w:szCs w:val="20"/>
        </w:rPr>
      </w:pPr>
      <w:r w:rsidRPr="00EB57E4">
        <w:rPr>
          <w:sz w:val="20"/>
          <w:szCs w:val="20"/>
        </w:rPr>
        <w:lastRenderedPageBreak/>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021E4" w:rsidRPr="00EB57E4" w:rsidRDefault="00F021E4" w:rsidP="00DB0635">
      <w:pPr>
        <w:pStyle w:val="aff6"/>
        <w:ind w:left="709" w:firstLine="0"/>
        <w:rPr>
          <w:sz w:val="20"/>
          <w:szCs w:val="20"/>
        </w:rPr>
      </w:pPr>
      <w:r w:rsidRPr="00EB57E4">
        <w:rPr>
          <w:sz w:val="20"/>
          <w:szCs w:val="20"/>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F021E4" w:rsidRPr="00EB57E4" w:rsidRDefault="00F021E4" w:rsidP="00DB0635">
      <w:pPr>
        <w:pStyle w:val="aff6"/>
        <w:ind w:left="709" w:firstLine="0"/>
        <w:rPr>
          <w:sz w:val="20"/>
          <w:szCs w:val="20"/>
        </w:rPr>
      </w:pPr>
      <w:r w:rsidRPr="00EB57E4">
        <w:rPr>
          <w:sz w:val="20"/>
          <w:szCs w:val="20"/>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использовать элементы причинно-следственного анализа для понимания влияния моральных устоев на развитие общества и человека;</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оценивать сущность и значение правопорядка и законности, собственный вклад в их становление и развитие.</w:t>
      </w:r>
    </w:p>
    <w:p w:rsidR="00F021E4" w:rsidRPr="00EB57E4" w:rsidRDefault="00F021E4" w:rsidP="00DB0635">
      <w:pPr>
        <w:pStyle w:val="aff6"/>
        <w:ind w:left="709" w:firstLine="0"/>
        <w:rPr>
          <w:b/>
          <w:i/>
          <w:iCs/>
          <w:sz w:val="20"/>
          <w:szCs w:val="20"/>
        </w:rPr>
      </w:pPr>
      <w:r w:rsidRPr="00EB57E4">
        <w:rPr>
          <w:b/>
          <w:bCs/>
          <w:sz w:val="20"/>
          <w:szCs w:val="20"/>
        </w:rPr>
        <w:t>Основы российского законодательства</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021E4" w:rsidRPr="00EB57E4" w:rsidRDefault="00F021E4" w:rsidP="00DB0635">
      <w:pPr>
        <w:pStyle w:val="aff6"/>
        <w:ind w:left="709" w:firstLine="0"/>
        <w:rPr>
          <w:sz w:val="20"/>
          <w:szCs w:val="20"/>
        </w:rPr>
      </w:pPr>
      <w:r w:rsidRPr="00EB57E4">
        <w:rPr>
          <w:sz w:val="20"/>
          <w:szCs w:val="20"/>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F021E4" w:rsidRPr="00EB57E4" w:rsidRDefault="00F021E4" w:rsidP="00DB0635">
      <w:pPr>
        <w:pStyle w:val="aff6"/>
        <w:ind w:left="709" w:firstLine="0"/>
        <w:rPr>
          <w:sz w:val="20"/>
          <w:szCs w:val="20"/>
        </w:rPr>
      </w:pPr>
      <w:r w:rsidRPr="00EB57E4">
        <w:rPr>
          <w:sz w:val="20"/>
          <w:szCs w:val="20"/>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F021E4" w:rsidRPr="00EB57E4" w:rsidRDefault="00F021E4" w:rsidP="00DB0635">
      <w:pPr>
        <w:pStyle w:val="aff6"/>
        <w:ind w:left="709" w:firstLine="0"/>
        <w:rPr>
          <w:sz w:val="20"/>
          <w:szCs w:val="20"/>
        </w:rPr>
      </w:pPr>
      <w:r w:rsidRPr="00EB57E4">
        <w:rPr>
          <w:sz w:val="20"/>
          <w:szCs w:val="20"/>
        </w:rPr>
        <w:t>• объяснять на конкретных примерах особенности правового положения и юридической ответственности несовершеннолетних;</w:t>
      </w:r>
    </w:p>
    <w:p w:rsidR="00F021E4" w:rsidRPr="00EB57E4" w:rsidRDefault="00F021E4" w:rsidP="00DB0635">
      <w:pPr>
        <w:pStyle w:val="aff6"/>
        <w:ind w:left="709" w:firstLine="0"/>
        <w:rPr>
          <w:sz w:val="20"/>
          <w:szCs w:val="20"/>
        </w:rPr>
      </w:pPr>
      <w:r w:rsidRPr="00EB57E4">
        <w:rPr>
          <w:sz w:val="20"/>
          <w:szCs w:val="20"/>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sz w:val="20"/>
          <w:szCs w:val="20"/>
        </w:rPr>
      </w:pPr>
      <w:r w:rsidRPr="00EB57E4">
        <w:rPr>
          <w:sz w:val="20"/>
          <w:szCs w:val="20"/>
        </w:rPr>
        <w:t>• </w:t>
      </w:r>
      <w:r w:rsidRPr="00EB57E4">
        <w:rPr>
          <w:i/>
          <w:sz w:val="20"/>
          <w:szCs w:val="20"/>
        </w:rPr>
        <w:t>оценивать сущность и значение правопорядка и законности, собственный возможный вклад в их становление и развитие</w:t>
      </w:r>
      <w:r w:rsidRPr="00EB57E4">
        <w:rPr>
          <w:sz w:val="20"/>
          <w:szCs w:val="20"/>
        </w:rPr>
        <w:t>;</w:t>
      </w:r>
    </w:p>
    <w:p w:rsidR="00F021E4" w:rsidRPr="00EB57E4" w:rsidRDefault="00F021E4" w:rsidP="00DB0635">
      <w:pPr>
        <w:pStyle w:val="aff6"/>
        <w:ind w:left="709" w:firstLine="0"/>
        <w:rPr>
          <w:sz w:val="20"/>
          <w:szCs w:val="20"/>
        </w:rPr>
      </w:pPr>
      <w:r w:rsidRPr="00EB57E4">
        <w:rPr>
          <w:sz w:val="20"/>
          <w:szCs w:val="20"/>
        </w:rPr>
        <w:t>• </w:t>
      </w:r>
      <w:r w:rsidRPr="00EB57E4">
        <w:rPr>
          <w:i/>
          <w:sz w:val="20"/>
          <w:szCs w:val="20"/>
        </w:rPr>
        <w:t>осознанно содействовать защите правопорядка в обществе правовыми способами и средствами;</w:t>
      </w:r>
    </w:p>
    <w:p w:rsidR="00F021E4" w:rsidRPr="00EB57E4" w:rsidRDefault="00F021E4" w:rsidP="00DB0635">
      <w:pPr>
        <w:pStyle w:val="aff6"/>
        <w:ind w:left="709" w:firstLine="0"/>
        <w:rPr>
          <w:sz w:val="20"/>
          <w:szCs w:val="20"/>
        </w:rPr>
      </w:pPr>
      <w:r w:rsidRPr="00EB57E4">
        <w:rPr>
          <w:sz w:val="20"/>
          <w:szCs w:val="20"/>
        </w:rPr>
        <w:t>• </w:t>
      </w:r>
      <w:r w:rsidRPr="00EB57E4">
        <w:rPr>
          <w:i/>
          <w:sz w:val="20"/>
          <w:szCs w:val="20"/>
        </w:rPr>
        <w:t>использовать знания и умения для формирования способности к личному самоопределению, самореализации, самоконтролю.</w:t>
      </w:r>
    </w:p>
    <w:p w:rsidR="00F021E4" w:rsidRPr="00EB57E4" w:rsidRDefault="00F021E4" w:rsidP="00DB0635">
      <w:pPr>
        <w:pStyle w:val="aff6"/>
        <w:ind w:left="709" w:firstLine="0"/>
        <w:rPr>
          <w:b/>
          <w:sz w:val="20"/>
          <w:szCs w:val="20"/>
        </w:rPr>
      </w:pPr>
      <w:r w:rsidRPr="00EB57E4">
        <w:rPr>
          <w:b/>
          <w:sz w:val="20"/>
          <w:szCs w:val="20"/>
        </w:rPr>
        <w:t>Мир экономики</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понимать и правильно использовать основные экономические термины;</w:t>
      </w:r>
    </w:p>
    <w:p w:rsidR="00F021E4" w:rsidRPr="00EB57E4" w:rsidRDefault="00F021E4" w:rsidP="00DB0635">
      <w:pPr>
        <w:pStyle w:val="aff6"/>
        <w:ind w:left="709" w:firstLine="0"/>
        <w:rPr>
          <w:sz w:val="20"/>
          <w:szCs w:val="20"/>
        </w:rPr>
      </w:pPr>
      <w:r w:rsidRPr="00EB57E4">
        <w:rPr>
          <w:sz w:val="20"/>
          <w:szCs w:val="20"/>
        </w:rPr>
        <w:t>• распознавать на основе привёденных данных основные экономические системы, экономические явления и процессы, сравнивать их;</w:t>
      </w:r>
    </w:p>
    <w:p w:rsidR="00F021E4" w:rsidRPr="00EB57E4" w:rsidRDefault="00F021E4" w:rsidP="00DB0635">
      <w:pPr>
        <w:pStyle w:val="aff6"/>
        <w:ind w:left="709" w:firstLine="0"/>
        <w:rPr>
          <w:sz w:val="20"/>
          <w:szCs w:val="20"/>
        </w:rPr>
      </w:pPr>
      <w:r w:rsidRPr="00EB57E4">
        <w:rPr>
          <w:sz w:val="20"/>
          <w:szCs w:val="20"/>
        </w:rPr>
        <w:t xml:space="preserve">• объяснять механизм рыночного регулирования экономики и характеризовать роль государства в регулировании экономики; </w:t>
      </w:r>
    </w:p>
    <w:p w:rsidR="00F021E4" w:rsidRPr="00EB57E4" w:rsidRDefault="00F021E4" w:rsidP="00DB0635">
      <w:pPr>
        <w:pStyle w:val="aff6"/>
        <w:ind w:left="709" w:firstLine="0"/>
        <w:rPr>
          <w:sz w:val="20"/>
          <w:szCs w:val="20"/>
        </w:rPr>
      </w:pPr>
      <w:r w:rsidRPr="00EB57E4">
        <w:rPr>
          <w:sz w:val="20"/>
          <w:szCs w:val="20"/>
        </w:rPr>
        <w:t>• характеризовать функции денег в экономике;</w:t>
      </w:r>
    </w:p>
    <w:p w:rsidR="00F021E4" w:rsidRPr="00EB57E4" w:rsidRDefault="00F021E4" w:rsidP="00DB0635">
      <w:pPr>
        <w:pStyle w:val="aff6"/>
        <w:ind w:left="709" w:firstLine="0"/>
        <w:rPr>
          <w:sz w:val="20"/>
          <w:szCs w:val="20"/>
        </w:rPr>
      </w:pPr>
      <w:r w:rsidRPr="00EB57E4">
        <w:rPr>
          <w:sz w:val="20"/>
          <w:szCs w:val="20"/>
        </w:rPr>
        <w:t>• анализировать несложные статистические данные, отражающие экономические явления и процессы;</w:t>
      </w:r>
    </w:p>
    <w:p w:rsidR="00F021E4" w:rsidRPr="00EB57E4" w:rsidRDefault="00F021E4" w:rsidP="00DB0635">
      <w:pPr>
        <w:pStyle w:val="aff6"/>
        <w:ind w:left="709" w:firstLine="0"/>
        <w:rPr>
          <w:sz w:val="20"/>
          <w:szCs w:val="20"/>
        </w:rPr>
      </w:pPr>
      <w:r w:rsidRPr="00EB57E4">
        <w:rPr>
          <w:sz w:val="20"/>
          <w:szCs w:val="20"/>
        </w:rPr>
        <w:t>• получать социальную информацию об экономической жизни общества из адаптированных источников различного типа;</w:t>
      </w:r>
    </w:p>
    <w:p w:rsidR="00F021E4" w:rsidRPr="00EB57E4" w:rsidRDefault="00F021E4" w:rsidP="00DB0635">
      <w:pPr>
        <w:pStyle w:val="aff6"/>
        <w:ind w:left="709" w:firstLine="0"/>
        <w:rPr>
          <w:sz w:val="20"/>
          <w:szCs w:val="20"/>
        </w:rPr>
      </w:pPr>
      <w:r w:rsidRPr="00EB57E4">
        <w:rPr>
          <w:sz w:val="20"/>
          <w:szCs w:val="20"/>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u w:val="single"/>
        </w:rPr>
      </w:pPr>
      <w:r w:rsidRPr="00EB57E4">
        <w:rPr>
          <w:sz w:val="20"/>
          <w:szCs w:val="20"/>
        </w:rPr>
        <w:t>• </w:t>
      </w:r>
      <w:r w:rsidRPr="00EB57E4">
        <w:rPr>
          <w:i/>
          <w:sz w:val="20"/>
          <w:szCs w:val="20"/>
        </w:rPr>
        <w:t>оценивать тенденции экономических изменений в нашем обществе;</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анализировать с опорой на полученные знания несложную экономическую информацию, получаемую из неадаптированных источников;</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выполнять несложные практические задания, основанные на ситуациях, связанных с описанием состояния российской экономики.</w:t>
      </w:r>
    </w:p>
    <w:p w:rsidR="00F021E4" w:rsidRPr="00EB57E4" w:rsidRDefault="00F021E4" w:rsidP="00DB0635">
      <w:pPr>
        <w:pStyle w:val="aff6"/>
        <w:ind w:left="709" w:firstLine="0"/>
        <w:rPr>
          <w:b/>
          <w:i/>
          <w:sz w:val="20"/>
          <w:szCs w:val="20"/>
        </w:rPr>
      </w:pPr>
      <w:r w:rsidRPr="00EB57E4">
        <w:rPr>
          <w:b/>
          <w:sz w:val="20"/>
          <w:szCs w:val="20"/>
        </w:rPr>
        <w:t>Человек в экономических отношениях</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распознавать на основе приведённых данных основные экономические системы и экономические явления, сравнивать их;</w:t>
      </w:r>
    </w:p>
    <w:p w:rsidR="00F021E4" w:rsidRPr="00EB57E4" w:rsidRDefault="00F021E4" w:rsidP="00DB0635">
      <w:pPr>
        <w:pStyle w:val="aff6"/>
        <w:ind w:left="709" w:firstLine="0"/>
        <w:rPr>
          <w:sz w:val="20"/>
          <w:szCs w:val="20"/>
        </w:rPr>
      </w:pPr>
      <w:r w:rsidRPr="00EB57E4">
        <w:rPr>
          <w:sz w:val="20"/>
          <w:szCs w:val="20"/>
        </w:rPr>
        <w:t>• характеризовать поведение производителя и потребителя как основных участников экономической деятельности;</w:t>
      </w:r>
    </w:p>
    <w:p w:rsidR="00F021E4" w:rsidRPr="00EB57E4" w:rsidRDefault="00F021E4" w:rsidP="00DB0635">
      <w:pPr>
        <w:pStyle w:val="aff6"/>
        <w:ind w:left="709" w:firstLine="0"/>
        <w:rPr>
          <w:sz w:val="20"/>
          <w:szCs w:val="20"/>
        </w:rPr>
      </w:pPr>
      <w:r w:rsidRPr="00EB57E4">
        <w:rPr>
          <w:sz w:val="20"/>
          <w:szCs w:val="20"/>
        </w:rPr>
        <w:t>• применять полученные знания для характеристики экономики семьи;</w:t>
      </w:r>
    </w:p>
    <w:p w:rsidR="00F021E4" w:rsidRPr="00EB57E4" w:rsidRDefault="00F021E4" w:rsidP="00DB0635">
      <w:pPr>
        <w:pStyle w:val="aff6"/>
        <w:ind w:left="709" w:firstLine="0"/>
        <w:rPr>
          <w:sz w:val="20"/>
          <w:szCs w:val="20"/>
        </w:rPr>
      </w:pPr>
      <w:r w:rsidRPr="00EB57E4">
        <w:rPr>
          <w:sz w:val="20"/>
          <w:szCs w:val="20"/>
        </w:rPr>
        <w:t>• использовать статистические данные, отражающие экономические изменения в обществе;</w:t>
      </w:r>
    </w:p>
    <w:p w:rsidR="00F021E4" w:rsidRPr="00EB57E4" w:rsidRDefault="00F021E4" w:rsidP="00DB0635">
      <w:pPr>
        <w:pStyle w:val="aff6"/>
        <w:ind w:left="709" w:firstLine="0"/>
        <w:rPr>
          <w:sz w:val="20"/>
          <w:szCs w:val="20"/>
        </w:rPr>
      </w:pPr>
      <w:r w:rsidRPr="00EB57E4">
        <w:rPr>
          <w:sz w:val="20"/>
          <w:szCs w:val="20"/>
        </w:rPr>
        <w:lastRenderedPageBreak/>
        <w:t>• получать социальную информацию об экономической жизни общества из адаптированных источников различного типа;</w:t>
      </w:r>
    </w:p>
    <w:p w:rsidR="00F021E4" w:rsidRPr="00EB57E4" w:rsidRDefault="00F021E4" w:rsidP="00DB0635">
      <w:pPr>
        <w:pStyle w:val="aff6"/>
        <w:ind w:left="709" w:firstLine="0"/>
        <w:rPr>
          <w:sz w:val="20"/>
          <w:szCs w:val="20"/>
        </w:rPr>
      </w:pPr>
      <w:r w:rsidRPr="00EB57E4">
        <w:rPr>
          <w:sz w:val="20"/>
          <w:szCs w:val="20"/>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наблюдать и интерпретировать явления и события, происходящие в социальной жизни, с опорой на экономические знания;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характеризовать тенденции экономических изменений в нашем обществе;</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анализировать с позиций обществознания сложившиеся практики и модели поведения потребителя;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решать познавательные задачи в рамках изученного материала, отражающие типичные ситуации в экономической сфере деятельности человека;</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выполнять несложные практические задания, основанные на ситуациях, связанных с описанием состояния российской экономики.</w:t>
      </w:r>
    </w:p>
    <w:p w:rsidR="00F021E4" w:rsidRPr="00EB57E4" w:rsidRDefault="00F021E4" w:rsidP="00DB0635">
      <w:pPr>
        <w:pStyle w:val="aff6"/>
        <w:ind w:left="709" w:firstLine="0"/>
        <w:rPr>
          <w:b/>
          <w:i/>
          <w:sz w:val="20"/>
          <w:szCs w:val="20"/>
        </w:rPr>
      </w:pPr>
      <w:r w:rsidRPr="00EB57E4">
        <w:rPr>
          <w:b/>
          <w:sz w:val="20"/>
          <w:szCs w:val="20"/>
        </w:rPr>
        <w:t>Мир социальных отношений</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F021E4" w:rsidRPr="00EB57E4" w:rsidRDefault="00F021E4" w:rsidP="00DB0635">
      <w:pPr>
        <w:pStyle w:val="aff6"/>
        <w:ind w:left="709" w:firstLine="0"/>
        <w:rPr>
          <w:sz w:val="20"/>
          <w:szCs w:val="20"/>
        </w:rPr>
      </w:pPr>
      <w:r w:rsidRPr="00EB57E4">
        <w:rPr>
          <w:sz w:val="20"/>
          <w:szCs w:val="20"/>
        </w:rPr>
        <w:t>• характеризовать основные социальные группы российского общества</w:t>
      </w:r>
      <w:r w:rsidRPr="00EB57E4">
        <w:rPr>
          <w:sz w:val="20"/>
          <w:szCs w:val="20"/>
          <w:u w:val="single"/>
        </w:rPr>
        <w:t xml:space="preserve">, </w:t>
      </w:r>
      <w:r w:rsidRPr="00EB57E4">
        <w:rPr>
          <w:sz w:val="20"/>
          <w:szCs w:val="20"/>
        </w:rPr>
        <w:t>распознавать их сущностные признаки;</w:t>
      </w:r>
    </w:p>
    <w:p w:rsidR="00F021E4" w:rsidRPr="00EB57E4" w:rsidRDefault="00F021E4" w:rsidP="00DB0635">
      <w:pPr>
        <w:pStyle w:val="aff6"/>
        <w:ind w:left="709" w:firstLine="0"/>
        <w:rPr>
          <w:sz w:val="20"/>
          <w:szCs w:val="20"/>
        </w:rPr>
      </w:pPr>
      <w:r w:rsidRPr="00EB57E4">
        <w:rPr>
          <w:sz w:val="20"/>
          <w:szCs w:val="20"/>
        </w:rPr>
        <w:t>• характеризовать ведущие направления социальной политики российского государства;</w:t>
      </w:r>
    </w:p>
    <w:p w:rsidR="00F021E4" w:rsidRPr="00EB57E4" w:rsidRDefault="00F021E4" w:rsidP="00DB0635">
      <w:pPr>
        <w:pStyle w:val="aff6"/>
        <w:ind w:left="709" w:firstLine="0"/>
        <w:rPr>
          <w:sz w:val="20"/>
          <w:szCs w:val="20"/>
        </w:rPr>
      </w:pPr>
      <w:r w:rsidRPr="00EB57E4">
        <w:rPr>
          <w:sz w:val="20"/>
          <w:szCs w:val="20"/>
        </w:rPr>
        <w:t>• давать оценку с позиций общественного прогресса тенденциям социальных изменений в нашем обществе, аргументировать свою позицию;</w:t>
      </w:r>
    </w:p>
    <w:p w:rsidR="00F021E4" w:rsidRPr="00EB57E4" w:rsidRDefault="00F021E4" w:rsidP="00DB0635">
      <w:pPr>
        <w:pStyle w:val="aff6"/>
        <w:ind w:left="709" w:firstLine="0"/>
        <w:rPr>
          <w:sz w:val="20"/>
          <w:szCs w:val="20"/>
        </w:rPr>
      </w:pPr>
      <w:r w:rsidRPr="00EB57E4">
        <w:rPr>
          <w:sz w:val="20"/>
          <w:szCs w:val="20"/>
        </w:rPr>
        <w:t>• характеризовать собственные основные социальные роли;</w:t>
      </w:r>
    </w:p>
    <w:p w:rsidR="00F021E4" w:rsidRPr="00EB57E4" w:rsidRDefault="00F021E4" w:rsidP="00DB0635">
      <w:pPr>
        <w:pStyle w:val="aff6"/>
        <w:ind w:left="709" w:firstLine="0"/>
        <w:rPr>
          <w:sz w:val="20"/>
          <w:szCs w:val="20"/>
        </w:rPr>
      </w:pPr>
      <w:r w:rsidRPr="00EB57E4">
        <w:rPr>
          <w:sz w:val="20"/>
          <w:szCs w:val="20"/>
        </w:rPr>
        <w:t>• объяснять на примере своей семьи основные функции этого социального института в обществе;</w:t>
      </w:r>
    </w:p>
    <w:p w:rsidR="00F021E4" w:rsidRPr="00EB57E4" w:rsidRDefault="00F021E4" w:rsidP="00DB0635">
      <w:pPr>
        <w:pStyle w:val="aff6"/>
        <w:ind w:left="709" w:firstLine="0"/>
        <w:rPr>
          <w:sz w:val="20"/>
          <w:szCs w:val="20"/>
        </w:rPr>
      </w:pPr>
      <w:r w:rsidRPr="00EB57E4">
        <w:rPr>
          <w:sz w:val="20"/>
          <w:szCs w:val="20"/>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F021E4" w:rsidRPr="00EB57E4" w:rsidRDefault="00F021E4" w:rsidP="00DB0635">
      <w:pPr>
        <w:pStyle w:val="aff6"/>
        <w:ind w:left="709" w:firstLine="0"/>
        <w:rPr>
          <w:sz w:val="20"/>
          <w:szCs w:val="20"/>
        </w:rPr>
      </w:pPr>
      <w:r w:rsidRPr="00EB57E4">
        <w:rPr>
          <w:sz w:val="20"/>
          <w:szCs w:val="20"/>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F021E4" w:rsidRPr="00EB57E4" w:rsidRDefault="00F021E4" w:rsidP="00DB0635">
      <w:pPr>
        <w:pStyle w:val="aff6"/>
        <w:ind w:left="709" w:firstLine="0"/>
        <w:rPr>
          <w:sz w:val="20"/>
          <w:szCs w:val="20"/>
        </w:rPr>
      </w:pPr>
      <w:r w:rsidRPr="00EB57E4">
        <w:rPr>
          <w:sz w:val="20"/>
          <w:szCs w:val="20"/>
        </w:rPr>
        <w:t>• проводить несложные социологические исследования.</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использовать понятия «равенство» и «социальная справедливость» с позиций историзма;</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ориентироваться в потоке информации, относящейся к вопросам социальной структуры и социальных отношений в современном обществе;</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адекватно понимать информацию, относящуюся к социальной сфере общества, получаемую из различных источников.</w:t>
      </w:r>
    </w:p>
    <w:p w:rsidR="00F021E4" w:rsidRPr="00EB57E4" w:rsidRDefault="00F021E4" w:rsidP="00DB0635">
      <w:pPr>
        <w:pStyle w:val="aff6"/>
        <w:ind w:left="709" w:firstLine="0"/>
        <w:rPr>
          <w:b/>
          <w:i/>
          <w:sz w:val="20"/>
          <w:szCs w:val="20"/>
        </w:rPr>
      </w:pPr>
      <w:r w:rsidRPr="00EB57E4">
        <w:rPr>
          <w:b/>
          <w:sz w:val="20"/>
          <w:szCs w:val="20"/>
        </w:rPr>
        <w:t>Политическая жизнь общества</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F021E4" w:rsidRPr="00EB57E4" w:rsidRDefault="00F021E4" w:rsidP="00DB0635">
      <w:pPr>
        <w:pStyle w:val="aff6"/>
        <w:ind w:left="709" w:firstLine="0"/>
        <w:rPr>
          <w:sz w:val="20"/>
          <w:szCs w:val="20"/>
        </w:rPr>
      </w:pPr>
      <w:r w:rsidRPr="00EB57E4">
        <w:rPr>
          <w:sz w:val="20"/>
          <w:szCs w:val="20"/>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F021E4" w:rsidRPr="00EB57E4" w:rsidRDefault="00F021E4" w:rsidP="00DB0635">
      <w:pPr>
        <w:pStyle w:val="aff6"/>
        <w:ind w:left="709" w:firstLine="0"/>
        <w:rPr>
          <w:sz w:val="20"/>
          <w:szCs w:val="20"/>
        </w:rPr>
      </w:pPr>
      <w:r w:rsidRPr="00EB57E4">
        <w:rPr>
          <w:sz w:val="20"/>
          <w:szCs w:val="20"/>
        </w:rPr>
        <w:t>• сравнивать различные типы политических режимов, обосновывать преимущества демократического политического устройства;</w:t>
      </w:r>
    </w:p>
    <w:p w:rsidR="00F021E4" w:rsidRPr="00EB57E4" w:rsidRDefault="00F021E4" w:rsidP="00DB0635">
      <w:pPr>
        <w:pStyle w:val="aff6"/>
        <w:ind w:left="709" w:firstLine="0"/>
        <w:rPr>
          <w:sz w:val="20"/>
          <w:szCs w:val="20"/>
        </w:rPr>
      </w:pPr>
      <w:r w:rsidRPr="00EB57E4">
        <w:rPr>
          <w:sz w:val="20"/>
          <w:szCs w:val="20"/>
        </w:rPr>
        <w:t>• описывать основные признаки любого государства, конкретизировать их на примерах прошлого и современности;</w:t>
      </w:r>
    </w:p>
    <w:p w:rsidR="00F021E4" w:rsidRPr="00EB57E4" w:rsidRDefault="00F021E4" w:rsidP="00DB0635">
      <w:pPr>
        <w:pStyle w:val="aff6"/>
        <w:ind w:left="709" w:firstLine="0"/>
        <w:rPr>
          <w:sz w:val="20"/>
          <w:szCs w:val="20"/>
        </w:rPr>
      </w:pPr>
      <w:r w:rsidRPr="00EB57E4">
        <w:rPr>
          <w:sz w:val="20"/>
          <w:szCs w:val="20"/>
        </w:rPr>
        <w:t>• характеризовать базовые черты избирательной системы в нашем обществе, основные проявления роли избирателя;</w:t>
      </w:r>
    </w:p>
    <w:p w:rsidR="00F021E4" w:rsidRPr="00EB57E4" w:rsidRDefault="00F021E4" w:rsidP="00DB0635">
      <w:pPr>
        <w:pStyle w:val="aff6"/>
        <w:ind w:left="709" w:firstLine="0"/>
        <w:rPr>
          <w:sz w:val="20"/>
          <w:szCs w:val="20"/>
          <w:u w:val="single"/>
        </w:rPr>
      </w:pPr>
      <w:r w:rsidRPr="00EB57E4">
        <w:rPr>
          <w:sz w:val="20"/>
          <w:szCs w:val="20"/>
        </w:rPr>
        <w:t>• различать факты и мнения в потоке политической информации.</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осознавать значение гражданской активности и патриотической позиции в укреплении нашего государства;</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соотносить различные оценки политических событий и процессов и делать обоснованные выводы.</w:t>
      </w:r>
    </w:p>
    <w:p w:rsidR="00F021E4" w:rsidRPr="00EB57E4" w:rsidRDefault="00F021E4" w:rsidP="00DB0635">
      <w:pPr>
        <w:pStyle w:val="aff6"/>
        <w:ind w:left="709" w:firstLine="0"/>
        <w:rPr>
          <w:b/>
          <w:i/>
          <w:sz w:val="20"/>
          <w:szCs w:val="20"/>
        </w:rPr>
      </w:pPr>
      <w:r w:rsidRPr="00EB57E4">
        <w:rPr>
          <w:b/>
          <w:sz w:val="20"/>
          <w:szCs w:val="20"/>
        </w:rPr>
        <w:t>Культурно-информационная среда общественной жизни</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характеризовать развитие отдельных областей и форм культуры;</w:t>
      </w:r>
    </w:p>
    <w:p w:rsidR="00F021E4" w:rsidRPr="00EB57E4" w:rsidRDefault="00F021E4" w:rsidP="00DB0635">
      <w:pPr>
        <w:pStyle w:val="aff6"/>
        <w:ind w:left="709" w:firstLine="0"/>
        <w:rPr>
          <w:sz w:val="20"/>
          <w:szCs w:val="20"/>
        </w:rPr>
      </w:pPr>
      <w:r w:rsidRPr="00EB57E4">
        <w:rPr>
          <w:sz w:val="20"/>
          <w:szCs w:val="20"/>
        </w:rPr>
        <w:t>• распознавать и различать явления духовной культуры;</w:t>
      </w:r>
    </w:p>
    <w:p w:rsidR="00F021E4" w:rsidRPr="00EB57E4" w:rsidRDefault="00F021E4" w:rsidP="00DB0635">
      <w:pPr>
        <w:pStyle w:val="aff6"/>
        <w:ind w:left="709" w:firstLine="0"/>
        <w:rPr>
          <w:sz w:val="20"/>
          <w:szCs w:val="20"/>
        </w:rPr>
      </w:pPr>
      <w:r w:rsidRPr="00EB57E4">
        <w:rPr>
          <w:sz w:val="20"/>
          <w:szCs w:val="20"/>
        </w:rPr>
        <w:t>• описывать различные средства массовой информации;</w:t>
      </w:r>
    </w:p>
    <w:p w:rsidR="00F021E4" w:rsidRPr="00EB57E4" w:rsidRDefault="00F021E4" w:rsidP="00DB0635">
      <w:pPr>
        <w:pStyle w:val="aff6"/>
        <w:ind w:left="709" w:firstLine="0"/>
        <w:rPr>
          <w:sz w:val="20"/>
          <w:szCs w:val="20"/>
        </w:rPr>
      </w:pPr>
      <w:r w:rsidRPr="00EB57E4">
        <w:rPr>
          <w:sz w:val="20"/>
          <w:szCs w:val="20"/>
        </w:rPr>
        <w:t>• находить и извлекать социальную информацию о достижениях и проблемах развития культуры из адаптированных источников различного типа;</w:t>
      </w:r>
    </w:p>
    <w:p w:rsidR="00F021E4" w:rsidRPr="00EB57E4" w:rsidRDefault="00F021E4" w:rsidP="00DB0635">
      <w:pPr>
        <w:pStyle w:val="aff6"/>
        <w:ind w:left="709" w:firstLine="0"/>
        <w:rPr>
          <w:sz w:val="20"/>
          <w:szCs w:val="20"/>
        </w:rPr>
      </w:pPr>
      <w:r w:rsidRPr="00EB57E4">
        <w:rPr>
          <w:sz w:val="20"/>
          <w:szCs w:val="20"/>
        </w:rPr>
        <w:t>• видеть различные точки зрения в вопросах ценностного выбора и приоритетов в духовной сфере, формулировать собственное отношение.</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sz w:val="20"/>
          <w:szCs w:val="20"/>
        </w:rPr>
      </w:pPr>
      <w:r w:rsidRPr="00EB57E4">
        <w:rPr>
          <w:sz w:val="20"/>
          <w:szCs w:val="20"/>
        </w:rPr>
        <w:t>• </w:t>
      </w:r>
      <w:r w:rsidRPr="00EB57E4">
        <w:rPr>
          <w:i/>
          <w:sz w:val="20"/>
          <w:szCs w:val="20"/>
        </w:rPr>
        <w:t>описывать процессы создания, сохранения, трансляции и усвоения достижений культуры;</w:t>
      </w:r>
    </w:p>
    <w:p w:rsidR="00F021E4" w:rsidRPr="00EB57E4" w:rsidRDefault="00F021E4" w:rsidP="00DB0635">
      <w:pPr>
        <w:pStyle w:val="aff6"/>
        <w:ind w:left="709" w:firstLine="0"/>
        <w:rPr>
          <w:sz w:val="20"/>
          <w:szCs w:val="20"/>
        </w:rPr>
      </w:pPr>
      <w:r w:rsidRPr="00EB57E4">
        <w:rPr>
          <w:sz w:val="20"/>
          <w:szCs w:val="20"/>
        </w:rPr>
        <w:t>• </w:t>
      </w:r>
      <w:r w:rsidRPr="00EB57E4">
        <w:rPr>
          <w:i/>
          <w:sz w:val="20"/>
          <w:szCs w:val="20"/>
        </w:rPr>
        <w:t>характеризовать основные направления развития отечественной культуры в современных условиях;</w:t>
      </w:r>
    </w:p>
    <w:p w:rsidR="00F021E4" w:rsidRPr="00EB57E4" w:rsidRDefault="00F021E4" w:rsidP="00DB0635">
      <w:pPr>
        <w:pStyle w:val="aff6"/>
        <w:ind w:left="709" w:firstLine="0"/>
        <w:rPr>
          <w:sz w:val="20"/>
          <w:szCs w:val="20"/>
        </w:rPr>
      </w:pPr>
      <w:r w:rsidRPr="00EB57E4">
        <w:rPr>
          <w:sz w:val="20"/>
          <w:szCs w:val="20"/>
        </w:rPr>
        <w:t>• </w:t>
      </w:r>
      <w:r w:rsidRPr="00EB57E4">
        <w:rPr>
          <w:i/>
          <w:sz w:val="20"/>
          <w:szCs w:val="20"/>
        </w:rPr>
        <w:t>осуществлять рефлексию своих ценностей.</w:t>
      </w:r>
    </w:p>
    <w:p w:rsidR="00F021E4" w:rsidRPr="00EB57E4" w:rsidRDefault="00F021E4" w:rsidP="00DB0635">
      <w:pPr>
        <w:pStyle w:val="aff6"/>
        <w:ind w:left="709" w:firstLine="0"/>
        <w:rPr>
          <w:b/>
          <w:sz w:val="20"/>
          <w:szCs w:val="20"/>
        </w:rPr>
      </w:pPr>
      <w:r w:rsidRPr="00EB57E4">
        <w:rPr>
          <w:b/>
          <w:sz w:val="20"/>
          <w:szCs w:val="20"/>
        </w:rPr>
        <w:t>Человек в меняющемся обществе</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характеризовать явление ускорения социального развития;</w:t>
      </w:r>
    </w:p>
    <w:p w:rsidR="00F021E4" w:rsidRPr="00EB57E4" w:rsidRDefault="00F021E4" w:rsidP="00DB0635">
      <w:pPr>
        <w:pStyle w:val="aff6"/>
        <w:ind w:left="709" w:firstLine="0"/>
        <w:rPr>
          <w:sz w:val="20"/>
          <w:szCs w:val="20"/>
        </w:rPr>
      </w:pPr>
      <w:r w:rsidRPr="00EB57E4">
        <w:rPr>
          <w:sz w:val="20"/>
          <w:szCs w:val="20"/>
        </w:rPr>
        <w:lastRenderedPageBreak/>
        <w:t>• объяснять необходимость непрерывного образования в современных условиях;</w:t>
      </w:r>
    </w:p>
    <w:p w:rsidR="00F021E4" w:rsidRPr="00EB57E4" w:rsidRDefault="00F021E4" w:rsidP="00DB0635">
      <w:pPr>
        <w:pStyle w:val="aff6"/>
        <w:ind w:left="709" w:firstLine="0"/>
        <w:rPr>
          <w:sz w:val="20"/>
          <w:szCs w:val="20"/>
        </w:rPr>
      </w:pPr>
      <w:r w:rsidRPr="00EB57E4">
        <w:rPr>
          <w:sz w:val="20"/>
          <w:szCs w:val="20"/>
        </w:rPr>
        <w:t>• описывать многообразие профессий в современном мире;</w:t>
      </w:r>
    </w:p>
    <w:p w:rsidR="00F021E4" w:rsidRPr="00EB57E4" w:rsidRDefault="00F021E4" w:rsidP="00DB0635">
      <w:pPr>
        <w:pStyle w:val="aff6"/>
        <w:ind w:left="709" w:firstLine="0"/>
        <w:rPr>
          <w:sz w:val="20"/>
          <w:szCs w:val="20"/>
        </w:rPr>
      </w:pPr>
      <w:r w:rsidRPr="00EB57E4">
        <w:rPr>
          <w:sz w:val="20"/>
          <w:szCs w:val="20"/>
        </w:rPr>
        <w:t>• характеризовать роль молодёжи в развитии современного общества;</w:t>
      </w:r>
    </w:p>
    <w:p w:rsidR="00F021E4" w:rsidRPr="00EB57E4" w:rsidRDefault="00F021E4" w:rsidP="00DB0635">
      <w:pPr>
        <w:pStyle w:val="aff6"/>
        <w:ind w:left="709" w:firstLine="0"/>
        <w:rPr>
          <w:sz w:val="20"/>
          <w:szCs w:val="20"/>
        </w:rPr>
      </w:pPr>
      <w:r w:rsidRPr="00EB57E4">
        <w:rPr>
          <w:sz w:val="20"/>
          <w:szCs w:val="20"/>
        </w:rPr>
        <w:t>• извлекать социальную информацию из доступных источников;</w:t>
      </w:r>
    </w:p>
    <w:p w:rsidR="00F021E4" w:rsidRPr="00EB57E4" w:rsidRDefault="00F021E4" w:rsidP="00DB0635">
      <w:pPr>
        <w:pStyle w:val="aff6"/>
        <w:ind w:left="709" w:firstLine="0"/>
        <w:rPr>
          <w:sz w:val="20"/>
          <w:szCs w:val="20"/>
        </w:rPr>
      </w:pPr>
      <w:r w:rsidRPr="00EB57E4">
        <w:rPr>
          <w:sz w:val="20"/>
          <w:szCs w:val="20"/>
        </w:rPr>
        <w:t>• применять полученные знания для решения отдельных социальных проблем.</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sz w:val="20"/>
          <w:szCs w:val="20"/>
        </w:rPr>
      </w:pPr>
      <w:r w:rsidRPr="00EB57E4">
        <w:rPr>
          <w:sz w:val="20"/>
          <w:szCs w:val="20"/>
        </w:rPr>
        <w:t>• </w:t>
      </w:r>
      <w:r w:rsidRPr="00EB57E4">
        <w:rPr>
          <w:i/>
          <w:sz w:val="20"/>
          <w:szCs w:val="20"/>
        </w:rPr>
        <w:t>критически воспринимать сообщения и рекламу в СМИ и Интернете о таких направлениях массовой культуры, как шоу-бизнес и мода;</w:t>
      </w:r>
    </w:p>
    <w:p w:rsidR="00F021E4" w:rsidRPr="00EB57E4" w:rsidRDefault="00F021E4" w:rsidP="00DB0635">
      <w:pPr>
        <w:pStyle w:val="aff6"/>
        <w:ind w:left="709" w:firstLine="0"/>
        <w:rPr>
          <w:sz w:val="20"/>
          <w:szCs w:val="20"/>
        </w:rPr>
      </w:pPr>
      <w:r w:rsidRPr="00EB57E4">
        <w:rPr>
          <w:sz w:val="20"/>
          <w:szCs w:val="20"/>
        </w:rPr>
        <w:t>• </w:t>
      </w:r>
      <w:r w:rsidRPr="00EB57E4">
        <w:rPr>
          <w:i/>
          <w:sz w:val="20"/>
          <w:szCs w:val="20"/>
        </w:rPr>
        <w:t>оценивать роль спорта и спортивных достижений в контексте современной общественной жизни;</w:t>
      </w:r>
    </w:p>
    <w:p w:rsidR="00F021E4" w:rsidRPr="00EB57E4" w:rsidRDefault="00F021E4" w:rsidP="00DB0635">
      <w:pPr>
        <w:pStyle w:val="aff6"/>
        <w:ind w:left="709" w:firstLine="0"/>
        <w:rPr>
          <w:sz w:val="20"/>
          <w:szCs w:val="20"/>
        </w:rPr>
      </w:pPr>
      <w:r w:rsidRPr="00EB57E4">
        <w:rPr>
          <w:sz w:val="20"/>
          <w:szCs w:val="20"/>
        </w:rPr>
        <w:t>• </w:t>
      </w:r>
      <w:r w:rsidRPr="00EB57E4">
        <w:rPr>
          <w:i/>
          <w:sz w:val="20"/>
          <w:szCs w:val="20"/>
        </w:rPr>
        <w:t>выражать и обосновывать собственную позицию по актуальным проблемам молодёжи.</w:t>
      </w:r>
    </w:p>
    <w:p w:rsidR="00F021E4" w:rsidRPr="00EB57E4" w:rsidRDefault="00F021E4" w:rsidP="00DB0635">
      <w:pPr>
        <w:pStyle w:val="aff6"/>
        <w:ind w:left="709" w:firstLine="0"/>
        <w:rPr>
          <w:sz w:val="20"/>
          <w:szCs w:val="20"/>
        </w:rPr>
      </w:pPr>
    </w:p>
    <w:p w:rsidR="00F021E4" w:rsidRPr="00EB57E4" w:rsidRDefault="00F021E4" w:rsidP="0022094E">
      <w:pPr>
        <w:pStyle w:val="afffd"/>
        <w:rPr>
          <w:b/>
          <w:sz w:val="20"/>
          <w:szCs w:val="20"/>
        </w:rPr>
      </w:pPr>
      <w:r w:rsidRPr="00EB57E4">
        <w:rPr>
          <w:b/>
          <w:sz w:val="20"/>
          <w:szCs w:val="20"/>
        </w:rPr>
        <w:t>1.2.3.10. География</w:t>
      </w:r>
    </w:p>
    <w:p w:rsidR="00F021E4" w:rsidRPr="00EB57E4" w:rsidRDefault="00F021E4" w:rsidP="00DB0635">
      <w:pPr>
        <w:pStyle w:val="aff6"/>
        <w:ind w:left="709" w:firstLine="0"/>
        <w:rPr>
          <w:b/>
          <w:sz w:val="20"/>
          <w:szCs w:val="20"/>
        </w:rPr>
      </w:pPr>
      <w:r w:rsidRPr="00EB57E4">
        <w:rPr>
          <w:b/>
          <w:bCs/>
          <w:sz w:val="20"/>
          <w:szCs w:val="20"/>
        </w:rPr>
        <w:t>Источники географической информации</w:t>
      </w:r>
    </w:p>
    <w:p w:rsidR="00F021E4" w:rsidRPr="00EB57E4" w:rsidRDefault="00F021E4" w:rsidP="00DB0635">
      <w:pPr>
        <w:pStyle w:val="aff6"/>
        <w:ind w:left="709" w:firstLine="0"/>
        <w:rPr>
          <w:sz w:val="20"/>
          <w:szCs w:val="20"/>
        </w:rPr>
      </w:pPr>
      <w:r w:rsidRPr="00EB57E4">
        <w:rPr>
          <w:bCs/>
          <w:sz w:val="20"/>
          <w:szCs w:val="20"/>
        </w:rPr>
        <w:t>Выпускник научится</w:t>
      </w:r>
      <w:r w:rsidRPr="00EB57E4">
        <w:rPr>
          <w:sz w:val="20"/>
          <w:szCs w:val="20"/>
        </w:rPr>
        <w:t>:</w:t>
      </w:r>
    </w:p>
    <w:p w:rsidR="00F021E4" w:rsidRPr="00EB57E4" w:rsidRDefault="00F021E4" w:rsidP="00DB0635">
      <w:pPr>
        <w:pStyle w:val="aff6"/>
        <w:ind w:left="709" w:firstLine="0"/>
        <w:rPr>
          <w:sz w:val="20"/>
          <w:szCs w:val="20"/>
        </w:rPr>
      </w:pPr>
      <w:r w:rsidRPr="00EB57E4">
        <w:rPr>
          <w:sz w:val="20"/>
          <w:szCs w:val="20"/>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F021E4" w:rsidRPr="00EB57E4" w:rsidRDefault="00F021E4" w:rsidP="00DB0635">
      <w:pPr>
        <w:pStyle w:val="aff6"/>
        <w:ind w:left="709" w:firstLine="0"/>
        <w:rPr>
          <w:sz w:val="20"/>
          <w:szCs w:val="20"/>
        </w:rPr>
      </w:pPr>
      <w:r w:rsidRPr="00EB57E4">
        <w:rPr>
          <w:sz w:val="20"/>
          <w:szCs w:val="20"/>
        </w:rPr>
        <w:t>• анализировать, обобщать и интерпретировать географическую информацию;</w:t>
      </w:r>
    </w:p>
    <w:p w:rsidR="00F021E4" w:rsidRPr="00EB57E4" w:rsidRDefault="00F021E4" w:rsidP="00DB0635">
      <w:pPr>
        <w:pStyle w:val="aff6"/>
        <w:ind w:left="709" w:firstLine="0"/>
        <w:rPr>
          <w:sz w:val="20"/>
          <w:szCs w:val="20"/>
        </w:rPr>
      </w:pPr>
      <w:r w:rsidRPr="00EB57E4">
        <w:rPr>
          <w:sz w:val="20"/>
          <w:szCs w:val="20"/>
        </w:rPr>
        <w:t>• находить и формулировать по результатам наблюдений (в том числе инструментальных) зависимости и закономерности;</w:t>
      </w:r>
    </w:p>
    <w:p w:rsidR="00F021E4" w:rsidRPr="00EB57E4" w:rsidRDefault="00F021E4" w:rsidP="00DB0635">
      <w:pPr>
        <w:pStyle w:val="aff6"/>
        <w:ind w:left="709" w:firstLine="0"/>
        <w:rPr>
          <w:sz w:val="20"/>
          <w:szCs w:val="20"/>
        </w:rPr>
      </w:pPr>
      <w:r w:rsidRPr="00EB57E4">
        <w:rPr>
          <w:sz w:val="20"/>
          <w:szCs w:val="20"/>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F021E4" w:rsidRPr="00EB57E4" w:rsidRDefault="00F021E4" w:rsidP="00DB0635">
      <w:pPr>
        <w:pStyle w:val="aff6"/>
        <w:ind w:left="709" w:firstLine="0"/>
        <w:rPr>
          <w:sz w:val="20"/>
          <w:szCs w:val="20"/>
        </w:rPr>
      </w:pPr>
      <w:r w:rsidRPr="00EB57E4">
        <w:rPr>
          <w:sz w:val="20"/>
          <w:szCs w:val="20"/>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F021E4" w:rsidRPr="00EB57E4" w:rsidRDefault="00F021E4" w:rsidP="00DB0635">
      <w:pPr>
        <w:pStyle w:val="aff6"/>
        <w:ind w:left="709" w:firstLine="0"/>
        <w:rPr>
          <w:sz w:val="20"/>
          <w:szCs w:val="20"/>
        </w:rPr>
      </w:pPr>
      <w:r w:rsidRPr="00EB57E4">
        <w:rPr>
          <w:sz w:val="20"/>
          <w:szCs w:val="20"/>
        </w:rPr>
        <w:t>• составлять описания географических объектов, процессов и явлений с использованием разных источников географической информации;</w:t>
      </w:r>
    </w:p>
    <w:p w:rsidR="00F021E4" w:rsidRPr="00EB57E4" w:rsidRDefault="00F021E4" w:rsidP="00DB0635">
      <w:pPr>
        <w:pStyle w:val="aff6"/>
        <w:ind w:left="709" w:firstLine="0"/>
        <w:rPr>
          <w:sz w:val="20"/>
          <w:szCs w:val="20"/>
        </w:rPr>
      </w:pPr>
      <w:r w:rsidRPr="00EB57E4">
        <w:rPr>
          <w:sz w:val="20"/>
          <w:szCs w:val="20"/>
        </w:rPr>
        <w:t>• представлять в различных формах географическую информацию, необходимую для решения учебных и практико-ориентированных задач.</w:t>
      </w:r>
    </w:p>
    <w:p w:rsidR="00F021E4" w:rsidRPr="00EB57E4" w:rsidRDefault="00F021E4" w:rsidP="00DB0635">
      <w:pPr>
        <w:pStyle w:val="aff6"/>
        <w:ind w:left="709" w:firstLine="0"/>
        <w:rPr>
          <w:sz w:val="20"/>
          <w:szCs w:val="20"/>
        </w:rPr>
      </w:pPr>
      <w:r w:rsidRPr="00EB57E4">
        <w:rPr>
          <w:i/>
          <w:iCs/>
          <w:sz w:val="20"/>
          <w:szCs w:val="20"/>
        </w:rPr>
        <w:t>Выпускник получит возможность научиться:</w:t>
      </w:r>
    </w:p>
    <w:p w:rsidR="00F021E4" w:rsidRPr="00EB57E4" w:rsidRDefault="00F021E4" w:rsidP="00DB0635">
      <w:pPr>
        <w:pStyle w:val="aff6"/>
        <w:ind w:left="709" w:firstLine="0"/>
        <w:rPr>
          <w:sz w:val="20"/>
          <w:szCs w:val="20"/>
        </w:rPr>
      </w:pPr>
      <w:r w:rsidRPr="00EB57E4">
        <w:rPr>
          <w:sz w:val="20"/>
          <w:szCs w:val="20"/>
        </w:rPr>
        <w:t>• </w:t>
      </w:r>
      <w:r w:rsidRPr="00EB57E4">
        <w:rPr>
          <w:i/>
          <w:iCs/>
          <w:sz w:val="20"/>
          <w:szCs w:val="20"/>
        </w:rPr>
        <w:t>ориентироваться на местности при помощи топографических карт и современных навигационных приборов;</w:t>
      </w:r>
    </w:p>
    <w:p w:rsidR="00F021E4" w:rsidRPr="00EB57E4" w:rsidRDefault="00F021E4" w:rsidP="00DB0635">
      <w:pPr>
        <w:pStyle w:val="aff6"/>
        <w:ind w:left="709" w:firstLine="0"/>
        <w:rPr>
          <w:sz w:val="20"/>
          <w:szCs w:val="20"/>
        </w:rPr>
      </w:pPr>
      <w:r w:rsidRPr="00EB57E4">
        <w:rPr>
          <w:sz w:val="20"/>
          <w:szCs w:val="20"/>
        </w:rPr>
        <w:t>• </w:t>
      </w:r>
      <w:r w:rsidRPr="00EB57E4">
        <w:rPr>
          <w:i/>
          <w:iCs/>
          <w:sz w:val="20"/>
          <w:szCs w:val="20"/>
        </w:rPr>
        <w:t>читать космические снимки и аэрофотоснимки, планы местности и географические карты;</w:t>
      </w:r>
    </w:p>
    <w:p w:rsidR="00F021E4" w:rsidRPr="00EB57E4" w:rsidRDefault="00F021E4" w:rsidP="00DB0635">
      <w:pPr>
        <w:pStyle w:val="aff6"/>
        <w:ind w:left="709" w:firstLine="0"/>
        <w:rPr>
          <w:sz w:val="20"/>
          <w:szCs w:val="20"/>
        </w:rPr>
      </w:pPr>
      <w:r w:rsidRPr="00EB57E4">
        <w:rPr>
          <w:sz w:val="20"/>
          <w:szCs w:val="20"/>
        </w:rPr>
        <w:t>• </w:t>
      </w:r>
      <w:r w:rsidRPr="00EB57E4">
        <w:rPr>
          <w:i/>
          <w:iCs/>
          <w:sz w:val="20"/>
          <w:szCs w:val="20"/>
        </w:rPr>
        <w:t>строить простые планы местности;</w:t>
      </w:r>
    </w:p>
    <w:p w:rsidR="00F021E4" w:rsidRPr="00EB57E4" w:rsidRDefault="00F021E4" w:rsidP="00DB0635">
      <w:pPr>
        <w:pStyle w:val="aff6"/>
        <w:ind w:left="709" w:firstLine="0"/>
        <w:rPr>
          <w:sz w:val="20"/>
          <w:szCs w:val="20"/>
        </w:rPr>
      </w:pPr>
      <w:r w:rsidRPr="00EB57E4">
        <w:rPr>
          <w:sz w:val="20"/>
          <w:szCs w:val="20"/>
        </w:rPr>
        <w:t>• </w:t>
      </w:r>
      <w:r w:rsidRPr="00EB57E4">
        <w:rPr>
          <w:i/>
          <w:iCs/>
          <w:sz w:val="20"/>
          <w:szCs w:val="20"/>
        </w:rPr>
        <w:t>создавать простейшие географические карты различного содержания;</w:t>
      </w:r>
    </w:p>
    <w:p w:rsidR="00F021E4" w:rsidRPr="00EB57E4" w:rsidRDefault="00F021E4" w:rsidP="00DB0635">
      <w:pPr>
        <w:pStyle w:val="aff6"/>
        <w:ind w:left="709" w:firstLine="0"/>
        <w:rPr>
          <w:sz w:val="20"/>
          <w:szCs w:val="20"/>
        </w:rPr>
      </w:pPr>
      <w:r w:rsidRPr="00EB57E4">
        <w:rPr>
          <w:sz w:val="20"/>
          <w:szCs w:val="20"/>
        </w:rPr>
        <w:t>• </w:t>
      </w:r>
      <w:r w:rsidRPr="00EB57E4">
        <w:rPr>
          <w:i/>
          <w:iCs/>
          <w:sz w:val="20"/>
          <w:szCs w:val="20"/>
        </w:rPr>
        <w:t>моделировать географические объекты и явления при помощи компьютерных программ.</w:t>
      </w:r>
    </w:p>
    <w:p w:rsidR="00F021E4" w:rsidRPr="00EB57E4" w:rsidRDefault="00F021E4" w:rsidP="00DB0635">
      <w:pPr>
        <w:pStyle w:val="aff6"/>
        <w:ind w:left="709" w:firstLine="0"/>
        <w:rPr>
          <w:b/>
          <w:sz w:val="20"/>
          <w:szCs w:val="20"/>
        </w:rPr>
      </w:pPr>
      <w:r w:rsidRPr="00EB57E4">
        <w:rPr>
          <w:b/>
          <w:sz w:val="20"/>
          <w:szCs w:val="20"/>
        </w:rPr>
        <w:t>Природа Земли и человек</w:t>
      </w:r>
    </w:p>
    <w:p w:rsidR="00F021E4" w:rsidRPr="00EB57E4" w:rsidRDefault="00F021E4" w:rsidP="00DB0635">
      <w:pPr>
        <w:pStyle w:val="aff6"/>
        <w:ind w:left="709" w:firstLine="0"/>
        <w:rPr>
          <w:sz w:val="20"/>
          <w:szCs w:val="20"/>
        </w:rPr>
      </w:pPr>
      <w:r w:rsidRPr="00EB57E4">
        <w:rPr>
          <w:bCs/>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F021E4" w:rsidRPr="00EB57E4" w:rsidRDefault="00F021E4" w:rsidP="00DB0635">
      <w:pPr>
        <w:pStyle w:val="aff6"/>
        <w:ind w:left="709" w:firstLine="0"/>
        <w:rPr>
          <w:sz w:val="20"/>
          <w:szCs w:val="20"/>
        </w:rPr>
      </w:pPr>
      <w:r w:rsidRPr="00EB57E4">
        <w:rPr>
          <w:sz w:val="20"/>
          <w:szCs w:val="20"/>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F021E4" w:rsidRPr="00EB57E4" w:rsidRDefault="00F021E4" w:rsidP="00DB0635">
      <w:pPr>
        <w:pStyle w:val="aff6"/>
        <w:ind w:left="709" w:firstLine="0"/>
        <w:rPr>
          <w:sz w:val="20"/>
          <w:szCs w:val="20"/>
        </w:rPr>
      </w:pPr>
      <w:r w:rsidRPr="00EB57E4">
        <w:rPr>
          <w:sz w:val="20"/>
          <w:szCs w:val="20"/>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F021E4" w:rsidRPr="00EB57E4" w:rsidRDefault="00F021E4" w:rsidP="00DB0635">
      <w:pPr>
        <w:pStyle w:val="aff6"/>
        <w:ind w:left="709" w:firstLine="0"/>
        <w:rPr>
          <w:sz w:val="20"/>
          <w:szCs w:val="20"/>
        </w:rPr>
      </w:pPr>
      <w:r w:rsidRPr="00EB57E4">
        <w:rPr>
          <w:sz w:val="20"/>
          <w:szCs w:val="20"/>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F021E4" w:rsidRPr="00EB57E4" w:rsidRDefault="00F021E4" w:rsidP="00DB0635">
      <w:pPr>
        <w:pStyle w:val="aff6"/>
        <w:ind w:left="709" w:firstLine="0"/>
        <w:rPr>
          <w:sz w:val="20"/>
          <w:szCs w:val="20"/>
        </w:rPr>
      </w:pPr>
      <w:r w:rsidRPr="00EB57E4">
        <w:rPr>
          <w:i/>
          <w:iCs/>
          <w:sz w:val="20"/>
          <w:szCs w:val="20"/>
        </w:rPr>
        <w:t>Выпускник получит возможность научиться:</w:t>
      </w:r>
    </w:p>
    <w:p w:rsidR="00F021E4" w:rsidRPr="00EB57E4" w:rsidRDefault="00F021E4" w:rsidP="00DB0635">
      <w:pPr>
        <w:pStyle w:val="aff6"/>
        <w:ind w:left="709" w:firstLine="0"/>
        <w:rPr>
          <w:sz w:val="20"/>
          <w:szCs w:val="20"/>
        </w:rPr>
      </w:pPr>
      <w:r w:rsidRPr="00EB57E4">
        <w:rPr>
          <w:sz w:val="20"/>
          <w:szCs w:val="20"/>
        </w:rPr>
        <w:t>• </w:t>
      </w:r>
      <w:r w:rsidRPr="00EB57E4">
        <w:rPr>
          <w:i/>
          <w:iCs/>
          <w:sz w:val="20"/>
          <w:szCs w:val="20"/>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021E4" w:rsidRPr="00EB57E4" w:rsidRDefault="00F021E4" w:rsidP="00DB0635">
      <w:pPr>
        <w:pStyle w:val="aff6"/>
        <w:ind w:left="709" w:firstLine="0"/>
        <w:rPr>
          <w:sz w:val="20"/>
          <w:szCs w:val="20"/>
        </w:rPr>
      </w:pPr>
      <w:r w:rsidRPr="00EB57E4">
        <w:rPr>
          <w:sz w:val="20"/>
          <w:szCs w:val="20"/>
        </w:rPr>
        <w:t>• </w:t>
      </w:r>
      <w:r w:rsidRPr="00EB57E4">
        <w:rPr>
          <w:i/>
          <w:iCs/>
          <w:sz w:val="20"/>
          <w:szCs w:val="20"/>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F021E4" w:rsidRPr="00EB57E4" w:rsidRDefault="00F021E4" w:rsidP="00DB0635">
      <w:pPr>
        <w:pStyle w:val="aff6"/>
        <w:ind w:left="709" w:firstLine="0"/>
        <w:rPr>
          <w:sz w:val="20"/>
          <w:szCs w:val="20"/>
        </w:rPr>
      </w:pPr>
      <w:r w:rsidRPr="00EB57E4">
        <w:rPr>
          <w:sz w:val="20"/>
          <w:szCs w:val="20"/>
        </w:rPr>
        <w:t>• </w:t>
      </w:r>
      <w:r w:rsidRPr="00EB57E4">
        <w:rPr>
          <w:i/>
          <w:iCs/>
          <w:sz w:val="20"/>
          <w:szCs w:val="20"/>
        </w:rPr>
        <w:t>воспринимать и критически оценивать информацию географического содержания в научно-популярной литературе и СМИ;</w:t>
      </w:r>
    </w:p>
    <w:p w:rsidR="00F021E4" w:rsidRPr="00EB57E4" w:rsidRDefault="00F021E4" w:rsidP="00DB0635">
      <w:pPr>
        <w:pStyle w:val="aff6"/>
        <w:ind w:left="709" w:firstLine="0"/>
        <w:rPr>
          <w:sz w:val="20"/>
          <w:szCs w:val="20"/>
        </w:rPr>
      </w:pPr>
      <w:r w:rsidRPr="00EB57E4">
        <w:rPr>
          <w:sz w:val="20"/>
          <w:szCs w:val="20"/>
        </w:rPr>
        <w:t>• </w:t>
      </w:r>
      <w:r w:rsidRPr="00EB57E4">
        <w:rPr>
          <w:i/>
          <w:iCs/>
          <w:sz w:val="20"/>
          <w:szCs w:val="20"/>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F021E4" w:rsidRPr="00EB57E4" w:rsidRDefault="00F021E4" w:rsidP="00DB0635">
      <w:pPr>
        <w:pStyle w:val="aff6"/>
        <w:ind w:left="709" w:firstLine="0"/>
        <w:rPr>
          <w:b/>
          <w:sz w:val="20"/>
          <w:szCs w:val="20"/>
        </w:rPr>
      </w:pPr>
      <w:r w:rsidRPr="00EB57E4">
        <w:rPr>
          <w:b/>
          <w:sz w:val="20"/>
          <w:szCs w:val="20"/>
        </w:rPr>
        <w:t>Население Земли</w:t>
      </w:r>
    </w:p>
    <w:p w:rsidR="00F021E4" w:rsidRPr="00EB57E4" w:rsidRDefault="00F021E4" w:rsidP="00DB0635">
      <w:pPr>
        <w:pStyle w:val="aff6"/>
        <w:ind w:left="709" w:firstLine="0"/>
        <w:rPr>
          <w:sz w:val="20"/>
          <w:szCs w:val="20"/>
        </w:rPr>
      </w:pPr>
      <w:r w:rsidRPr="00EB57E4">
        <w:rPr>
          <w:bCs/>
          <w:sz w:val="20"/>
          <w:szCs w:val="20"/>
        </w:rPr>
        <w:t xml:space="preserve">Выпускник научится: </w:t>
      </w:r>
    </w:p>
    <w:p w:rsidR="00F021E4" w:rsidRPr="00EB57E4" w:rsidRDefault="00F021E4" w:rsidP="00DB0635">
      <w:pPr>
        <w:pStyle w:val="aff6"/>
        <w:ind w:left="709" w:firstLine="0"/>
        <w:rPr>
          <w:sz w:val="20"/>
          <w:szCs w:val="20"/>
        </w:rPr>
      </w:pPr>
      <w:r w:rsidRPr="00EB57E4">
        <w:rPr>
          <w:sz w:val="20"/>
          <w:szCs w:val="20"/>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F021E4" w:rsidRPr="00EB57E4" w:rsidRDefault="00F021E4" w:rsidP="00DB0635">
      <w:pPr>
        <w:pStyle w:val="aff6"/>
        <w:ind w:left="709" w:firstLine="0"/>
        <w:rPr>
          <w:sz w:val="20"/>
          <w:szCs w:val="20"/>
        </w:rPr>
      </w:pPr>
      <w:r w:rsidRPr="00EB57E4">
        <w:rPr>
          <w:sz w:val="20"/>
          <w:szCs w:val="20"/>
        </w:rPr>
        <w:t>• сравнивать особенности населения отдельных регионов и стран;</w:t>
      </w:r>
    </w:p>
    <w:p w:rsidR="00F021E4" w:rsidRPr="00EB57E4" w:rsidRDefault="00F021E4" w:rsidP="00DB0635">
      <w:pPr>
        <w:pStyle w:val="aff6"/>
        <w:ind w:left="709" w:firstLine="0"/>
        <w:rPr>
          <w:sz w:val="20"/>
          <w:szCs w:val="20"/>
        </w:rPr>
      </w:pPr>
      <w:r w:rsidRPr="00EB57E4">
        <w:rPr>
          <w:sz w:val="20"/>
          <w:szCs w:val="20"/>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F021E4" w:rsidRPr="00EB57E4" w:rsidRDefault="00F021E4" w:rsidP="00DB0635">
      <w:pPr>
        <w:pStyle w:val="aff6"/>
        <w:ind w:left="709" w:firstLine="0"/>
        <w:rPr>
          <w:sz w:val="20"/>
          <w:szCs w:val="20"/>
        </w:rPr>
      </w:pPr>
      <w:r w:rsidRPr="00EB57E4">
        <w:rPr>
          <w:sz w:val="20"/>
          <w:szCs w:val="20"/>
        </w:rPr>
        <w:t>• проводить расчёты демографических показателей;</w:t>
      </w:r>
    </w:p>
    <w:p w:rsidR="00F021E4" w:rsidRPr="00EB57E4" w:rsidRDefault="00F021E4" w:rsidP="00DB0635">
      <w:pPr>
        <w:pStyle w:val="aff6"/>
        <w:ind w:left="709" w:firstLine="0"/>
        <w:rPr>
          <w:sz w:val="20"/>
          <w:szCs w:val="20"/>
        </w:rPr>
      </w:pPr>
      <w:r w:rsidRPr="00EB57E4">
        <w:rPr>
          <w:sz w:val="20"/>
          <w:szCs w:val="20"/>
        </w:rPr>
        <w:t>• объяснять особенности адаптации человека к разным природным условиям.</w:t>
      </w:r>
    </w:p>
    <w:p w:rsidR="00F021E4" w:rsidRPr="00EB57E4" w:rsidRDefault="00F021E4" w:rsidP="00DB0635">
      <w:pPr>
        <w:pStyle w:val="aff6"/>
        <w:ind w:left="709" w:firstLine="0"/>
        <w:rPr>
          <w:sz w:val="20"/>
          <w:szCs w:val="20"/>
        </w:rPr>
      </w:pPr>
      <w:r w:rsidRPr="00EB57E4">
        <w:rPr>
          <w:i/>
          <w:iCs/>
          <w:sz w:val="20"/>
          <w:szCs w:val="20"/>
        </w:rPr>
        <w:lastRenderedPageBreak/>
        <w:t>Выпускник получит возможность научиться:</w:t>
      </w:r>
    </w:p>
    <w:p w:rsidR="00F021E4" w:rsidRPr="00EB57E4" w:rsidRDefault="00F021E4" w:rsidP="00DB0635">
      <w:pPr>
        <w:pStyle w:val="aff6"/>
        <w:ind w:left="709" w:firstLine="0"/>
        <w:rPr>
          <w:sz w:val="20"/>
          <w:szCs w:val="20"/>
        </w:rPr>
      </w:pPr>
      <w:r w:rsidRPr="00EB57E4">
        <w:rPr>
          <w:sz w:val="20"/>
          <w:szCs w:val="20"/>
        </w:rPr>
        <w:t>• </w:t>
      </w:r>
      <w:r w:rsidRPr="00EB57E4">
        <w:rPr>
          <w:i/>
          <w:iCs/>
          <w:sz w:val="20"/>
          <w:szCs w:val="20"/>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F021E4" w:rsidRPr="00EB57E4" w:rsidRDefault="00F021E4" w:rsidP="00DB0635">
      <w:pPr>
        <w:pStyle w:val="aff6"/>
        <w:ind w:left="709" w:firstLine="0"/>
        <w:rPr>
          <w:sz w:val="20"/>
          <w:szCs w:val="20"/>
        </w:rPr>
      </w:pPr>
      <w:r w:rsidRPr="00EB57E4">
        <w:rPr>
          <w:sz w:val="20"/>
          <w:szCs w:val="20"/>
        </w:rPr>
        <w:t>• </w:t>
      </w:r>
      <w:r w:rsidRPr="00EB57E4">
        <w:rPr>
          <w:i/>
          <w:iCs/>
          <w:sz w:val="20"/>
          <w:szCs w:val="20"/>
        </w:rPr>
        <w:t>самостоятельно проводить по разным источникам информации исследование, связанное с изучением населения.</w:t>
      </w:r>
    </w:p>
    <w:p w:rsidR="00F021E4" w:rsidRPr="00EB57E4" w:rsidRDefault="00F021E4" w:rsidP="00DB0635">
      <w:pPr>
        <w:pStyle w:val="aff6"/>
        <w:ind w:left="709" w:firstLine="0"/>
        <w:rPr>
          <w:b/>
          <w:sz w:val="20"/>
          <w:szCs w:val="20"/>
        </w:rPr>
      </w:pPr>
      <w:r w:rsidRPr="00EB57E4">
        <w:rPr>
          <w:b/>
          <w:sz w:val="20"/>
          <w:szCs w:val="20"/>
        </w:rPr>
        <w:t>Материки, океаны и страны</w:t>
      </w:r>
    </w:p>
    <w:p w:rsidR="00F021E4" w:rsidRPr="00EB57E4" w:rsidRDefault="00F021E4" w:rsidP="00DB0635">
      <w:pPr>
        <w:pStyle w:val="aff6"/>
        <w:ind w:left="709" w:firstLine="0"/>
        <w:rPr>
          <w:sz w:val="20"/>
          <w:szCs w:val="20"/>
        </w:rPr>
      </w:pPr>
      <w:r w:rsidRPr="00EB57E4">
        <w:rPr>
          <w:bCs/>
          <w:sz w:val="20"/>
          <w:szCs w:val="20"/>
        </w:rPr>
        <w:t xml:space="preserve">Выпускник научится: </w:t>
      </w:r>
    </w:p>
    <w:p w:rsidR="00F021E4" w:rsidRPr="00EB57E4" w:rsidRDefault="00F021E4" w:rsidP="00DB0635">
      <w:pPr>
        <w:pStyle w:val="aff6"/>
        <w:ind w:left="709" w:firstLine="0"/>
        <w:rPr>
          <w:sz w:val="20"/>
          <w:szCs w:val="20"/>
        </w:rPr>
      </w:pPr>
      <w:r w:rsidRPr="00EB57E4">
        <w:rPr>
          <w:sz w:val="20"/>
          <w:szCs w:val="20"/>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F021E4" w:rsidRPr="00EB57E4" w:rsidRDefault="00F021E4" w:rsidP="00DB0635">
      <w:pPr>
        <w:pStyle w:val="aff6"/>
        <w:ind w:left="709" w:firstLine="0"/>
        <w:rPr>
          <w:sz w:val="20"/>
          <w:szCs w:val="20"/>
        </w:rPr>
      </w:pPr>
      <w:r w:rsidRPr="00EB57E4">
        <w:rPr>
          <w:sz w:val="20"/>
          <w:szCs w:val="20"/>
        </w:rPr>
        <w:t>• сравнивать особенности природы и населения, материальной и духовной культуры регионов и отдельных стран;</w:t>
      </w:r>
    </w:p>
    <w:p w:rsidR="00F021E4" w:rsidRPr="00EB57E4" w:rsidRDefault="00F021E4" w:rsidP="00DB0635">
      <w:pPr>
        <w:pStyle w:val="aff6"/>
        <w:ind w:left="709" w:firstLine="0"/>
        <w:rPr>
          <w:sz w:val="20"/>
          <w:szCs w:val="20"/>
        </w:rPr>
      </w:pPr>
      <w:r w:rsidRPr="00EB57E4">
        <w:rPr>
          <w:sz w:val="20"/>
          <w:szCs w:val="20"/>
        </w:rPr>
        <w:t>• оценивать особенности взаимодействия природы и общества в пределах отдельных территорий;</w:t>
      </w:r>
    </w:p>
    <w:p w:rsidR="00F021E4" w:rsidRPr="00EB57E4" w:rsidRDefault="00F021E4" w:rsidP="00DB0635">
      <w:pPr>
        <w:pStyle w:val="aff6"/>
        <w:ind w:left="709" w:firstLine="0"/>
        <w:rPr>
          <w:sz w:val="20"/>
          <w:szCs w:val="20"/>
        </w:rPr>
      </w:pPr>
      <w:r w:rsidRPr="00EB57E4">
        <w:rPr>
          <w:sz w:val="20"/>
          <w:szCs w:val="20"/>
        </w:rPr>
        <w:t>• описывать на карте положение и взаиморасположение географических объектов;</w:t>
      </w:r>
    </w:p>
    <w:p w:rsidR="00F021E4" w:rsidRPr="00EB57E4" w:rsidRDefault="00F021E4" w:rsidP="00DB0635">
      <w:pPr>
        <w:pStyle w:val="aff6"/>
        <w:ind w:left="709" w:firstLine="0"/>
        <w:rPr>
          <w:sz w:val="20"/>
          <w:szCs w:val="20"/>
        </w:rPr>
      </w:pPr>
      <w:r w:rsidRPr="00EB57E4">
        <w:rPr>
          <w:sz w:val="20"/>
          <w:szCs w:val="20"/>
        </w:rPr>
        <w:t>• объяснять особенности компонентов природы отдельных территорий;</w:t>
      </w:r>
    </w:p>
    <w:p w:rsidR="00F021E4" w:rsidRPr="00EB57E4" w:rsidRDefault="00F021E4" w:rsidP="00DB0635">
      <w:pPr>
        <w:pStyle w:val="aff6"/>
        <w:ind w:left="709" w:firstLine="0"/>
        <w:rPr>
          <w:sz w:val="20"/>
          <w:szCs w:val="20"/>
        </w:rPr>
      </w:pPr>
      <w:r w:rsidRPr="00EB57E4">
        <w:rPr>
          <w:sz w:val="20"/>
          <w:szCs w:val="20"/>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F021E4" w:rsidRPr="00EB57E4" w:rsidRDefault="00F021E4" w:rsidP="00DB0635">
      <w:pPr>
        <w:pStyle w:val="aff6"/>
        <w:ind w:left="709" w:firstLine="0"/>
        <w:rPr>
          <w:sz w:val="20"/>
          <w:szCs w:val="20"/>
        </w:rPr>
      </w:pPr>
      <w:r w:rsidRPr="00EB57E4">
        <w:rPr>
          <w:i/>
          <w:iCs/>
          <w:sz w:val="20"/>
          <w:szCs w:val="20"/>
        </w:rPr>
        <w:t>Выпускник получит возможность научиться:</w:t>
      </w:r>
    </w:p>
    <w:p w:rsidR="00F021E4" w:rsidRPr="00EB57E4" w:rsidRDefault="00F021E4" w:rsidP="00DB0635">
      <w:pPr>
        <w:pStyle w:val="aff6"/>
        <w:ind w:left="709" w:firstLine="0"/>
        <w:rPr>
          <w:sz w:val="20"/>
          <w:szCs w:val="20"/>
        </w:rPr>
      </w:pPr>
      <w:r w:rsidRPr="00EB57E4">
        <w:rPr>
          <w:sz w:val="20"/>
          <w:szCs w:val="20"/>
        </w:rPr>
        <w:t>• </w:t>
      </w:r>
      <w:r w:rsidRPr="00EB57E4">
        <w:rPr>
          <w:i/>
          <w:iCs/>
          <w:sz w:val="20"/>
          <w:szCs w:val="20"/>
        </w:rPr>
        <w:t>выдвигать гипотезы о связях и закономерностях событий, процессов, объектов, происходящих в географической оболочке;</w:t>
      </w:r>
    </w:p>
    <w:p w:rsidR="00F021E4" w:rsidRPr="00EB57E4" w:rsidRDefault="00F021E4" w:rsidP="00DB0635">
      <w:pPr>
        <w:pStyle w:val="aff6"/>
        <w:ind w:left="709" w:firstLine="0"/>
        <w:rPr>
          <w:sz w:val="20"/>
          <w:szCs w:val="20"/>
        </w:rPr>
      </w:pPr>
      <w:r w:rsidRPr="00EB57E4">
        <w:rPr>
          <w:sz w:val="20"/>
          <w:szCs w:val="20"/>
        </w:rPr>
        <w:t>• </w:t>
      </w:r>
      <w:r w:rsidRPr="00EB57E4">
        <w:rPr>
          <w:i/>
          <w:iCs/>
          <w:sz w:val="20"/>
          <w:szCs w:val="20"/>
        </w:rPr>
        <w:t>сопоставлять существующие в науке точки зрения о причинах происходящих глобальных изменений климата;</w:t>
      </w:r>
    </w:p>
    <w:p w:rsidR="00F021E4" w:rsidRPr="00EB57E4" w:rsidRDefault="00F021E4" w:rsidP="00DB0635">
      <w:pPr>
        <w:pStyle w:val="aff6"/>
        <w:ind w:left="709" w:firstLine="0"/>
        <w:rPr>
          <w:sz w:val="20"/>
          <w:szCs w:val="20"/>
        </w:rPr>
      </w:pPr>
      <w:r w:rsidRPr="00EB57E4">
        <w:rPr>
          <w:sz w:val="20"/>
          <w:szCs w:val="20"/>
        </w:rPr>
        <w:t>• </w:t>
      </w:r>
      <w:r w:rsidRPr="00EB57E4">
        <w:rPr>
          <w:i/>
          <w:iCs/>
          <w:sz w:val="20"/>
          <w:szCs w:val="20"/>
        </w:rPr>
        <w:t>оценить положительные и негативные последствия глобальных изменений климата для отдельных регионов и стран;</w:t>
      </w:r>
    </w:p>
    <w:p w:rsidR="00F021E4" w:rsidRPr="00EB57E4" w:rsidRDefault="00F021E4" w:rsidP="00DB0635">
      <w:pPr>
        <w:pStyle w:val="aff6"/>
        <w:ind w:left="709" w:firstLine="0"/>
        <w:rPr>
          <w:sz w:val="20"/>
          <w:szCs w:val="20"/>
        </w:rPr>
      </w:pPr>
      <w:r w:rsidRPr="00EB57E4">
        <w:rPr>
          <w:sz w:val="20"/>
          <w:szCs w:val="20"/>
        </w:rPr>
        <w:t>• </w:t>
      </w:r>
      <w:r w:rsidRPr="00EB57E4">
        <w:rPr>
          <w:i/>
          <w:iCs/>
          <w:sz w:val="20"/>
          <w:szCs w:val="20"/>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F021E4" w:rsidRPr="00EB57E4" w:rsidRDefault="00F021E4" w:rsidP="00DB0635">
      <w:pPr>
        <w:pStyle w:val="aff6"/>
        <w:ind w:left="709" w:firstLine="0"/>
        <w:rPr>
          <w:b/>
          <w:sz w:val="20"/>
          <w:szCs w:val="20"/>
        </w:rPr>
      </w:pPr>
      <w:r w:rsidRPr="00EB57E4">
        <w:rPr>
          <w:b/>
          <w:bCs/>
          <w:sz w:val="20"/>
          <w:szCs w:val="20"/>
        </w:rPr>
        <w:t>Особенности географического положения России</w:t>
      </w:r>
    </w:p>
    <w:p w:rsidR="00F021E4" w:rsidRPr="00EB57E4" w:rsidRDefault="00F021E4" w:rsidP="00DB0635">
      <w:pPr>
        <w:pStyle w:val="aff6"/>
        <w:ind w:left="709" w:firstLine="0"/>
        <w:rPr>
          <w:sz w:val="20"/>
          <w:szCs w:val="20"/>
        </w:rPr>
      </w:pPr>
      <w:r w:rsidRPr="00EB57E4">
        <w:rPr>
          <w:bCs/>
          <w:sz w:val="20"/>
          <w:szCs w:val="20"/>
        </w:rPr>
        <w:t xml:space="preserve">Выпускник научится: </w:t>
      </w:r>
    </w:p>
    <w:p w:rsidR="00F021E4" w:rsidRPr="00EB57E4" w:rsidRDefault="00F021E4" w:rsidP="00DB0635">
      <w:pPr>
        <w:pStyle w:val="aff6"/>
        <w:ind w:left="709" w:firstLine="0"/>
        <w:rPr>
          <w:sz w:val="20"/>
          <w:szCs w:val="20"/>
        </w:rPr>
      </w:pPr>
      <w:r w:rsidRPr="00EB57E4">
        <w:rPr>
          <w:sz w:val="20"/>
          <w:szCs w:val="20"/>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F021E4" w:rsidRPr="00EB57E4" w:rsidRDefault="00F021E4" w:rsidP="00DB0635">
      <w:pPr>
        <w:pStyle w:val="aff6"/>
        <w:ind w:left="709" w:firstLine="0"/>
        <w:rPr>
          <w:sz w:val="20"/>
          <w:szCs w:val="20"/>
        </w:rPr>
      </w:pPr>
      <w:r w:rsidRPr="00EB57E4">
        <w:rPr>
          <w:sz w:val="20"/>
          <w:szCs w:val="20"/>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F021E4" w:rsidRPr="00EB57E4" w:rsidRDefault="00F021E4" w:rsidP="00DB0635">
      <w:pPr>
        <w:pStyle w:val="aff6"/>
        <w:ind w:left="709" w:firstLine="0"/>
        <w:rPr>
          <w:sz w:val="20"/>
          <w:szCs w:val="20"/>
        </w:rPr>
      </w:pPr>
      <w:r w:rsidRPr="00EB57E4">
        <w:rPr>
          <w:sz w:val="20"/>
          <w:szCs w:val="20"/>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F021E4" w:rsidRPr="00EB57E4" w:rsidRDefault="00F021E4" w:rsidP="00DB0635">
      <w:pPr>
        <w:pStyle w:val="aff6"/>
        <w:ind w:left="709" w:firstLine="0"/>
        <w:rPr>
          <w:sz w:val="20"/>
          <w:szCs w:val="20"/>
        </w:rPr>
      </w:pPr>
      <w:r w:rsidRPr="00EB57E4">
        <w:rPr>
          <w:i/>
          <w:iCs/>
          <w:sz w:val="20"/>
          <w:szCs w:val="20"/>
        </w:rPr>
        <w:t>Выпускник получит возможность научиться:</w:t>
      </w:r>
    </w:p>
    <w:p w:rsidR="00F021E4" w:rsidRPr="00EB57E4" w:rsidRDefault="00F021E4" w:rsidP="00DB0635">
      <w:pPr>
        <w:pStyle w:val="aff6"/>
        <w:ind w:left="709" w:firstLine="0"/>
        <w:rPr>
          <w:sz w:val="20"/>
          <w:szCs w:val="20"/>
        </w:rPr>
      </w:pPr>
      <w:r w:rsidRPr="00EB57E4">
        <w:rPr>
          <w:sz w:val="20"/>
          <w:szCs w:val="20"/>
        </w:rPr>
        <w:t>• </w:t>
      </w:r>
      <w:r w:rsidRPr="00EB57E4">
        <w:rPr>
          <w:i/>
          <w:iCs/>
          <w:sz w:val="20"/>
          <w:szCs w:val="20"/>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F021E4" w:rsidRPr="00EB57E4" w:rsidRDefault="00F021E4" w:rsidP="00DB0635">
      <w:pPr>
        <w:pStyle w:val="aff6"/>
        <w:ind w:left="709" w:firstLine="0"/>
        <w:rPr>
          <w:b/>
          <w:sz w:val="20"/>
          <w:szCs w:val="20"/>
        </w:rPr>
      </w:pPr>
      <w:r w:rsidRPr="00EB57E4">
        <w:rPr>
          <w:b/>
          <w:bCs/>
          <w:sz w:val="20"/>
          <w:szCs w:val="20"/>
        </w:rPr>
        <w:t>Природа России</w:t>
      </w:r>
    </w:p>
    <w:p w:rsidR="00F021E4" w:rsidRPr="00EB57E4" w:rsidRDefault="00F021E4" w:rsidP="00DB0635">
      <w:pPr>
        <w:pStyle w:val="aff6"/>
        <w:ind w:left="709" w:firstLine="0"/>
        <w:rPr>
          <w:sz w:val="20"/>
          <w:szCs w:val="20"/>
        </w:rPr>
      </w:pPr>
      <w:r w:rsidRPr="00EB57E4">
        <w:rPr>
          <w:bCs/>
          <w:sz w:val="20"/>
          <w:szCs w:val="20"/>
        </w:rPr>
        <w:t xml:space="preserve">Выпускник научится: </w:t>
      </w:r>
    </w:p>
    <w:p w:rsidR="00F021E4" w:rsidRPr="00EB57E4" w:rsidRDefault="00F021E4" w:rsidP="00DB0635">
      <w:pPr>
        <w:pStyle w:val="aff6"/>
        <w:ind w:left="709" w:firstLine="0"/>
        <w:rPr>
          <w:sz w:val="20"/>
          <w:szCs w:val="20"/>
        </w:rPr>
      </w:pPr>
      <w:r w:rsidRPr="00EB57E4">
        <w:rPr>
          <w:sz w:val="20"/>
          <w:szCs w:val="20"/>
        </w:rPr>
        <w:t>• различать географические процессы и явления, определяющие особенности природы страны и отдельных регионов;</w:t>
      </w:r>
    </w:p>
    <w:p w:rsidR="00F021E4" w:rsidRPr="00EB57E4" w:rsidRDefault="00F021E4" w:rsidP="00DB0635">
      <w:pPr>
        <w:pStyle w:val="aff6"/>
        <w:ind w:left="709" w:firstLine="0"/>
        <w:rPr>
          <w:sz w:val="20"/>
          <w:szCs w:val="20"/>
        </w:rPr>
      </w:pPr>
      <w:r w:rsidRPr="00EB57E4">
        <w:rPr>
          <w:sz w:val="20"/>
          <w:szCs w:val="20"/>
        </w:rPr>
        <w:t>• сравнивать особенности природы отдельных регионов страны;</w:t>
      </w:r>
    </w:p>
    <w:p w:rsidR="00F021E4" w:rsidRPr="00EB57E4" w:rsidRDefault="00F021E4" w:rsidP="00DB0635">
      <w:pPr>
        <w:pStyle w:val="aff6"/>
        <w:ind w:left="709" w:firstLine="0"/>
        <w:rPr>
          <w:sz w:val="20"/>
          <w:szCs w:val="20"/>
        </w:rPr>
      </w:pPr>
      <w:r w:rsidRPr="00EB57E4">
        <w:rPr>
          <w:sz w:val="20"/>
          <w:szCs w:val="20"/>
        </w:rPr>
        <w:t>• оценивать особенности взаимодействия природы и общества в пределах отдельных территорий;</w:t>
      </w:r>
    </w:p>
    <w:p w:rsidR="00F021E4" w:rsidRPr="00EB57E4" w:rsidRDefault="00F021E4" w:rsidP="00DB0635">
      <w:pPr>
        <w:pStyle w:val="aff6"/>
        <w:ind w:left="709" w:firstLine="0"/>
        <w:rPr>
          <w:sz w:val="20"/>
          <w:szCs w:val="20"/>
        </w:rPr>
      </w:pPr>
      <w:r w:rsidRPr="00EB57E4">
        <w:rPr>
          <w:sz w:val="20"/>
          <w:szCs w:val="20"/>
        </w:rPr>
        <w:t>• описывать положение на карте и взаиморасположение географических объектов;</w:t>
      </w:r>
    </w:p>
    <w:p w:rsidR="00F021E4" w:rsidRPr="00EB57E4" w:rsidRDefault="00F021E4" w:rsidP="00DB0635">
      <w:pPr>
        <w:pStyle w:val="aff6"/>
        <w:ind w:left="709" w:firstLine="0"/>
        <w:rPr>
          <w:sz w:val="20"/>
          <w:szCs w:val="20"/>
        </w:rPr>
      </w:pPr>
      <w:r w:rsidRPr="00EB57E4">
        <w:rPr>
          <w:sz w:val="20"/>
          <w:szCs w:val="20"/>
        </w:rPr>
        <w:t>• объяснять особенности компонентов природы отдельных частей страны;</w:t>
      </w:r>
    </w:p>
    <w:p w:rsidR="00F021E4" w:rsidRPr="00EB57E4" w:rsidRDefault="00F021E4" w:rsidP="00DB0635">
      <w:pPr>
        <w:pStyle w:val="aff6"/>
        <w:ind w:left="709" w:firstLine="0"/>
        <w:rPr>
          <w:sz w:val="20"/>
          <w:szCs w:val="20"/>
        </w:rPr>
      </w:pPr>
      <w:r w:rsidRPr="00EB57E4">
        <w:rPr>
          <w:sz w:val="20"/>
          <w:szCs w:val="20"/>
        </w:rPr>
        <w:t xml:space="preserve">• оценивать природные условия и обеспеченность природными ресурсами отдельных территорий России; </w:t>
      </w:r>
    </w:p>
    <w:p w:rsidR="00F021E4" w:rsidRPr="00EB57E4" w:rsidRDefault="00F021E4" w:rsidP="00DB0635">
      <w:pPr>
        <w:pStyle w:val="aff6"/>
        <w:ind w:left="709" w:firstLine="0"/>
        <w:rPr>
          <w:sz w:val="20"/>
          <w:szCs w:val="20"/>
        </w:rPr>
      </w:pPr>
      <w:r w:rsidRPr="00EB57E4">
        <w:rPr>
          <w:sz w:val="20"/>
          <w:szCs w:val="20"/>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F021E4" w:rsidRPr="00EB57E4" w:rsidRDefault="00F021E4" w:rsidP="00DB0635">
      <w:pPr>
        <w:pStyle w:val="aff6"/>
        <w:ind w:left="709" w:firstLine="0"/>
        <w:rPr>
          <w:sz w:val="20"/>
          <w:szCs w:val="20"/>
        </w:rPr>
      </w:pPr>
      <w:r w:rsidRPr="00EB57E4">
        <w:rPr>
          <w:i/>
          <w:iCs/>
          <w:sz w:val="20"/>
          <w:szCs w:val="20"/>
        </w:rPr>
        <w:t>Выпускник получит возможность научиться:</w:t>
      </w:r>
    </w:p>
    <w:p w:rsidR="00F021E4" w:rsidRPr="00EB57E4" w:rsidRDefault="00F021E4" w:rsidP="00DB0635">
      <w:pPr>
        <w:pStyle w:val="aff6"/>
        <w:ind w:left="709" w:firstLine="0"/>
        <w:rPr>
          <w:sz w:val="20"/>
          <w:szCs w:val="20"/>
        </w:rPr>
      </w:pPr>
      <w:r w:rsidRPr="00EB57E4">
        <w:rPr>
          <w:sz w:val="20"/>
          <w:szCs w:val="20"/>
        </w:rPr>
        <w:t>• </w:t>
      </w:r>
      <w:r w:rsidRPr="00EB57E4">
        <w:rPr>
          <w:i/>
          <w:iCs/>
          <w:sz w:val="20"/>
          <w:szCs w:val="20"/>
        </w:rPr>
        <w:t>оценивать возможные последствия изменений климата отдельных территорий страны, связанных с глобальными изменениями климата;</w:t>
      </w:r>
    </w:p>
    <w:p w:rsidR="00F021E4" w:rsidRPr="00EB57E4" w:rsidRDefault="00F021E4" w:rsidP="00DB0635">
      <w:pPr>
        <w:pStyle w:val="aff6"/>
        <w:ind w:left="709" w:firstLine="0"/>
        <w:rPr>
          <w:sz w:val="20"/>
          <w:szCs w:val="20"/>
        </w:rPr>
      </w:pPr>
      <w:r w:rsidRPr="00EB57E4">
        <w:rPr>
          <w:sz w:val="20"/>
          <w:szCs w:val="20"/>
        </w:rPr>
        <w:t>• </w:t>
      </w:r>
      <w:r w:rsidRPr="00EB57E4">
        <w:rPr>
          <w:i/>
          <w:iCs/>
          <w:sz w:val="20"/>
          <w:szCs w:val="20"/>
        </w:rPr>
        <w:t>делать прогнозы трансформации географических систем и комплексов в результате изменения их компонентов.</w:t>
      </w:r>
    </w:p>
    <w:p w:rsidR="00F021E4" w:rsidRPr="00EB57E4" w:rsidRDefault="00F021E4" w:rsidP="00DB0635">
      <w:pPr>
        <w:pStyle w:val="aff6"/>
        <w:ind w:left="709" w:firstLine="0"/>
        <w:rPr>
          <w:b/>
          <w:sz w:val="20"/>
          <w:szCs w:val="20"/>
        </w:rPr>
      </w:pPr>
      <w:r w:rsidRPr="00EB57E4">
        <w:rPr>
          <w:b/>
          <w:bCs/>
          <w:sz w:val="20"/>
          <w:szCs w:val="20"/>
        </w:rPr>
        <w:t>Население России</w:t>
      </w:r>
    </w:p>
    <w:p w:rsidR="00F021E4" w:rsidRPr="00EB57E4" w:rsidRDefault="00F021E4" w:rsidP="00DB0635">
      <w:pPr>
        <w:pStyle w:val="aff6"/>
        <w:ind w:left="709" w:firstLine="0"/>
        <w:rPr>
          <w:sz w:val="20"/>
          <w:szCs w:val="20"/>
        </w:rPr>
      </w:pPr>
      <w:r w:rsidRPr="00EB57E4">
        <w:rPr>
          <w:bCs/>
          <w:sz w:val="20"/>
          <w:szCs w:val="20"/>
        </w:rPr>
        <w:t xml:space="preserve">Выпускник научится: </w:t>
      </w:r>
    </w:p>
    <w:p w:rsidR="00F021E4" w:rsidRPr="00EB57E4" w:rsidRDefault="00F021E4" w:rsidP="00DB0635">
      <w:pPr>
        <w:pStyle w:val="aff6"/>
        <w:ind w:left="709" w:firstLine="0"/>
        <w:rPr>
          <w:sz w:val="20"/>
          <w:szCs w:val="20"/>
        </w:rPr>
      </w:pPr>
      <w:r w:rsidRPr="00EB57E4">
        <w:rPr>
          <w:sz w:val="20"/>
          <w:szCs w:val="20"/>
        </w:rPr>
        <w:t>• различать демографические процессы и явления, характеризующие динамику численности населения России, отдельных регионов и стран;</w:t>
      </w:r>
    </w:p>
    <w:p w:rsidR="00F021E4" w:rsidRPr="00EB57E4" w:rsidRDefault="00F021E4" w:rsidP="00DB0635">
      <w:pPr>
        <w:pStyle w:val="aff6"/>
        <w:ind w:left="709" w:firstLine="0"/>
        <w:rPr>
          <w:sz w:val="20"/>
          <w:szCs w:val="20"/>
        </w:rPr>
      </w:pPr>
      <w:r w:rsidRPr="00EB57E4">
        <w:rPr>
          <w:sz w:val="20"/>
          <w:szCs w:val="20"/>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F021E4" w:rsidRPr="00EB57E4" w:rsidRDefault="00F021E4" w:rsidP="00DB0635">
      <w:pPr>
        <w:pStyle w:val="aff6"/>
        <w:ind w:left="709" w:firstLine="0"/>
        <w:rPr>
          <w:sz w:val="20"/>
          <w:szCs w:val="20"/>
        </w:rPr>
      </w:pPr>
      <w:r w:rsidRPr="00EB57E4">
        <w:rPr>
          <w:sz w:val="20"/>
          <w:szCs w:val="20"/>
        </w:rPr>
        <w:t>• сравнивать особенности населения отдельных регионов страны по этническому, языковому и религиозному составу;</w:t>
      </w:r>
    </w:p>
    <w:p w:rsidR="00F021E4" w:rsidRPr="00EB57E4" w:rsidRDefault="00F021E4" w:rsidP="00DB0635">
      <w:pPr>
        <w:pStyle w:val="aff6"/>
        <w:ind w:left="709" w:firstLine="0"/>
        <w:rPr>
          <w:sz w:val="20"/>
          <w:szCs w:val="20"/>
        </w:rPr>
      </w:pPr>
      <w:r w:rsidRPr="00EB57E4">
        <w:rPr>
          <w:sz w:val="20"/>
          <w:szCs w:val="20"/>
        </w:rPr>
        <w:t>• объяснять особенности динамики численности, половозрастной структуры и размещения населения России и её отдельных регионов;</w:t>
      </w:r>
    </w:p>
    <w:p w:rsidR="00F021E4" w:rsidRPr="00EB57E4" w:rsidRDefault="00F021E4" w:rsidP="00DB0635">
      <w:pPr>
        <w:pStyle w:val="aff6"/>
        <w:ind w:left="709" w:firstLine="0"/>
        <w:rPr>
          <w:sz w:val="20"/>
          <w:szCs w:val="20"/>
        </w:rPr>
      </w:pPr>
      <w:r w:rsidRPr="00EB57E4">
        <w:rPr>
          <w:sz w:val="20"/>
          <w:szCs w:val="20"/>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F021E4" w:rsidRPr="00EB57E4" w:rsidRDefault="00F021E4" w:rsidP="00DB0635">
      <w:pPr>
        <w:pStyle w:val="aff6"/>
        <w:ind w:left="709" w:firstLine="0"/>
        <w:rPr>
          <w:sz w:val="20"/>
          <w:szCs w:val="20"/>
        </w:rPr>
      </w:pPr>
      <w:r w:rsidRPr="00EB57E4">
        <w:rPr>
          <w:sz w:val="20"/>
          <w:szCs w:val="20"/>
        </w:rPr>
        <w:lastRenderedPageBreak/>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F021E4" w:rsidRPr="00EB57E4" w:rsidRDefault="00F021E4" w:rsidP="00DB0635">
      <w:pPr>
        <w:pStyle w:val="aff6"/>
        <w:ind w:left="709" w:firstLine="0"/>
        <w:rPr>
          <w:sz w:val="20"/>
          <w:szCs w:val="20"/>
        </w:rPr>
      </w:pPr>
      <w:r w:rsidRPr="00EB57E4">
        <w:rPr>
          <w:i/>
          <w:iCs/>
          <w:sz w:val="20"/>
          <w:szCs w:val="20"/>
        </w:rPr>
        <w:t>Выпускник получит возможность научиться:</w:t>
      </w:r>
    </w:p>
    <w:p w:rsidR="00F021E4" w:rsidRPr="00EB57E4" w:rsidRDefault="00F021E4" w:rsidP="00DB0635">
      <w:pPr>
        <w:pStyle w:val="aff6"/>
        <w:ind w:left="709" w:firstLine="0"/>
        <w:rPr>
          <w:sz w:val="20"/>
          <w:szCs w:val="20"/>
        </w:rPr>
      </w:pPr>
      <w:r w:rsidRPr="00EB57E4">
        <w:rPr>
          <w:sz w:val="20"/>
          <w:szCs w:val="20"/>
        </w:rPr>
        <w:t>• </w:t>
      </w:r>
      <w:r w:rsidRPr="00EB57E4">
        <w:rPr>
          <w:i/>
          <w:iCs/>
          <w:sz w:val="20"/>
          <w:szCs w:val="20"/>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F021E4" w:rsidRPr="00EB57E4" w:rsidRDefault="00F021E4" w:rsidP="00DB0635">
      <w:pPr>
        <w:pStyle w:val="aff6"/>
        <w:ind w:left="709" w:firstLine="0"/>
        <w:rPr>
          <w:sz w:val="20"/>
          <w:szCs w:val="20"/>
        </w:rPr>
      </w:pPr>
      <w:r w:rsidRPr="00EB57E4">
        <w:rPr>
          <w:sz w:val="20"/>
          <w:szCs w:val="20"/>
        </w:rPr>
        <w:t>• </w:t>
      </w:r>
      <w:r w:rsidRPr="00EB57E4">
        <w:rPr>
          <w:i/>
          <w:iCs/>
          <w:sz w:val="20"/>
          <w:szCs w:val="20"/>
        </w:rPr>
        <w:t>оценивать ситуацию на рынке труда и её динамику.</w:t>
      </w:r>
    </w:p>
    <w:p w:rsidR="00F021E4" w:rsidRPr="00EB57E4" w:rsidRDefault="00F021E4" w:rsidP="00DB0635">
      <w:pPr>
        <w:pStyle w:val="aff6"/>
        <w:ind w:left="709" w:firstLine="0"/>
        <w:rPr>
          <w:b/>
          <w:sz w:val="20"/>
          <w:szCs w:val="20"/>
        </w:rPr>
      </w:pPr>
      <w:r w:rsidRPr="00EB57E4">
        <w:rPr>
          <w:b/>
          <w:bCs/>
          <w:sz w:val="20"/>
          <w:szCs w:val="20"/>
        </w:rPr>
        <w:t>Хозяйство России</w:t>
      </w:r>
    </w:p>
    <w:p w:rsidR="00F021E4" w:rsidRPr="00EB57E4" w:rsidRDefault="00F021E4" w:rsidP="00DB0635">
      <w:pPr>
        <w:pStyle w:val="aff6"/>
        <w:ind w:left="709" w:firstLine="0"/>
        <w:rPr>
          <w:sz w:val="20"/>
          <w:szCs w:val="20"/>
        </w:rPr>
      </w:pPr>
      <w:r w:rsidRPr="00EB57E4">
        <w:rPr>
          <w:bCs/>
          <w:sz w:val="20"/>
          <w:szCs w:val="20"/>
        </w:rPr>
        <w:t xml:space="preserve">Выпускник научится: </w:t>
      </w:r>
    </w:p>
    <w:p w:rsidR="00F021E4" w:rsidRPr="00EB57E4" w:rsidRDefault="00F021E4" w:rsidP="00DB0635">
      <w:pPr>
        <w:pStyle w:val="aff6"/>
        <w:ind w:left="709" w:firstLine="0"/>
        <w:rPr>
          <w:sz w:val="20"/>
          <w:szCs w:val="20"/>
        </w:rPr>
      </w:pPr>
      <w:r w:rsidRPr="00EB57E4">
        <w:rPr>
          <w:sz w:val="20"/>
          <w:szCs w:val="20"/>
        </w:rPr>
        <w:t>• различать показатели, характеризующие отраслевую и территориальную структуру хозяйства;</w:t>
      </w:r>
    </w:p>
    <w:p w:rsidR="00F021E4" w:rsidRPr="00EB57E4" w:rsidRDefault="00F021E4" w:rsidP="00DB0635">
      <w:pPr>
        <w:pStyle w:val="aff6"/>
        <w:ind w:left="709" w:firstLine="0"/>
        <w:rPr>
          <w:sz w:val="20"/>
          <w:szCs w:val="20"/>
        </w:rPr>
      </w:pPr>
      <w:r w:rsidRPr="00EB57E4">
        <w:rPr>
          <w:sz w:val="20"/>
          <w:szCs w:val="20"/>
        </w:rPr>
        <w:t>• анализировать факторы, влияющие на размещение отраслей и отдельных предприятий по территории страны;</w:t>
      </w:r>
    </w:p>
    <w:p w:rsidR="00F021E4" w:rsidRPr="00EB57E4" w:rsidRDefault="00F021E4" w:rsidP="00DB0635">
      <w:pPr>
        <w:pStyle w:val="aff6"/>
        <w:ind w:left="709" w:firstLine="0"/>
        <w:rPr>
          <w:sz w:val="20"/>
          <w:szCs w:val="20"/>
        </w:rPr>
      </w:pPr>
      <w:r w:rsidRPr="00EB57E4">
        <w:rPr>
          <w:sz w:val="20"/>
          <w:szCs w:val="20"/>
        </w:rPr>
        <w:t>• объяснять особенности отраслевой и территориальной структуры хозяйства России;</w:t>
      </w:r>
    </w:p>
    <w:p w:rsidR="00F021E4" w:rsidRPr="00EB57E4" w:rsidRDefault="00F021E4" w:rsidP="00DB0635">
      <w:pPr>
        <w:pStyle w:val="aff6"/>
        <w:ind w:left="709" w:firstLine="0"/>
        <w:rPr>
          <w:sz w:val="20"/>
          <w:szCs w:val="20"/>
        </w:rPr>
      </w:pPr>
      <w:r w:rsidRPr="00EB57E4">
        <w:rPr>
          <w:sz w:val="20"/>
          <w:szCs w:val="20"/>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F021E4" w:rsidRPr="00EB57E4" w:rsidRDefault="00F021E4" w:rsidP="00DB0635">
      <w:pPr>
        <w:pStyle w:val="aff6"/>
        <w:ind w:left="709" w:firstLine="0"/>
        <w:rPr>
          <w:sz w:val="20"/>
          <w:szCs w:val="20"/>
        </w:rPr>
      </w:pPr>
      <w:r w:rsidRPr="00EB57E4">
        <w:rPr>
          <w:i/>
          <w:iCs/>
          <w:sz w:val="20"/>
          <w:szCs w:val="20"/>
        </w:rPr>
        <w:t>Выпускник получит возможность научиться:</w:t>
      </w:r>
    </w:p>
    <w:p w:rsidR="00F021E4" w:rsidRPr="00EB57E4" w:rsidRDefault="00F021E4" w:rsidP="00DB0635">
      <w:pPr>
        <w:pStyle w:val="aff6"/>
        <w:ind w:left="709" w:firstLine="0"/>
        <w:rPr>
          <w:sz w:val="20"/>
          <w:szCs w:val="20"/>
        </w:rPr>
      </w:pPr>
      <w:r w:rsidRPr="00EB57E4">
        <w:rPr>
          <w:sz w:val="20"/>
          <w:szCs w:val="20"/>
        </w:rPr>
        <w:t>• </w:t>
      </w:r>
      <w:r w:rsidRPr="00EB57E4">
        <w:rPr>
          <w:i/>
          <w:iCs/>
          <w:sz w:val="20"/>
          <w:szCs w:val="20"/>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F021E4" w:rsidRPr="00EB57E4" w:rsidRDefault="00F021E4" w:rsidP="00DB0635">
      <w:pPr>
        <w:pStyle w:val="aff6"/>
        <w:ind w:left="709" w:firstLine="0"/>
        <w:rPr>
          <w:sz w:val="20"/>
          <w:szCs w:val="20"/>
        </w:rPr>
      </w:pPr>
      <w:r w:rsidRPr="00EB57E4">
        <w:rPr>
          <w:sz w:val="20"/>
          <w:szCs w:val="20"/>
        </w:rPr>
        <w:t>• </w:t>
      </w:r>
      <w:r w:rsidRPr="00EB57E4">
        <w:rPr>
          <w:i/>
          <w:iCs/>
          <w:sz w:val="20"/>
          <w:szCs w:val="20"/>
        </w:rPr>
        <w:t>обосновывать возможные пути решения проблем развития хозяйства России.</w:t>
      </w:r>
    </w:p>
    <w:p w:rsidR="00F021E4" w:rsidRPr="00EB57E4" w:rsidRDefault="00F021E4" w:rsidP="00DB0635">
      <w:pPr>
        <w:pStyle w:val="aff6"/>
        <w:ind w:left="709" w:firstLine="0"/>
        <w:rPr>
          <w:b/>
          <w:sz w:val="20"/>
          <w:szCs w:val="20"/>
        </w:rPr>
      </w:pPr>
      <w:r w:rsidRPr="00EB57E4">
        <w:rPr>
          <w:b/>
          <w:bCs/>
          <w:sz w:val="20"/>
          <w:szCs w:val="20"/>
        </w:rPr>
        <w:t>Районы России</w:t>
      </w:r>
    </w:p>
    <w:p w:rsidR="00F021E4" w:rsidRPr="00EB57E4" w:rsidRDefault="00F021E4" w:rsidP="00DB0635">
      <w:pPr>
        <w:pStyle w:val="aff6"/>
        <w:ind w:left="709" w:firstLine="0"/>
        <w:rPr>
          <w:sz w:val="20"/>
          <w:szCs w:val="20"/>
        </w:rPr>
      </w:pPr>
      <w:r w:rsidRPr="00EB57E4">
        <w:rPr>
          <w:bCs/>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объяснять особенности природы, населения и хозяйства географических районов страны;</w:t>
      </w:r>
    </w:p>
    <w:p w:rsidR="00F021E4" w:rsidRPr="00EB57E4" w:rsidRDefault="00F021E4" w:rsidP="00DB0635">
      <w:pPr>
        <w:pStyle w:val="aff6"/>
        <w:ind w:left="709" w:firstLine="0"/>
        <w:rPr>
          <w:sz w:val="20"/>
          <w:szCs w:val="20"/>
        </w:rPr>
      </w:pPr>
      <w:r w:rsidRPr="00EB57E4">
        <w:rPr>
          <w:sz w:val="20"/>
          <w:szCs w:val="20"/>
        </w:rPr>
        <w:t>• сравнивать особенности природы, населения и хозяйства отдельных регионов страны;</w:t>
      </w:r>
    </w:p>
    <w:p w:rsidR="00F021E4" w:rsidRPr="00EB57E4" w:rsidRDefault="00F021E4" w:rsidP="00DB0635">
      <w:pPr>
        <w:pStyle w:val="aff6"/>
        <w:ind w:left="709" w:firstLine="0"/>
        <w:rPr>
          <w:sz w:val="20"/>
          <w:szCs w:val="20"/>
        </w:rPr>
      </w:pPr>
      <w:r w:rsidRPr="00EB57E4">
        <w:rPr>
          <w:sz w:val="20"/>
          <w:szCs w:val="20"/>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F021E4" w:rsidRPr="00EB57E4" w:rsidRDefault="00F021E4" w:rsidP="00DB0635">
      <w:pPr>
        <w:pStyle w:val="aff6"/>
        <w:ind w:left="709" w:firstLine="0"/>
        <w:rPr>
          <w:sz w:val="20"/>
          <w:szCs w:val="20"/>
        </w:rPr>
      </w:pPr>
      <w:r w:rsidRPr="00EB57E4">
        <w:rPr>
          <w:i/>
          <w:iCs/>
          <w:sz w:val="20"/>
          <w:szCs w:val="20"/>
        </w:rPr>
        <w:t>Выпускник получит возможность научиться:</w:t>
      </w:r>
    </w:p>
    <w:p w:rsidR="00F021E4" w:rsidRPr="00EB57E4" w:rsidRDefault="00F021E4" w:rsidP="00DB0635">
      <w:pPr>
        <w:pStyle w:val="aff6"/>
        <w:ind w:left="709" w:firstLine="0"/>
        <w:rPr>
          <w:sz w:val="20"/>
          <w:szCs w:val="20"/>
        </w:rPr>
      </w:pPr>
      <w:r w:rsidRPr="00EB57E4">
        <w:rPr>
          <w:sz w:val="20"/>
          <w:szCs w:val="20"/>
        </w:rPr>
        <w:t>• </w:t>
      </w:r>
      <w:r w:rsidRPr="00EB57E4">
        <w:rPr>
          <w:i/>
          <w:iCs/>
          <w:sz w:val="20"/>
          <w:szCs w:val="20"/>
        </w:rPr>
        <w:t>составлять комплексные географические характеристики районов разного ранга;</w:t>
      </w:r>
    </w:p>
    <w:p w:rsidR="00F021E4" w:rsidRPr="00EB57E4" w:rsidRDefault="00F021E4" w:rsidP="00DB0635">
      <w:pPr>
        <w:pStyle w:val="aff6"/>
        <w:ind w:left="709" w:firstLine="0"/>
        <w:rPr>
          <w:sz w:val="20"/>
          <w:szCs w:val="20"/>
        </w:rPr>
      </w:pPr>
      <w:r w:rsidRPr="00EB57E4">
        <w:rPr>
          <w:sz w:val="20"/>
          <w:szCs w:val="20"/>
        </w:rPr>
        <w:t>• </w:t>
      </w:r>
      <w:r w:rsidRPr="00EB57E4">
        <w:rPr>
          <w:i/>
          <w:iCs/>
          <w:sz w:val="20"/>
          <w:szCs w:val="20"/>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F021E4" w:rsidRPr="00EB57E4" w:rsidRDefault="00F021E4" w:rsidP="00DB0635">
      <w:pPr>
        <w:pStyle w:val="aff6"/>
        <w:ind w:left="709" w:firstLine="0"/>
        <w:rPr>
          <w:sz w:val="20"/>
          <w:szCs w:val="20"/>
        </w:rPr>
      </w:pPr>
      <w:r w:rsidRPr="00EB57E4">
        <w:rPr>
          <w:sz w:val="20"/>
          <w:szCs w:val="20"/>
        </w:rPr>
        <w:t>• </w:t>
      </w:r>
      <w:r w:rsidRPr="00EB57E4">
        <w:rPr>
          <w:i/>
          <w:iCs/>
          <w:sz w:val="20"/>
          <w:szCs w:val="20"/>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F021E4" w:rsidRPr="00EB57E4" w:rsidRDefault="00F021E4" w:rsidP="00DB0635">
      <w:pPr>
        <w:pStyle w:val="aff6"/>
        <w:ind w:left="709" w:firstLine="0"/>
        <w:rPr>
          <w:sz w:val="20"/>
          <w:szCs w:val="20"/>
        </w:rPr>
      </w:pPr>
      <w:r w:rsidRPr="00EB57E4">
        <w:rPr>
          <w:sz w:val="20"/>
          <w:szCs w:val="20"/>
        </w:rPr>
        <w:t>• </w:t>
      </w:r>
      <w:r w:rsidRPr="00EB57E4">
        <w:rPr>
          <w:i/>
          <w:iCs/>
          <w:sz w:val="20"/>
          <w:szCs w:val="20"/>
        </w:rPr>
        <w:t>оценивать</w:t>
      </w:r>
      <w:r w:rsidRPr="00EB57E4">
        <w:rPr>
          <w:sz w:val="20"/>
          <w:szCs w:val="20"/>
        </w:rPr>
        <w:t xml:space="preserve"> </w:t>
      </w:r>
      <w:r w:rsidRPr="00EB57E4">
        <w:rPr>
          <w:i/>
          <w:iCs/>
          <w:sz w:val="20"/>
          <w:szCs w:val="20"/>
        </w:rPr>
        <w:t>социально-экономическое положение и перспективы развития регионов;</w:t>
      </w:r>
    </w:p>
    <w:p w:rsidR="00F021E4" w:rsidRPr="00EB57E4" w:rsidRDefault="00F021E4" w:rsidP="00DB0635">
      <w:pPr>
        <w:pStyle w:val="aff6"/>
        <w:ind w:left="709" w:firstLine="0"/>
        <w:rPr>
          <w:sz w:val="20"/>
          <w:szCs w:val="20"/>
        </w:rPr>
      </w:pPr>
      <w:r w:rsidRPr="00EB57E4">
        <w:rPr>
          <w:sz w:val="20"/>
          <w:szCs w:val="20"/>
        </w:rPr>
        <w:t>• </w:t>
      </w:r>
      <w:r w:rsidRPr="00EB57E4">
        <w:rPr>
          <w:i/>
          <w:iCs/>
          <w:sz w:val="20"/>
          <w:szCs w:val="20"/>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F021E4" w:rsidRPr="00EB57E4" w:rsidRDefault="00F021E4" w:rsidP="00DB0635">
      <w:pPr>
        <w:pStyle w:val="aff6"/>
        <w:ind w:left="709" w:firstLine="0"/>
        <w:rPr>
          <w:b/>
          <w:sz w:val="20"/>
          <w:szCs w:val="20"/>
        </w:rPr>
      </w:pPr>
      <w:r w:rsidRPr="00EB57E4">
        <w:rPr>
          <w:b/>
          <w:bCs/>
          <w:sz w:val="20"/>
          <w:szCs w:val="20"/>
        </w:rPr>
        <w:t>Россия в современном мире</w:t>
      </w:r>
    </w:p>
    <w:p w:rsidR="00F021E4" w:rsidRPr="00EB57E4" w:rsidRDefault="00F021E4" w:rsidP="00DB0635">
      <w:pPr>
        <w:pStyle w:val="aff6"/>
        <w:ind w:left="709" w:firstLine="0"/>
        <w:rPr>
          <w:sz w:val="20"/>
          <w:szCs w:val="20"/>
        </w:rPr>
      </w:pPr>
      <w:r w:rsidRPr="00EB57E4">
        <w:rPr>
          <w:bCs/>
          <w:sz w:val="20"/>
          <w:szCs w:val="20"/>
        </w:rPr>
        <w:t xml:space="preserve">Выпускник научится: </w:t>
      </w:r>
    </w:p>
    <w:p w:rsidR="00F021E4" w:rsidRPr="00EB57E4" w:rsidRDefault="00F021E4" w:rsidP="00DB0635">
      <w:pPr>
        <w:pStyle w:val="aff6"/>
        <w:ind w:left="709" w:firstLine="0"/>
        <w:rPr>
          <w:sz w:val="20"/>
          <w:szCs w:val="20"/>
        </w:rPr>
      </w:pPr>
      <w:r w:rsidRPr="00EB57E4">
        <w:rPr>
          <w:sz w:val="20"/>
          <w:szCs w:val="20"/>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F021E4" w:rsidRPr="00EB57E4" w:rsidRDefault="00F021E4" w:rsidP="00DB0635">
      <w:pPr>
        <w:pStyle w:val="aff6"/>
        <w:ind w:left="709" w:firstLine="0"/>
        <w:rPr>
          <w:sz w:val="20"/>
          <w:szCs w:val="20"/>
        </w:rPr>
      </w:pPr>
      <w:r w:rsidRPr="00EB57E4">
        <w:rPr>
          <w:sz w:val="20"/>
          <w:szCs w:val="20"/>
        </w:rPr>
        <w:t>• оценивать место и роль России в мировом хозяйстве.</w:t>
      </w:r>
    </w:p>
    <w:p w:rsidR="00F021E4" w:rsidRPr="00EB57E4" w:rsidRDefault="00F021E4" w:rsidP="00DB0635">
      <w:pPr>
        <w:pStyle w:val="aff6"/>
        <w:ind w:left="709" w:firstLine="0"/>
        <w:rPr>
          <w:sz w:val="20"/>
          <w:szCs w:val="20"/>
        </w:rPr>
      </w:pPr>
      <w:r w:rsidRPr="00EB57E4">
        <w:rPr>
          <w:i/>
          <w:iCs/>
          <w:sz w:val="20"/>
          <w:szCs w:val="20"/>
        </w:rPr>
        <w:t>Выпускник получит возможность научиться:</w:t>
      </w:r>
    </w:p>
    <w:p w:rsidR="00F021E4" w:rsidRPr="00EB57E4" w:rsidRDefault="00F021E4" w:rsidP="00DB0635">
      <w:pPr>
        <w:pStyle w:val="aff6"/>
        <w:ind w:left="709" w:firstLine="0"/>
        <w:rPr>
          <w:sz w:val="20"/>
          <w:szCs w:val="20"/>
        </w:rPr>
      </w:pPr>
      <w:r w:rsidRPr="00EB57E4">
        <w:rPr>
          <w:sz w:val="20"/>
          <w:szCs w:val="20"/>
        </w:rPr>
        <w:t>• </w:t>
      </w:r>
      <w:r w:rsidRPr="00EB57E4">
        <w:rPr>
          <w:i/>
          <w:iCs/>
          <w:sz w:val="20"/>
          <w:szCs w:val="20"/>
        </w:rPr>
        <w:t>выбирать критерии для определения места страны в мировой экономике;</w:t>
      </w:r>
    </w:p>
    <w:p w:rsidR="00F021E4" w:rsidRPr="00EB57E4" w:rsidRDefault="00F021E4" w:rsidP="00DB0635">
      <w:pPr>
        <w:pStyle w:val="aff6"/>
        <w:ind w:left="709" w:firstLine="0"/>
        <w:rPr>
          <w:sz w:val="20"/>
          <w:szCs w:val="20"/>
        </w:rPr>
      </w:pPr>
      <w:r w:rsidRPr="00EB57E4">
        <w:rPr>
          <w:sz w:val="20"/>
          <w:szCs w:val="20"/>
        </w:rPr>
        <w:t>• </w:t>
      </w:r>
      <w:r w:rsidRPr="00EB57E4">
        <w:rPr>
          <w:i/>
          <w:iCs/>
          <w:sz w:val="20"/>
          <w:szCs w:val="20"/>
        </w:rPr>
        <w:t>объяснять возможности России в решении современных глобальных проблем человечества;</w:t>
      </w:r>
    </w:p>
    <w:p w:rsidR="00F021E4" w:rsidRPr="00EB57E4" w:rsidRDefault="00F021E4" w:rsidP="00DB0635">
      <w:pPr>
        <w:pStyle w:val="aff6"/>
        <w:ind w:left="709" w:firstLine="0"/>
        <w:rPr>
          <w:i/>
          <w:iCs/>
          <w:sz w:val="20"/>
          <w:szCs w:val="20"/>
        </w:rPr>
      </w:pPr>
      <w:r w:rsidRPr="00EB57E4">
        <w:rPr>
          <w:sz w:val="20"/>
          <w:szCs w:val="20"/>
        </w:rPr>
        <w:t>• </w:t>
      </w:r>
      <w:r w:rsidRPr="00EB57E4">
        <w:rPr>
          <w:i/>
          <w:iCs/>
          <w:sz w:val="20"/>
          <w:szCs w:val="20"/>
        </w:rPr>
        <w:t>оценивать</w:t>
      </w:r>
      <w:r w:rsidRPr="00EB57E4">
        <w:rPr>
          <w:sz w:val="20"/>
          <w:szCs w:val="20"/>
        </w:rPr>
        <w:t xml:space="preserve"> </w:t>
      </w:r>
      <w:r w:rsidRPr="00EB57E4">
        <w:rPr>
          <w:i/>
          <w:iCs/>
          <w:sz w:val="20"/>
          <w:szCs w:val="20"/>
        </w:rPr>
        <w:t>социально-экономическое положение и перспективы развития России.</w:t>
      </w:r>
    </w:p>
    <w:p w:rsidR="00F021E4" w:rsidRPr="00EB57E4" w:rsidRDefault="00F021E4" w:rsidP="00DB0635">
      <w:pPr>
        <w:pStyle w:val="aff6"/>
        <w:ind w:left="709" w:firstLine="0"/>
        <w:rPr>
          <w:sz w:val="20"/>
          <w:szCs w:val="20"/>
        </w:rPr>
      </w:pPr>
    </w:p>
    <w:p w:rsidR="00F021E4" w:rsidRPr="00EB57E4" w:rsidRDefault="00F021E4" w:rsidP="0022094E">
      <w:pPr>
        <w:pStyle w:val="afffd"/>
        <w:rPr>
          <w:b/>
          <w:sz w:val="20"/>
          <w:szCs w:val="20"/>
        </w:rPr>
      </w:pPr>
      <w:r w:rsidRPr="00EB57E4">
        <w:rPr>
          <w:b/>
          <w:sz w:val="20"/>
          <w:szCs w:val="20"/>
        </w:rPr>
        <w:t>1.2.3.11. Математика. Алгебра. Геометрия.</w:t>
      </w:r>
    </w:p>
    <w:p w:rsidR="00F021E4" w:rsidRPr="00EB57E4" w:rsidRDefault="00F021E4" w:rsidP="00DB0635">
      <w:pPr>
        <w:pStyle w:val="aff6"/>
        <w:ind w:left="709" w:firstLine="0"/>
        <w:rPr>
          <w:b/>
          <w:sz w:val="20"/>
          <w:szCs w:val="20"/>
        </w:rPr>
      </w:pPr>
      <w:r w:rsidRPr="00EB57E4">
        <w:rPr>
          <w:b/>
          <w:sz w:val="20"/>
          <w:szCs w:val="20"/>
        </w:rPr>
        <w:t>Натуральные числа. Дроби. Рациональные числа</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понимать особенности десятичной системы счисления;</w:t>
      </w:r>
    </w:p>
    <w:p w:rsidR="00F021E4" w:rsidRPr="00EB57E4" w:rsidRDefault="00F021E4" w:rsidP="00DB0635">
      <w:pPr>
        <w:pStyle w:val="aff6"/>
        <w:ind w:left="709" w:firstLine="0"/>
        <w:rPr>
          <w:sz w:val="20"/>
          <w:szCs w:val="20"/>
        </w:rPr>
      </w:pPr>
      <w:r w:rsidRPr="00EB57E4">
        <w:rPr>
          <w:sz w:val="20"/>
          <w:szCs w:val="20"/>
        </w:rPr>
        <w:t>• оперировать понятиями, связанными с делимостью натуральных чисел;</w:t>
      </w:r>
    </w:p>
    <w:p w:rsidR="00F021E4" w:rsidRPr="00EB57E4" w:rsidRDefault="00F021E4" w:rsidP="00DB0635">
      <w:pPr>
        <w:pStyle w:val="aff6"/>
        <w:ind w:left="709" w:firstLine="0"/>
        <w:rPr>
          <w:sz w:val="20"/>
          <w:szCs w:val="20"/>
        </w:rPr>
      </w:pPr>
      <w:r w:rsidRPr="00EB57E4">
        <w:rPr>
          <w:sz w:val="20"/>
          <w:szCs w:val="20"/>
        </w:rPr>
        <w:t>• выражать числа в эквивалентных формах, выбирая наиболее подходящую в зависимости от конкретной ситуации;</w:t>
      </w:r>
    </w:p>
    <w:p w:rsidR="00F021E4" w:rsidRPr="00EB57E4" w:rsidRDefault="00F021E4" w:rsidP="00DB0635">
      <w:pPr>
        <w:pStyle w:val="aff6"/>
        <w:ind w:left="709" w:firstLine="0"/>
        <w:rPr>
          <w:sz w:val="20"/>
          <w:szCs w:val="20"/>
        </w:rPr>
      </w:pPr>
      <w:r w:rsidRPr="00EB57E4">
        <w:rPr>
          <w:sz w:val="20"/>
          <w:szCs w:val="20"/>
        </w:rPr>
        <w:t>• сравнивать и упорядочивать рациональные числа;</w:t>
      </w:r>
    </w:p>
    <w:p w:rsidR="00F021E4" w:rsidRPr="00EB57E4" w:rsidRDefault="00F021E4" w:rsidP="00DB0635">
      <w:pPr>
        <w:pStyle w:val="aff6"/>
        <w:ind w:left="709" w:firstLine="0"/>
        <w:rPr>
          <w:sz w:val="20"/>
          <w:szCs w:val="20"/>
        </w:rPr>
      </w:pPr>
      <w:r w:rsidRPr="00EB57E4">
        <w:rPr>
          <w:sz w:val="20"/>
          <w:szCs w:val="20"/>
        </w:rPr>
        <w:t>• выполнять вычисления с рациональными числами, сочетая устные и письменные приёмы вычислений, применение калькулятора;</w:t>
      </w:r>
    </w:p>
    <w:p w:rsidR="00F021E4" w:rsidRPr="00EB57E4" w:rsidRDefault="00F021E4" w:rsidP="00DB0635">
      <w:pPr>
        <w:pStyle w:val="aff6"/>
        <w:ind w:left="709" w:firstLine="0"/>
        <w:rPr>
          <w:sz w:val="20"/>
          <w:szCs w:val="20"/>
        </w:rPr>
      </w:pPr>
      <w:r w:rsidRPr="00EB57E4">
        <w:rPr>
          <w:sz w:val="20"/>
          <w:szCs w:val="20"/>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F021E4" w:rsidRPr="00EB57E4" w:rsidRDefault="00F021E4" w:rsidP="00DB0635">
      <w:pPr>
        <w:pStyle w:val="aff6"/>
        <w:ind w:left="709" w:firstLine="0"/>
        <w:rPr>
          <w:sz w:val="20"/>
          <w:szCs w:val="20"/>
        </w:rPr>
      </w:pPr>
      <w:r w:rsidRPr="00EB57E4">
        <w:rPr>
          <w:i/>
          <w:sz w:val="20"/>
          <w:szCs w:val="20"/>
        </w:rPr>
        <w:t>Выпускник получит возможность</w:t>
      </w:r>
      <w:r w:rsidRPr="00EB57E4">
        <w:rPr>
          <w:sz w:val="20"/>
          <w:szCs w:val="20"/>
        </w:rPr>
        <w:t>:</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познакомиться с позиционными системами счисления с основаниями, отличными от 10;</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 xml:space="preserve">углубить и развить представления о натуральных числах и свойствах делимости; </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F021E4" w:rsidRPr="00EB57E4" w:rsidRDefault="00F021E4" w:rsidP="00DB0635">
      <w:pPr>
        <w:pStyle w:val="aff6"/>
        <w:ind w:left="709" w:firstLine="0"/>
        <w:rPr>
          <w:sz w:val="20"/>
          <w:szCs w:val="20"/>
        </w:rPr>
      </w:pPr>
    </w:p>
    <w:p w:rsidR="00F021E4" w:rsidRPr="00EB57E4" w:rsidRDefault="00F021E4" w:rsidP="00DB0635">
      <w:pPr>
        <w:pStyle w:val="aff6"/>
        <w:ind w:left="709" w:firstLine="0"/>
        <w:rPr>
          <w:b/>
          <w:sz w:val="20"/>
          <w:szCs w:val="20"/>
        </w:rPr>
      </w:pPr>
      <w:r w:rsidRPr="00EB57E4">
        <w:rPr>
          <w:b/>
          <w:sz w:val="20"/>
          <w:szCs w:val="20"/>
        </w:rPr>
        <w:t>Действительные числа</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xml:space="preserve">• использовать начальные представления о множестве действительных чисел; </w:t>
      </w:r>
    </w:p>
    <w:p w:rsidR="00F021E4" w:rsidRPr="00EB57E4" w:rsidRDefault="00F021E4" w:rsidP="00DB0635">
      <w:pPr>
        <w:pStyle w:val="aff6"/>
        <w:ind w:left="709" w:firstLine="0"/>
        <w:rPr>
          <w:sz w:val="20"/>
          <w:szCs w:val="20"/>
        </w:rPr>
      </w:pPr>
      <w:r w:rsidRPr="00EB57E4">
        <w:rPr>
          <w:sz w:val="20"/>
          <w:szCs w:val="20"/>
        </w:rPr>
        <w:t xml:space="preserve">• оперировать понятием квадратного корня, применять его в вычислениях. </w:t>
      </w:r>
    </w:p>
    <w:p w:rsidR="00F021E4" w:rsidRPr="00EB57E4" w:rsidRDefault="00F021E4" w:rsidP="00DB0635">
      <w:pPr>
        <w:pStyle w:val="aff6"/>
        <w:ind w:left="709" w:firstLine="0"/>
        <w:rPr>
          <w:sz w:val="20"/>
          <w:szCs w:val="20"/>
        </w:rPr>
      </w:pPr>
      <w:r w:rsidRPr="00EB57E4">
        <w:rPr>
          <w:i/>
          <w:sz w:val="20"/>
          <w:szCs w:val="20"/>
        </w:rPr>
        <w:lastRenderedPageBreak/>
        <w:t>Выпускник получит возможность</w:t>
      </w:r>
      <w:r w:rsidRPr="00EB57E4">
        <w:rPr>
          <w:sz w:val="20"/>
          <w:szCs w:val="20"/>
        </w:rPr>
        <w:t>:</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развить представление о числе и числовых системах от натуральных до действительных чисел; о роли вычислений в практике;</w:t>
      </w:r>
    </w:p>
    <w:p w:rsidR="00F021E4" w:rsidRPr="00EB57E4" w:rsidRDefault="00F021E4" w:rsidP="00DB0635">
      <w:pPr>
        <w:pStyle w:val="aff6"/>
        <w:ind w:left="709" w:firstLine="0"/>
        <w:rPr>
          <w:sz w:val="20"/>
          <w:szCs w:val="20"/>
        </w:rPr>
      </w:pPr>
      <w:r w:rsidRPr="00EB57E4">
        <w:rPr>
          <w:sz w:val="20"/>
          <w:szCs w:val="20"/>
        </w:rPr>
        <w:t>• </w:t>
      </w:r>
      <w:r w:rsidRPr="00EB57E4">
        <w:rPr>
          <w:i/>
          <w:sz w:val="20"/>
          <w:szCs w:val="20"/>
        </w:rPr>
        <w:t>развить и углубить знания о десятичной записи действительных чисел (периодические и непериодические дроби)</w:t>
      </w:r>
      <w:r w:rsidRPr="00EB57E4">
        <w:rPr>
          <w:sz w:val="20"/>
          <w:szCs w:val="20"/>
        </w:rPr>
        <w:t>.</w:t>
      </w:r>
    </w:p>
    <w:p w:rsidR="00F021E4" w:rsidRPr="00EB57E4" w:rsidRDefault="00F021E4" w:rsidP="00DB0635">
      <w:pPr>
        <w:pStyle w:val="aff6"/>
        <w:ind w:left="709" w:firstLine="0"/>
        <w:rPr>
          <w:b/>
          <w:sz w:val="20"/>
          <w:szCs w:val="20"/>
        </w:rPr>
      </w:pPr>
      <w:r w:rsidRPr="00EB57E4">
        <w:rPr>
          <w:b/>
          <w:sz w:val="20"/>
          <w:szCs w:val="20"/>
        </w:rPr>
        <w:t>Измерения, приближения, оценки</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использовать в ходе решения задач элементарные представления, связанные с приближёнными значениями величин.</w:t>
      </w:r>
    </w:p>
    <w:p w:rsidR="00F021E4" w:rsidRPr="00EB57E4" w:rsidRDefault="00F021E4" w:rsidP="00DB0635">
      <w:pPr>
        <w:pStyle w:val="aff6"/>
        <w:ind w:left="709" w:firstLine="0"/>
        <w:rPr>
          <w:sz w:val="20"/>
          <w:szCs w:val="20"/>
        </w:rPr>
      </w:pPr>
      <w:r w:rsidRPr="00EB57E4">
        <w:rPr>
          <w:i/>
          <w:sz w:val="20"/>
          <w:szCs w:val="20"/>
        </w:rPr>
        <w:t>Выпускник получит возможность</w:t>
      </w:r>
      <w:r w:rsidRPr="00EB57E4">
        <w:rPr>
          <w:sz w:val="20"/>
          <w:szCs w:val="20"/>
        </w:rPr>
        <w:t>:</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F021E4" w:rsidRPr="00EB57E4" w:rsidRDefault="00F021E4" w:rsidP="00DB0635">
      <w:pPr>
        <w:pStyle w:val="aff6"/>
        <w:ind w:left="709" w:firstLine="0"/>
        <w:rPr>
          <w:sz w:val="20"/>
          <w:szCs w:val="20"/>
        </w:rPr>
      </w:pPr>
      <w:r w:rsidRPr="00EB57E4">
        <w:rPr>
          <w:sz w:val="20"/>
          <w:szCs w:val="20"/>
        </w:rPr>
        <w:t>• </w:t>
      </w:r>
      <w:r w:rsidRPr="00EB57E4">
        <w:rPr>
          <w:i/>
          <w:sz w:val="20"/>
          <w:szCs w:val="20"/>
        </w:rPr>
        <w:t>понять, что погрешность результата вычислений должна быть соизмерима с погрешностью исходных данных</w:t>
      </w:r>
      <w:r w:rsidRPr="00EB57E4">
        <w:rPr>
          <w:sz w:val="20"/>
          <w:szCs w:val="20"/>
        </w:rPr>
        <w:t>.</w:t>
      </w:r>
    </w:p>
    <w:p w:rsidR="00F021E4" w:rsidRPr="00EB57E4" w:rsidRDefault="00F021E4" w:rsidP="00DB0635">
      <w:pPr>
        <w:pStyle w:val="aff6"/>
        <w:ind w:left="709" w:firstLine="0"/>
        <w:rPr>
          <w:b/>
          <w:sz w:val="20"/>
          <w:szCs w:val="20"/>
        </w:rPr>
      </w:pPr>
      <w:r w:rsidRPr="00EB57E4">
        <w:rPr>
          <w:b/>
          <w:sz w:val="20"/>
          <w:szCs w:val="20"/>
        </w:rPr>
        <w:t>Алгебраические выражения</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оперировать понятиями «тождество», «тождественное преобразование», решать задачи, содержащие буквенные данные; работать с формулами;</w:t>
      </w:r>
    </w:p>
    <w:p w:rsidR="00F021E4" w:rsidRPr="00EB57E4" w:rsidRDefault="00F021E4" w:rsidP="00DB0635">
      <w:pPr>
        <w:pStyle w:val="aff6"/>
        <w:ind w:left="709" w:firstLine="0"/>
        <w:rPr>
          <w:sz w:val="20"/>
          <w:szCs w:val="20"/>
        </w:rPr>
      </w:pPr>
      <w:r w:rsidRPr="00EB57E4">
        <w:rPr>
          <w:sz w:val="20"/>
          <w:szCs w:val="20"/>
        </w:rPr>
        <w:t>• выполнять преобразования выражений, содержащих степени с целыми показателями и квадратные корни;</w:t>
      </w:r>
    </w:p>
    <w:p w:rsidR="00F021E4" w:rsidRPr="00EB57E4" w:rsidRDefault="00F021E4" w:rsidP="00DB0635">
      <w:pPr>
        <w:pStyle w:val="aff6"/>
        <w:ind w:left="709" w:firstLine="0"/>
        <w:rPr>
          <w:sz w:val="20"/>
          <w:szCs w:val="20"/>
        </w:rPr>
      </w:pPr>
      <w:r w:rsidRPr="00EB57E4">
        <w:rPr>
          <w:sz w:val="20"/>
          <w:szCs w:val="20"/>
        </w:rPr>
        <w:t>• выполнять тождественные преобразования рациональных выражений на основе правил действий над многочленами и алгебраическими дробями;</w:t>
      </w:r>
    </w:p>
    <w:p w:rsidR="00F021E4" w:rsidRPr="00EB57E4" w:rsidRDefault="00F021E4" w:rsidP="00DB0635">
      <w:pPr>
        <w:pStyle w:val="aff6"/>
        <w:ind w:left="709" w:firstLine="0"/>
        <w:rPr>
          <w:sz w:val="20"/>
          <w:szCs w:val="20"/>
        </w:rPr>
      </w:pPr>
      <w:r w:rsidRPr="00EB57E4">
        <w:rPr>
          <w:sz w:val="20"/>
          <w:szCs w:val="20"/>
        </w:rPr>
        <w:t>• выполнять разложение многочленов на множители.</w:t>
      </w:r>
    </w:p>
    <w:p w:rsidR="00F021E4" w:rsidRPr="00EB57E4" w:rsidRDefault="00F021E4" w:rsidP="00DB0635">
      <w:pPr>
        <w:pStyle w:val="aff6"/>
        <w:ind w:left="709" w:firstLine="0"/>
        <w:rPr>
          <w:i/>
          <w:sz w:val="20"/>
          <w:szCs w:val="20"/>
        </w:rPr>
      </w:pPr>
      <w:r w:rsidRPr="00EB57E4">
        <w:rPr>
          <w:i/>
          <w:sz w:val="20"/>
          <w:szCs w:val="20"/>
        </w:rPr>
        <w:t xml:space="preserve">Выпускник получит возможность научиться: </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 xml:space="preserve">выполнять многошаговые преобразования рациональных выражений, применяя широкий набор способов и приёмов; </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F021E4" w:rsidRPr="00EB57E4" w:rsidRDefault="00F021E4" w:rsidP="00DB0635">
      <w:pPr>
        <w:pStyle w:val="aff6"/>
        <w:ind w:left="709" w:firstLine="0"/>
        <w:rPr>
          <w:b/>
          <w:sz w:val="20"/>
          <w:szCs w:val="20"/>
        </w:rPr>
      </w:pPr>
      <w:r w:rsidRPr="00EB57E4">
        <w:rPr>
          <w:b/>
          <w:sz w:val="20"/>
          <w:szCs w:val="20"/>
        </w:rPr>
        <w:t>Уравнения</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решать основные виды рациональных уравнений с одной переменной, системы двух уравнений с двумя переменными;</w:t>
      </w:r>
    </w:p>
    <w:p w:rsidR="00F021E4" w:rsidRPr="00EB57E4" w:rsidRDefault="00F021E4" w:rsidP="00DB0635">
      <w:pPr>
        <w:pStyle w:val="aff6"/>
        <w:ind w:left="709" w:firstLine="0"/>
        <w:rPr>
          <w:sz w:val="20"/>
          <w:szCs w:val="20"/>
        </w:rPr>
      </w:pPr>
      <w:r w:rsidRPr="00EB57E4">
        <w:rPr>
          <w:sz w:val="20"/>
          <w:szCs w:val="20"/>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F021E4" w:rsidRPr="00EB57E4" w:rsidRDefault="00F021E4" w:rsidP="00DB0635">
      <w:pPr>
        <w:pStyle w:val="aff6"/>
        <w:ind w:left="709" w:firstLine="0"/>
        <w:rPr>
          <w:sz w:val="20"/>
          <w:szCs w:val="20"/>
        </w:rPr>
      </w:pPr>
      <w:r w:rsidRPr="00EB57E4">
        <w:rPr>
          <w:sz w:val="20"/>
          <w:szCs w:val="20"/>
        </w:rPr>
        <w:t>• применять графические представления для исследования уравнений, исследования и решения систем уравнений с двумя переменными.</w:t>
      </w:r>
    </w:p>
    <w:p w:rsidR="00F021E4" w:rsidRPr="00EB57E4" w:rsidRDefault="00F021E4" w:rsidP="00DB0635">
      <w:pPr>
        <w:pStyle w:val="aff6"/>
        <w:ind w:left="709" w:firstLine="0"/>
        <w:rPr>
          <w:sz w:val="20"/>
          <w:szCs w:val="20"/>
        </w:rPr>
      </w:pPr>
      <w:r w:rsidRPr="00EB57E4">
        <w:rPr>
          <w:i/>
          <w:sz w:val="20"/>
          <w:szCs w:val="20"/>
        </w:rPr>
        <w:t>Выпускник получит возможность</w:t>
      </w:r>
      <w:r w:rsidRPr="00EB57E4">
        <w:rPr>
          <w:sz w:val="20"/>
          <w:szCs w:val="20"/>
        </w:rPr>
        <w:t>:</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применять графические представления для исследования уравнений, систем уравнений, содержащих буквенные коэффициенты.</w:t>
      </w:r>
    </w:p>
    <w:p w:rsidR="00F021E4" w:rsidRPr="00EB57E4" w:rsidRDefault="00F021E4" w:rsidP="00DB0635">
      <w:pPr>
        <w:pStyle w:val="aff6"/>
        <w:ind w:left="709" w:firstLine="0"/>
        <w:rPr>
          <w:b/>
          <w:sz w:val="20"/>
          <w:szCs w:val="20"/>
        </w:rPr>
      </w:pPr>
      <w:r w:rsidRPr="00EB57E4">
        <w:rPr>
          <w:b/>
          <w:sz w:val="20"/>
          <w:szCs w:val="20"/>
        </w:rPr>
        <w:t>Неравенства</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понимать и применять терминологию и символику, связанные с отношением неравенства, свойства числовых неравенств;</w:t>
      </w:r>
    </w:p>
    <w:p w:rsidR="00F021E4" w:rsidRPr="00EB57E4" w:rsidRDefault="00F021E4" w:rsidP="00DB0635">
      <w:pPr>
        <w:pStyle w:val="aff6"/>
        <w:ind w:left="709" w:firstLine="0"/>
        <w:rPr>
          <w:sz w:val="20"/>
          <w:szCs w:val="20"/>
        </w:rPr>
      </w:pPr>
      <w:r w:rsidRPr="00EB57E4">
        <w:rPr>
          <w:sz w:val="20"/>
          <w:szCs w:val="20"/>
        </w:rPr>
        <w:t>• решать линейные неравенства с одной переменной и их системы; решать квадратные неравенства с опорой на графические представления;</w:t>
      </w:r>
    </w:p>
    <w:p w:rsidR="00F021E4" w:rsidRPr="00EB57E4" w:rsidRDefault="00F021E4" w:rsidP="00DB0635">
      <w:pPr>
        <w:pStyle w:val="aff6"/>
        <w:ind w:left="709" w:firstLine="0"/>
        <w:rPr>
          <w:sz w:val="20"/>
          <w:szCs w:val="20"/>
        </w:rPr>
      </w:pPr>
      <w:r w:rsidRPr="00EB57E4">
        <w:rPr>
          <w:sz w:val="20"/>
          <w:szCs w:val="20"/>
        </w:rPr>
        <w:t>• применять аппарат неравенств для решения задач из различных разделов курса.</w:t>
      </w:r>
    </w:p>
    <w:p w:rsidR="00F021E4" w:rsidRPr="00EB57E4" w:rsidRDefault="00F021E4" w:rsidP="00DB0635">
      <w:pPr>
        <w:pStyle w:val="aff6"/>
        <w:ind w:left="709" w:firstLine="0"/>
        <w:rPr>
          <w:sz w:val="20"/>
          <w:szCs w:val="20"/>
        </w:rPr>
      </w:pPr>
      <w:r w:rsidRPr="00EB57E4">
        <w:rPr>
          <w:i/>
          <w:sz w:val="20"/>
          <w:szCs w:val="20"/>
        </w:rPr>
        <w:t>Выпускник получит возможность научиться</w:t>
      </w:r>
      <w:r w:rsidRPr="00EB57E4">
        <w:rPr>
          <w:sz w:val="20"/>
          <w:szCs w:val="20"/>
        </w:rPr>
        <w:t>:</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применять графические представления для исследования неравенств, систем неравенств, содержащих буквенные коэффициенты.</w:t>
      </w:r>
    </w:p>
    <w:p w:rsidR="00F021E4" w:rsidRPr="00EB57E4" w:rsidRDefault="00F021E4" w:rsidP="00DB0635">
      <w:pPr>
        <w:pStyle w:val="aff6"/>
        <w:ind w:left="709" w:firstLine="0"/>
        <w:rPr>
          <w:b/>
          <w:sz w:val="20"/>
          <w:szCs w:val="20"/>
        </w:rPr>
      </w:pPr>
      <w:r w:rsidRPr="00EB57E4">
        <w:rPr>
          <w:b/>
          <w:sz w:val="20"/>
          <w:szCs w:val="20"/>
        </w:rPr>
        <w:t>Основные понятия. Числовые функции</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понимать и использовать функциональные понятия и язык (термины, символические обозначения);</w:t>
      </w:r>
    </w:p>
    <w:p w:rsidR="00F021E4" w:rsidRPr="00EB57E4" w:rsidRDefault="00F021E4" w:rsidP="00DB0635">
      <w:pPr>
        <w:pStyle w:val="aff6"/>
        <w:ind w:left="709" w:firstLine="0"/>
        <w:rPr>
          <w:sz w:val="20"/>
          <w:szCs w:val="20"/>
        </w:rPr>
      </w:pPr>
      <w:r w:rsidRPr="00EB57E4">
        <w:rPr>
          <w:sz w:val="20"/>
          <w:szCs w:val="20"/>
        </w:rPr>
        <w:t>• строить графики элементарных функций; исследовать свойства числовых функций на основе изучения поведения их графиков;</w:t>
      </w:r>
    </w:p>
    <w:p w:rsidR="00F021E4" w:rsidRPr="00EB57E4" w:rsidRDefault="00F021E4" w:rsidP="00DB0635">
      <w:pPr>
        <w:pStyle w:val="aff6"/>
        <w:ind w:left="709" w:firstLine="0"/>
        <w:rPr>
          <w:sz w:val="20"/>
          <w:szCs w:val="20"/>
        </w:rPr>
      </w:pPr>
      <w:r w:rsidRPr="00EB57E4">
        <w:rPr>
          <w:sz w:val="20"/>
          <w:szCs w:val="20"/>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F021E4" w:rsidRPr="00EB57E4" w:rsidRDefault="00F021E4" w:rsidP="00DB0635">
      <w:pPr>
        <w:pStyle w:val="aff6"/>
        <w:ind w:left="709" w:firstLine="0"/>
        <w:rPr>
          <w:sz w:val="20"/>
          <w:szCs w:val="20"/>
        </w:rPr>
      </w:pPr>
      <w:r w:rsidRPr="00EB57E4">
        <w:rPr>
          <w:i/>
          <w:sz w:val="20"/>
          <w:szCs w:val="20"/>
        </w:rPr>
        <w:t>Выпускник получит возможность научиться</w:t>
      </w:r>
      <w:r w:rsidRPr="00EB57E4">
        <w:rPr>
          <w:sz w:val="20"/>
          <w:szCs w:val="20"/>
        </w:rPr>
        <w:t>:</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F021E4" w:rsidRPr="00EB57E4" w:rsidRDefault="00F021E4" w:rsidP="00DB0635">
      <w:pPr>
        <w:pStyle w:val="aff6"/>
        <w:ind w:left="709" w:firstLine="0"/>
        <w:rPr>
          <w:sz w:val="20"/>
          <w:szCs w:val="20"/>
        </w:rPr>
      </w:pPr>
      <w:r w:rsidRPr="00EB57E4">
        <w:rPr>
          <w:sz w:val="20"/>
          <w:szCs w:val="20"/>
        </w:rPr>
        <w:lastRenderedPageBreak/>
        <w:t>• </w:t>
      </w:r>
      <w:r w:rsidRPr="00EB57E4">
        <w:rPr>
          <w:i/>
          <w:sz w:val="20"/>
          <w:szCs w:val="20"/>
        </w:rPr>
        <w:t>использовать функциональные представления и свойства функций для решения математических задач из различных разделов курса.</w:t>
      </w:r>
      <w:r w:rsidRPr="00EB57E4">
        <w:rPr>
          <w:sz w:val="20"/>
          <w:szCs w:val="20"/>
        </w:rPr>
        <w:t xml:space="preserve"> </w:t>
      </w:r>
    </w:p>
    <w:p w:rsidR="00F021E4" w:rsidRPr="00EB57E4" w:rsidRDefault="00F021E4" w:rsidP="00DB0635">
      <w:pPr>
        <w:pStyle w:val="aff6"/>
        <w:ind w:left="709" w:firstLine="0"/>
        <w:rPr>
          <w:b/>
          <w:sz w:val="20"/>
          <w:szCs w:val="20"/>
        </w:rPr>
      </w:pPr>
      <w:r w:rsidRPr="00EB57E4">
        <w:rPr>
          <w:b/>
          <w:sz w:val="20"/>
          <w:szCs w:val="20"/>
        </w:rPr>
        <w:t>Числовые последовательности</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понимать и использовать язык последовательностей (термины, символические обозначения);</w:t>
      </w:r>
    </w:p>
    <w:p w:rsidR="00F021E4" w:rsidRPr="00EB57E4" w:rsidRDefault="00F021E4" w:rsidP="00DB0635">
      <w:pPr>
        <w:pStyle w:val="aff6"/>
        <w:ind w:left="709" w:firstLine="0"/>
        <w:rPr>
          <w:sz w:val="20"/>
          <w:szCs w:val="20"/>
        </w:rPr>
      </w:pPr>
      <w:r w:rsidRPr="00EB57E4">
        <w:rPr>
          <w:sz w:val="20"/>
          <w:szCs w:val="20"/>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F021E4" w:rsidRPr="00EB57E4" w:rsidRDefault="00F021E4" w:rsidP="00DB0635">
      <w:pPr>
        <w:pStyle w:val="aff6"/>
        <w:ind w:left="709" w:firstLine="0"/>
        <w:rPr>
          <w:sz w:val="20"/>
          <w:szCs w:val="20"/>
        </w:rPr>
      </w:pPr>
      <w:r w:rsidRPr="00EB57E4">
        <w:rPr>
          <w:i/>
          <w:sz w:val="20"/>
          <w:szCs w:val="20"/>
        </w:rPr>
        <w:t>Выпускник получит возможность научиться</w:t>
      </w:r>
      <w:r w:rsidRPr="00EB57E4">
        <w:rPr>
          <w:sz w:val="20"/>
          <w:szCs w:val="20"/>
        </w:rPr>
        <w:t>:</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F021E4" w:rsidRPr="00EB57E4" w:rsidRDefault="00F021E4" w:rsidP="00DB0635">
      <w:pPr>
        <w:pStyle w:val="aff6"/>
        <w:ind w:left="709" w:firstLine="0"/>
        <w:rPr>
          <w:b/>
          <w:sz w:val="20"/>
          <w:szCs w:val="20"/>
        </w:rPr>
      </w:pPr>
      <w:r w:rsidRPr="00EB57E4">
        <w:rPr>
          <w:b/>
          <w:sz w:val="20"/>
          <w:szCs w:val="20"/>
        </w:rPr>
        <w:t>Описательная статистика</w:t>
      </w:r>
    </w:p>
    <w:p w:rsidR="00F021E4" w:rsidRPr="00EB57E4" w:rsidRDefault="00F021E4" w:rsidP="00DB0635">
      <w:pPr>
        <w:pStyle w:val="aff6"/>
        <w:ind w:left="709" w:firstLine="0"/>
        <w:rPr>
          <w:i/>
          <w:sz w:val="20"/>
          <w:szCs w:val="20"/>
        </w:rPr>
      </w:pPr>
      <w:r w:rsidRPr="00EB57E4">
        <w:rPr>
          <w:sz w:val="20"/>
          <w:szCs w:val="20"/>
        </w:rPr>
        <w:t>Выпускник научится использовать простейшие способы представления и анализа статистических данных.</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F021E4" w:rsidRPr="00EB57E4" w:rsidRDefault="00F021E4" w:rsidP="00DB0635">
      <w:pPr>
        <w:pStyle w:val="aff6"/>
        <w:ind w:left="709" w:firstLine="0"/>
        <w:rPr>
          <w:b/>
          <w:sz w:val="20"/>
          <w:szCs w:val="20"/>
        </w:rPr>
      </w:pPr>
      <w:r w:rsidRPr="00EB57E4">
        <w:rPr>
          <w:b/>
          <w:sz w:val="20"/>
          <w:szCs w:val="20"/>
        </w:rPr>
        <w:t>Случайные события и вероятность</w:t>
      </w:r>
    </w:p>
    <w:p w:rsidR="00F021E4" w:rsidRPr="00EB57E4" w:rsidRDefault="00F021E4" w:rsidP="00DB0635">
      <w:pPr>
        <w:pStyle w:val="aff6"/>
        <w:ind w:left="709" w:firstLine="0"/>
        <w:rPr>
          <w:i/>
          <w:sz w:val="20"/>
          <w:szCs w:val="20"/>
        </w:rPr>
      </w:pPr>
      <w:r w:rsidRPr="00EB57E4">
        <w:rPr>
          <w:sz w:val="20"/>
          <w:szCs w:val="20"/>
        </w:rPr>
        <w:t xml:space="preserve">Выпускник научится находить относительную частоту и вероятность случайного события. </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w:t>
      </w:r>
      <w:r w:rsidRPr="00EB57E4">
        <w:rPr>
          <w:sz w:val="20"/>
          <w:szCs w:val="20"/>
        </w:rPr>
        <w:t xml:space="preserve"> </w:t>
      </w:r>
      <w:r w:rsidRPr="00EB57E4">
        <w:rPr>
          <w:i/>
          <w:sz w:val="20"/>
          <w:szCs w:val="20"/>
        </w:rPr>
        <w:t>приобрести опыт проведения случайных экспериментов, в том числе с помощью компьютерного моделирования, интерпретации их результатов.</w:t>
      </w:r>
    </w:p>
    <w:p w:rsidR="00F021E4" w:rsidRPr="00EB57E4" w:rsidRDefault="00F021E4" w:rsidP="00DB0635">
      <w:pPr>
        <w:pStyle w:val="aff6"/>
        <w:ind w:left="709" w:firstLine="0"/>
        <w:rPr>
          <w:b/>
          <w:sz w:val="20"/>
          <w:szCs w:val="20"/>
        </w:rPr>
      </w:pPr>
      <w:r w:rsidRPr="00EB57E4">
        <w:rPr>
          <w:b/>
          <w:sz w:val="20"/>
          <w:szCs w:val="20"/>
        </w:rPr>
        <w:t>Комбинаторика</w:t>
      </w:r>
    </w:p>
    <w:p w:rsidR="00F021E4" w:rsidRPr="00EB57E4" w:rsidRDefault="00F021E4" w:rsidP="00DB0635">
      <w:pPr>
        <w:pStyle w:val="aff6"/>
        <w:ind w:left="709" w:firstLine="0"/>
        <w:rPr>
          <w:sz w:val="20"/>
          <w:szCs w:val="20"/>
        </w:rPr>
      </w:pPr>
      <w:r w:rsidRPr="00EB57E4">
        <w:rPr>
          <w:sz w:val="20"/>
          <w:szCs w:val="20"/>
        </w:rPr>
        <w:t>Выпускник научится решать комбинаторные задачи на нахождение числа объектов или комбинаций.</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w:t>
      </w:r>
      <w:r w:rsidRPr="00EB57E4">
        <w:rPr>
          <w:sz w:val="20"/>
          <w:szCs w:val="20"/>
        </w:rPr>
        <w:t xml:space="preserve"> </w:t>
      </w:r>
      <w:r w:rsidRPr="00EB57E4">
        <w:rPr>
          <w:i/>
          <w:sz w:val="20"/>
          <w:szCs w:val="20"/>
        </w:rPr>
        <w:t>научиться некоторым специальным приёмам решения комбинаторных задач.</w:t>
      </w:r>
    </w:p>
    <w:p w:rsidR="00F021E4" w:rsidRPr="00EB57E4" w:rsidRDefault="00F021E4" w:rsidP="00DB0635">
      <w:pPr>
        <w:pStyle w:val="aff6"/>
        <w:ind w:left="709" w:firstLine="0"/>
        <w:rPr>
          <w:b/>
          <w:i/>
          <w:sz w:val="20"/>
          <w:szCs w:val="20"/>
        </w:rPr>
      </w:pPr>
      <w:r w:rsidRPr="00EB57E4">
        <w:rPr>
          <w:b/>
          <w:bCs/>
          <w:sz w:val="20"/>
          <w:szCs w:val="20"/>
        </w:rPr>
        <w:t>Наглядная геометрия</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распознавать на чертежах, рисунках, моделях и в окружающем мире плоские и пространственные геометрические фигуры;</w:t>
      </w:r>
    </w:p>
    <w:p w:rsidR="00F021E4" w:rsidRPr="00EB57E4" w:rsidRDefault="00F021E4" w:rsidP="00DB0635">
      <w:pPr>
        <w:pStyle w:val="aff6"/>
        <w:ind w:left="709" w:firstLine="0"/>
        <w:rPr>
          <w:bCs/>
          <w:sz w:val="20"/>
          <w:szCs w:val="20"/>
        </w:rPr>
      </w:pPr>
      <w:r w:rsidRPr="00EB57E4">
        <w:rPr>
          <w:sz w:val="20"/>
          <w:szCs w:val="20"/>
        </w:rPr>
        <w:t>• </w:t>
      </w:r>
      <w:r w:rsidRPr="00EB57E4">
        <w:rPr>
          <w:iCs/>
          <w:sz w:val="20"/>
          <w:szCs w:val="20"/>
        </w:rPr>
        <w:t>распознавать</w:t>
      </w:r>
      <w:r w:rsidRPr="00EB57E4">
        <w:rPr>
          <w:sz w:val="20"/>
          <w:szCs w:val="20"/>
        </w:rPr>
        <w:t xml:space="preserve"> развёртки куба, </w:t>
      </w:r>
      <w:r w:rsidRPr="00EB57E4">
        <w:rPr>
          <w:bCs/>
          <w:sz w:val="20"/>
          <w:szCs w:val="20"/>
        </w:rPr>
        <w:t>прямоугольного</w:t>
      </w:r>
      <w:r w:rsidRPr="00EB57E4">
        <w:rPr>
          <w:sz w:val="20"/>
          <w:szCs w:val="20"/>
        </w:rPr>
        <w:t xml:space="preserve"> параллелепипеда, правильной пирамиды, цилиндра и </w:t>
      </w:r>
      <w:r w:rsidRPr="00EB57E4">
        <w:rPr>
          <w:bCs/>
          <w:sz w:val="20"/>
          <w:szCs w:val="20"/>
        </w:rPr>
        <w:t>конуса;</w:t>
      </w:r>
    </w:p>
    <w:p w:rsidR="00F021E4" w:rsidRPr="00EB57E4" w:rsidRDefault="00F021E4" w:rsidP="00DB0635">
      <w:pPr>
        <w:pStyle w:val="aff6"/>
        <w:ind w:left="709" w:firstLine="0"/>
        <w:rPr>
          <w:sz w:val="20"/>
          <w:szCs w:val="20"/>
        </w:rPr>
      </w:pPr>
      <w:r w:rsidRPr="00EB57E4">
        <w:rPr>
          <w:sz w:val="20"/>
          <w:szCs w:val="20"/>
        </w:rPr>
        <w:t xml:space="preserve">• строить развёртки куба и </w:t>
      </w:r>
      <w:r w:rsidRPr="00EB57E4">
        <w:rPr>
          <w:bCs/>
          <w:sz w:val="20"/>
          <w:szCs w:val="20"/>
        </w:rPr>
        <w:t>прямоугольного</w:t>
      </w:r>
      <w:r w:rsidRPr="00EB57E4">
        <w:rPr>
          <w:sz w:val="20"/>
          <w:szCs w:val="20"/>
        </w:rPr>
        <w:t xml:space="preserve"> параллелепипеда;</w:t>
      </w:r>
    </w:p>
    <w:p w:rsidR="00F021E4" w:rsidRPr="00EB57E4" w:rsidRDefault="00F021E4" w:rsidP="00DB0635">
      <w:pPr>
        <w:pStyle w:val="aff6"/>
        <w:ind w:left="709" w:firstLine="0"/>
        <w:rPr>
          <w:sz w:val="20"/>
          <w:szCs w:val="20"/>
        </w:rPr>
      </w:pPr>
      <w:r w:rsidRPr="00EB57E4">
        <w:rPr>
          <w:sz w:val="20"/>
          <w:szCs w:val="20"/>
        </w:rPr>
        <w:t>• определять по линейным размерам развёртки фигуры линейные размеры самой фигуры и наоборот;</w:t>
      </w:r>
    </w:p>
    <w:p w:rsidR="00F021E4" w:rsidRPr="00EB57E4" w:rsidRDefault="00F021E4" w:rsidP="00DB0635">
      <w:pPr>
        <w:pStyle w:val="aff6"/>
        <w:ind w:left="709" w:firstLine="0"/>
        <w:rPr>
          <w:bCs/>
          <w:sz w:val="20"/>
          <w:szCs w:val="20"/>
        </w:rPr>
      </w:pPr>
      <w:r w:rsidRPr="00EB57E4">
        <w:rPr>
          <w:sz w:val="20"/>
          <w:szCs w:val="20"/>
        </w:rPr>
        <w:t>• </w:t>
      </w:r>
      <w:r w:rsidRPr="00EB57E4">
        <w:rPr>
          <w:bCs/>
          <w:sz w:val="20"/>
          <w:szCs w:val="20"/>
        </w:rPr>
        <w:t>вычислять объём прямоугольного параллелепипеда.</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w:t>
      </w:r>
    </w:p>
    <w:p w:rsidR="00F021E4" w:rsidRPr="00EB57E4" w:rsidRDefault="00F021E4" w:rsidP="00DB0635">
      <w:pPr>
        <w:pStyle w:val="aff6"/>
        <w:ind w:left="709" w:firstLine="0"/>
        <w:rPr>
          <w:sz w:val="20"/>
          <w:szCs w:val="20"/>
        </w:rPr>
      </w:pPr>
      <w:r w:rsidRPr="00EB57E4">
        <w:rPr>
          <w:sz w:val="20"/>
          <w:szCs w:val="20"/>
        </w:rPr>
        <w:t>• </w:t>
      </w:r>
      <w:r w:rsidRPr="00EB57E4">
        <w:rPr>
          <w:i/>
          <w:sz w:val="20"/>
          <w:szCs w:val="20"/>
        </w:rPr>
        <w:t>научиться</w:t>
      </w:r>
      <w:r w:rsidRPr="00EB57E4">
        <w:rPr>
          <w:i/>
          <w:iCs/>
          <w:sz w:val="20"/>
          <w:szCs w:val="20"/>
        </w:rPr>
        <w:t xml:space="preserve"> вычислять объёмы пространственных геометрических фигур, составленных из прямоугольных параллелепипедов</w:t>
      </w:r>
      <w:r w:rsidRPr="00EB57E4">
        <w:rPr>
          <w:sz w:val="20"/>
          <w:szCs w:val="20"/>
        </w:rPr>
        <w:t>;</w:t>
      </w:r>
    </w:p>
    <w:p w:rsidR="00F021E4" w:rsidRPr="00EB57E4" w:rsidRDefault="00F021E4" w:rsidP="00DB0635">
      <w:pPr>
        <w:pStyle w:val="aff6"/>
        <w:ind w:left="709" w:firstLine="0"/>
        <w:rPr>
          <w:i/>
          <w:sz w:val="20"/>
          <w:szCs w:val="20"/>
        </w:rPr>
      </w:pPr>
      <w:r w:rsidRPr="00EB57E4">
        <w:rPr>
          <w:sz w:val="20"/>
          <w:szCs w:val="20"/>
        </w:rPr>
        <w:t>• </w:t>
      </w:r>
      <w:r w:rsidRPr="00EB57E4">
        <w:rPr>
          <w:i/>
          <w:iCs/>
          <w:sz w:val="20"/>
          <w:szCs w:val="20"/>
        </w:rPr>
        <w:t>углубить и развить представления о пространственных геометрических фигурах;</w:t>
      </w:r>
    </w:p>
    <w:p w:rsidR="00F021E4" w:rsidRPr="00EB57E4" w:rsidRDefault="00F021E4" w:rsidP="00DB0635">
      <w:pPr>
        <w:pStyle w:val="aff6"/>
        <w:ind w:left="709" w:firstLine="0"/>
        <w:rPr>
          <w:iCs/>
          <w:sz w:val="20"/>
          <w:szCs w:val="20"/>
        </w:rPr>
      </w:pPr>
      <w:r w:rsidRPr="00EB57E4">
        <w:rPr>
          <w:sz w:val="20"/>
          <w:szCs w:val="20"/>
        </w:rPr>
        <w:t>• </w:t>
      </w:r>
      <w:r w:rsidRPr="00EB57E4">
        <w:rPr>
          <w:i/>
          <w:sz w:val="20"/>
          <w:szCs w:val="20"/>
        </w:rPr>
        <w:t>научиться применять понятие развёртки для выполнения практических расчётов</w:t>
      </w:r>
      <w:r w:rsidRPr="00EB57E4">
        <w:rPr>
          <w:sz w:val="20"/>
          <w:szCs w:val="20"/>
        </w:rPr>
        <w:t>.</w:t>
      </w:r>
    </w:p>
    <w:p w:rsidR="00F021E4" w:rsidRPr="00EB57E4" w:rsidRDefault="00F021E4" w:rsidP="00DB0635">
      <w:pPr>
        <w:pStyle w:val="aff6"/>
        <w:ind w:left="709" w:firstLine="0"/>
        <w:rPr>
          <w:b/>
          <w:bCs/>
          <w:sz w:val="20"/>
          <w:szCs w:val="20"/>
        </w:rPr>
      </w:pPr>
      <w:r w:rsidRPr="00EB57E4">
        <w:rPr>
          <w:b/>
          <w:bCs/>
          <w:sz w:val="20"/>
          <w:szCs w:val="20"/>
        </w:rPr>
        <w:t>Геометрические фигуры</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пользоваться языком геометрии для описания предметов окружающего мира и их взаимного расположения;</w:t>
      </w:r>
    </w:p>
    <w:p w:rsidR="00F021E4" w:rsidRPr="00EB57E4" w:rsidRDefault="00F021E4" w:rsidP="00DB0635">
      <w:pPr>
        <w:pStyle w:val="aff6"/>
        <w:ind w:left="709" w:firstLine="0"/>
        <w:rPr>
          <w:sz w:val="20"/>
          <w:szCs w:val="20"/>
        </w:rPr>
      </w:pPr>
      <w:r w:rsidRPr="00EB57E4">
        <w:rPr>
          <w:sz w:val="20"/>
          <w:szCs w:val="20"/>
        </w:rPr>
        <w:t>• распознавать и изображать на чертежах и рисунках геометрические фигуры и их конфигурации;</w:t>
      </w:r>
    </w:p>
    <w:p w:rsidR="00F021E4" w:rsidRPr="00EB57E4" w:rsidRDefault="00F021E4" w:rsidP="00DB0635">
      <w:pPr>
        <w:pStyle w:val="aff6"/>
        <w:ind w:left="709" w:firstLine="0"/>
        <w:rPr>
          <w:sz w:val="20"/>
          <w:szCs w:val="20"/>
        </w:rPr>
      </w:pPr>
      <w:r w:rsidRPr="00EB57E4">
        <w:rPr>
          <w:sz w:val="20"/>
          <w:szCs w:val="20"/>
        </w:rPr>
        <w:t>• находить значения длин линейных элементов фигур и их отношения, градусную меру углов от 0</w:t>
      </w:r>
      <w:r w:rsidRPr="00EB57E4">
        <w:rPr>
          <w:sz w:val="20"/>
          <w:szCs w:val="20"/>
        </w:rPr>
        <w:sym w:font="Symbol" w:char="F0B0"/>
      </w:r>
      <w:r w:rsidRPr="00EB57E4">
        <w:rPr>
          <w:sz w:val="20"/>
          <w:szCs w:val="20"/>
        </w:rPr>
        <w:t xml:space="preserve"> до 180</w:t>
      </w:r>
      <w:r w:rsidRPr="00EB57E4">
        <w:rPr>
          <w:sz w:val="20"/>
          <w:szCs w:val="20"/>
        </w:rPr>
        <w:sym w:font="Symbol" w:char="F0B0"/>
      </w:r>
      <w:r w:rsidRPr="00EB57E4">
        <w:rPr>
          <w:sz w:val="20"/>
          <w:szCs w:val="20"/>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F021E4" w:rsidRPr="00EB57E4" w:rsidRDefault="00F021E4" w:rsidP="00DB0635">
      <w:pPr>
        <w:pStyle w:val="aff6"/>
        <w:ind w:left="709" w:firstLine="0"/>
        <w:rPr>
          <w:sz w:val="20"/>
          <w:szCs w:val="20"/>
        </w:rPr>
      </w:pPr>
      <w:r w:rsidRPr="00EB57E4">
        <w:rPr>
          <w:sz w:val="20"/>
          <w:szCs w:val="20"/>
        </w:rPr>
        <w:t>• оперировать с начальными понятиями тригонометрии и выполнять элементарные операции над функциями углов;</w:t>
      </w:r>
    </w:p>
    <w:p w:rsidR="00F021E4" w:rsidRPr="00EB57E4" w:rsidRDefault="00F021E4" w:rsidP="00DB0635">
      <w:pPr>
        <w:pStyle w:val="aff6"/>
        <w:ind w:left="709" w:firstLine="0"/>
        <w:rPr>
          <w:sz w:val="20"/>
          <w:szCs w:val="20"/>
        </w:rPr>
      </w:pPr>
      <w:r w:rsidRPr="00EB57E4">
        <w:rPr>
          <w:sz w:val="20"/>
          <w:szCs w:val="20"/>
        </w:rPr>
        <w:t>• решать задачи на доказательство, опираясь на изученные свойства фигур и отношений между ними и применяя изученные методы доказательств;</w:t>
      </w:r>
    </w:p>
    <w:p w:rsidR="00F021E4" w:rsidRPr="00EB57E4" w:rsidRDefault="00F021E4" w:rsidP="00DB0635">
      <w:pPr>
        <w:pStyle w:val="aff6"/>
        <w:ind w:left="709" w:firstLine="0"/>
        <w:rPr>
          <w:sz w:val="20"/>
          <w:szCs w:val="20"/>
        </w:rPr>
      </w:pPr>
      <w:r w:rsidRPr="00EB57E4">
        <w:rPr>
          <w:sz w:val="20"/>
          <w:szCs w:val="20"/>
        </w:rPr>
        <w:t>• решать несложные задачи на построение, применяя основные алгоритмы построения с помощью циркуля и линейки;</w:t>
      </w:r>
    </w:p>
    <w:p w:rsidR="00F021E4" w:rsidRPr="00EB57E4" w:rsidRDefault="00F021E4" w:rsidP="00DB0635">
      <w:pPr>
        <w:pStyle w:val="aff6"/>
        <w:ind w:left="709" w:firstLine="0"/>
        <w:rPr>
          <w:sz w:val="20"/>
          <w:szCs w:val="20"/>
        </w:rPr>
      </w:pPr>
      <w:r w:rsidRPr="00EB57E4">
        <w:rPr>
          <w:sz w:val="20"/>
          <w:szCs w:val="20"/>
        </w:rPr>
        <w:t>• решать простейшие планиметрические задачи в пространстве.</w:t>
      </w:r>
    </w:p>
    <w:p w:rsidR="00F021E4" w:rsidRPr="00EB57E4" w:rsidRDefault="00F021E4" w:rsidP="00DB0635">
      <w:pPr>
        <w:pStyle w:val="aff6"/>
        <w:ind w:left="709" w:firstLine="0"/>
        <w:rPr>
          <w:i/>
          <w:iCs/>
          <w:sz w:val="20"/>
          <w:szCs w:val="20"/>
        </w:rPr>
      </w:pPr>
      <w:r w:rsidRPr="00EB57E4">
        <w:rPr>
          <w:i/>
          <w:iCs/>
          <w:sz w:val="20"/>
          <w:szCs w:val="20"/>
        </w:rPr>
        <w:t>Выпускник получит возможность</w:t>
      </w:r>
      <w:r w:rsidRPr="00EB57E4">
        <w:rPr>
          <w:sz w:val="20"/>
          <w:szCs w:val="20"/>
        </w:rPr>
        <w:t>:</w:t>
      </w:r>
    </w:p>
    <w:p w:rsidR="00F021E4" w:rsidRPr="00EB57E4" w:rsidRDefault="00F021E4" w:rsidP="00DB0635">
      <w:pPr>
        <w:pStyle w:val="aff6"/>
        <w:ind w:left="709" w:firstLine="0"/>
        <w:rPr>
          <w:bCs/>
          <w:i/>
          <w:iCs/>
          <w:sz w:val="20"/>
          <w:szCs w:val="20"/>
        </w:rPr>
      </w:pPr>
      <w:r w:rsidRPr="00EB57E4">
        <w:rPr>
          <w:sz w:val="20"/>
          <w:szCs w:val="20"/>
        </w:rPr>
        <w:t>• </w:t>
      </w:r>
      <w:r w:rsidRPr="00EB57E4">
        <w:rPr>
          <w:i/>
          <w:sz w:val="20"/>
          <w:szCs w:val="20"/>
        </w:rPr>
        <w:t>овладеть методами решения задач</w:t>
      </w:r>
      <w:r w:rsidRPr="00EB57E4">
        <w:rPr>
          <w:i/>
          <w:iCs/>
          <w:sz w:val="20"/>
          <w:szCs w:val="20"/>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F021E4" w:rsidRPr="00EB57E4" w:rsidRDefault="00F021E4" w:rsidP="00DB0635">
      <w:pPr>
        <w:pStyle w:val="aff6"/>
        <w:ind w:left="709" w:firstLine="0"/>
        <w:rPr>
          <w:i/>
          <w:iCs/>
          <w:sz w:val="20"/>
          <w:szCs w:val="20"/>
        </w:rPr>
      </w:pPr>
      <w:r w:rsidRPr="00EB57E4">
        <w:rPr>
          <w:sz w:val="20"/>
          <w:szCs w:val="20"/>
        </w:rPr>
        <w:t>• </w:t>
      </w:r>
      <w:r w:rsidRPr="00EB57E4">
        <w:rPr>
          <w:i/>
          <w:sz w:val="20"/>
          <w:szCs w:val="20"/>
        </w:rPr>
        <w:t>приобрести опыт применения</w:t>
      </w:r>
      <w:r w:rsidRPr="00EB57E4">
        <w:rPr>
          <w:sz w:val="20"/>
          <w:szCs w:val="20"/>
        </w:rPr>
        <w:t xml:space="preserve"> </w:t>
      </w:r>
      <w:r w:rsidRPr="00EB57E4">
        <w:rPr>
          <w:i/>
          <w:iCs/>
          <w:sz w:val="20"/>
          <w:szCs w:val="20"/>
        </w:rPr>
        <w:t>алгебраического и тригонометрического аппарата и идей движения при решении геометрических задач;</w:t>
      </w:r>
    </w:p>
    <w:p w:rsidR="00F021E4" w:rsidRPr="00EB57E4" w:rsidRDefault="00F021E4" w:rsidP="00DB0635">
      <w:pPr>
        <w:pStyle w:val="aff6"/>
        <w:ind w:left="709" w:firstLine="0"/>
        <w:rPr>
          <w:i/>
          <w:iCs/>
          <w:sz w:val="20"/>
          <w:szCs w:val="20"/>
        </w:rPr>
      </w:pPr>
      <w:r w:rsidRPr="00EB57E4">
        <w:rPr>
          <w:sz w:val="20"/>
          <w:szCs w:val="20"/>
        </w:rPr>
        <w:t>• </w:t>
      </w:r>
      <w:r w:rsidRPr="00EB57E4">
        <w:rPr>
          <w:i/>
          <w:sz w:val="20"/>
          <w:szCs w:val="20"/>
        </w:rPr>
        <w:t>овладеть традиционной схемой</w:t>
      </w:r>
      <w:r w:rsidRPr="00EB57E4">
        <w:rPr>
          <w:i/>
          <w:iCs/>
          <w:sz w:val="20"/>
          <w:szCs w:val="20"/>
        </w:rPr>
        <w:t xml:space="preserve"> решения задач на построение с помощью циркуля и линейки:</w:t>
      </w:r>
      <w:r w:rsidRPr="00EB57E4">
        <w:rPr>
          <w:sz w:val="20"/>
          <w:szCs w:val="20"/>
        </w:rPr>
        <w:t xml:space="preserve"> </w:t>
      </w:r>
      <w:r w:rsidRPr="00EB57E4">
        <w:rPr>
          <w:i/>
          <w:iCs/>
          <w:sz w:val="20"/>
          <w:szCs w:val="20"/>
        </w:rPr>
        <w:t>анализ, построение</w:t>
      </w:r>
      <w:r w:rsidRPr="00EB57E4">
        <w:rPr>
          <w:sz w:val="20"/>
          <w:szCs w:val="20"/>
        </w:rPr>
        <w:t xml:space="preserve">, </w:t>
      </w:r>
      <w:r w:rsidRPr="00EB57E4">
        <w:rPr>
          <w:i/>
          <w:iCs/>
          <w:sz w:val="20"/>
          <w:szCs w:val="20"/>
        </w:rPr>
        <w:t>доказательство и исследование;</w:t>
      </w:r>
    </w:p>
    <w:p w:rsidR="00F021E4" w:rsidRPr="00EB57E4" w:rsidRDefault="00F021E4" w:rsidP="00DB0635">
      <w:pPr>
        <w:pStyle w:val="aff6"/>
        <w:ind w:left="709" w:firstLine="0"/>
        <w:rPr>
          <w:i/>
          <w:iCs/>
          <w:sz w:val="20"/>
          <w:szCs w:val="20"/>
        </w:rPr>
      </w:pPr>
      <w:r w:rsidRPr="00EB57E4">
        <w:rPr>
          <w:sz w:val="20"/>
          <w:szCs w:val="20"/>
        </w:rPr>
        <w:t>• </w:t>
      </w:r>
      <w:r w:rsidRPr="00EB57E4">
        <w:rPr>
          <w:i/>
          <w:sz w:val="20"/>
          <w:szCs w:val="20"/>
        </w:rPr>
        <w:t>научиться решать задачи</w:t>
      </w:r>
      <w:r w:rsidRPr="00EB57E4">
        <w:rPr>
          <w:i/>
          <w:iCs/>
          <w:sz w:val="20"/>
          <w:szCs w:val="20"/>
        </w:rPr>
        <w:t xml:space="preserve"> на построение</w:t>
      </w:r>
      <w:r w:rsidRPr="00EB57E4">
        <w:rPr>
          <w:sz w:val="20"/>
          <w:szCs w:val="20"/>
        </w:rPr>
        <w:t xml:space="preserve"> </w:t>
      </w:r>
      <w:r w:rsidRPr="00EB57E4">
        <w:rPr>
          <w:i/>
          <w:iCs/>
          <w:sz w:val="20"/>
          <w:szCs w:val="20"/>
        </w:rPr>
        <w:t>методом</w:t>
      </w:r>
      <w:r w:rsidRPr="00EB57E4">
        <w:rPr>
          <w:sz w:val="20"/>
          <w:szCs w:val="20"/>
        </w:rPr>
        <w:t xml:space="preserve"> </w:t>
      </w:r>
      <w:r w:rsidRPr="00EB57E4">
        <w:rPr>
          <w:i/>
          <w:iCs/>
          <w:sz w:val="20"/>
          <w:szCs w:val="20"/>
        </w:rPr>
        <w:t>геометрического</w:t>
      </w:r>
      <w:r w:rsidRPr="00EB57E4">
        <w:rPr>
          <w:sz w:val="20"/>
          <w:szCs w:val="20"/>
        </w:rPr>
        <w:t xml:space="preserve"> </w:t>
      </w:r>
      <w:r w:rsidRPr="00EB57E4">
        <w:rPr>
          <w:i/>
          <w:iCs/>
          <w:sz w:val="20"/>
          <w:szCs w:val="20"/>
        </w:rPr>
        <w:t>места</w:t>
      </w:r>
      <w:r w:rsidRPr="00EB57E4">
        <w:rPr>
          <w:sz w:val="20"/>
          <w:szCs w:val="20"/>
        </w:rPr>
        <w:t xml:space="preserve"> </w:t>
      </w:r>
      <w:r w:rsidRPr="00EB57E4">
        <w:rPr>
          <w:i/>
          <w:iCs/>
          <w:sz w:val="20"/>
          <w:szCs w:val="20"/>
        </w:rPr>
        <w:t>точек</w:t>
      </w:r>
      <w:r w:rsidRPr="00EB57E4">
        <w:rPr>
          <w:sz w:val="20"/>
          <w:szCs w:val="20"/>
        </w:rPr>
        <w:t xml:space="preserve"> </w:t>
      </w:r>
      <w:r w:rsidRPr="00EB57E4">
        <w:rPr>
          <w:i/>
          <w:sz w:val="20"/>
          <w:szCs w:val="20"/>
        </w:rPr>
        <w:t>и</w:t>
      </w:r>
      <w:r w:rsidRPr="00EB57E4">
        <w:rPr>
          <w:sz w:val="20"/>
          <w:szCs w:val="20"/>
        </w:rPr>
        <w:t xml:space="preserve"> </w:t>
      </w:r>
      <w:r w:rsidRPr="00EB57E4">
        <w:rPr>
          <w:i/>
          <w:iCs/>
          <w:sz w:val="20"/>
          <w:szCs w:val="20"/>
        </w:rPr>
        <w:t>методом</w:t>
      </w:r>
      <w:r w:rsidRPr="00EB57E4">
        <w:rPr>
          <w:sz w:val="20"/>
          <w:szCs w:val="20"/>
        </w:rPr>
        <w:t xml:space="preserve"> </w:t>
      </w:r>
      <w:r w:rsidRPr="00EB57E4">
        <w:rPr>
          <w:i/>
          <w:iCs/>
          <w:sz w:val="20"/>
          <w:szCs w:val="20"/>
        </w:rPr>
        <w:t>подобия;</w:t>
      </w:r>
    </w:p>
    <w:p w:rsidR="00F021E4" w:rsidRPr="00EB57E4" w:rsidRDefault="00F021E4" w:rsidP="00DB0635">
      <w:pPr>
        <w:pStyle w:val="aff6"/>
        <w:ind w:left="709" w:firstLine="0"/>
        <w:rPr>
          <w:sz w:val="20"/>
          <w:szCs w:val="20"/>
        </w:rPr>
      </w:pPr>
      <w:r w:rsidRPr="00EB57E4">
        <w:rPr>
          <w:sz w:val="20"/>
          <w:szCs w:val="20"/>
        </w:rPr>
        <w:t>• </w:t>
      </w:r>
      <w:r w:rsidRPr="00EB57E4">
        <w:rPr>
          <w:i/>
          <w:sz w:val="20"/>
          <w:szCs w:val="20"/>
        </w:rPr>
        <w:t>приобрести опыт исследования свойств</w:t>
      </w:r>
      <w:r w:rsidRPr="00EB57E4">
        <w:rPr>
          <w:sz w:val="20"/>
          <w:szCs w:val="20"/>
        </w:rPr>
        <w:t xml:space="preserve"> </w:t>
      </w:r>
      <w:r w:rsidRPr="00EB57E4">
        <w:rPr>
          <w:i/>
          <w:iCs/>
          <w:sz w:val="20"/>
          <w:szCs w:val="20"/>
        </w:rPr>
        <w:t>планиметрических фигур с помощью компьютерных программ</w:t>
      </w:r>
      <w:r w:rsidRPr="00EB57E4">
        <w:rPr>
          <w:sz w:val="20"/>
          <w:szCs w:val="20"/>
        </w:rPr>
        <w:t>;</w:t>
      </w:r>
    </w:p>
    <w:p w:rsidR="00F021E4" w:rsidRPr="00EB57E4" w:rsidRDefault="00F021E4" w:rsidP="00DB0635">
      <w:pPr>
        <w:pStyle w:val="aff6"/>
        <w:ind w:left="709" w:firstLine="0"/>
        <w:rPr>
          <w:i/>
          <w:iCs/>
          <w:sz w:val="20"/>
          <w:szCs w:val="20"/>
        </w:rPr>
      </w:pPr>
      <w:r w:rsidRPr="00EB57E4">
        <w:rPr>
          <w:sz w:val="20"/>
          <w:szCs w:val="20"/>
        </w:rPr>
        <w:t>• </w:t>
      </w:r>
      <w:r w:rsidRPr="00EB57E4">
        <w:rPr>
          <w:i/>
          <w:sz w:val="20"/>
          <w:szCs w:val="20"/>
        </w:rPr>
        <w:t>приобрести опыт выполнения проектов</w:t>
      </w:r>
      <w:r w:rsidRPr="00EB57E4">
        <w:rPr>
          <w:sz w:val="20"/>
          <w:szCs w:val="20"/>
        </w:rPr>
        <w:t xml:space="preserve"> </w:t>
      </w:r>
      <w:r w:rsidRPr="00EB57E4">
        <w:rPr>
          <w:i/>
          <w:iCs/>
          <w:sz w:val="20"/>
          <w:szCs w:val="20"/>
        </w:rPr>
        <w:t xml:space="preserve">по темам </w:t>
      </w:r>
      <w:r w:rsidRPr="00EB57E4">
        <w:rPr>
          <w:sz w:val="20"/>
          <w:szCs w:val="20"/>
        </w:rPr>
        <w:t>«</w:t>
      </w:r>
      <w:r w:rsidRPr="00EB57E4">
        <w:rPr>
          <w:i/>
          <w:iCs/>
          <w:sz w:val="20"/>
          <w:szCs w:val="20"/>
        </w:rPr>
        <w:t>Геометрические преобразования на плоскости</w:t>
      </w:r>
      <w:r w:rsidRPr="00EB57E4">
        <w:rPr>
          <w:sz w:val="20"/>
          <w:szCs w:val="20"/>
        </w:rPr>
        <w:t>»</w:t>
      </w:r>
      <w:r w:rsidRPr="00EB57E4">
        <w:rPr>
          <w:i/>
          <w:iCs/>
          <w:sz w:val="20"/>
          <w:szCs w:val="20"/>
        </w:rPr>
        <w:t xml:space="preserve">, </w:t>
      </w:r>
      <w:r w:rsidRPr="00EB57E4">
        <w:rPr>
          <w:sz w:val="20"/>
          <w:szCs w:val="20"/>
        </w:rPr>
        <w:t>«</w:t>
      </w:r>
      <w:r w:rsidRPr="00EB57E4">
        <w:rPr>
          <w:i/>
          <w:iCs/>
          <w:sz w:val="20"/>
          <w:szCs w:val="20"/>
        </w:rPr>
        <w:t>Построение отрезков по формуле</w:t>
      </w:r>
      <w:r w:rsidRPr="00EB57E4">
        <w:rPr>
          <w:sz w:val="20"/>
          <w:szCs w:val="20"/>
        </w:rPr>
        <w:t>»</w:t>
      </w:r>
      <w:r w:rsidRPr="00EB57E4">
        <w:rPr>
          <w:i/>
          <w:iCs/>
          <w:sz w:val="20"/>
          <w:szCs w:val="20"/>
        </w:rPr>
        <w:t>.</w:t>
      </w:r>
    </w:p>
    <w:p w:rsidR="00F021E4" w:rsidRPr="00EB57E4" w:rsidRDefault="00F021E4" w:rsidP="00DB0635">
      <w:pPr>
        <w:pStyle w:val="aff6"/>
        <w:ind w:left="709" w:firstLine="0"/>
        <w:rPr>
          <w:b/>
          <w:bCs/>
          <w:sz w:val="20"/>
          <w:szCs w:val="20"/>
        </w:rPr>
      </w:pPr>
      <w:r w:rsidRPr="00EB57E4">
        <w:rPr>
          <w:b/>
          <w:bCs/>
          <w:sz w:val="20"/>
          <w:szCs w:val="20"/>
        </w:rPr>
        <w:t>Измерение геометрических величин</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lastRenderedPageBreak/>
        <w:t>• </w:t>
      </w:r>
      <w:r w:rsidRPr="00EB57E4">
        <w:rPr>
          <w:iCs/>
          <w:sz w:val="20"/>
          <w:szCs w:val="20"/>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F021E4" w:rsidRPr="00EB57E4" w:rsidRDefault="00F021E4" w:rsidP="00DB0635">
      <w:pPr>
        <w:pStyle w:val="aff6"/>
        <w:ind w:left="709" w:firstLine="0"/>
        <w:rPr>
          <w:sz w:val="20"/>
          <w:szCs w:val="20"/>
        </w:rPr>
      </w:pPr>
      <w:r w:rsidRPr="00EB57E4">
        <w:rPr>
          <w:sz w:val="20"/>
          <w:szCs w:val="20"/>
        </w:rPr>
        <w:t>• вычислять площади треугольников, прямоугольников, параллелограмм-мов, трапеций, кругов и секторов;</w:t>
      </w:r>
    </w:p>
    <w:p w:rsidR="00F021E4" w:rsidRPr="00EB57E4" w:rsidRDefault="00F021E4" w:rsidP="00DB0635">
      <w:pPr>
        <w:pStyle w:val="aff6"/>
        <w:ind w:left="709" w:firstLine="0"/>
        <w:rPr>
          <w:sz w:val="20"/>
          <w:szCs w:val="20"/>
        </w:rPr>
      </w:pPr>
      <w:r w:rsidRPr="00EB57E4">
        <w:rPr>
          <w:sz w:val="20"/>
          <w:szCs w:val="20"/>
        </w:rPr>
        <w:t xml:space="preserve">• вычислять </w:t>
      </w:r>
      <w:r w:rsidRPr="00EB57E4">
        <w:rPr>
          <w:iCs/>
          <w:sz w:val="20"/>
          <w:szCs w:val="20"/>
        </w:rPr>
        <w:t>длину окружности, длину дуги окружности;</w:t>
      </w:r>
    </w:p>
    <w:p w:rsidR="00F021E4" w:rsidRPr="00EB57E4" w:rsidRDefault="00F021E4" w:rsidP="00DB0635">
      <w:pPr>
        <w:pStyle w:val="aff6"/>
        <w:ind w:left="709" w:firstLine="0"/>
        <w:rPr>
          <w:sz w:val="20"/>
          <w:szCs w:val="20"/>
        </w:rPr>
      </w:pPr>
      <w:r w:rsidRPr="00EB57E4">
        <w:rPr>
          <w:sz w:val="20"/>
          <w:szCs w:val="20"/>
        </w:rPr>
        <w:t>• вычислять длины линейных элементов фигур и их углы, используя формулы длины окружности и длины дуги окружности, формулы площадей фигур;</w:t>
      </w:r>
    </w:p>
    <w:p w:rsidR="00F021E4" w:rsidRPr="00EB57E4" w:rsidRDefault="00F021E4" w:rsidP="00DB0635">
      <w:pPr>
        <w:pStyle w:val="aff6"/>
        <w:ind w:left="709" w:firstLine="0"/>
        <w:rPr>
          <w:sz w:val="20"/>
          <w:szCs w:val="20"/>
        </w:rPr>
      </w:pPr>
      <w:r w:rsidRPr="00EB57E4">
        <w:rPr>
          <w:sz w:val="20"/>
          <w:szCs w:val="20"/>
        </w:rPr>
        <w:t>• решать задачи на доказательство с использованием формул длины окружности и длины дуги окружности, формул площадей фигур;</w:t>
      </w:r>
    </w:p>
    <w:p w:rsidR="00F021E4" w:rsidRPr="00EB57E4" w:rsidRDefault="00F021E4" w:rsidP="00DB0635">
      <w:pPr>
        <w:pStyle w:val="aff6"/>
        <w:ind w:left="709" w:firstLine="0"/>
        <w:rPr>
          <w:sz w:val="20"/>
          <w:szCs w:val="20"/>
        </w:rPr>
      </w:pPr>
      <w:r w:rsidRPr="00EB57E4">
        <w:rPr>
          <w:sz w:val="20"/>
          <w:szCs w:val="20"/>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F021E4" w:rsidRPr="00EB57E4" w:rsidRDefault="00F021E4" w:rsidP="00DB0635">
      <w:pPr>
        <w:pStyle w:val="aff6"/>
        <w:ind w:left="709" w:firstLine="0"/>
        <w:rPr>
          <w:i/>
          <w:iCs/>
          <w:sz w:val="20"/>
          <w:szCs w:val="20"/>
        </w:rPr>
      </w:pPr>
      <w:r w:rsidRPr="00EB57E4">
        <w:rPr>
          <w:i/>
          <w:iCs/>
          <w:sz w:val="20"/>
          <w:szCs w:val="20"/>
        </w:rPr>
        <w:t>Выпускник получит возможность научиться:</w:t>
      </w:r>
    </w:p>
    <w:p w:rsidR="00F021E4" w:rsidRPr="00EB57E4" w:rsidRDefault="00F021E4" w:rsidP="00DB0635">
      <w:pPr>
        <w:pStyle w:val="aff6"/>
        <w:ind w:left="709" w:firstLine="0"/>
        <w:rPr>
          <w:i/>
          <w:iCs/>
          <w:sz w:val="20"/>
          <w:szCs w:val="20"/>
        </w:rPr>
      </w:pPr>
      <w:r w:rsidRPr="00EB57E4">
        <w:rPr>
          <w:sz w:val="20"/>
          <w:szCs w:val="20"/>
        </w:rPr>
        <w:t>• </w:t>
      </w:r>
      <w:r w:rsidRPr="00EB57E4">
        <w:rPr>
          <w:i/>
          <w:iCs/>
          <w:sz w:val="20"/>
          <w:szCs w:val="20"/>
        </w:rPr>
        <w:t>вычислять площади фигур, составленных из двух или более прямоугольников, параллелограммов, треугольников, круга и сектора;</w:t>
      </w:r>
    </w:p>
    <w:p w:rsidR="00F021E4" w:rsidRPr="00EB57E4" w:rsidRDefault="00F021E4" w:rsidP="00DB0635">
      <w:pPr>
        <w:pStyle w:val="aff6"/>
        <w:ind w:left="709" w:firstLine="0"/>
        <w:rPr>
          <w:i/>
          <w:iCs/>
          <w:sz w:val="20"/>
          <w:szCs w:val="20"/>
        </w:rPr>
      </w:pPr>
      <w:r w:rsidRPr="00EB57E4">
        <w:rPr>
          <w:sz w:val="20"/>
          <w:szCs w:val="20"/>
        </w:rPr>
        <w:t>• </w:t>
      </w:r>
      <w:r w:rsidRPr="00EB57E4">
        <w:rPr>
          <w:i/>
          <w:iCs/>
          <w:sz w:val="20"/>
          <w:szCs w:val="20"/>
        </w:rPr>
        <w:t xml:space="preserve">вычислять площади многоугольников, используя отношения </w:t>
      </w:r>
      <w:r w:rsidRPr="00EB57E4">
        <w:rPr>
          <w:bCs/>
          <w:i/>
          <w:iCs/>
          <w:sz w:val="20"/>
          <w:szCs w:val="20"/>
        </w:rPr>
        <w:t>равновеликости и равносоставленности;</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применять алгебраический и тригонометрический аппарат и идеи движения при решении задач на вычисление площадей многоугольников.</w:t>
      </w:r>
    </w:p>
    <w:p w:rsidR="00F021E4" w:rsidRPr="00EB57E4" w:rsidRDefault="00F021E4" w:rsidP="00DB0635">
      <w:pPr>
        <w:pStyle w:val="aff6"/>
        <w:ind w:left="709" w:firstLine="0"/>
        <w:rPr>
          <w:b/>
          <w:bCs/>
          <w:sz w:val="20"/>
          <w:szCs w:val="20"/>
        </w:rPr>
      </w:pPr>
      <w:r w:rsidRPr="00EB57E4">
        <w:rPr>
          <w:b/>
          <w:bCs/>
          <w:sz w:val="20"/>
          <w:szCs w:val="20"/>
        </w:rPr>
        <w:t>Координаты</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вычислять длину отрезка по координатам его концов; вычислять координаты середины отрезка;</w:t>
      </w:r>
    </w:p>
    <w:p w:rsidR="00F021E4" w:rsidRPr="00EB57E4" w:rsidRDefault="00F021E4" w:rsidP="00DB0635">
      <w:pPr>
        <w:pStyle w:val="aff6"/>
        <w:ind w:left="709" w:firstLine="0"/>
        <w:rPr>
          <w:sz w:val="20"/>
          <w:szCs w:val="20"/>
        </w:rPr>
      </w:pPr>
      <w:r w:rsidRPr="00EB57E4">
        <w:rPr>
          <w:sz w:val="20"/>
          <w:szCs w:val="20"/>
        </w:rPr>
        <w:t>• использовать координатный метод для изучения свойств прямых и окружностей.</w:t>
      </w:r>
    </w:p>
    <w:p w:rsidR="00F021E4" w:rsidRPr="00EB57E4" w:rsidRDefault="00F021E4" w:rsidP="00DB0635">
      <w:pPr>
        <w:pStyle w:val="aff6"/>
        <w:ind w:left="709" w:firstLine="0"/>
        <w:rPr>
          <w:sz w:val="20"/>
          <w:szCs w:val="20"/>
        </w:rPr>
      </w:pPr>
      <w:r w:rsidRPr="00EB57E4">
        <w:rPr>
          <w:i/>
          <w:iCs/>
          <w:sz w:val="20"/>
          <w:szCs w:val="20"/>
        </w:rPr>
        <w:t>Выпускник</w:t>
      </w:r>
      <w:r w:rsidRPr="00EB57E4">
        <w:rPr>
          <w:sz w:val="20"/>
          <w:szCs w:val="20"/>
        </w:rPr>
        <w:t xml:space="preserve"> </w:t>
      </w:r>
      <w:r w:rsidRPr="00EB57E4">
        <w:rPr>
          <w:i/>
          <w:iCs/>
          <w:sz w:val="20"/>
          <w:szCs w:val="20"/>
        </w:rPr>
        <w:t>получит</w:t>
      </w:r>
      <w:r w:rsidRPr="00EB57E4">
        <w:rPr>
          <w:sz w:val="20"/>
          <w:szCs w:val="20"/>
        </w:rPr>
        <w:t xml:space="preserve"> </w:t>
      </w:r>
      <w:r w:rsidRPr="00EB57E4">
        <w:rPr>
          <w:i/>
          <w:iCs/>
          <w:sz w:val="20"/>
          <w:szCs w:val="20"/>
        </w:rPr>
        <w:t>возможность</w:t>
      </w:r>
      <w:r w:rsidRPr="00EB57E4">
        <w:rPr>
          <w:sz w:val="20"/>
          <w:szCs w:val="20"/>
        </w:rPr>
        <w:t xml:space="preserve">: </w:t>
      </w:r>
    </w:p>
    <w:p w:rsidR="00F021E4" w:rsidRPr="00EB57E4" w:rsidRDefault="00F021E4" w:rsidP="00DB0635">
      <w:pPr>
        <w:pStyle w:val="aff6"/>
        <w:ind w:left="709" w:firstLine="0"/>
        <w:rPr>
          <w:i/>
          <w:iCs/>
          <w:sz w:val="20"/>
          <w:szCs w:val="20"/>
        </w:rPr>
      </w:pPr>
      <w:r w:rsidRPr="00EB57E4">
        <w:rPr>
          <w:sz w:val="20"/>
          <w:szCs w:val="20"/>
        </w:rPr>
        <w:t>• </w:t>
      </w:r>
      <w:r w:rsidRPr="00EB57E4">
        <w:rPr>
          <w:i/>
          <w:sz w:val="20"/>
          <w:szCs w:val="20"/>
        </w:rPr>
        <w:t>овладеть координатным методом решения</w:t>
      </w:r>
      <w:r w:rsidRPr="00EB57E4">
        <w:rPr>
          <w:sz w:val="20"/>
          <w:szCs w:val="20"/>
        </w:rPr>
        <w:t xml:space="preserve"> </w:t>
      </w:r>
      <w:r w:rsidRPr="00EB57E4">
        <w:rPr>
          <w:i/>
          <w:iCs/>
          <w:sz w:val="20"/>
          <w:szCs w:val="20"/>
        </w:rPr>
        <w:t>задач на вычисления и доказательства;</w:t>
      </w:r>
    </w:p>
    <w:p w:rsidR="00F021E4" w:rsidRPr="00EB57E4" w:rsidRDefault="00F021E4" w:rsidP="00DB0635">
      <w:pPr>
        <w:pStyle w:val="aff6"/>
        <w:ind w:left="709" w:firstLine="0"/>
        <w:rPr>
          <w:i/>
          <w:iCs/>
          <w:sz w:val="20"/>
          <w:szCs w:val="20"/>
        </w:rPr>
      </w:pPr>
      <w:r w:rsidRPr="00EB57E4">
        <w:rPr>
          <w:sz w:val="20"/>
          <w:szCs w:val="20"/>
        </w:rPr>
        <w:t>• </w:t>
      </w:r>
      <w:r w:rsidRPr="00EB57E4">
        <w:rPr>
          <w:i/>
          <w:sz w:val="20"/>
          <w:szCs w:val="20"/>
        </w:rPr>
        <w:t>приобрести опыт</w:t>
      </w:r>
      <w:r w:rsidRPr="00EB57E4">
        <w:rPr>
          <w:sz w:val="20"/>
          <w:szCs w:val="20"/>
        </w:rPr>
        <w:t xml:space="preserve"> </w:t>
      </w:r>
      <w:r w:rsidRPr="00EB57E4">
        <w:rPr>
          <w:i/>
          <w:iCs/>
          <w:sz w:val="20"/>
          <w:szCs w:val="20"/>
        </w:rPr>
        <w:t>использования компьютерных программ для анализа частных случаев взаимного расположения окружностей и прямых;</w:t>
      </w:r>
    </w:p>
    <w:p w:rsidR="00F021E4" w:rsidRPr="00EB57E4" w:rsidRDefault="00F021E4" w:rsidP="00DB0635">
      <w:pPr>
        <w:pStyle w:val="aff6"/>
        <w:ind w:left="709" w:firstLine="0"/>
        <w:rPr>
          <w:sz w:val="20"/>
          <w:szCs w:val="20"/>
        </w:rPr>
      </w:pPr>
      <w:r w:rsidRPr="00EB57E4">
        <w:rPr>
          <w:sz w:val="20"/>
          <w:szCs w:val="20"/>
        </w:rPr>
        <w:t>• </w:t>
      </w:r>
      <w:r w:rsidRPr="00EB57E4">
        <w:rPr>
          <w:i/>
          <w:sz w:val="20"/>
          <w:szCs w:val="20"/>
        </w:rPr>
        <w:t>приобрести опыт</w:t>
      </w:r>
      <w:r w:rsidRPr="00EB57E4">
        <w:rPr>
          <w:sz w:val="20"/>
          <w:szCs w:val="20"/>
        </w:rPr>
        <w:t xml:space="preserve"> </w:t>
      </w:r>
      <w:r w:rsidRPr="00EB57E4">
        <w:rPr>
          <w:i/>
          <w:sz w:val="20"/>
          <w:szCs w:val="20"/>
        </w:rPr>
        <w:t>выполнения проектов</w:t>
      </w:r>
      <w:r w:rsidRPr="00EB57E4">
        <w:rPr>
          <w:sz w:val="20"/>
          <w:szCs w:val="20"/>
        </w:rPr>
        <w:t xml:space="preserve"> </w:t>
      </w:r>
      <w:r w:rsidRPr="00EB57E4">
        <w:rPr>
          <w:i/>
          <w:iCs/>
          <w:sz w:val="20"/>
          <w:szCs w:val="20"/>
        </w:rPr>
        <w:t>на тему</w:t>
      </w:r>
      <w:r w:rsidRPr="00EB57E4">
        <w:rPr>
          <w:sz w:val="20"/>
          <w:szCs w:val="20"/>
        </w:rPr>
        <w:t xml:space="preserve"> «</w:t>
      </w:r>
      <w:r w:rsidRPr="00EB57E4">
        <w:rPr>
          <w:i/>
          <w:iCs/>
          <w:sz w:val="20"/>
          <w:szCs w:val="20"/>
        </w:rPr>
        <w:t>Применение координатного метода при решении задач на вычисления и доказательства</w:t>
      </w:r>
      <w:r w:rsidRPr="00EB57E4">
        <w:rPr>
          <w:sz w:val="20"/>
          <w:szCs w:val="20"/>
        </w:rPr>
        <w:t>».</w:t>
      </w:r>
    </w:p>
    <w:p w:rsidR="00F021E4" w:rsidRPr="00EB57E4" w:rsidRDefault="00F021E4" w:rsidP="00DB0635">
      <w:pPr>
        <w:pStyle w:val="aff6"/>
        <w:ind w:left="709" w:firstLine="0"/>
        <w:rPr>
          <w:b/>
          <w:bCs/>
          <w:sz w:val="20"/>
          <w:szCs w:val="20"/>
        </w:rPr>
      </w:pPr>
      <w:r w:rsidRPr="00EB57E4">
        <w:rPr>
          <w:b/>
          <w:bCs/>
          <w:sz w:val="20"/>
          <w:szCs w:val="20"/>
        </w:rPr>
        <w:t>Векторы</w:t>
      </w:r>
    </w:p>
    <w:p w:rsidR="00F021E4" w:rsidRPr="00EB57E4" w:rsidRDefault="00F021E4" w:rsidP="00DB0635">
      <w:pPr>
        <w:pStyle w:val="aff6"/>
        <w:ind w:left="709" w:firstLine="0"/>
        <w:rPr>
          <w:sz w:val="20"/>
          <w:szCs w:val="20"/>
        </w:rPr>
      </w:pPr>
      <w:r w:rsidRPr="00EB57E4">
        <w:rPr>
          <w:sz w:val="20"/>
          <w:szCs w:val="20"/>
        </w:rPr>
        <w:t xml:space="preserve">Выпускник научится: </w:t>
      </w:r>
    </w:p>
    <w:p w:rsidR="00F021E4" w:rsidRPr="00EB57E4" w:rsidRDefault="00F021E4" w:rsidP="00DB0635">
      <w:pPr>
        <w:pStyle w:val="aff6"/>
        <w:ind w:left="709" w:firstLine="0"/>
        <w:rPr>
          <w:sz w:val="20"/>
          <w:szCs w:val="20"/>
        </w:rPr>
      </w:pPr>
      <w:r w:rsidRPr="00EB57E4">
        <w:rPr>
          <w:sz w:val="20"/>
          <w:szCs w:val="20"/>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F021E4" w:rsidRPr="00EB57E4" w:rsidRDefault="00F021E4" w:rsidP="00DB0635">
      <w:pPr>
        <w:pStyle w:val="aff6"/>
        <w:ind w:left="709" w:firstLine="0"/>
        <w:rPr>
          <w:sz w:val="20"/>
          <w:szCs w:val="20"/>
        </w:rPr>
      </w:pPr>
      <w:r w:rsidRPr="00EB57E4">
        <w:rPr>
          <w:sz w:val="20"/>
          <w:szCs w:val="20"/>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F021E4" w:rsidRPr="00EB57E4" w:rsidRDefault="00F021E4" w:rsidP="00DB0635">
      <w:pPr>
        <w:pStyle w:val="aff6"/>
        <w:ind w:left="709" w:firstLine="0"/>
        <w:rPr>
          <w:sz w:val="20"/>
          <w:szCs w:val="20"/>
        </w:rPr>
      </w:pPr>
      <w:r w:rsidRPr="00EB57E4">
        <w:rPr>
          <w:sz w:val="20"/>
          <w:szCs w:val="20"/>
        </w:rPr>
        <w:t>• вычислять скалярное произведение векторов, находить угол между векторами</w:t>
      </w:r>
      <w:r w:rsidRPr="00EB57E4">
        <w:rPr>
          <w:bCs/>
          <w:sz w:val="20"/>
          <w:szCs w:val="20"/>
        </w:rPr>
        <w:t>, у</w:t>
      </w:r>
      <w:r w:rsidRPr="00EB57E4">
        <w:rPr>
          <w:sz w:val="20"/>
          <w:szCs w:val="20"/>
        </w:rPr>
        <w:t>ста</w:t>
      </w:r>
      <w:r w:rsidRPr="00EB57E4">
        <w:rPr>
          <w:bCs/>
          <w:sz w:val="20"/>
          <w:szCs w:val="20"/>
        </w:rPr>
        <w:t>н</w:t>
      </w:r>
      <w:r w:rsidRPr="00EB57E4">
        <w:rPr>
          <w:sz w:val="20"/>
          <w:szCs w:val="20"/>
        </w:rPr>
        <w:t>авливать перпендикулярность прямых.</w:t>
      </w:r>
    </w:p>
    <w:p w:rsidR="00F021E4" w:rsidRPr="00EB57E4" w:rsidRDefault="00F021E4" w:rsidP="00DB0635">
      <w:pPr>
        <w:pStyle w:val="aff6"/>
        <w:ind w:left="709" w:firstLine="0"/>
        <w:rPr>
          <w:sz w:val="20"/>
          <w:szCs w:val="20"/>
        </w:rPr>
      </w:pPr>
      <w:r w:rsidRPr="00EB57E4">
        <w:rPr>
          <w:i/>
          <w:iCs/>
          <w:sz w:val="20"/>
          <w:szCs w:val="20"/>
        </w:rPr>
        <w:t>Выпускник</w:t>
      </w:r>
      <w:r w:rsidRPr="00EB57E4">
        <w:rPr>
          <w:sz w:val="20"/>
          <w:szCs w:val="20"/>
        </w:rPr>
        <w:t xml:space="preserve"> </w:t>
      </w:r>
      <w:r w:rsidRPr="00EB57E4">
        <w:rPr>
          <w:i/>
          <w:iCs/>
          <w:sz w:val="20"/>
          <w:szCs w:val="20"/>
        </w:rPr>
        <w:t>получит</w:t>
      </w:r>
      <w:r w:rsidRPr="00EB57E4">
        <w:rPr>
          <w:sz w:val="20"/>
          <w:szCs w:val="20"/>
        </w:rPr>
        <w:t xml:space="preserve"> </w:t>
      </w:r>
      <w:r w:rsidRPr="00EB57E4">
        <w:rPr>
          <w:i/>
          <w:iCs/>
          <w:sz w:val="20"/>
          <w:szCs w:val="20"/>
        </w:rPr>
        <w:t>возможность</w:t>
      </w:r>
      <w:r w:rsidRPr="00EB57E4">
        <w:rPr>
          <w:sz w:val="20"/>
          <w:szCs w:val="20"/>
        </w:rPr>
        <w:t>:</w:t>
      </w:r>
    </w:p>
    <w:p w:rsidR="00F021E4" w:rsidRPr="00EB57E4" w:rsidRDefault="00F021E4" w:rsidP="00DB0635">
      <w:pPr>
        <w:pStyle w:val="aff6"/>
        <w:ind w:left="709" w:firstLine="0"/>
        <w:rPr>
          <w:sz w:val="20"/>
          <w:szCs w:val="20"/>
        </w:rPr>
      </w:pPr>
      <w:r w:rsidRPr="00EB57E4">
        <w:rPr>
          <w:sz w:val="20"/>
          <w:szCs w:val="20"/>
        </w:rPr>
        <w:t>• </w:t>
      </w:r>
      <w:r w:rsidRPr="00EB57E4">
        <w:rPr>
          <w:i/>
          <w:sz w:val="20"/>
          <w:szCs w:val="20"/>
        </w:rPr>
        <w:t xml:space="preserve">овладеть </w:t>
      </w:r>
      <w:r w:rsidRPr="00EB57E4">
        <w:rPr>
          <w:i/>
          <w:iCs/>
          <w:sz w:val="20"/>
          <w:szCs w:val="20"/>
        </w:rPr>
        <w:t>векторным методом для решения задач на вычисления и доказательства</w:t>
      </w:r>
      <w:r w:rsidRPr="00EB57E4">
        <w:rPr>
          <w:sz w:val="20"/>
          <w:szCs w:val="20"/>
        </w:rPr>
        <w:t>;</w:t>
      </w:r>
    </w:p>
    <w:p w:rsidR="00F021E4" w:rsidRPr="00EB57E4" w:rsidRDefault="00F021E4" w:rsidP="00DB0635">
      <w:pPr>
        <w:pStyle w:val="aff6"/>
        <w:ind w:left="709" w:firstLine="0"/>
        <w:rPr>
          <w:sz w:val="20"/>
          <w:szCs w:val="20"/>
        </w:rPr>
      </w:pPr>
      <w:r w:rsidRPr="00EB57E4">
        <w:rPr>
          <w:sz w:val="20"/>
          <w:szCs w:val="20"/>
        </w:rPr>
        <w:t>• </w:t>
      </w:r>
      <w:r w:rsidRPr="00EB57E4">
        <w:rPr>
          <w:i/>
          <w:sz w:val="20"/>
          <w:szCs w:val="20"/>
        </w:rPr>
        <w:t>приобрести опыт выполнения проектов</w:t>
      </w:r>
      <w:r w:rsidRPr="00EB57E4">
        <w:rPr>
          <w:sz w:val="20"/>
          <w:szCs w:val="20"/>
        </w:rPr>
        <w:t xml:space="preserve"> </w:t>
      </w:r>
      <w:r w:rsidRPr="00EB57E4">
        <w:rPr>
          <w:i/>
          <w:iCs/>
          <w:sz w:val="20"/>
          <w:szCs w:val="20"/>
        </w:rPr>
        <w:t>на тему</w:t>
      </w:r>
      <w:r w:rsidRPr="00EB57E4">
        <w:rPr>
          <w:sz w:val="20"/>
          <w:szCs w:val="20"/>
        </w:rPr>
        <w:t xml:space="preserve"> «</w:t>
      </w:r>
      <w:r w:rsidRPr="00EB57E4">
        <w:rPr>
          <w:i/>
          <w:iCs/>
          <w:sz w:val="20"/>
          <w:szCs w:val="20"/>
        </w:rPr>
        <w:t>применение векторного метода при решении задач на вычисления и доказательства</w:t>
      </w:r>
      <w:r w:rsidRPr="00EB57E4">
        <w:rPr>
          <w:sz w:val="20"/>
          <w:szCs w:val="20"/>
        </w:rPr>
        <w:t>».</w:t>
      </w:r>
    </w:p>
    <w:p w:rsidR="00F021E4" w:rsidRPr="00EB57E4" w:rsidRDefault="00F021E4" w:rsidP="00DB0635">
      <w:pPr>
        <w:pStyle w:val="aff6"/>
        <w:ind w:left="709" w:firstLine="0"/>
        <w:rPr>
          <w:sz w:val="20"/>
          <w:szCs w:val="20"/>
        </w:rPr>
      </w:pPr>
    </w:p>
    <w:p w:rsidR="00F021E4" w:rsidRPr="00EB57E4" w:rsidRDefault="00F021E4" w:rsidP="0022094E">
      <w:pPr>
        <w:pStyle w:val="afffd"/>
        <w:rPr>
          <w:b/>
          <w:sz w:val="20"/>
          <w:szCs w:val="20"/>
        </w:rPr>
      </w:pPr>
      <w:r w:rsidRPr="00EB57E4">
        <w:rPr>
          <w:b/>
          <w:sz w:val="20"/>
          <w:szCs w:val="20"/>
        </w:rPr>
        <w:t>1.2.3.12. Информатика</w:t>
      </w:r>
    </w:p>
    <w:p w:rsidR="00F021E4" w:rsidRPr="00EB57E4" w:rsidRDefault="00F021E4" w:rsidP="00DB0635">
      <w:pPr>
        <w:pStyle w:val="aff6"/>
        <w:ind w:left="709" w:firstLine="0"/>
        <w:rPr>
          <w:b/>
          <w:sz w:val="20"/>
          <w:szCs w:val="20"/>
        </w:rPr>
      </w:pPr>
      <w:r w:rsidRPr="00EB57E4">
        <w:rPr>
          <w:b/>
          <w:sz w:val="20"/>
          <w:szCs w:val="20"/>
        </w:rPr>
        <w:t>Информация и способы её представления</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F021E4" w:rsidRPr="00EB57E4" w:rsidRDefault="00F021E4" w:rsidP="00DB0635">
      <w:pPr>
        <w:pStyle w:val="aff6"/>
        <w:ind w:left="709" w:firstLine="0"/>
        <w:rPr>
          <w:sz w:val="20"/>
          <w:szCs w:val="20"/>
        </w:rPr>
      </w:pPr>
      <w:r w:rsidRPr="00EB57E4">
        <w:rPr>
          <w:sz w:val="20"/>
          <w:szCs w:val="20"/>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F021E4" w:rsidRPr="00EB57E4" w:rsidRDefault="00F021E4" w:rsidP="00DB0635">
      <w:pPr>
        <w:pStyle w:val="aff6"/>
        <w:ind w:left="709" w:firstLine="0"/>
        <w:rPr>
          <w:sz w:val="20"/>
          <w:szCs w:val="20"/>
        </w:rPr>
      </w:pPr>
      <w:r w:rsidRPr="00EB57E4">
        <w:rPr>
          <w:sz w:val="20"/>
          <w:szCs w:val="20"/>
        </w:rPr>
        <w:t xml:space="preserve">• записывать в двоичной системе целые числа от 0 до 256; </w:t>
      </w:r>
    </w:p>
    <w:p w:rsidR="00F021E4" w:rsidRPr="00EB57E4" w:rsidRDefault="00F021E4" w:rsidP="00DB0635">
      <w:pPr>
        <w:pStyle w:val="aff6"/>
        <w:ind w:left="709" w:firstLine="0"/>
        <w:rPr>
          <w:sz w:val="20"/>
          <w:szCs w:val="20"/>
        </w:rPr>
      </w:pPr>
      <w:r w:rsidRPr="00EB57E4">
        <w:rPr>
          <w:i/>
          <w:sz w:val="20"/>
          <w:szCs w:val="20"/>
        </w:rPr>
        <w:t>• </w:t>
      </w:r>
      <w:r w:rsidRPr="00EB57E4">
        <w:rPr>
          <w:sz w:val="20"/>
          <w:szCs w:val="20"/>
        </w:rPr>
        <w:t>кодировать и декодировать тексты при известной кодовой таблице;</w:t>
      </w:r>
    </w:p>
    <w:p w:rsidR="00F021E4" w:rsidRPr="00EB57E4" w:rsidRDefault="00F021E4" w:rsidP="00DB0635">
      <w:pPr>
        <w:pStyle w:val="aff6"/>
        <w:ind w:left="709" w:firstLine="0"/>
        <w:rPr>
          <w:sz w:val="20"/>
          <w:szCs w:val="20"/>
        </w:rPr>
      </w:pPr>
      <w:r w:rsidRPr="00EB57E4">
        <w:rPr>
          <w:sz w:val="20"/>
          <w:szCs w:val="20"/>
        </w:rPr>
        <w:t>• использовать основные способы графического представления числовой информации.</w:t>
      </w:r>
    </w:p>
    <w:p w:rsidR="00F021E4" w:rsidRPr="00EB57E4" w:rsidRDefault="00F021E4" w:rsidP="00DB0635">
      <w:pPr>
        <w:pStyle w:val="aff6"/>
        <w:ind w:left="709" w:firstLine="0"/>
        <w:rPr>
          <w:sz w:val="20"/>
          <w:szCs w:val="20"/>
        </w:rPr>
      </w:pPr>
      <w:r w:rsidRPr="00EB57E4">
        <w:rPr>
          <w:i/>
          <w:sz w:val="20"/>
          <w:szCs w:val="20"/>
        </w:rPr>
        <w:t>Выпускник получит возможность</w:t>
      </w:r>
      <w:r w:rsidRPr="00EB57E4">
        <w:rPr>
          <w:sz w:val="20"/>
          <w:szCs w:val="20"/>
        </w:rPr>
        <w:t>:</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узнать о том, что любые данные можно описать, используя алфавит, содержащий только два символа, например 0 и 1;</w:t>
      </w:r>
    </w:p>
    <w:p w:rsidR="00F021E4" w:rsidRPr="00EB57E4" w:rsidRDefault="00F021E4" w:rsidP="00DB0635">
      <w:pPr>
        <w:pStyle w:val="aff6"/>
        <w:ind w:left="709" w:firstLine="0"/>
        <w:rPr>
          <w:sz w:val="20"/>
          <w:szCs w:val="20"/>
        </w:rPr>
      </w:pPr>
      <w:r w:rsidRPr="00EB57E4">
        <w:rPr>
          <w:sz w:val="20"/>
          <w:szCs w:val="20"/>
        </w:rPr>
        <w:t>• </w:t>
      </w:r>
      <w:r w:rsidRPr="00EB57E4">
        <w:rPr>
          <w:i/>
          <w:sz w:val="20"/>
          <w:szCs w:val="20"/>
        </w:rPr>
        <w:t>познакомиться с тем, как информация</w:t>
      </w:r>
      <w:r w:rsidRPr="00EB57E4">
        <w:rPr>
          <w:sz w:val="20"/>
          <w:szCs w:val="20"/>
        </w:rPr>
        <w:t xml:space="preserve"> </w:t>
      </w:r>
      <w:r w:rsidRPr="00EB57E4">
        <w:rPr>
          <w:i/>
          <w:sz w:val="20"/>
          <w:szCs w:val="20"/>
        </w:rPr>
        <w:t>(данные) представляется в современных компьютерах;</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познакомиться с двоичной системой счисления;</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познакомиться с двоичным кодированием текстов и наиболее употребительными современными кодами.</w:t>
      </w:r>
    </w:p>
    <w:p w:rsidR="00F021E4" w:rsidRPr="00EB57E4" w:rsidRDefault="00F021E4" w:rsidP="00DB0635">
      <w:pPr>
        <w:pStyle w:val="aff6"/>
        <w:ind w:left="709" w:firstLine="0"/>
        <w:rPr>
          <w:b/>
          <w:sz w:val="20"/>
          <w:szCs w:val="20"/>
        </w:rPr>
      </w:pPr>
      <w:r w:rsidRPr="00EB57E4">
        <w:rPr>
          <w:b/>
          <w:sz w:val="20"/>
          <w:szCs w:val="20"/>
        </w:rPr>
        <w:t>Основы алгоритмической культуры</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F021E4" w:rsidRPr="00EB57E4" w:rsidRDefault="00F021E4" w:rsidP="00DB0635">
      <w:pPr>
        <w:pStyle w:val="aff6"/>
        <w:ind w:left="709" w:firstLine="0"/>
        <w:rPr>
          <w:sz w:val="20"/>
          <w:szCs w:val="20"/>
        </w:rPr>
      </w:pPr>
      <w:r w:rsidRPr="00EB57E4">
        <w:rPr>
          <w:sz w:val="20"/>
          <w:szCs w:val="20"/>
        </w:rPr>
        <w:lastRenderedPageBreak/>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F021E4" w:rsidRPr="00EB57E4" w:rsidRDefault="00F021E4" w:rsidP="00DB0635">
      <w:pPr>
        <w:pStyle w:val="aff6"/>
        <w:ind w:left="709" w:firstLine="0"/>
        <w:rPr>
          <w:sz w:val="20"/>
          <w:szCs w:val="20"/>
        </w:rPr>
      </w:pPr>
      <w:r w:rsidRPr="00EB57E4">
        <w:rPr>
          <w:sz w:val="20"/>
          <w:szCs w:val="20"/>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F021E4" w:rsidRPr="00EB57E4" w:rsidRDefault="00F021E4" w:rsidP="00DB0635">
      <w:pPr>
        <w:pStyle w:val="aff6"/>
        <w:ind w:left="709" w:firstLine="0"/>
        <w:rPr>
          <w:sz w:val="20"/>
          <w:szCs w:val="20"/>
        </w:rPr>
      </w:pPr>
      <w:r w:rsidRPr="00EB57E4">
        <w:rPr>
          <w:sz w:val="20"/>
          <w:szCs w:val="20"/>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F021E4" w:rsidRPr="00EB57E4" w:rsidRDefault="00F021E4" w:rsidP="00DB0635">
      <w:pPr>
        <w:pStyle w:val="aff6"/>
        <w:ind w:left="709" w:firstLine="0"/>
        <w:rPr>
          <w:sz w:val="20"/>
          <w:szCs w:val="20"/>
        </w:rPr>
      </w:pPr>
      <w:r w:rsidRPr="00EB57E4">
        <w:rPr>
          <w:sz w:val="20"/>
          <w:szCs w:val="20"/>
        </w:rPr>
        <w:t>• использовать логические значения, операции и выражения с ними;</w:t>
      </w:r>
    </w:p>
    <w:p w:rsidR="00F021E4" w:rsidRPr="00EB57E4" w:rsidRDefault="00F021E4" w:rsidP="00DB0635">
      <w:pPr>
        <w:pStyle w:val="aff6"/>
        <w:ind w:left="709" w:firstLine="0"/>
        <w:rPr>
          <w:sz w:val="20"/>
          <w:szCs w:val="20"/>
        </w:rPr>
      </w:pPr>
      <w:r w:rsidRPr="00EB57E4">
        <w:rPr>
          <w:sz w:val="20"/>
          <w:szCs w:val="20"/>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F021E4" w:rsidRPr="00EB57E4" w:rsidRDefault="00F021E4" w:rsidP="00DB0635">
      <w:pPr>
        <w:pStyle w:val="aff6"/>
        <w:ind w:left="709" w:firstLine="0"/>
        <w:rPr>
          <w:sz w:val="20"/>
          <w:szCs w:val="20"/>
        </w:rPr>
      </w:pPr>
      <w:r w:rsidRPr="00EB57E4">
        <w:rPr>
          <w:sz w:val="20"/>
          <w:szCs w:val="20"/>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F021E4" w:rsidRPr="00EB57E4" w:rsidRDefault="00F021E4" w:rsidP="00DB0635">
      <w:pPr>
        <w:pStyle w:val="aff6"/>
        <w:ind w:left="709" w:firstLine="0"/>
        <w:rPr>
          <w:sz w:val="20"/>
          <w:szCs w:val="20"/>
        </w:rPr>
      </w:pPr>
      <w:r w:rsidRPr="00EB57E4">
        <w:rPr>
          <w:sz w:val="20"/>
          <w:szCs w:val="20"/>
        </w:rPr>
        <w:t xml:space="preserve">• создавать и выполнять программы для решения несложных алгоритмических задач в выбранной среде программирования. </w:t>
      </w:r>
    </w:p>
    <w:p w:rsidR="00F021E4" w:rsidRPr="00EB57E4" w:rsidRDefault="00F021E4" w:rsidP="00DB0635">
      <w:pPr>
        <w:pStyle w:val="aff6"/>
        <w:ind w:left="709" w:firstLine="0"/>
        <w:rPr>
          <w:sz w:val="20"/>
          <w:szCs w:val="20"/>
        </w:rPr>
      </w:pPr>
      <w:r w:rsidRPr="00EB57E4">
        <w:rPr>
          <w:i/>
          <w:sz w:val="20"/>
          <w:szCs w:val="20"/>
        </w:rPr>
        <w:t>Выпускник получит возможность</w:t>
      </w:r>
      <w:r w:rsidRPr="00EB57E4">
        <w:rPr>
          <w:sz w:val="20"/>
          <w:szCs w:val="20"/>
        </w:rPr>
        <w:t>:</w:t>
      </w:r>
    </w:p>
    <w:p w:rsidR="00F021E4" w:rsidRPr="00EB57E4" w:rsidRDefault="00F021E4" w:rsidP="00DB0635">
      <w:pPr>
        <w:pStyle w:val="aff6"/>
        <w:ind w:left="709" w:firstLine="0"/>
        <w:rPr>
          <w:i/>
          <w:sz w:val="20"/>
          <w:szCs w:val="20"/>
        </w:rPr>
      </w:pPr>
      <w:r w:rsidRPr="00EB57E4">
        <w:rPr>
          <w:sz w:val="20"/>
          <w:szCs w:val="20"/>
        </w:rPr>
        <w:t>•</w:t>
      </w:r>
      <w:r w:rsidRPr="00EB57E4">
        <w:rPr>
          <w:i/>
          <w:sz w:val="20"/>
          <w:szCs w:val="20"/>
        </w:rPr>
        <w:t> познакомиться с использованием строк, деревьев, графов и с простейшими операциями с этими структурами;</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создавать программы для решения несложных задач, возникающих в процессе учебы и вне её.</w:t>
      </w:r>
    </w:p>
    <w:p w:rsidR="00F021E4" w:rsidRPr="00EB57E4" w:rsidRDefault="00F021E4" w:rsidP="00DB0635">
      <w:pPr>
        <w:pStyle w:val="aff6"/>
        <w:ind w:left="709" w:firstLine="0"/>
        <w:rPr>
          <w:b/>
          <w:sz w:val="20"/>
          <w:szCs w:val="20"/>
        </w:rPr>
      </w:pPr>
      <w:r w:rsidRPr="00EB57E4">
        <w:rPr>
          <w:b/>
          <w:sz w:val="20"/>
          <w:szCs w:val="20"/>
        </w:rPr>
        <w:t>Использование программных систем и сервисов</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sz w:val="20"/>
          <w:szCs w:val="20"/>
        </w:rPr>
        <w:t xml:space="preserve">• базовым навыкам работы с компьютером; </w:t>
      </w:r>
    </w:p>
    <w:p w:rsidR="00F021E4" w:rsidRPr="00EB57E4" w:rsidRDefault="00F021E4" w:rsidP="00DB0635">
      <w:pPr>
        <w:pStyle w:val="aff6"/>
        <w:ind w:left="709" w:firstLine="0"/>
        <w:rPr>
          <w:sz w:val="20"/>
          <w:szCs w:val="20"/>
        </w:rPr>
      </w:pPr>
      <w:r w:rsidRPr="00EB57E4">
        <w:rPr>
          <w:sz w:val="20"/>
          <w:szCs w:val="20"/>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F021E4" w:rsidRPr="00EB57E4" w:rsidRDefault="00F021E4" w:rsidP="00DB0635">
      <w:pPr>
        <w:pStyle w:val="aff6"/>
        <w:ind w:left="709" w:firstLine="0"/>
        <w:rPr>
          <w:sz w:val="20"/>
          <w:szCs w:val="20"/>
        </w:rPr>
      </w:pPr>
      <w:r w:rsidRPr="00EB57E4">
        <w:rPr>
          <w:sz w:val="20"/>
          <w:szCs w:val="20"/>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F021E4" w:rsidRPr="00EB57E4" w:rsidRDefault="00F021E4" w:rsidP="00DB0635">
      <w:pPr>
        <w:pStyle w:val="aff6"/>
        <w:ind w:left="709" w:firstLine="0"/>
        <w:rPr>
          <w:sz w:val="20"/>
          <w:szCs w:val="20"/>
        </w:rPr>
      </w:pPr>
      <w:r w:rsidRPr="00EB57E4">
        <w:rPr>
          <w:i/>
          <w:sz w:val="20"/>
          <w:szCs w:val="20"/>
        </w:rPr>
        <w:t>Выпускник получит возможность</w:t>
      </w:r>
      <w:r w:rsidRPr="00EB57E4">
        <w:rPr>
          <w:sz w:val="20"/>
          <w:szCs w:val="20"/>
        </w:rPr>
        <w:t>:</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познакомиться с программными средствами для работы с аудио-визуальными данными и соответствующим понятийным аппаратом;</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научиться создавать текстовые документы, включающие рисунки и другие иллюстративные материалы, презентации и т. п.;</w:t>
      </w:r>
    </w:p>
    <w:p w:rsidR="00F021E4" w:rsidRPr="00EB57E4" w:rsidRDefault="00F021E4" w:rsidP="00DB0635">
      <w:pPr>
        <w:pStyle w:val="aff6"/>
        <w:ind w:left="709" w:firstLine="0"/>
        <w:rPr>
          <w:i/>
          <w:sz w:val="20"/>
          <w:szCs w:val="20"/>
        </w:rPr>
      </w:pPr>
      <w:r w:rsidRPr="00EB57E4">
        <w:rPr>
          <w:sz w:val="20"/>
          <w:szCs w:val="20"/>
        </w:rPr>
        <w:t>• </w:t>
      </w:r>
      <w:r w:rsidRPr="00EB57E4">
        <w:rPr>
          <w:i/>
          <w:sz w:val="20"/>
          <w:szCs w:val="20"/>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F021E4" w:rsidRPr="00EB57E4" w:rsidRDefault="00F021E4" w:rsidP="00DB0635">
      <w:pPr>
        <w:pStyle w:val="aff6"/>
        <w:ind w:left="709" w:firstLine="0"/>
        <w:rPr>
          <w:b/>
          <w:sz w:val="20"/>
          <w:szCs w:val="20"/>
        </w:rPr>
      </w:pPr>
      <w:r w:rsidRPr="00EB57E4">
        <w:rPr>
          <w:b/>
          <w:sz w:val="20"/>
          <w:szCs w:val="20"/>
        </w:rPr>
        <w:t>Работа в информационном пространстве</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базовым навыкам и знаниям, необходимым для использования интернет-сервисов при решении учебных и внеучебных задач;</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организации своего личного пространства данных с использованием индивидуальных накопителей данных, интернет-сервисов и т. п.;</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 xml:space="preserve">основам соблюдения норм информационной этики и права. </w:t>
      </w:r>
    </w:p>
    <w:p w:rsidR="00F021E4" w:rsidRPr="00EB57E4" w:rsidRDefault="00F021E4" w:rsidP="00DB0635">
      <w:pPr>
        <w:pStyle w:val="aff6"/>
        <w:ind w:left="709" w:firstLine="0"/>
        <w:rPr>
          <w:sz w:val="20"/>
          <w:szCs w:val="20"/>
        </w:rPr>
      </w:pPr>
      <w:r w:rsidRPr="00EB57E4">
        <w:rPr>
          <w:i/>
          <w:sz w:val="20"/>
          <w:szCs w:val="20"/>
        </w:rPr>
        <w:t>Выпускник получит возможность</w:t>
      </w:r>
      <w:r w:rsidRPr="00EB57E4">
        <w:rPr>
          <w:sz w:val="20"/>
          <w:szCs w:val="20"/>
        </w:rPr>
        <w:t>:</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познакомиться с принципами устройства Интернета и сетевого взаимодействия между компьютерами, методами поиска в Интернете;</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узнать о том, что в сфере информатики и информационно-коммуникационных технологий (ИКТ) существуют международные и национальные стандарты;</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получить представление о тенденциях развития ИКТ.</w:t>
      </w:r>
    </w:p>
    <w:p w:rsidR="00F021E4" w:rsidRPr="00EB57E4" w:rsidRDefault="00F021E4" w:rsidP="00DB0635">
      <w:pPr>
        <w:pStyle w:val="aff6"/>
        <w:ind w:left="709" w:firstLine="0"/>
        <w:rPr>
          <w:i/>
          <w:sz w:val="20"/>
          <w:szCs w:val="20"/>
        </w:rPr>
      </w:pPr>
    </w:p>
    <w:p w:rsidR="00F021E4" w:rsidRPr="00EB57E4" w:rsidRDefault="00F021E4" w:rsidP="0022094E">
      <w:pPr>
        <w:pStyle w:val="afffd"/>
        <w:rPr>
          <w:b/>
          <w:sz w:val="20"/>
          <w:szCs w:val="20"/>
        </w:rPr>
      </w:pPr>
      <w:r w:rsidRPr="00EB57E4">
        <w:rPr>
          <w:b/>
          <w:sz w:val="20"/>
          <w:szCs w:val="20"/>
        </w:rPr>
        <w:t>1.2.3.13. Физика</w:t>
      </w:r>
    </w:p>
    <w:p w:rsidR="00F021E4" w:rsidRPr="00EB57E4" w:rsidRDefault="00F021E4" w:rsidP="00DB0635">
      <w:pPr>
        <w:pStyle w:val="aff6"/>
        <w:ind w:left="709" w:firstLine="0"/>
        <w:rPr>
          <w:b/>
          <w:sz w:val="20"/>
          <w:szCs w:val="20"/>
        </w:rPr>
      </w:pPr>
      <w:r w:rsidRPr="00EB57E4">
        <w:rPr>
          <w:b/>
          <w:bCs/>
          <w:sz w:val="20"/>
          <w:szCs w:val="20"/>
        </w:rPr>
        <w:t>Механические явления</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iCs/>
          <w:sz w:val="20"/>
          <w:szCs w:val="20"/>
        </w:rPr>
      </w:pPr>
      <w:r w:rsidRPr="00EB57E4">
        <w:rPr>
          <w:iCs/>
          <w:sz w:val="20"/>
          <w:szCs w:val="20"/>
        </w:rPr>
        <w:t>• </w:t>
      </w:r>
      <w:r w:rsidRPr="00EB57E4">
        <w:rPr>
          <w:bCs/>
          <w:iCs/>
          <w:sz w:val="20"/>
          <w:szCs w:val="20"/>
        </w:rPr>
        <w:t xml:space="preserve">распознавать </w:t>
      </w:r>
      <w:r w:rsidRPr="00EB57E4">
        <w:rPr>
          <w:iCs/>
          <w:sz w:val="20"/>
          <w:szCs w:val="20"/>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021E4" w:rsidRPr="00EB57E4" w:rsidRDefault="00F021E4" w:rsidP="00DB0635">
      <w:pPr>
        <w:pStyle w:val="aff6"/>
        <w:ind w:left="709" w:firstLine="0"/>
        <w:rPr>
          <w:iCs/>
          <w:sz w:val="20"/>
          <w:szCs w:val="20"/>
        </w:rPr>
      </w:pPr>
      <w:r w:rsidRPr="00EB57E4">
        <w:rPr>
          <w:iCs/>
          <w:sz w:val="20"/>
          <w:szCs w:val="20"/>
        </w:rPr>
        <w:lastRenderedPageBreak/>
        <w:t>• </w:t>
      </w:r>
      <w:r w:rsidRPr="00EB57E4">
        <w:rPr>
          <w:bCs/>
          <w:iCs/>
          <w:sz w:val="20"/>
          <w:szCs w:val="20"/>
        </w:rPr>
        <w:t xml:space="preserve">анализировать </w:t>
      </w:r>
      <w:r w:rsidRPr="00EB57E4">
        <w:rPr>
          <w:iCs/>
          <w:sz w:val="20"/>
          <w:szCs w:val="20"/>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F021E4" w:rsidRPr="00EB57E4" w:rsidRDefault="00F021E4" w:rsidP="00DB0635">
      <w:pPr>
        <w:pStyle w:val="aff6"/>
        <w:ind w:left="709" w:firstLine="0"/>
        <w:rPr>
          <w:bCs/>
          <w:iCs/>
          <w:sz w:val="20"/>
          <w:szCs w:val="20"/>
        </w:rPr>
      </w:pPr>
      <w:r w:rsidRPr="00EB57E4">
        <w:rPr>
          <w:iCs/>
          <w:sz w:val="20"/>
          <w:szCs w:val="20"/>
        </w:rPr>
        <w:t>• </w:t>
      </w:r>
      <w:r w:rsidRPr="00EB57E4">
        <w:rPr>
          <w:bCs/>
          <w:iCs/>
          <w:sz w:val="20"/>
          <w:szCs w:val="20"/>
        </w:rPr>
        <w:t xml:space="preserve">различать основные признаки изученных физических моделей: </w:t>
      </w:r>
      <w:r w:rsidRPr="00EB57E4">
        <w:rPr>
          <w:iCs/>
          <w:sz w:val="20"/>
          <w:szCs w:val="20"/>
        </w:rPr>
        <w:t>материальная точка, инерциальная система отсчёта;</w:t>
      </w:r>
    </w:p>
    <w:p w:rsidR="00F021E4" w:rsidRPr="00EB57E4" w:rsidRDefault="00F021E4" w:rsidP="00DB0635">
      <w:pPr>
        <w:pStyle w:val="aff6"/>
        <w:ind w:left="709" w:firstLine="0"/>
        <w:rPr>
          <w:iCs/>
          <w:sz w:val="20"/>
          <w:szCs w:val="20"/>
        </w:rPr>
      </w:pPr>
      <w:r w:rsidRPr="00EB57E4">
        <w:rPr>
          <w:iCs/>
          <w:sz w:val="20"/>
          <w:szCs w:val="20"/>
        </w:rPr>
        <w:t>• </w:t>
      </w:r>
      <w:r w:rsidRPr="00EB57E4">
        <w:rPr>
          <w:bCs/>
          <w:iCs/>
          <w:sz w:val="20"/>
          <w:szCs w:val="20"/>
        </w:rPr>
        <w:t xml:space="preserve">решать задачи, используя </w:t>
      </w:r>
      <w:r w:rsidRPr="00EB57E4">
        <w:rPr>
          <w:iCs/>
          <w:sz w:val="20"/>
          <w:szCs w:val="20"/>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приёмам поиска и формулировки доказательств выдвинутых гипотез и теоретических выводов на основе эмпирически установленных фактов;</w:t>
      </w:r>
    </w:p>
    <w:p w:rsidR="00F021E4" w:rsidRPr="00EB57E4" w:rsidRDefault="00F021E4" w:rsidP="00DB0635">
      <w:pPr>
        <w:pStyle w:val="aff6"/>
        <w:ind w:left="709" w:firstLine="0"/>
        <w:rPr>
          <w:i/>
          <w:iCs/>
          <w:sz w:val="20"/>
          <w:szCs w:val="20"/>
        </w:rPr>
      </w:pPr>
      <w:r w:rsidRPr="00EB57E4">
        <w:rPr>
          <w:iCs/>
          <w:sz w:val="20"/>
          <w:szCs w:val="20"/>
        </w:rPr>
        <w:t>• </w:t>
      </w:r>
      <w:r w:rsidRPr="00EB57E4">
        <w:rPr>
          <w:i/>
          <w:sz w:val="20"/>
          <w:szCs w:val="20"/>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EB57E4">
        <w:rPr>
          <w:i/>
          <w:iCs/>
          <w:sz w:val="20"/>
          <w:szCs w:val="20"/>
        </w:rPr>
        <w:t xml:space="preserve"> оценивать реальность полученного значения физической величины.</w:t>
      </w:r>
    </w:p>
    <w:p w:rsidR="00F021E4" w:rsidRPr="00EB57E4" w:rsidRDefault="00F021E4" w:rsidP="00DB0635">
      <w:pPr>
        <w:pStyle w:val="aff6"/>
        <w:ind w:left="709" w:firstLine="0"/>
        <w:rPr>
          <w:b/>
          <w:i/>
          <w:iCs/>
          <w:sz w:val="20"/>
          <w:szCs w:val="20"/>
        </w:rPr>
      </w:pPr>
      <w:r w:rsidRPr="00EB57E4">
        <w:rPr>
          <w:b/>
          <w:sz w:val="20"/>
          <w:szCs w:val="20"/>
        </w:rPr>
        <w:t>Тепловые явления</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iCs/>
          <w:sz w:val="20"/>
          <w:szCs w:val="20"/>
        </w:rPr>
      </w:pPr>
      <w:r w:rsidRPr="00EB57E4">
        <w:rPr>
          <w:iCs/>
          <w:sz w:val="20"/>
          <w:szCs w:val="20"/>
        </w:rPr>
        <w:t>• </w:t>
      </w:r>
      <w:r w:rsidRPr="00EB57E4">
        <w:rPr>
          <w:bCs/>
          <w:iCs/>
          <w:sz w:val="20"/>
          <w:szCs w:val="20"/>
        </w:rPr>
        <w:t xml:space="preserve">распознавать тепловые </w:t>
      </w:r>
      <w:r w:rsidRPr="00EB57E4">
        <w:rPr>
          <w:iCs/>
          <w:sz w:val="20"/>
          <w:szCs w:val="20"/>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EB57E4">
        <w:rPr>
          <w:sz w:val="20"/>
          <w:szCs w:val="20"/>
        </w:rPr>
        <w:t xml:space="preserve"> </w:t>
      </w:r>
      <w:r w:rsidRPr="00EB57E4">
        <w:rPr>
          <w:iCs/>
          <w:sz w:val="20"/>
          <w:szCs w:val="20"/>
        </w:rPr>
        <w:t>конденсация, плавление, кристаллизация, кипение, влажность воздуха, различные способы теплопередачи;</w:t>
      </w:r>
    </w:p>
    <w:p w:rsidR="00F021E4" w:rsidRPr="00EB57E4" w:rsidRDefault="00F021E4" w:rsidP="00DB0635">
      <w:pPr>
        <w:pStyle w:val="aff6"/>
        <w:ind w:left="709" w:firstLine="0"/>
        <w:rPr>
          <w:iCs/>
          <w:sz w:val="20"/>
          <w:szCs w:val="20"/>
        </w:rPr>
      </w:pPr>
      <w:r w:rsidRPr="00EB57E4">
        <w:rPr>
          <w:iCs/>
          <w:sz w:val="20"/>
          <w:szCs w:val="20"/>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021E4" w:rsidRPr="00EB57E4" w:rsidRDefault="00F021E4" w:rsidP="00DB0635">
      <w:pPr>
        <w:pStyle w:val="aff6"/>
        <w:ind w:left="709" w:firstLine="0"/>
        <w:rPr>
          <w:iCs/>
          <w:sz w:val="20"/>
          <w:szCs w:val="20"/>
        </w:rPr>
      </w:pPr>
      <w:r w:rsidRPr="00EB57E4">
        <w:rPr>
          <w:iCs/>
          <w:sz w:val="20"/>
          <w:szCs w:val="20"/>
        </w:rPr>
        <w:t>• </w:t>
      </w:r>
      <w:r w:rsidRPr="00EB57E4">
        <w:rPr>
          <w:bCs/>
          <w:iCs/>
          <w:sz w:val="20"/>
          <w:szCs w:val="20"/>
        </w:rPr>
        <w:t xml:space="preserve">анализировать </w:t>
      </w:r>
      <w:r w:rsidRPr="00EB57E4">
        <w:rPr>
          <w:iCs/>
          <w:sz w:val="20"/>
          <w:szCs w:val="20"/>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F021E4" w:rsidRPr="00EB57E4" w:rsidRDefault="00F021E4" w:rsidP="00DB0635">
      <w:pPr>
        <w:pStyle w:val="aff6"/>
        <w:ind w:left="709" w:firstLine="0"/>
        <w:rPr>
          <w:iCs/>
          <w:sz w:val="20"/>
          <w:szCs w:val="20"/>
        </w:rPr>
      </w:pPr>
      <w:r w:rsidRPr="00EB57E4">
        <w:rPr>
          <w:iCs/>
          <w:sz w:val="20"/>
          <w:szCs w:val="20"/>
        </w:rPr>
        <w:t>• </w:t>
      </w:r>
      <w:r w:rsidRPr="00EB57E4">
        <w:rPr>
          <w:bCs/>
          <w:iCs/>
          <w:sz w:val="20"/>
          <w:szCs w:val="20"/>
        </w:rPr>
        <w:t>различать основные признаки моделей</w:t>
      </w:r>
      <w:r w:rsidRPr="00EB57E4">
        <w:rPr>
          <w:iCs/>
          <w:sz w:val="20"/>
          <w:szCs w:val="20"/>
        </w:rPr>
        <w:t xml:space="preserve"> строения газов, жидкостей и твёрдых тел;</w:t>
      </w:r>
    </w:p>
    <w:p w:rsidR="00F021E4" w:rsidRPr="00EB57E4" w:rsidRDefault="00F021E4" w:rsidP="00DB0635">
      <w:pPr>
        <w:pStyle w:val="aff6"/>
        <w:ind w:left="709" w:firstLine="0"/>
        <w:rPr>
          <w:iCs/>
          <w:sz w:val="20"/>
          <w:szCs w:val="20"/>
        </w:rPr>
      </w:pPr>
      <w:r w:rsidRPr="00EB57E4">
        <w:rPr>
          <w:iCs/>
          <w:sz w:val="20"/>
          <w:szCs w:val="20"/>
        </w:rPr>
        <w:t>• </w:t>
      </w:r>
      <w:r w:rsidRPr="00EB57E4">
        <w:rPr>
          <w:bCs/>
          <w:iCs/>
          <w:sz w:val="20"/>
          <w:szCs w:val="20"/>
        </w:rPr>
        <w:t>решать задачи, используя</w:t>
      </w:r>
      <w:r w:rsidRPr="00EB57E4">
        <w:rPr>
          <w:iCs/>
          <w:sz w:val="20"/>
          <w:szCs w:val="20"/>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приводить примеры практического использования физических знаний о тепловых явлениях;</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приёмам поиска и формулировки доказательств выдвинутых гипотез и теоретических выводов на основе эмпирически установленных фактов;</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EB57E4">
        <w:rPr>
          <w:i/>
          <w:iCs/>
          <w:sz w:val="20"/>
          <w:szCs w:val="20"/>
        </w:rPr>
        <w:t>и оценивать реальность полученного значения физической величины</w:t>
      </w:r>
      <w:r w:rsidRPr="00EB57E4">
        <w:rPr>
          <w:i/>
          <w:sz w:val="20"/>
          <w:szCs w:val="20"/>
        </w:rPr>
        <w:t>.</w:t>
      </w:r>
    </w:p>
    <w:p w:rsidR="00F021E4" w:rsidRPr="00EB57E4" w:rsidRDefault="00F021E4" w:rsidP="00DB0635">
      <w:pPr>
        <w:pStyle w:val="aff6"/>
        <w:ind w:left="709" w:firstLine="0"/>
        <w:rPr>
          <w:b/>
          <w:i/>
          <w:sz w:val="20"/>
          <w:szCs w:val="20"/>
        </w:rPr>
      </w:pPr>
      <w:r w:rsidRPr="00EB57E4">
        <w:rPr>
          <w:b/>
          <w:sz w:val="20"/>
          <w:szCs w:val="20"/>
        </w:rPr>
        <w:t>Электрические и магнитные явления</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iCs/>
          <w:sz w:val="20"/>
          <w:szCs w:val="20"/>
        </w:rPr>
      </w:pPr>
      <w:r w:rsidRPr="00EB57E4">
        <w:rPr>
          <w:iCs/>
          <w:sz w:val="20"/>
          <w:szCs w:val="20"/>
        </w:rPr>
        <w:lastRenderedPageBreak/>
        <w:t>• </w:t>
      </w:r>
      <w:r w:rsidRPr="00EB57E4">
        <w:rPr>
          <w:bCs/>
          <w:iCs/>
          <w:sz w:val="20"/>
          <w:szCs w:val="20"/>
        </w:rPr>
        <w:t xml:space="preserve">распознавать электромагнитные </w:t>
      </w:r>
      <w:r w:rsidRPr="00EB57E4">
        <w:rPr>
          <w:iCs/>
          <w:sz w:val="20"/>
          <w:szCs w:val="20"/>
        </w:rPr>
        <w:t xml:space="preserve">явления и объяснять на основе имеющихся знаний основные свойства или условия протекания этих явлений: </w:t>
      </w:r>
      <w:r w:rsidRPr="00EB57E4">
        <w:rPr>
          <w:sz w:val="20"/>
          <w:szCs w:val="20"/>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F021E4" w:rsidRPr="00EB57E4" w:rsidRDefault="00F021E4" w:rsidP="00DB0635">
      <w:pPr>
        <w:pStyle w:val="aff6"/>
        <w:ind w:left="709" w:firstLine="0"/>
        <w:rPr>
          <w:iCs/>
          <w:sz w:val="20"/>
          <w:szCs w:val="20"/>
        </w:rPr>
      </w:pPr>
      <w:r w:rsidRPr="00EB57E4">
        <w:rPr>
          <w:iCs/>
          <w:sz w:val="20"/>
          <w:szCs w:val="20"/>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F021E4" w:rsidRPr="00EB57E4" w:rsidRDefault="00F021E4" w:rsidP="00DB0635">
      <w:pPr>
        <w:pStyle w:val="aff6"/>
        <w:ind w:left="709" w:firstLine="0"/>
        <w:rPr>
          <w:iCs/>
          <w:sz w:val="20"/>
          <w:szCs w:val="20"/>
        </w:rPr>
      </w:pPr>
      <w:r w:rsidRPr="00EB57E4">
        <w:rPr>
          <w:iCs/>
          <w:sz w:val="20"/>
          <w:szCs w:val="20"/>
        </w:rPr>
        <w:t>• </w:t>
      </w:r>
      <w:r w:rsidRPr="00EB57E4">
        <w:rPr>
          <w:bCs/>
          <w:iCs/>
          <w:sz w:val="20"/>
          <w:szCs w:val="20"/>
        </w:rPr>
        <w:t xml:space="preserve">анализировать </w:t>
      </w:r>
      <w:r w:rsidRPr="00EB57E4">
        <w:rPr>
          <w:iCs/>
          <w:sz w:val="20"/>
          <w:szCs w:val="20"/>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F021E4" w:rsidRPr="00EB57E4" w:rsidRDefault="00F021E4" w:rsidP="00DB0635">
      <w:pPr>
        <w:pStyle w:val="aff6"/>
        <w:ind w:left="709" w:firstLine="0"/>
        <w:rPr>
          <w:iCs/>
          <w:sz w:val="20"/>
          <w:szCs w:val="20"/>
        </w:rPr>
      </w:pPr>
      <w:r w:rsidRPr="00EB57E4">
        <w:rPr>
          <w:iCs/>
          <w:sz w:val="20"/>
          <w:szCs w:val="20"/>
        </w:rPr>
        <w:t>• </w:t>
      </w:r>
      <w:r w:rsidRPr="00EB57E4">
        <w:rPr>
          <w:bCs/>
          <w:iCs/>
          <w:sz w:val="20"/>
          <w:szCs w:val="20"/>
        </w:rPr>
        <w:t xml:space="preserve">решать задачи, используя </w:t>
      </w:r>
      <w:r w:rsidRPr="00EB57E4">
        <w:rPr>
          <w:iCs/>
          <w:sz w:val="20"/>
          <w:szCs w:val="20"/>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приводить примеры практического использования физических знаний о электромагнитных явлениях;</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EB57E4">
        <w:rPr>
          <w:iCs/>
          <w:sz w:val="20"/>
          <w:szCs w:val="20"/>
        </w:rPr>
        <w:t>—</w:t>
      </w:r>
      <w:r w:rsidRPr="00EB57E4">
        <w:rPr>
          <w:i/>
          <w:sz w:val="20"/>
          <w:szCs w:val="20"/>
        </w:rPr>
        <w:t>Ленца и др.);</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EB57E4">
        <w:rPr>
          <w:i/>
          <w:iCs/>
          <w:sz w:val="20"/>
          <w:szCs w:val="20"/>
        </w:rPr>
        <w:t>и оценивать реальность полученного значения физической величины.</w:t>
      </w:r>
    </w:p>
    <w:p w:rsidR="00F021E4" w:rsidRPr="00EB57E4" w:rsidRDefault="00F021E4" w:rsidP="00DB0635">
      <w:pPr>
        <w:pStyle w:val="aff6"/>
        <w:ind w:left="709" w:firstLine="0"/>
        <w:rPr>
          <w:b/>
          <w:i/>
          <w:sz w:val="20"/>
          <w:szCs w:val="20"/>
        </w:rPr>
      </w:pPr>
      <w:r w:rsidRPr="00EB57E4">
        <w:rPr>
          <w:b/>
          <w:sz w:val="20"/>
          <w:szCs w:val="20"/>
        </w:rPr>
        <w:t>Квантовые явления</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iCs/>
          <w:sz w:val="20"/>
          <w:szCs w:val="20"/>
        </w:rPr>
      </w:pPr>
      <w:r w:rsidRPr="00EB57E4">
        <w:rPr>
          <w:iCs/>
          <w:sz w:val="20"/>
          <w:szCs w:val="20"/>
        </w:rPr>
        <w:t>• </w:t>
      </w:r>
      <w:r w:rsidRPr="00EB57E4">
        <w:rPr>
          <w:bCs/>
          <w:iCs/>
          <w:sz w:val="20"/>
          <w:szCs w:val="20"/>
        </w:rPr>
        <w:t xml:space="preserve">распознавать квантовые </w:t>
      </w:r>
      <w:r w:rsidRPr="00EB57E4">
        <w:rPr>
          <w:iCs/>
          <w:sz w:val="20"/>
          <w:szCs w:val="20"/>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F021E4" w:rsidRPr="00EB57E4" w:rsidRDefault="00F021E4" w:rsidP="00DB0635">
      <w:pPr>
        <w:pStyle w:val="aff6"/>
        <w:ind w:left="709" w:firstLine="0"/>
        <w:rPr>
          <w:iCs/>
          <w:sz w:val="20"/>
          <w:szCs w:val="20"/>
        </w:rPr>
      </w:pPr>
      <w:r w:rsidRPr="00EB57E4">
        <w:rPr>
          <w:iCs/>
          <w:sz w:val="20"/>
          <w:szCs w:val="20"/>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F021E4" w:rsidRPr="00EB57E4" w:rsidRDefault="00F021E4" w:rsidP="00DB0635">
      <w:pPr>
        <w:pStyle w:val="aff6"/>
        <w:ind w:left="709" w:firstLine="0"/>
        <w:rPr>
          <w:iCs/>
          <w:sz w:val="20"/>
          <w:szCs w:val="20"/>
        </w:rPr>
      </w:pPr>
      <w:r w:rsidRPr="00EB57E4">
        <w:rPr>
          <w:iCs/>
          <w:sz w:val="20"/>
          <w:szCs w:val="20"/>
        </w:rPr>
        <w:t>• </w:t>
      </w:r>
      <w:r w:rsidRPr="00EB57E4">
        <w:rPr>
          <w:bCs/>
          <w:iCs/>
          <w:sz w:val="20"/>
          <w:szCs w:val="20"/>
        </w:rPr>
        <w:t xml:space="preserve">анализировать </w:t>
      </w:r>
      <w:r w:rsidRPr="00EB57E4">
        <w:rPr>
          <w:iCs/>
          <w:sz w:val="20"/>
          <w:szCs w:val="20"/>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F021E4" w:rsidRPr="00EB57E4" w:rsidRDefault="00F021E4" w:rsidP="00DB0635">
      <w:pPr>
        <w:pStyle w:val="aff6"/>
        <w:ind w:left="709" w:firstLine="0"/>
        <w:rPr>
          <w:iCs/>
          <w:sz w:val="20"/>
          <w:szCs w:val="20"/>
        </w:rPr>
      </w:pPr>
      <w:r w:rsidRPr="00EB57E4">
        <w:rPr>
          <w:iCs/>
          <w:sz w:val="20"/>
          <w:szCs w:val="20"/>
        </w:rPr>
        <w:t>• </w:t>
      </w:r>
      <w:r w:rsidRPr="00EB57E4">
        <w:rPr>
          <w:bCs/>
          <w:iCs/>
          <w:sz w:val="20"/>
          <w:szCs w:val="20"/>
        </w:rPr>
        <w:t xml:space="preserve">различать основные признаки </w:t>
      </w:r>
      <w:r w:rsidRPr="00EB57E4">
        <w:rPr>
          <w:iCs/>
          <w:sz w:val="20"/>
          <w:szCs w:val="20"/>
        </w:rPr>
        <w:t>планетарной модели атома, нуклонной модели атомного ядра;</w:t>
      </w:r>
    </w:p>
    <w:p w:rsidR="00F021E4" w:rsidRPr="00EB57E4" w:rsidRDefault="00F021E4" w:rsidP="00DB0635">
      <w:pPr>
        <w:pStyle w:val="aff6"/>
        <w:ind w:left="709" w:firstLine="0"/>
        <w:rPr>
          <w:iCs/>
          <w:sz w:val="20"/>
          <w:szCs w:val="20"/>
        </w:rPr>
      </w:pPr>
      <w:r w:rsidRPr="00EB57E4">
        <w:rPr>
          <w:iCs/>
          <w:sz w:val="20"/>
          <w:szCs w:val="20"/>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соотносить энергию связи атомных ядер с дефектом массы;</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 xml:space="preserve">приводить примеры влияния радиоактивных излучений на живые организмы; понимать </w:t>
      </w:r>
      <w:r w:rsidRPr="00EB57E4">
        <w:rPr>
          <w:i/>
          <w:iCs/>
          <w:sz w:val="20"/>
          <w:szCs w:val="20"/>
        </w:rPr>
        <w:t>принцип действия дозиметра;</w:t>
      </w:r>
    </w:p>
    <w:p w:rsidR="00F021E4" w:rsidRPr="00EB57E4" w:rsidRDefault="00F021E4" w:rsidP="00DB0635">
      <w:pPr>
        <w:pStyle w:val="aff6"/>
        <w:ind w:left="709" w:firstLine="0"/>
        <w:rPr>
          <w:i/>
          <w:iCs/>
          <w:sz w:val="20"/>
          <w:szCs w:val="20"/>
        </w:rPr>
      </w:pPr>
      <w:r w:rsidRPr="00EB57E4">
        <w:rPr>
          <w:iCs/>
          <w:sz w:val="20"/>
          <w:szCs w:val="20"/>
        </w:rPr>
        <w:t>• </w:t>
      </w:r>
      <w:r w:rsidRPr="00EB57E4">
        <w:rPr>
          <w:i/>
          <w:sz w:val="20"/>
          <w:szCs w:val="20"/>
        </w:rPr>
        <w:t>понимать экологические проблемы, возникающие при использовании атомных электростанций, и пути решения этих проблем,</w:t>
      </w:r>
      <w:r w:rsidRPr="00EB57E4">
        <w:rPr>
          <w:i/>
          <w:iCs/>
          <w:sz w:val="20"/>
          <w:szCs w:val="20"/>
        </w:rPr>
        <w:t xml:space="preserve"> </w:t>
      </w:r>
      <w:r w:rsidRPr="00EB57E4">
        <w:rPr>
          <w:i/>
          <w:sz w:val="20"/>
          <w:szCs w:val="20"/>
        </w:rPr>
        <w:t>перспективы использования управляемого термоядерного синтеза.</w:t>
      </w:r>
    </w:p>
    <w:p w:rsidR="00F021E4" w:rsidRPr="00EB57E4" w:rsidRDefault="00F021E4" w:rsidP="00DB0635">
      <w:pPr>
        <w:pStyle w:val="aff6"/>
        <w:ind w:left="709" w:firstLine="0"/>
        <w:rPr>
          <w:b/>
          <w:i/>
          <w:iCs/>
          <w:sz w:val="20"/>
          <w:szCs w:val="20"/>
        </w:rPr>
      </w:pPr>
      <w:r w:rsidRPr="00EB57E4">
        <w:rPr>
          <w:b/>
          <w:sz w:val="20"/>
          <w:szCs w:val="20"/>
        </w:rPr>
        <w:t>Элементы астрономии</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iCs/>
          <w:sz w:val="20"/>
          <w:szCs w:val="20"/>
        </w:rPr>
      </w:pPr>
      <w:r w:rsidRPr="00EB57E4">
        <w:rPr>
          <w:iCs/>
          <w:sz w:val="20"/>
          <w:szCs w:val="20"/>
        </w:rPr>
        <w:t>• различать основные признаки суточного вращения звёздного неба, движения Луны, Солнца и планет относительно звёзд;</w:t>
      </w:r>
    </w:p>
    <w:p w:rsidR="00F021E4" w:rsidRPr="00EB57E4" w:rsidRDefault="00F021E4" w:rsidP="00DB0635">
      <w:pPr>
        <w:pStyle w:val="aff6"/>
        <w:ind w:left="709" w:firstLine="0"/>
        <w:rPr>
          <w:iCs/>
          <w:sz w:val="20"/>
          <w:szCs w:val="20"/>
        </w:rPr>
      </w:pPr>
      <w:r w:rsidRPr="00EB57E4">
        <w:rPr>
          <w:i/>
          <w:sz w:val="20"/>
          <w:szCs w:val="20"/>
        </w:rPr>
        <w:t>• </w:t>
      </w:r>
      <w:r w:rsidRPr="00EB57E4">
        <w:rPr>
          <w:iCs/>
          <w:sz w:val="20"/>
          <w:szCs w:val="20"/>
        </w:rPr>
        <w:t>понимать различия между гелиоцентрической и геоцентрической системами мира.</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iCs/>
          <w:sz w:val="20"/>
          <w:szCs w:val="20"/>
        </w:rPr>
      </w:pPr>
      <w:r w:rsidRPr="00EB57E4">
        <w:rPr>
          <w:iCs/>
          <w:sz w:val="20"/>
          <w:szCs w:val="20"/>
        </w:rPr>
        <w:t>• </w:t>
      </w:r>
      <w:r w:rsidRPr="00EB57E4">
        <w:rPr>
          <w:i/>
          <w:iCs/>
          <w:sz w:val="20"/>
          <w:szCs w:val="20"/>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F021E4" w:rsidRPr="00EB57E4" w:rsidRDefault="00F021E4" w:rsidP="00DB0635">
      <w:pPr>
        <w:pStyle w:val="aff6"/>
        <w:ind w:left="709" w:firstLine="0"/>
        <w:rPr>
          <w:i/>
          <w:sz w:val="20"/>
          <w:szCs w:val="20"/>
        </w:rPr>
      </w:pPr>
      <w:r w:rsidRPr="00EB57E4">
        <w:rPr>
          <w:iCs/>
          <w:sz w:val="20"/>
          <w:szCs w:val="20"/>
        </w:rPr>
        <w:lastRenderedPageBreak/>
        <w:t>• </w:t>
      </w:r>
      <w:r w:rsidRPr="00EB57E4">
        <w:rPr>
          <w:i/>
          <w:iCs/>
          <w:sz w:val="20"/>
          <w:szCs w:val="20"/>
        </w:rPr>
        <w:t>различать основные характеристики звёзд (размер, цвет, температура), соотносить цвет звезды с её температурой;</w:t>
      </w:r>
    </w:p>
    <w:p w:rsidR="00F021E4" w:rsidRPr="00EB57E4" w:rsidRDefault="00F021E4" w:rsidP="00DB0635">
      <w:pPr>
        <w:pStyle w:val="aff6"/>
        <w:ind w:left="709" w:firstLine="0"/>
        <w:rPr>
          <w:i/>
          <w:iCs/>
          <w:sz w:val="20"/>
          <w:szCs w:val="20"/>
        </w:rPr>
      </w:pPr>
      <w:r w:rsidRPr="00EB57E4">
        <w:rPr>
          <w:iCs/>
          <w:sz w:val="20"/>
          <w:szCs w:val="20"/>
        </w:rPr>
        <w:t>• </w:t>
      </w:r>
      <w:r w:rsidRPr="00EB57E4">
        <w:rPr>
          <w:i/>
          <w:iCs/>
          <w:sz w:val="20"/>
          <w:szCs w:val="20"/>
        </w:rPr>
        <w:t>различать гипотезы о происхождении Солнечной системы.</w:t>
      </w:r>
    </w:p>
    <w:p w:rsidR="00F021E4" w:rsidRPr="00EB57E4" w:rsidRDefault="00F021E4" w:rsidP="00DB0635">
      <w:pPr>
        <w:pStyle w:val="aff6"/>
        <w:ind w:left="709" w:firstLine="0"/>
        <w:rPr>
          <w:i/>
          <w:iCs/>
          <w:sz w:val="20"/>
          <w:szCs w:val="20"/>
        </w:rPr>
      </w:pPr>
    </w:p>
    <w:p w:rsidR="00F021E4" w:rsidRPr="00EB57E4" w:rsidRDefault="00F021E4" w:rsidP="0022094E">
      <w:pPr>
        <w:pStyle w:val="afffd"/>
        <w:rPr>
          <w:b/>
          <w:sz w:val="20"/>
          <w:szCs w:val="20"/>
        </w:rPr>
      </w:pPr>
      <w:r w:rsidRPr="00EB57E4">
        <w:rPr>
          <w:b/>
          <w:sz w:val="20"/>
          <w:szCs w:val="20"/>
        </w:rPr>
        <w:t>1.2.3.14. Биология</w:t>
      </w:r>
    </w:p>
    <w:p w:rsidR="00F021E4" w:rsidRPr="00EB57E4" w:rsidRDefault="00F021E4" w:rsidP="00DB0635">
      <w:pPr>
        <w:pStyle w:val="aff6"/>
        <w:ind w:left="709" w:firstLine="0"/>
        <w:rPr>
          <w:b/>
          <w:sz w:val="20"/>
          <w:szCs w:val="20"/>
        </w:rPr>
      </w:pPr>
      <w:r w:rsidRPr="00EB57E4">
        <w:rPr>
          <w:b/>
          <w:sz w:val="20"/>
          <w:szCs w:val="20"/>
        </w:rPr>
        <w:t>Живые организмы</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соблюдать правила работы в кабинете биологии, с биологическими приборами и инструментами;</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выделять эстетические достоинства объектов живой природы;</w:t>
      </w:r>
    </w:p>
    <w:p w:rsidR="00F021E4" w:rsidRPr="00EB57E4" w:rsidRDefault="00F021E4" w:rsidP="00DB0635">
      <w:pPr>
        <w:pStyle w:val="aff6"/>
        <w:ind w:left="709" w:firstLine="0"/>
        <w:rPr>
          <w:i/>
          <w:sz w:val="20"/>
          <w:szCs w:val="20"/>
        </w:rPr>
      </w:pPr>
      <w:r w:rsidRPr="00EB57E4">
        <w:rPr>
          <w:i/>
          <w:sz w:val="20"/>
          <w:szCs w:val="20"/>
        </w:rPr>
        <w:t>• осознанно соблюдать основные принципы и правила отношения к живой природе;</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выбирать целевые и смысловые установки в своих действиях и поступках по отношению к живой природе.</w:t>
      </w:r>
    </w:p>
    <w:p w:rsidR="00F021E4" w:rsidRPr="00EB57E4" w:rsidRDefault="00F021E4" w:rsidP="00DB0635">
      <w:pPr>
        <w:pStyle w:val="aff6"/>
        <w:ind w:left="709" w:firstLine="0"/>
        <w:rPr>
          <w:b/>
          <w:sz w:val="20"/>
          <w:szCs w:val="20"/>
        </w:rPr>
      </w:pPr>
      <w:r w:rsidRPr="00EB57E4">
        <w:rPr>
          <w:b/>
          <w:sz w:val="20"/>
          <w:szCs w:val="20"/>
        </w:rPr>
        <w:t>Человек и его здоровье</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характеризовать особенности строения и процессов жизнедеятельности организма человека, их практическую значимость;</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выделять эстетические достоинства человеческого тела;</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реализовывать установки здорового образа жизни;</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ориентироваться в системе моральных норм и ценностей по отношению к собственному здоровью и здоровью других людей;</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021E4" w:rsidRPr="00EB57E4" w:rsidRDefault="00F021E4" w:rsidP="00DB0635">
      <w:pPr>
        <w:pStyle w:val="aff6"/>
        <w:ind w:left="709" w:firstLine="0"/>
        <w:rPr>
          <w:b/>
          <w:sz w:val="20"/>
          <w:szCs w:val="20"/>
        </w:rPr>
      </w:pPr>
      <w:r w:rsidRPr="00EB57E4">
        <w:rPr>
          <w:b/>
          <w:sz w:val="20"/>
          <w:szCs w:val="20"/>
        </w:rPr>
        <w:t>Общие биологические закономерности</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характеризовать общие биологические закономерности, их практическую значимость;</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F021E4" w:rsidRPr="00EB57E4" w:rsidRDefault="00F021E4" w:rsidP="00DB0635">
      <w:pPr>
        <w:pStyle w:val="aff6"/>
        <w:ind w:left="709" w:firstLine="0"/>
        <w:rPr>
          <w:sz w:val="20"/>
          <w:szCs w:val="20"/>
        </w:rPr>
      </w:pPr>
      <w:r w:rsidRPr="00EB57E4">
        <w:rPr>
          <w:iCs/>
          <w:sz w:val="20"/>
          <w:szCs w:val="20"/>
        </w:rPr>
        <w:lastRenderedPageBreak/>
        <w:t>• </w:t>
      </w:r>
      <w:r w:rsidRPr="00EB57E4">
        <w:rPr>
          <w:sz w:val="20"/>
          <w:szCs w:val="20"/>
        </w:rPr>
        <w:t>анализировать и оценивать последствия деятельности человека в природе.</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выдвигать гипотезы о возможных последствиях деятельности человека в экосистемах и биосфере;</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аргументировать свою точку зрения в ходе дискуссии по обсуждению глобальных экологических проблем.</w:t>
      </w:r>
    </w:p>
    <w:p w:rsidR="00F021E4" w:rsidRPr="00EB57E4" w:rsidRDefault="00F021E4" w:rsidP="00DB0635">
      <w:pPr>
        <w:pStyle w:val="aff6"/>
        <w:ind w:left="709" w:firstLine="0"/>
        <w:rPr>
          <w:i/>
          <w:sz w:val="20"/>
          <w:szCs w:val="20"/>
        </w:rPr>
      </w:pPr>
    </w:p>
    <w:p w:rsidR="00F021E4" w:rsidRPr="00EB57E4" w:rsidRDefault="00F021E4" w:rsidP="0022094E">
      <w:pPr>
        <w:pStyle w:val="afffd"/>
        <w:rPr>
          <w:b/>
          <w:sz w:val="20"/>
          <w:szCs w:val="20"/>
        </w:rPr>
      </w:pPr>
      <w:r w:rsidRPr="00EB57E4">
        <w:rPr>
          <w:b/>
          <w:sz w:val="20"/>
          <w:szCs w:val="20"/>
        </w:rPr>
        <w:t>1.2.3.15. Химия</w:t>
      </w:r>
    </w:p>
    <w:p w:rsidR="00F021E4" w:rsidRPr="00EB57E4" w:rsidRDefault="00F021E4" w:rsidP="00DB0635">
      <w:pPr>
        <w:pStyle w:val="aff6"/>
        <w:ind w:left="709" w:firstLine="0"/>
        <w:rPr>
          <w:b/>
          <w:sz w:val="20"/>
          <w:szCs w:val="20"/>
        </w:rPr>
      </w:pPr>
      <w:r w:rsidRPr="00EB57E4">
        <w:rPr>
          <w:b/>
          <w:sz w:val="20"/>
          <w:szCs w:val="20"/>
        </w:rPr>
        <w:t>Основные понятия химии (уровень атомно-молекулярных представлений)</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i/>
          <w:sz w:val="20"/>
          <w:szCs w:val="20"/>
        </w:rPr>
        <w:t>• </w:t>
      </w:r>
      <w:r w:rsidRPr="00EB57E4">
        <w:rPr>
          <w:sz w:val="20"/>
          <w:szCs w:val="20"/>
        </w:rPr>
        <w:t>описывать свойства твёрдых, жидких, газообразных веществ, выделяя их существенные признаки;</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изображать состав простейших веществ с помощью химических формул и сущность химических реакций с помощью химических уравнений;</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сравнивать по составу оксиды, основания, кислоты, соли;</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классифицировать оксиды и основания по свойствам, кислоты и соли по составу;</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описывать состав, свойства и значение (в природе и практической деятельности человека) простых веществ — кислорода и водорода;</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давать сравнительную характеристику химических элементов и важнейших соединений естественных семейств щелочных металлов и галогенов;</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пользоваться лабораторным оборудованием и химической посудой;</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грамотно обращаться с веществами в повседневной жизни;</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осознавать необходимость соблюдения правил экологически безопасного поведения в окружающей природной среде;</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понимать смысл и необходимость соблюдения предписаний, предлагаемых в инструкциях по использованию лекарств, средств бытовой химии и др.;</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F021E4" w:rsidRPr="00EB57E4" w:rsidRDefault="00F021E4" w:rsidP="00DB0635">
      <w:pPr>
        <w:pStyle w:val="aff6"/>
        <w:ind w:left="709" w:firstLine="0"/>
        <w:rPr>
          <w:b/>
          <w:sz w:val="20"/>
          <w:szCs w:val="20"/>
        </w:rPr>
      </w:pPr>
      <w:r w:rsidRPr="00EB57E4">
        <w:rPr>
          <w:b/>
          <w:sz w:val="20"/>
          <w:szCs w:val="20"/>
        </w:rPr>
        <w:t>Периодический закон и периодическая система химических элементов Д. И. Менделеева. Строение вещества</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раскрывать смысл периодического закона Д. И. Менделеева;</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описывать и характеризовать табличную форму периодической системы химических элементов;</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различать виды химической связи: ионную, ковалентную полярную, ковалентную неполярную и металлическую;</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изображать электронно-ионные формулы веществ, образованных химическими связями разного вида;</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выявлять зависимость свойств веществ от строения их кристаллических решёток: ионных, атомных, молекулярных, металлических;</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осознавать научные открытия как результат длительных наблюдений, опытов, научной полемики, преодоления трудностей и сомнений.</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осознавать значение теоретических знаний для практической деятельности человека;</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описывать изученные объекты как системы, применяя логику системного анализа;</w:t>
      </w:r>
    </w:p>
    <w:p w:rsidR="00F021E4" w:rsidRPr="00EB57E4" w:rsidRDefault="00F021E4" w:rsidP="00DB0635">
      <w:pPr>
        <w:pStyle w:val="aff6"/>
        <w:ind w:left="709" w:firstLine="0"/>
        <w:rPr>
          <w:i/>
          <w:sz w:val="20"/>
          <w:szCs w:val="20"/>
        </w:rPr>
      </w:pPr>
      <w:r w:rsidRPr="00EB57E4">
        <w:rPr>
          <w:iCs/>
          <w:sz w:val="20"/>
          <w:szCs w:val="20"/>
        </w:rPr>
        <w:lastRenderedPageBreak/>
        <w:t>• </w:t>
      </w:r>
      <w:r w:rsidRPr="00EB57E4">
        <w:rPr>
          <w:i/>
          <w:sz w:val="20"/>
          <w:szCs w:val="20"/>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F021E4" w:rsidRPr="00EB57E4" w:rsidRDefault="00F021E4" w:rsidP="00DB0635">
      <w:pPr>
        <w:pStyle w:val="aff6"/>
        <w:ind w:left="709" w:firstLine="0"/>
        <w:rPr>
          <w:b/>
          <w:sz w:val="20"/>
          <w:szCs w:val="20"/>
        </w:rPr>
      </w:pPr>
      <w:r w:rsidRPr="00EB57E4">
        <w:rPr>
          <w:b/>
          <w:sz w:val="20"/>
          <w:szCs w:val="20"/>
        </w:rPr>
        <w:t>Многообразие химических реакций</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объяснять суть химических процессов и их принципиальное отличие от физических;</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называть признаки и условия протекания химических реакций;</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называть факторы, влияющие на скорость химических реакций;</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называть факторы, влияющие на смещение химического равновесия;</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составлять уравнения реакций, соответствующих последовательности («цепочке») превращений неорганических веществ различных классов;</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выявлять в процессе эксперимента признаки, свидетельствующие о протекании химической реакции;</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приготовлять растворы с определённой массовой долей растворённого вещества;</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определять характер среды водных растворов кислот и щелочей по изменению окраски индикаторов;</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проводить качественные реакции, подтверждающие наличие в водных растворах веществ отдельных катионов и анионов.</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составлять молекулярные и полные ионные уравнения по сокращённым ионным уравнениям;</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приводить примеры реакций, подтверждающих существование взаимосвязи между основными классами неорганических веществ;</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прогнозировать результаты воздействия различных факторов на изменение скорости химической реакции;</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прогнозировать результаты воздействия различных факторов на смещение химического равновесия.</w:t>
      </w:r>
    </w:p>
    <w:p w:rsidR="00F021E4" w:rsidRPr="00EB57E4" w:rsidRDefault="00F021E4" w:rsidP="00DB0635">
      <w:pPr>
        <w:pStyle w:val="aff6"/>
        <w:ind w:left="709" w:firstLine="0"/>
        <w:rPr>
          <w:b/>
          <w:sz w:val="20"/>
          <w:szCs w:val="20"/>
        </w:rPr>
      </w:pPr>
      <w:r w:rsidRPr="00EB57E4">
        <w:rPr>
          <w:b/>
          <w:sz w:val="20"/>
          <w:szCs w:val="20"/>
        </w:rPr>
        <w:t>Многообразие веществ</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определять принадлежность неорганических веществ к одному из изученных классов/групп: металлы и неметаллы, оксиды, основания, кислоты, соли;</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составлять формулы веществ по их названиям;</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определять валентность и степень окисления элементов в веществах;</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называть общие химические свойства, характерные для групп оксидов: кислотных, оснóвных, амфотерных;</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называть общие химические свойства, характерные для каждого из классов неорганических веществ: кислот, оснований, солей;</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приводить примеры реакций, подтверждающих химические свойства неорганических веществ: оксидов, кислот, оснований и солей;</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определять вещество-окислитель и вещество-восстановитель в окислительно-восстановительных реакциях;</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составлять окислительно-восстановительный баланс (для изученных реакций) по предложенным схемам реакций;</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проводить лабораторные опыты, подтверждающие химические свойства основных классов неорганических веществ;</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прогнозировать химические свойства веществ на основе их состава и строения;</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выявлять существование генетической взаимосвязи между веществами в ряду: простое вещество — оксид — гидроксид — соль;</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характеризовать особые свойства концентрированных серной и азотной кислот;</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приводить примеры уравнений реакций, лежащих в основе промышленных способов получения аммиака, серной кислоты, чугуна и стали;</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описывать физические и химические процессы, являющиеся частью круговорота веществ в природе;</w:t>
      </w:r>
    </w:p>
    <w:p w:rsidR="00F021E4" w:rsidRPr="00EB57E4" w:rsidRDefault="00F021E4" w:rsidP="00DB0635">
      <w:pPr>
        <w:pStyle w:val="aff6"/>
        <w:ind w:left="709" w:firstLine="0"/>
        <w:rPr>
          <w:i/>
          <w:sz w:val="20"/>
          <w:szCs w:val="20"/>
        </w:rPr>
      </w:pPr>
      <w:r w:rsidRPr="00EB57E4">
        <w:rPr>
          <w:iCs/>
          <w:sz w:val="20"/>
          <w:szCs w:val="20"/>
        </w:rPr>
        <w:lastRenderedPageBreak/>
        <w:t>• </w:t>
      </w:r>
      <w:r w:rsidRPr="00EB57E4">
        <w:rPr>
          <w:i/>
          <w:sz w:val="20"/>
          <w:szCs w:val="20"/>
        </w:rPr>
        <w:t>организовывать, проводить ученические проекты по исследованию свойств веществ, имеющих важное практическое значение.</w:t>
      </w:r>
    </w:p>
    <w:p w:rsidR="00F021E4" w:rsidRPr="00EB57E4" w:rsidRDefault="00F021E4" w:rsidP="00DB0635">
      <w:pPr>
        <w:pStyle w:val="aff6"/>
        <w:ind w:left="709" w:firstLine="0"/>
        <w:rPr>
          <w:i/>
          <w:sz w:val="20"/>
          <w:szCs w:val="20"/>
        </w:rPr>
      </w:pPr>
    </w:p>
    <w:p w:rsidR="00F021E4" w:rsidRPr="00EB57E4" w:rsidRDefault="00F021E4" w:rsidP="0022094E">
      <w:pPr>
        <w:pStyle w:val="afffd"/>
        <w:rPr>
          <w:b/>
          <w:sz w:val="20"/>
          <w:szCs w:val="20"/>
        </w:rPr>
      </w:pPr>
      <w:r w:rsidRPr="00EB57E4">
        <w:rPr>
          <w:b/>
          <w:sz w:val="20"/>
          <w:szCs w:val="20"/>
        </w:rPr>
        <w:t>1.2.3.16. Изобразительное искусство</w:t>
      </w:r>
    </w:p>
    <w:p w:rsidR="00F021E4" w:rsidRPr="00EB57E4" w:rsidRDefault="00F021E4" w:rsidP="00DB0635">
      <w:pPr>
        <w:pStyle w:val="aff6"/>
        <w:ind w:left="709" w:firstLine="0"/>
        <w:rPr>
          <w:b/>
          <w:iCs/>
          <w:sz w:val="20"/>
          <w:szCs w:val="20"/>
        </w:rPr>
      </w:pPr>
      <w:r w:rsidRPr="00EB57E4">
        <w:rPr>
          <w:b/>
          <w:iCs/>
          <w:sz w:val="20"/>
          <w:szCs w:val="20"/>
        </w:rPr>
        <w:t>Роль искусства и художественной деятельности в жизни человека и общества</w:t>
      </w:r>
    </w:p>
    <w:p w:rsidR="00F021E4" w:rsidRPr="00EB57E4" w:rsidRDefault="00F021E4" w:rsidP="00DB0635">
      <w:pPr>
        <w:pStyle w:val="aff6"/>
        <w:ind w:left="709" w:firstLine="0"/>
        <w:rPr>
          <w:sz w:val="20"/>
          <w:szCs w:val="20"/>
        </w:rPr>
      </w:pPr>
      <w:r w:rsidRPr="00EB57E4">
        <w:rPr>
          <w:bCs/>
          <w:iCs/>
          <w:sz w:val="20"/>
          <w:szCs w:val="20"/>
        </w:rPr>
        <w:t>Выпускник научится:</w:t>
      </w:r>
    </w:p>
    <w:p w:rsidR="00F021E4" w:rsidRPr="00EB57E4" w:rsidRDefault="00F021E4" w:rsidP="00DB0635">
      <w:pPr>
        <w:pStyle w:val="aff6"/>
        <w:ind w:left="709" w:firstLine="0"/>
        <w:rPr>
          <w:bCs/>
          <w:sz w:val="20"/>
          <w:szCs w:val="20"/>
        </w:rPr>
      </w:pPr>
      <w:r w:rsidRPr="00EB57E4">
        <w:rPr>
          <w:iCs/>
          <w:sz w:val="20"/>
          <w:szCs w:val="20"/>
        </w:rPr>
        <w:t>• </w:t>
      </w:r>
      <w:r w:rsidRPr="00EB57E4">
        <w:rPr>
          <w:bCs/>
          <w:sz w:val="20"/>
          <w:szCs w:val="20"/>
        </w:rPr>
        <w:t xml:space="preserve">понимать роль и место </w:t>
      </w:r>
      <w:r w:rsidRPr="00EB57E4">
        <w:rPr>
          <w:sz w:val="20"/>
          <w:szCs w:val="20"/>
        </w:rPr>
        <w:t>искусства в развитии культуры, ориентироваться в связях искусства с наукой и религией;</w:t>
      </w:r>
    </w:p>
    <w:p w:rsidR="00F021E4" w:rsidRPr="00EB57E4" w:rsidRDefault="00F021E4" w:rsidP="00DB0635">
      <w:pPr>
        <w:pStyle w:val="aff6"/>
        <w:ind w:left="709" w:firstLine="0"/>
        <w:rPr>
          <w:sz w:val="20"/>
          <w:szCs w:val="20"/>
        </w:rPr>
      </w:pPr>
      <w:r w:rsidRPr="00EB57E4">
        <w:rPr>
          <w:iCs/>
          <w:sz w:val="20"/>
          <w:szCs w:val="20"/>
        </w:rPr>
        <w:t>• </w:t>
      </w:r>
      <w:r w:rsidRPr="00EB57E4">
        <w:rPr>
          <w:bCs/>
          <w:sz w:val="20"/>
          <w:szCs w:val="20"/>
        </w:rPr>
        <w:t xml:space="preserve">осознавать </w:t>
      </w:r>
      <w:r w:rsidRPr="00EB57E4">
        <w:rPr>
          <w:sz w:val="20"/>
          <w:szCs w:val="20"/>
        </w:rPr>
        <w:t>потенциал искусства в познании мира, в формировании отношения к человеку, природным и социальным явлениям;</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понимать роль искусства в создании материальной среды обитания человека;</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F021E4" w:rsidRPr="00EB57E4" w:rsidRDefault="00F021E4" w:rsidP="00DB0635">
      <w:pPr>
        <w:pStyle w:val="aff6"/>
        <w:ind w:left="709" w:firstLine="0"/>
        <w:rPr>
          <w:i/>
          <w:iCs/>
          <w:sz w:val="20"/>
          <w:szCs w:val="20"/>
        </w:rPr>
      </w:pPr>
      <w:r w:rsidRPr="00EB57E4">
        <w:rPr>
          <w:i/>
          <w:iCs/>
          <w:sz w:val="20"/>
          <w:szCs w:val="20"/>
        </w:rPr>
        <w:t>Выпускник получит возможность научиться:</w:t>
      </w:r>
    </w:p>
    <w:p w:rsidR="00F021E4" w:rsidRPr="00EB57E4" w:rsidRDefault="00F021E4" w:rsidP="00DB0635">
      <w:pPr>
        <w:pStyle w:val="aff6"/>
        <w:ind w:left="709" w:firstLine="0"/>
        <w:rPr>
          <w:i/>
          <w:iCs/>
          <w:sz w:val="20"/>
          <w:szCs w:val="20"/>
        </w:rPr>
      </w:pPr>
      <w:r w:rsidRPr="00EB57E4">
        <w:rPr>
          <w:iCs/>
          <w:sz w:val="20"/>
          <w:szCs w:val="20"/>
        </w:rPr>
        <w:t>• </w:t>
      </w:r>
      <w:r w:rsidRPr="00EB57E4">
        <w:rPr>
          <w:i/>
          <w:iCs/>
          <w:sz w:val="20"/>
          <w:szCs w:val="20"/>
        </w:rPr>
        <w:t>выделять и анализировать авторскую концепцию художественного образа в произведении искусства;</w:t>
      </w:r>
    </w:p>
    <w:p w:rsidR="00F021E4" w:rsidRPr="00EB57E4" w:rsidRDefault="00F021E4" w:rsidP="00DB0635">
      <w:pPr>
        <w:pStyle w:val="aff6"/>
        <w:ind w:left="709" w:firstLine="0"/>
        <w:rPr>
          <w:i/>
          <w:iCs/>
          <w:sz w:val="20"/>
          <w:szCs w:val="20"/>
        </w:rPr>
      </w:pPr>
      <w:r w:rsidRPr="00EB57E4">
        <w:rPr>
          <w:iCs/>
          <w:sz w:val="20"/>
          <w:szCs w:val="20"/>
        </w:rPr>
        <w:t>• </w:t>
      </w:r>
      <w:r w:rsidRPr="00EB57E4">
        <w:rPr>
          <w:i/>
          <w:iCs/>
          <w:sz w:val="20"/>
          <w:szCs w:val="20"/>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F021E4" w:rsidRPr="00EB57E4" w:rsidRDefault="00F021E4" w:rsidP="00DB0635">
      <w:pPr>
        <w:pStyle w:val="aff6"/>
        <w:ind w:left="709" w:firstLine="0"/>
        <w:rPr>
          <w:i/>
          <w:iCs/>
          <w:sz w:val="20"/>
          <w:szCs w:val="20"/>
        </w:rPr>
      </w:pPr>
      <w:r w:rsidRPr="00EB57E4">
        <w:rPr>
          <w:iCs/>
          <w:sz w:val="20"/>
          <w:szCs w:val="20"/>
        </w:rPr>
        <w:t>• </w:t>
      </w:r>
      <w:r w:rsidRPr="00EB57E4">
        <w:rPr>
          <w:i/>
          <w:iCs/>
          <w:sz w:val="20"/>
          <w:szCs w:val="20"/>
        </w:rPr>
        <w:t>различать произведения разных эпох, художественных стилей;</w:t>
      </w:r>
    </w:p>
    <w:p w:rsidR="00F021E4" w:rsidRPr="00EB57E4" w:rsidRDefault="00F021E4" w:rsidP="00DB0635">
      <w:pPr>
        <w:pStyle w:val="aff6"/>
        <w:ind w:left="709" w:firstLine="0"/>
        <w:rPr>
          <w:i/>
          <w:iCs/>
          <w:sz w:val="20"/>
          <w:szCs w:val="20"/>
        </w:rPr>
      </w:pPr>
      <w:r w:rsidRPr="00EB57E4">
        <w:rPr>
          <w:iCs/>
          <w:sz w:val="20"/>
          <w:szCs w:val="20"/>
        </w:rPr>
        <w:t>• </w:t>
      </w:r>
      <w:r w:rsidRPr="00EB57E4">
        <w:rPr>
          <w:i/>
          <w:iCs/>
          <w:sz w:val="20"/>
          <w:szCs w:val="20"/>
        </w:rPr>
        <w:t>различать работы великих мастеров по художественной манере (по манере письма).</w:t>
      </w:r>
    </w:p>
    <w:p w:rsidR="00F021E4" w:rsidRPr="00EB57E4" w:rsidRDefault="00F021E4" w:rsidP="00DB0635">
      <w:pPr>
        <w:pStyle w:val="aff6"/>
        <w:ind w:left="709" w:firstLine="0"/>
        <w:rPr>
          <w:b/>
          <w:sz w:val="20"/>
          <w:szCs w:val="20"/>
        </w:rPr>
      </w:pPr>
      <w:r w:rsidRPr="00EB57E4">
        <w:rPr>
          <w:b/>
          <w:sz w:val="20"/>
          <w:szCs w:val="20"/>
        </w:rPr>
        <w:t>Духовно-нравственные проблемы жизни и искусства</w:t>
      </w:r>
    </w:p>
    <w:p w:rsidR="00F021E4" w:rsidRPr="00EB57E4" w:rsidRDefault="00F021E4" w:rsidP="00DB0635">
      <w:pPr>
        <w:pStyle w:val="aff6"/>
        <w:ind w:left="709" w:firstLine="0"/>
        <w:rPr>
          <w:sz w:val="20"/>
          <w:szCs w:val="20"/>
        </w:rPr>
      </w:pPr>
      <w:r w:rsidRPr="00EB57E4">
        <w:rPr>
          <w:bCs/>
          <w:sz w:val="20"/>
          <w:szCs w:val="20"/>
        </w:rPr>
        <w:t>Выпускник научится:</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понимать связи искусства с всемирной историей и историей Отечества;</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осмысливать на основе произведений искусства морально-нравственную позицию автора и давать ей оценку, соотнося с собственной позицией;</w:t>
      </w:r>
    </w:p>
    <w:p w:rsidR="00F021E4" w:rsidRPr="00EB57E4" w:rsidRDefault="00F021E4" w:rsidP="00DB0635">
      <w:pPr>
        <w:pStyle w:val="aff6"/>
        <w:ind w:left="709" w:firstLine="0"/>
        <w:rPr>
          <w:sz w:val="20"/>
          <w:szCs w:val="20"/>
        </w:rPr>
      </w:pPr>
      <w:r w:rsidRPr="00EB57E4">
        <w:rPr>
          <w:sz w:val="20"/>
          <w:szCs w:val="20"/>
        </w:rPr>
        <w:t>•</w:t>
      </w:r>
      <w:r w:rsidRPr="00EB57E4">
        <w:rPr>
          <w:i/>
          <w:sz w:val="20"/>
          <w:szCs w:val="20"/>
        </w:rPr>
        <w:t> </w:t>
      </w:r>
      <w:r w:rsidRPr="00EB57E4">
        <w:rPr>
          <w:sz w:val="20"/>
          <w:szCs w:val="20"/>
        </w:rPr>
        <w:t>передавать в собственной художественной деятельности красоту мира, выражать своё отношение к негативным явлениям жизни и искусства;</w:t>
      </w:r>
    </w:p>
    <w:p w:rsidR="00F021E4" w:rsidRPr="00EB57E4" w:rsidRDefault="00F021E4" w:rsidP="00DB0635">
      <w:pPr>
        <w:pStyle w:val="aff6"/>
        <w:ind w:left="709" w:firstLine="0"/>
        <w:rPr>
          <w:sz w:val="20"/>
          <w:szCs w:val="20"/>
        </w:rPr>
      </w:pPr>
      <w:r w:rsidRPr="00EB57E4">
        <w:rPr>
          <w:iCs/>
          <w:sz w:val="20"/>
          <w:szCs w:val="20"/>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F021E4" w:rsidRPr="00EB57E4" w:rsidRDefault="00F021E4" w:rsidP="00DB0635">
      <w:pPr>
        <w:pStyle w:val="aff6"/>
        <w:ind w:left="709" w:firstLine="0"/>
        <w:rPr>
          <w:i/>
          <w:iCs/>
          <w:sz w:val="20"/>
          <w:szCs w:val="20"/>
        </w:rPr>
      </w:pPr>
      <w:r w:rsidRPr="00EB57E4">
        <w:rPr>
          <w:i/>
          <w:iCs/>
          <w:sz w:val="20"/>
          <w:szCs w:val="20"/>
        </w:rPr>
        <w:t>Выпускник получит возможность научиться:</w:t>
      </w:r>
    </w:p>
    <w:p w:rsidR="00F021E4" w:rsidRPr="00EB57E4" w:rsidRDefault="00F021E4" w:rsidP="00DB0635">
      <w:pPr>
        <w:pStyle w:val="aff6"/>
        <w:ind w:left="709" w:firstLine="0"/>
        <w:rPr>
          <w:i/>
          <w:iCs/>
          <w:sz w:val="20"/>
          <w:szCs w:val="20"/>
        </w:rPr>
      </w:pPr>
      <w:r w:rsidRPr="00EB57E4">
        <w:rPr>
          <w:iCs/>
          <w:sz w:val="20"/>
          <w:szCs w:val="20"/>
        </w:rPr>
        <w:t>• </w:t>
      </w:r>
      <w:r w:rsidRPr="00EB57E4">
        <w:rPr>
          <w:i/>
          <w:iCs/>
          <w:sz w:val="20"/>
          <w:szCs w:val="20"/>
        </w:rPr>
        <w:t>понимать гражданское подвижничество художника в выявлении положительных и отрицательных сторон жизни в художественном образе;</w:t>
      </w:r>
    </w:p>
    <w:p w:rsidR="00F021E4" w:rsidRPr="00EB57E4" w:rsidRDefault="00F021E4" w:rsidP="00DB0635">
      <w:pPr>
        <w:pStyle w:val="aff6"/>
        <w:ind w:left="709" w:firstLine="0"/>
        <w:rPr>
          <w:i/>
          <w:iCs/>
          <w:sz w:val="20"/>
          <w:szCs w:val="20"/>
        </w:rPr>
      </w:pPr>
      <w:r w:rsidRPr="00EB57E4">
        <w:rPr>
          <w:iCs/>
          <w:sz w:val="20"/>
          <w:szCs w:val="20"/>
        </w:rPr>
        <w:t>• </w:t>
      </w:r>
      <w:r w:rsidRPr="00EB57E4">
        <w:rPr>
          <w:i/>
          <w:iCs/>
          <w:sz w:val="20"/>
          <w:szCs w:val="20"/>
        </w:rPr>
        <w:t>осознавать необходимость развитого эстетического вкуса в жизни современного человека;</w:t>
      </w:r>
    </w:p>
    <w:p w:rsidR="00F021E4" w:rsidRPr="00EB57E4" w:rsidRDefault="00F021E4" w:rsidP="00DB0635">
      <w:pPr>
        <w:pStyle w:val="aff6"/>
        <w:ind w:left="709" w:firstLine="0"/>
        <w:rPr>
          <w:i/>
          <w:iCs/>
          <w:sz w:val="20"/>
          <w:szCs w:val="20"/>
        </w:rPr>
      </w:pPr>
      <w:r w:rsidRPr="00EB57E4">
        <w:rPr>
          <w:iCs/>
          <w:sz w:val="20"/>
          <w:szCs w:val="20"/>
        </w:rPr>
        <w:t>• </w:t>
      </w:r>
      <w:r w:rsidRPr="00EB57E4">
        <w:rPr>
          <w:i/>
          <w:iCs/>
          <w:sz w:val="20"/>
          <w:szCs w:val="20"/>
        </w:rPr>
        <w:t>понимать специфику ориентированности отечественного искусства на приоритет этического над эстетическим.</w:t>
      </w:r>
    </w:p>
    <w:p w:rsidR="00F021E4" w:rsidRPr="00EB57E4" w:rsidRDefault="00F021E4" w:rsidP="00DB0635">
      <w:pPr>
        <w:pStyle w:val="aff6"/>
        <w:ind w:left="709" w:firstLine="0"/>
        <w:rPr>
          <w:b/>
          <w:i/>
          <w:iCs/>
          <w:sz w:val="20"/>
          <w:szCs w:val="20"/>
        </w:rPr>
      </w:pPr>
      <w:r w:rsidRPr="00EB57E4">
        <w:rPr>
          <w:b/>
          <w:sz w:val="20"/>
          <w:szCs w:val="20"/>
        </w:rPr>
        <w:t>Язык пластических искусств и художественный образ</w:t>
      </w:r>
    </w:p>
    <w:p w:rsidR="00F021E4" w:rsidRPr="00EB57E4" w:rsidRDefault="00F021E4" w:rsidP="00DB0635">
      <w:pPr>
        <w:pStyle w:val="aff6"/>
        <w:ind w:left="709" w:firstLine="0"/>
        <w:rPr>
          <w:bCs/>
          <w:i/>
          <w:iCs/>
          <w:sz w:val="20"/>
          <w:szCs w:val="20"/>
        </w:rPr>
      </w:pPr>
      <w:r w:rsidRPr="00EB57E4">
        <w:rPr>
          <w:bCs/>
          <w:i/>
          <w:iCs/>
          <w:sz w:val="20"/>
          <w:szCs w:val="20"/>
        </w:rPr>
        <w:t>Выпускник научится:</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понимать роль художественного образа и понятия «выразительность» в искусстве;</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F021E4" w:rsidRPr="00EB57E4" w:rsidRDefault="00F021E4" w:rsidP="00DB0635">
      <w:pPr>
        <w:pStyle w:val="aff6"/>
        <w:ind w:left="709" w:firstLine="0"/>
        <w:rPr>
          <w:i/>
          <w:iCs/>
          <w:sz w:val="20"/>
          <w:szCs w:val="20"/>
        </w:rPr>
      </w:pPr>
      <w:r w:rsidRPr="00EB57E4">
        <w:rPr>
          <w:i/>
          <w:iCs/>
          <w:sz w:val="20"/>
          <w:szCs w:val="20"/>
        </w:rPr>
        <w:t>Выпускник получит возможность научиться:</w:t>
      </w:r>
    </w:p>
    <w:p w:rsidR="00F021E4" w:rsidRPr="00EB57E4" w:rsidRDefault="00F021E4" w:rsidP="00DB0635">
      <w:pPr>
        <w:pStyle w:val="aff6"/>
        <w:ind w:left="709" w:firstLine="0"/>
        <w:rPr>
          <w:i/>
          <w:iCs/>
          <w:sz w:val="20"/>
          <w:szCs w:val="20"/>
        </w:rPr>
      </w:pPr>
      <w:r w:rsidRPr="00EB57E4">
        <w:rPr>
          <w:iCs/>
          <w:sz w:val="20"/>
          <w:szCs w:val="20"/>
        </w:rPr>
        <w:t>• </w:t>
      </w:r>
      <w:r w:rsidRPr="00EB57E4">
        <w:rPr>
          <w:i/>
          <w:iCs/>
          <w:sz w:val="20"/>
          <w:szCs w:val="20"/>
        </w:rPr>
        <w:t>анализировать и высказывать суждение о своей творческой работе и работе одноклассников;</w:t>
      </w:r>
    </w:p>
    <w:p w:rsidR="00F021E4" w:rsidRPr="00EB57E4" w:rsidRDefault="00F021E4" w:rsidP="00DB0635">
      <w:pPr>
        <w:pStyle w:val="aff6"/>
        <w:ind w:left="709" w:firstLine="0"/>
        <w:rPr>
          <w:i/>
          <w:iCs/>
          <w:sz w:val="20"/>
          <w:szCs w:val="20"/>
        </w:rPr>
      </w:pPr>
      <w:r w:rsidRPr="00EB57E4">
        <w:rPr>
          <w:iCs/>
          <w:sz w:val="20"/>
          <w:szCs w:val="20"/>
        </w:rPr>
        <w:t>• </w:t>
      </w:r>
      <w:r w:rsidRPr="00EB57E4">
        <w:rPr>
          <w:i/>
          <w:iCs/>
          <w:sz w:val="20"/>
          <w:szCs w:val="20"/>
        </w:rPr>
        <w:t>понимать и использовать в художественной работе материалы и средства художественной выразительности, соответствующие замыслу;</w:t>
      </w:r>
    </w:p>
    <w:p w:rsidR="00F021E4" w:rsidRPr="00EB57E4" w:rsidRDefault="00F021E4" w:rsidP="00DB0635">
      <w:pPr>
        <w:pStyle w:val="aff6"/>
        <w:ind w:left="709" w:firstLine="0"/>
        <w:rPr>
          <w:i/>
          <w:iCs/>
          <w:sz w:val="20"/>
          <w:szCs w:val="20"/>
        </w:rPr>
      </w:pPr>
      <w:r w:rsidRPr="00EB57E4">
        <w:rPr>
          <w:iCs/>
          <w:sz w:val="20"/>
          <w:szCs w:val="20"/>
        </w:rPr>
        <w:t>• </w:t>
      </w:r>
      <w:r w:rsidRPr="00EB57E4">
        <w:rPr>
          <w:i/>
          <w:sz w:val="20"/>
          <w:szCs w:val="20"/>
        </w:rPr>
        <w:t> </w:t>
      </w:r>
      <w:r w:rsidRPr="00EB57E4">
        <w:rPr>
          <w:i/>
          <w:iCs/>
          <w:sz w:val="20"/>
          <w:szCs w:val="20"/>
        </w:rPr>
        <w:t xml:space="preserve">анализировать </w:t>
      </w:r>
      <w:r w:rsidRPr="00EB57E4">
        <w:rPr>
          <w:i/>
          <w:sz w:val="20"/>
          <w:szCs w:val="20"/>
        </w:rPr>
        <w:t>средства выразительности, используемые художниками, скульпторами, архитекторами, дизайнерами для создания художественного образа.</w:t>
      </w:r>
    </w:p>
    <w:p w:rsidR="00F021E4" w:rsidRPr="00EB57E4" w:rsidRDefault="00F021E4" w:rsidP="00DB0635">
      <w:pPr>
        <w:pStyle w:val="aff6"/>
        <w:ind w:left="709" w:firstLine="0"/>
        <w:rPr>
          <w:b/>
          <w:i/>
          <w:iCs/>
          <w:sz w:val="20"/>
          <w:szCs w:val="20"/>
        </w:rPr>
      </w:pPr>
      <w:r w:rsidRPr="00EB57E4">
        <w:rPr>
          <w:b/>
          <w:sz w:val="20"/>
          <w:szCs w:val="20"/>
        </w:rPr>
        <w:t>Виды и жанры изобразительного искусства</w:t>
      </w:r>
    </w:p>
    <w:p w:rsidR="00F021E4" w:rsidRPr="00EB57E4" w:rsidRDefault="00F021E4" w:rsidP="00DB0635">
      <w:pPr>
        <w:pStyle w:val="aff6"/>
        <w:ind w:left="709" w:firstLine="0"/>
        <w:rPr>
          <w:bCs/>
          <w:i/>
          <w:iCs/>
          <w:sz w:val="20"/>
          <w:szCs w:val="20"/>
        </w:rPr>
      </w:pPr>
      <w:r w:rsidRPr="00EB57E4">
        <w:rPr>
          <w:bCs/>
          <w:i/>
          <w:iCs/>
          <w:sz w:val="20"/>
          <w:szCs w:val="20"/>
        </w:rPr>
        <w:t>Выпускник научится:</w:t>
      </w:r>
    </w:p>
    <w:p w:rsidR="00F021E4" w:rsidRPr="00EB57E4" w:rsidRDefault="00F021E4" w:rsidP="00DB0635">
      <w:pPr>
        <w:pStyle w:val="aff6"/>
        <w:ind w:left="709" w:firstLine="0"/>
        <w:rPr>
          <w:sz w:val="20"/>
          <w:szCs w:val="20"/>
        </w:rPr>
      </w:pPr>
      <w:r w:rsidRPr="00EB57E4">
        <w:rPr>
          <w:iCs/>
          <w:sz w:val="20"/>
          <w:szCs w:val="20"/>
        </w:rPr>
        <w:lastRenderedPageBreak/>
        <w:t>• </w:t>
      </w:r>
      <w:r w:rsidRPr="00EB57E4">
        <w:rPr>
          <w:sz w:val="20"/>
          <w:szCs w:val="20"/>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 xml:space="preserve">различать виды декоративно-прикладных искусств, понимать их специфику; </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021E4" w:rsidRPr="00EB57E4" w:rsidRDefault="00F021E4" w:rsidP="00DB0635">
      <w:pPr>
        <w:pStyle w:val="aff6"/>
        <w:ind w:left="709" w:firstLine="0"/>
        <w:rPr>
          <w:i/>
          <w:iCs/>
          <w:sz w:val="20"/>
          <w:szCs w:val="20"/>
        </w:rPr>
      </w:pPr>
      <w:r w:rsidRPr="00EB57E4">
        <w:rPr>
          <w:i/>
          <w:iCs/>
          <w:sz w:val="20"/>
          <w:szCs w:val="20"/>
        </w:rPr>
        <w:t>Выпускник получит возможность научиться:</w:t>
      </w:r>
    </w:p>
    <w:p w:rsidR="00F021E4" w:rsidRPr="00EB57E4" w:rsidRDefault="00F021E4" w:rsidP="00DB0635">
      <w:pPr>
        <w:pStyle w:val="aff6"/>
        <w:ind w:left="709" w:firstLine="0"/>
        <w:rPr>
          <w:i/>
          <w:iCs/>
          <w:sz w:val="20"/>
          <w:szCs w:val="20"/>
        </w:rPr>
      </w:pPr>
      <w:r w:rsidRPr="00EB57E4">
        <w:rPr>
          <w:iCs/>
          <w:sz w:val="20"/>
          <w:szCs w:val="20"/>
        </w:rPr>
        <w:t>• </w:t>
      </w:r>
      <w:r w:rsidRPr="00EB57E4">
        <w:rPr>
          <w:i/>
          <w:iCs/>
          <w:sz w:val="20"/>
          <w:szCs w:val="20"/>
        </w:rPr>
        <w:t xml:space="preserve">определять </w:t>
      </w:r>
      <w:r w:rsidRPr="00EB57E4">
        <w:rPr>
          <w:i/>
          <w:sz w:val="20"/>
          <w:szCs w:val="20"/>
        </w:rPr>
        <w:t>шедевры национального и мирового изобразительного искусства;</w:t>
      </w:r>
    </w:p>
    <w:p w:rsidR="00F021E4" w:rsidRPr="00EB57E4" w:rsidRDefault="00F021E4" w:rsidP="00DB0635">
      <w:pPr>
        <w:pStyle w:val="aff6"/>
        <w:ind w:left="709" w:firstLine="0"/>
        <w:rPr>
          <w:i/>
          <w:iCs/>
          <w:sz w:val="20"/>
          <w:szCs w:val="20"/>
        </w:rPr>
      </w:pPr>
      <w:r w:rsidRPr="00EB57E4">
        <w:rPr>
          <w:iCs/>
          <w:sz w:val="20"/>
          <w:szCs w:val="20"/>
        </w:rPr>
        <w:t>• </w:t>
      </w:r>
      <w:r w:rsidRPr="00EB57E4">
        <w:rPr>
          <w:i/>
          <w:sz w:val="20"/>
          <w:szCs w:val="20"/>
        </w:rPr>
        <w:t>понимать историческую ретроспективу становления жанров пластических искусств.</w:t>
      </w:r>
    </w:p>
    <w:p w:rsidR="00F021E4" w:rsidRPr="00EB57E4" w:rsidRDefault="00F021E4" w:rsidP="00DB0635">
      <w:pPr>
        <w:pStyle w:val="aff6"/>
        <w:ind w:left="709" w:firstLine="0"/>
        <w:rPr>
          <w:b/>
          <w:i/>
          <w:iCs/>
          <w:sz w:val="20"/>
          <w:szCs w:val="20"/>
        </w:rPr>
      </w:pPr>
      <w:r w:rsidRPr="00EB57E4">
        <w:rPr>
          <w:b/>
          <w:sz w:val="20"/>
          <w:szCs w:val="20"/>
        </w:rPr>
        <w:t>Изобразительная природа фотографии, театра, кино</w:t>
      </w:r>
    </w:p>
    <w:p w:rsidR="00F021E4" w:rsidRPr="00EB57E4" w:rsidRDefault="00F021E4" w:rsidP="00DB0635">
      <w:pPr>
        <w:pStyle w:val="aff6"/>
        <w:ind w:left="709" w:firstLine="0"/>
        <w:rPr>
          <w:bCs/>
          <w:i/>
          <w:iCs/>
          <w:sz w:val="20"/>
          <w:szCs w:val="20"/>
        </w:rPr>
      </w:pPr>
      <w:r w:rsidRPr="00EB57E4">
        <w:rPr>
          <w:bCs/>
          <w:i/>
          <w:iCs/>
          <w:sz w:val="20"/>
          <w:szCs w:val="20"/>
        </w:rPr>
        <w:t>Выпускник научится:</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определять жанры и особенности художественной фотографии, её отличие от картины и нехудожественной фотографии;</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понимать особенности визуального художественного образа в театре и кино;</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применять компьютерные технологии в собственной художественно-творческой деятельности (PowerPoint, Photoshop и др.).</w:t>
      </w:r>
    </w:p>
    <w:p w:rsidR="00F021E4" w:rsidRPr="00EB57E4" w:rsidRDefault="00F021E4" w:rsidP="00DB0635">
      <w:pPr>
        <w:pStyle w:val="aff6"/>
        <w:ind w:left="709" w:firstLine="0"/>
        <w:rPr>
          <w:i/>
          <w:iCs/>
          <w:sz w:val="20"/>
          <w:szCs w:val="20"/>
        </w:rPr>
      </w:pPr>
      <w:r w:rsidRPr="00EB57E4">
        <w:rPr>
          <w:i/>
          <w:iCs/>
          <w:sz w:val="20"/>
          <w:szCs w:val="20"/>
        </w:rPr>
        <w:t>Выпускник получит возможность научиться:</w:t>
      </w:r>
    </w:p>
    <w:p w:rsidR="00F021E4" w:rsidRPr="00EB57E4" w:rsidRDefault="00F021E4" w:rsidP="00DB0635">
      <w:pPr>
        <w:pStyle w:val="aff6"/>
        <w:ind w:left="709" w:firstLine="0"/>
        <w:rPr>
          <w:i/>
          <w:iCs/>
          <w:sz w:val="20"/>
          <w:szCs w:val="20"/>
        </w:rPr>
      </w:pPr>
      <w:r w:rsidRPr="00EB57E4">
        <w:rPr>
          <w:iCs/>
          <w:sz w:val="20"/>
          <w:szCs w:val="20"/>
        </w:rPr>
        <w:t>• </w:t>
      </w:r>
      <w:r w:rsidRPr="00EB57E4">
        <w:rPr>
          <w:i/>
          <w:iCs/>
          <w:sz w:val="20"/>
          <w:szCs w:val="20"/>
        </w:rPr>
        <w:t xml:space="preserve">использовать </w:t>
      </w:r>
      <w:r w:rsidRPr="00EB57E4">
        <w:rPr>
          <w:i/>
          <w:sz w:val="20"/>
          <w:szCs w:val="20"/>
        </w:rPr>
        <w:t>средства художественной выразительности в собственных фотоработах;</w:t>
      </w:r>
    </w:p>
    <w:p w:rsidR="00F021E4" w:rsidRPr="00EB57E4" w:rsidRDefault="00F021E4" w:rsidP="00DB0635">
      <w:pPr>
        <w:pStyle w:val="aff6"/>
        <w:ind w:left="709" w:firstLine="0"/>
        <w:rPr>
          <w:i/>
          <w:iCs/>
          <w:sz w:val="20"/>
          <w:szCs w:val="20"/>
        </w:rPr>
      </w:pPr>
      <w:r w:rsidRPr="00EB57E4">
        <w:rPr>
          <w:iCs/>
          <w:sz w:val="20"/>
          <w:szCs w:val="20"/>
        </w:rPr>
        <w:t>• </w:t>
      </w:r>
      <w:r w:rsidRPr="00EB57E4">
        <w:rPr>
          <w:i/>
          <w:iCs/>
          <w:sz w:val="20"/>
          <w:szCs w:val="20"/>
        </w:rPr>
        <w:t xml:space="preserve">применять </w:t>
      </w:r>
      <w:r w:rsidRPr="00EB57E4">
        <w:rPr>
          <w:i/>
          <w:sz w:val="20"/>
          <w:szCs w:val="20"/>
        </w:rPr>
        <w:t xml:space="preserve">в работе над цифровой фотографией технические средства </w:t>
      </w:r>
      <w:r w:rsidRPr="00EB57E4">
        <w:rPr>
          <w:i/>
          <w:sz w:val="20"/>
          <w:szCs w:val="20"/>
          <w:lang w:val="en-US"/>
        </w:rPr>
        <w:t>Photoshop</w:t>
      </w:r>
      <w:r w:rsidRPr="00EB57E4">
        <w:rPr>
          <w:i/>
          <w:sz w:val="20"/>
          <w:szCs w:val="20"/>
        </w:rPr>
        <w:t>;</w:t>
      </w:r>
    </w:p>
    <w:p w:rsidR="00F021E4" w:rsidRPr="00EB57E4" w:rsidRDefault="00F021E4" w:rsidP="00DB0635">
      <w:pPr>
        <w:pStyle w:val="aff6"/>
        <w:ind w:left="709" w:firstLine="0"/>
        <w:rPr>
          <w:i/>
          <w:iCs/>
          <w:sz w:val="20"/>
          <w:szCs w:val="20"/>
        </w:rPr>
      </w:pPr>
      <w:r w:rsidRPr="00EB57E4">
        <w:rPr>
          <w:iCs/>
          <w:sz w:val="20"/>
          <w:szCs w:val="20"/>
        </w:rPr>
        <w:t>• </w:t>
      </w:r>
      <w:r w:rsidRPr="00EB57E4">
        <w:rPr>
          <w:i/>
          <w:iCs/>
          <w:sz w:val="20"/>
          <w:szCs w:val="20"/>
        </w:rPr>
        <w:t xml:space="preserve">понимать </w:t>
      </w:r>
      <w:r w:rsidRPr="00EB57E4">
        <w:rPr>
          <w:i/>
          <w:sz w:val="20"/>
          <w:szCs w:val="20"/>
        </w:rPr>
        <w:t>и анализировать выразительность и соответствие авторскому замыслу сценографии, костюмов, грима после просмотра спектакля;</w:t>
      </w:r>
    </w:p>
    <w:p w:rsidR="00F021E4" w:rsidRPr="00EB57E4" w:rsidRDefault="00F021E4" w:rsidP="00DB0635">
      <w:pPr>
        <w:pStyle w:val="aff6"/>
        <w:ind w:left="709" w:firstLine="0"/>
        <w:rPr>
          <w:i/>
          <w:iCs/>
          <w:sz w:val="20"/>
          <w:szCs w:val="20"/>
        </w:rPr>
      </w:pPr>
      <w:r w:rsidRPr="00EB57E4">
        <w:rPr>
          <w:iCs/>
          <w:sz w:val="20"/>
          <w:szCs w:val="20"/>
        </w:rPr>
        <w:t>• </w:t>
      </w:r>
      <w:r w:rsidRPr="00EB57E4">
        <w:rPr>
          <w:i/>
          <w:iCs/>
          <w:sz w:val="20"/>
          <w:szCs w:val="20"/>
        </w:rPr>
        <w:t xml:space="preserve">понимать </w:t>
      </w:r>
      <w:r w:rsidRPr="00EB57E4">
        <w:rPr>
          <w:i/>
          <w:sz w:val="20"/>
          <w:szCs w:val="20"/>
        </w:rPr>
        <w:t>и анализировать раскадровку, реквизит, костюмы и грим после просмотра художественного фильма.</w:t>
      </w:r>
    </w:p>
    <w:p w:rsidR="00F021E4" w:rsidRPr="00EB57E4" w:rsidRDefault="00F021E4" w:rsidP="00DB0635">
      <w:pPr>
        <w:pStyle w:val="aff6"/>
        <w:ind w:left="709" w:firstLine="0"/>
        <w:rPr>
          <w:sz w:val="20"/>
          <w:szCs w:val="20"/>
        </w:rPr>
      </w:pPr>
    </w:p>
    <w:p w:rsidR="00F021E4" w:rsidRPr="00EB57E4" w:rsidRDefault="00F021E4" w:rsidP="0022094E">
      <w:pPr>
        <w:pStyle w:val="afffd"/>
        <w:rPr>
          <w:b/>
          <w:sz w:val="20"/>
          <w:szCs w:val="20"/>
        </w:rPr>
      </w:pPr>
      <w:r w:rsidRPr="00EB57E4">
        <w:rPr>
          <w:b/>
          <w:sz w:val="20"/>
          <w:szCs w:val="20"/>
        </w:rPr>
        <w:t>1.2.3.17. Музыка</w:t>
      </w:r>
    </w:p>
    <w:p w:rsidR="00F021E4" w:rsidRPr="00EB57E4" w:rsidRDefault="00F021E4" w:rsidP="00DB0635">
      <w:pPr>
        <w:pStyle w:val="aff6"/>
        <w:ind w:left="709" w:firstLine="0"/>
        <w:rPr>
          <w:b/>
          <w:sz w:val="20"/>
          <w:szCs w:val="20"/>
        </w:rPr>
      </w:pPr>
      <w:r w:rsidRPr="00EB57E4">
        <w:rPr>
          <w:b/>
          <w:sz w:val="20"/>
          <w:szCs w:val="20"/>
        </w:rPr>
        <w:t>Музыка как вид искусства</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i/>
          <w:sz w:val="20"/>
          <w:szCs w:val="20"/>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F021E4" w:rsidRPr="00EB57E4" w:rsidRDefault="00F021E4" w:rsidP="00DB0635">
      <w:pPr>
        <w:pStyle w:val="aff6"/>
        <w:ind w:left="709" w:firstLine="0"/>
        <w:rPr>
          <w:i/>
          <w:sz w:val="20"/>
          <w:szCs w:val="20"/>
        </w:rPr>
      </w:pPr>
      <w:r w:rsidRPr="00EB57E4">
        <w:rPr>
          <w:i/>
          <w:sz w:val="20"/>
          <w:szCs w:val="20"/>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F021E4" w:rsidRPr="00EB57E4" w:rsidRDefault="00F021E4" w:rsidP="00DB0635">
      <w:pPr>
        <w:pStyle w:val="aff6"/>
        <w:ind w:left="709" w:firstLine="0"/>
        <w:rPr>
          <w:b/>
          <w:sz w:val="20"/>
          <w:szCs w:val="20"/>
        </w:rPr>
      </w:pPr>
      <w:r w:rsidRPr="00EB57E4">
        <w:rPr>
          <w:b/>
          <w:sz w:val="20"/>
          <w:szCs w:val="20"/>
        </w:rPr>
        <w:t>Музыкальный образ и музыкальная драматургия</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F021E4" w:rsidRPr="00EB57E4" w:rsidRDefault="00F021E4" w:rsidP="00DB0635">
      <w:pPr>
        <w:pStyle w:val="aff6"/>
        <w:ind w:left="709" w:firstLine="0"/>
        <w:rPr>
          <w:sz w:val="20"/>
          <w:szCs w:val="20"/>
        </w:rPr>
      </w:pPr>
      <w:r w:rsidRPr="00EB57E4">
        <w:rPr>
          <w:i/>
          <w:sz w:val="20"/>
          <w:szCs w:val="20"/>
        </w:rPr>
        <w:t>Выпускник получит возможность научиться:</w:t>
      </w:r>
      <w:r w:rsidRPr="00EB57E4">
        <w:rPr>
          <w:sz w:val="20"/>
          <w:szCs w:val="20"/>
        </w:rPr>
        <w:t xml:space="preserve"> </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F021E4" w:rsidRPr="00EB57E4" w:rsidRDefault="00F021E4" w:rsidP="00DB0635">
      <w:pPr>
        <w:pStyle w:val="aff6"/>
        <w:ind w:left="709" w:firstLine="0"/>
        <w:rPr>
          <w:b/>
          <w:sz w:val="20"/>
          <w:szCs w:val="20"/>
        </w:rPr>
      </w:pPr>
      <w:r w:rsidRPr="00EB57E4">
        <w:rPr>
          <w:b/>
          <w:sz w:val="20"/>
          <w:szCs w:val="20"/>
        </w:rPr>
        <w:t>Музыка в современном мире: традиции и инновации</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F021E4" w:rsidRPr="00EB57E4" w:rsidRDefault="00F021E4" w:rsidP="00DB0635">
      <w:pPr>
        <w:pStyle w:val="aff6"/>
        <w:ind w:left="709" w:firstLine="0"/>
        <w:rPr>
          <w:sz w:val="20"/>
          <w:szCs w:val="20"/>
        </w:rPr>
      </w:pPr>
      <w:r w:rsidRPr="00EB57E4">
        <w:rPr>
          <w:iCs/>
          <w:sz w:val="20"/>
          <w:szCs w:val="20"/>
        </w:rPr>
        <w:lastRenderedPageBreak/>
        <w:t>• </w:t>
      </w:r>
      <w:r w:rsidRPr="00EB57E4">
        <w:rPr>
          <w:sz w:val="20"/>
          <w:szCs w:val="20"/>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F021E4" w:rsidRPr="00EB57E4" w:rsidRDefault="00F021E4" w:rsidP="00DB0635">
      <w:pPr>
        <w:pStyle w:val="aff6"/>
        <w:ind w:left="709" w:firstLine="0"/>
        <w:rPr>
          <w:i/>
          <w:sz w:val="20"/>
          <w:szCs w:val="20"/>
        </w:rPr>
      </w:pPr>
    </w:p>
    <w:p w:rsidR="00F021E4" w:rsidRPr="00EB57E4" w:rsidRDefault="00F021E4" w:rsidP="0022094E">
      <w:pPr>
        <w:pStyle w:val="afffd"/>
        <w:rPr>
          <w:b/>
          <w:sz w:val="20"/>
          <w:szCs w:val="20"/>
        </w:rPr>
      </w:pPr>
      <w:r w:rsidRPr="00EB57E4">
        <w:rPr>
          <w:b/>
          <w:sz w:val="20"/>
          <w:szCs w:val="20"/>
        </w:rPr>
        <w:t>1.2.3.18. Технология</w:t>
      </w:r>
    </w:p>
    <w:p w:rsidR="00F021E4" w:rsidRPr="00EB57E4" w:rsidRDefault="00F021E4" w:rsidP="00DB0635">
      <w:pPr>
        <w:pStyle w:val="aff6"/>
        <w:ind w:left="709" w:firstLine="0"/>
        <w:rPr>
          <w:b/>
          <w:iCs/>
          <w:sz w:val="20"/>
          <w:szCs w:val="20"/>
        </w:rPr>
      </w:pPr>
      <w:r w:rsidRPr="00EB57E4">
        <w:rPr>
          <w:b/>
          <w:iCs/>
          <w:sz w:val="20"/>
          <w:szCs w:val="20"/>
        </w:rPr>
        <w:t>Индустриальные технологии</w:t>
      </w:r>
    </w:p>
    <w:p w:rsidR="00F021E4" w:rsidRPr="00EB57E4" w:rsidRDefault="00F021E4" w:rsidP="00DB0635">
      <w:pPr>
        <w:pStyle w:val="aff6"/>
        <w:ind w:left="709" w:firstLine="0"/>
        <w:rPr>
          <w:iCs/>
          <w:sz w:val="20"/>
          <w:szCs w:val="20"/>
        </w:rPr>
      </w:pPr>
      <w:r w:rsidRPr="00EB57E4">
        <w:rPr>
          <w:b/>
          <w:iCs/>
          <w:sz w:val="20"/>
          <w:szCs w:val="20"/>
        </w:rPr>
        <w:t>Технологии обработки конструкционных и поделочных материалов</w:t>
      </w:r>
    </w:p>
    <w:p w:rsidR="00F021E4" w:rsidRPr="00EB57E4" w:rsidRDefault="00F021E4" w:rsidP="00DB0635">
      <w:pPr>
        <w:pStyle w:val="aff6"/>
        <w:ind w:left="709" w:firstLine="0"/>
        <w:rPr>
          <w:iCs/>
          <w:sz w:val="20"/>
          <w:szCs w:val="20"/>
        </w:rPr>
      </w:pPr>
      <w:r w:rsidRPr="00EB57E4">
        <w:rPr>
          <w:sz w:val="20"/>
          <w:szCs w:val="20"/>
        </w:rPr>
        <w:t>Выпускник научится:</w:t>
      </w:r>
    </w:p>
    <w:p w:rsidR="00F021E4" w:rsidRPr="00EB57E4" w:rsidRDefault="00F021E4" w:rsidP="00DB0635">
      <w:pPr>
        <w:pStyle w:val="aff6"/>
        <w:ind w:left="709" w:firstLine="0"/>
        <w:rPr>
          <w:i/>
          <w:sz w:val="20"/>
          <w:szCs w:val="20"/>
        </w:rPr>
      </w:pPr>
      <w:r w:rsidRPr="00EB57E4">
        <w:rPr>
          <w:iCs/>
          <w:sz w:val="20"/>
          <w:szCs w:val="20"/>
        </w:rPr>
        <w:t>• </w:t>
      </w:r>
      <w:r w:rsidRPr="00EB57E4">
        <w:rPr>
          <w:sz w:val="20"/>
          <w:szCs w:val="20"/>
        </w:rPr>
        <w:t>находить в учебной литературе сведения, необходимые для конструирования объекта и осуществления выбранной технологии;</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читать технические рисунки, эскизы, чертежи, схемы;</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выполнять в масштабе и правильно оформлять технические рисунки и эскизы разрабатываемых объектов;</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осуществлять технологические процессы создания или ремонта материальных объектов.</w:t>
      </w:r>
    </w:p>
    <w:p w:rsidR="00F021E4" w:rsidRPr="00EB57E4" w:rsidRDefault="00F021E4" w:rsidP="00DB0635">
      <w:pPr>
        <w:pStyle w:val="aff6"/>
        <w:ind w:left="709" w:firstLine="0"/>
        <w:rPr>
          <w:iCs/>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осуществлять технологические процессы создания или ремонта материальных объектов, имеющих инновационные элементы.</w:t>
      </w:r>
    </w:p>
    <w:p w:rsidR="00F021E4" w:rsidRPr="00EB57E4" w:rsidRDefault="00F021E4" w:rsidP="00DB0635">
      <w:pPr>
        <w:pStyle w:val="aff6"/>
        <w:ind w:left="709" w:firstLine="0"/>
        <w:rPr>
          <w:b/>
          <w:iCs/>
          <w:sz w:val="20"/>
          <w:szCs w:val="20"/>
        </w:rPr>
      </w:pPr>
      <w:r w:rsidRPr="00EB57E4">
        <w:rPr>
          <w:b/>
          <w:iCs/>
          <w:sz w:val="20"/>
          <w:szCs w:val="20"/>
        </w:rPr>
        <w:t>Электротехника</w:t>
      </w:r>
    </w:p>
    <w:p w:rsidR="00F021E4" w:rsidRPr="00EB57E4" w:rsidRDefault="00F021E4" w:rsidP="00DB0635">
      <w:pPr>
        <w:pStyle w:val="aff6"/>
        <w:ind w:left="709" w:firstLine="0"/>
        <w:rPr>
          <w:iCs/>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F021E4" w:rsidRPr="00EB57E4" w:rsidRDefault="00F021E4" w:rsidP="00DB0635">
      <w:pPr>
        <w:pStyle w:val="aff6"/>
        <w:ind w:left="709" w:firstLine="0"/>
        <w:rPr>
          <w:i/>
          <w:iCs/>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осуществлять процессы сборки, регулировки или ремонта объектов, содержащих электрические цепи с элементами электроники и автоматики.</w:t>
      </w:r>
    </w:p>
    <w:p w:rsidR="00F021E4" w:rsidRPr="00EB57E4" w:rsidRDefault="00F021E4" w:rsidP="00DB0635">
      <w:pPr>
        <w:pStyle w:val="aff6"/>
        <w:ind w:left="709" w:firstLine="0"/>
        <w:rPr>
          <w:i/>
          <w:iCs/>
          <w:sz w:val="20"/>
          <w:szCs w:val="20"/>
        </w:rPr>
      </w:pPr>
      <w:r w:rsidRPr="00EB57E4">
        <w:rPr>
          <w:i/>
          <w:iCs/>
          <w:sz w:val="20"/>
          <w:szCs w:val="20"/>
        </w:rPr>
        <w:t>Технологии ведения дома</w:t>
      </w:r>
    </w:p>
    <w:p w:rsidR="00F021E4" w:rsidRPr="00EB57E4" w:rsidRDefault="00F021E4" w:rsidP="00DB0635">
      <w:pPr>
        <w:pStyle w:val="aff6"/>
        <w:ind w:left="709" w:firstLine="0"/>
        <w:rPr>
          <w:b/>
          <w:iCs/>
          <w:sz w:val="20"/>
          <w:szCs w:val="20"/>
        </w:rPr>
      </w:pPr>
      <w:r w:rsidRPr="00EB57E4">
        <w:rPr>
          <w:b/>
          <w:iCs/>
          <w:sz w:val="20"/>
          <w:szCs w:val="20"/>
        </w:rPr>
        <w:t>Кулинария</w:t>
      </w:r>
    </w:p>
    <w:p w:rsidR="00F021E4" w:rsidRPr="00EB57E4" w:rsidRDefault="00F021E4" w:rsidP="00DB0635">
      <w:pPr>
        <w:pStyle w:val="aff6"/>
        <w:ind w:left="709" w:firstLine="0"/>
        <w:rPr>
          <w:iCs/>
          <w:sz w:val="20"/>
          <w:szCs w:val="20"/>
        </w:rPr>
      </w:pPr>
      <w:r w:rsidRPr="00EB57E4">
        <w:rPr>
          <w:sz w:val="20"/>
          <w:szCs w:val="20"/>
        </w:rPr>
        <w:t>Выпускник научится:</w:t>
      </w:r>
    </w:p>
    <w:p w:rsidR="00F021E4" w:rsidRPr="00EB57E4" w:rsidRDefault="00F021E4" w:rsidP="00DB0635">
      <w:pPr>
        <w:pStyle w:val="aff6"/>
        <w:ind w:left="709" w:firstLine="0"/>
        <w:rPr>
          <w:i/>
          <w:iCs/>
          <w:sz w:val="20"/>
          <w:szCs w:val="20"/>
        </w:rPr>
      </w:pPr>
      <w:r w:rsidRPr="00EB57E4">
        <w:rPr>
          <w:iCs/>
          <w:sz w:val="20"/>
          <w:szCs w:val="20"/>
        </w:rPr>
        <w:t>• </w:t>
      </w:r>
      <w:r w:rsidRPr="00EB57E4">
        <w:rPr>
          <w:sz w:val="20"/>
          <w:szCs w:val="20"/>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F021E4" w:rsidRPr="00EB57E4" w:rsidRDefault="00F021E4" w:rsidP="00DB0635">
      <w:pPr>
        <w:pStyle w:val="aff6"/>
        <w:ind w:left="709" w:firstLine="0"/>
        <w:rPr>
          <w:i/>
          <w:iCs/>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составлять рацион питания на основе физиологических потребностей организма;</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применять основные виды и способы консервирования и заготовки пищевых продуктов в домашних условиях;</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выполнять мероприятия по предотвращению негативного влияния техногенной сферы на окружающую среду и здоровье человека.</w:t>
      </w:r>
    </w:p>
    <w:p w:rsidR="00F021E4" w:rsidRPr="00EB57E4" w:rsidRDefault="00F021E4" w:rsidP="00DB0635">
      <w:pPr>
        <w:pStyle w:val="aff6"/>
        <w:ind w:left="709" w:firstLine="0"/>
        <w:rPr>
          <w:b/>
          <w:sz w:val="20"/>
          <w:szCs w:val="20"/>
        </w:rPr>
      </w:pPr>
      <w:r w:rsidRPr="00EB57E4">
        <w:rPr>
          <w:b/>
          <w:sz w:val="20"/>
          <w:szCs w:val="20"/>
        </w:rPr>
        <w:t>Создание изделий из текстильных и поделочных материалов</w:t>
      </w:r>
    </w:p>
    <w:p w:rsidR="00F021E4" w:rsidRPr="00EB57E4" w:rsidRDefault="00F021E4" w:rsidP="00DB0635">
      <w:pPr>
        <w:pStyle w:val="aff6"/>
        <w:ind w:left="709" w:firstLine="0"/>
        <w:rPr>
          <w:i/>
          <w:sz w:val="20"/>
          <w:szCs w:val="20"/>
        </w:rPr>
      </w:pPr>
      <w:r w:rsidRPr="00EB57E4">
        <w:rPr>
          <w:sz w:val="20"/>
          <w:szCs w:val="20"/>
        </w:rPr>
        <w:t>Выпускник научится:</w:t>
      </w:r>
    </w:p>
    <w:p w:rsidR="00F021E4" w:rsidRPr="00EB57E4" w:rsidRDefault="00F021E4" w:rsidP="00DB0635">
      <w:pPr>
        <w:pStyle w:val="aff6"/>
        <w:ind w:left="709" w:firstLine="0"/>
        <w:rPr>
          <w:iCs/>
          <w:sz w:val="20"/>
          <w:szCs w:val="20"/>
        </w:rPr>
      </w:pPr>
      <w:r w:rsidRPr="00EB57E4">
        <w:rPr>
          <w:iCs/>
          <w:sz w:val="20"/>
          <w:szCs w:val="20"/>
        </w:rPr>
        <w:lastRenderedPageBreak/>
        <w:t>• </w:t>
      </w:r>
      <w:r w:rsidRPr="00EB57E4">
        <w:rPr>
          <w:sz w:val="20"/>
          <w:szCs w:val="20"/>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F021E4" w:rsidRPr="00EB57E4" w:rsidRDefault="00F021E4" w:rsidP="00DB0635">
      <w:pPr>
        <w:pStyle w:val="aff6"/>
        <w:ind w:left="709" w:firstLine="0"/>
        <w:rPr>
          <w:iCs/>
          <w:sz w:val="20"/>
          <w:szCs w:val="20"/>
        </w:rPr>
      </w:pPr>
      <w:r w:rsidRPr="00EB57E4">
        <w:rPr>
          <w:iCs/>
          <w:sz w:val="20"/>
          <w:szCs w:val="20"/>
        </w:rPr>
        <w:t>• </w:t>
      </w:r>
      <w:r w:rsidRPr="00EB57E4">
        <w:rPr>
          <w:sz w:val="20"/>
          <w:szCs w:val="20"/>
        </w:rPr>
        <w:t>выполнять влажно-тепловую обработку швейных изделий.</w:t>
      </w:r>
    </w:p>
    <w:p w:rsidR="00F021E4" w:rsidRPr="00EB57E4" w:rsidRDefault="00F021E4" w:rsidP="00DB0635">
      <w:pPr>
        <w:pStyle w:val="aff6"/>
        <w:ind w:left="709" w:firstLine="0"/>
        <w:rPr>
          <w:i/>
          <w:iCs/>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выполнять несложные приёмы моделирования швейных изделий, в том числе с использованием традиций народного костюма;</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использовать при моделировании зрительные иллюзии в одежде; определять и исправлять дефекты швейных изделий;</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выполнять художественную отделку швейных изделий;</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изготавливать изделия декоративно-прикладного искусства, региональных народных промыслов;</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определять основные стили в одежде и современные направления моды.</w:t>
      </w:r>
    </w:p>
    <w:p w:rsidR="00F021E4" w:rsidRPr="00EB57E4" w:rsidRDefault="00F021E4" w:rsidP="00DB0635">
      <w:pPr>
        <w:pStyle w:val="aff6"/>
        <w:ind w:left="709" w:firstLine="0"/>
        <w:rPr>
          <w:i/>
          <w:iCs/>
          <w:sz w:val="20"/>
          <w:szCs w:val="20"/>
        </w:rPr>
      </w:pPr>
    </w:p>
    <w:p w:rsidR="00F021E4" w:rsidRPr="00EB57E4" w:rsidRDefault="00F021E4" w:rsidP="00DB0635">
      <w:pPr>
        <w:pStyle w:val="aff6"/>
        <w:ind w:left="709" w:firstLine="0"/>
        <w:rPr>
          <w:i/>
          <w:iCs/>
          <w:sz w:val="20"/>
          <w:szCs w:val="20"/>
        </w:rPr>
      </w:pPr>
      <w:r w:rsidRPr="00EB57E4">
        <w:rPr>
          <w:i/>
          <w:iCs/>
          <w:sz w:val="20"/>
          <w:szCs w:val="20"/>
        </w:rPr>
        <w:t>Сельскохозяйственные технологии</w:t>
      </w:r>
    </w:p>
    <w:p w:rsidR="00F021E4" w:rsidRPr="00EB57E4" w:rsidRDefault="00F021E4" w:rsidP="00DB0635">
      <w:pPr>
        <w:pStyle w:val="aff6"/>
        <w:ind w:left="709" w:firstLine="0"/>
        <w:rPr>
          <w:b/>
          <w:sz w:val="20"/>
          <w:szCs w:val="20"/>
        </w:rPr>
      </w:pPr>
      <w:r w:rsidRPr="00EB57E4">
        <w:rPr>
          <w:b/>
          <w:sz w:val="20"/>
          <w:szCs w:val="20"/>
        </w:rPr>
        <w:t>Технологии растениеводства</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iCs/>
          <w:sz w:val="20"/>
          <w:szCs w:val="20"/>
        </w:rPr>
      </w:pPr>
      <w:r w:rsidRPr="00EB57E4">
        <w:rPr>
          <w:iCs/>
          <w:sz w:val="20"/>
          <w:szCs w:val="20"/>
        </w:rPr>
        <w:t>• </w:t>
      </w:r>
      <w:r w:rsidRPr="00EB57E4">
        <w:rPr>
          <w:sz w:val="20"/>
          <w:szCs w:val="20"/>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F021E4" w:rsidRPr="00EB57E4" w:rsidRDefault="00F021E4" w:rsidP="00DB0635">
      <w:pPr>
        <w:pStyle w:val="aff6"/>
        <w:ind w:left="709" w:firstLine="0"/>
        <w:rPr>
          <w:iCs/>
          <w:sz w:val="20"/>
          <w:szCs w:val="20"/>
        </w:rPr>
      </w:pPr>
      <w:r w:rsidRPr="00EB57E4">
        <w:rPr>
          <w:iCs/>
          <w:sz w:val="20"/>
          <w:szCs w:val="20"/>
        </w:rPr>
        <w:t>• </w:t>
      </w:r>
      <w:r w:rsidRPr="00EB57E4">
        <w:rPr>
          <w:sz w:val="20"/>
          <w:szCs w:val="20"/>
        </w:rPr>
        <w:t>планировать размещение культур на учебно-опытном участке и в личном подсобном хозяйстве с учётом севооборотов.</w:t>
      </w:r>
    </w:p>
    <w:p w:rsidR="00F021E4" w:rsidRPr="00EB57E4" w:rsidRDefault="00F021E4" w:rsidP="00DB0635">
      <w:pPr>
        <w:pStyle w:val="aff6"/>
        <w:ind w:left="709" w:firstLine="0"/>
        <w:rPr>
          <w:i/>
          <w:sz w:val="20"/>
          <w:szCs w:val="20"/>
        </w:rPr>
      </w:pPr>
      <w:r w:rsidRPr="00EB57E4">
        <w:rPr>
          <w:i/>
          <w:sz w:val="20"/>
          <w:szCs w:val="20"/>
        </w:rPr>
        <w:t xml:space="preserve">Выпускник получит возможность научиться: </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F021E4" w:rsidRPr="00EB57E4" w:rsidRDefault="00F021E4" w:rsidP="00DB0635">
      <w:pPr>
        <w:pStyle w:val="aff6"/>
        <w:ind w:left="709" w:firstLine="0"/>
        <w:rPr>
          <w:b/>
          <w:sz w:val="20"/>
          <w:szCs w:val="20"/>
        </w:rPr>
      </w:pPr>
      <w:r w:rsidRPr="00EB57E4">
        <w:rPr>
          <w:b/>
          <w:sz w:val="20"/>
          <w:szCs w:val="20"/>
        </w:rPr>
        <w:t>Технологии животноводства</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
    <w:p w:rsidR="00F021E4" w:rsidRPr="00EB57E4" w:rsidRDefault="00F021E4" w:rsidP="00DB0635">
      <w:pPr>
        <w:pStyle w:val="aff6"/>
        <w:ind w:left="709" w:firstLine="0"/>
        <w:rPr>
          <w:sz w:val="20"/>
          <w:szCs w:val="20"/>
        </w:rPr>
      </w:pPr>
      <w:r w:rsidRPr="00EB57E4">
        <w:rPr>
          <w:sz w:val="20"/>
          <w:szCs w:val="20"/>
        </w:rPr>
        <w:t>оценивать влияние технологических процессов животноводства на окружающую среду и здоровье человека.</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планировать простейший технологический процесс и объём производства продукции животноводства в личном подсобном хозяйстве или на школьной мини-ферме на основе потребностей семьи или школы;</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составлять с помощью учебной и справочной литературы простые рационы кормления, определять необходимое количество кормов;</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находить и анализировать информацию о проблемах животноводства в своём селе, формулировать на её основе темы проектов социальной направленности.</w:t>
      </w:r>
    </w:p>
    <w:p w:rsidR="00F021E4" w:rsidRPr="00EB57E4" w:rsidRDefault="00F021E4" w:rsidP="00DB0635">
      <w:pPr>
        <w:pStyle w:val="aff6"/>
        <w:ind w:left="709" w:firstLine="0"/>
        <w:rPr>
          <w:b/>
          <w:sz w:val="20"/>
          <w:szCs w:val="20"/>
        </w:rPr>
      </w:pPr>
      <w:r w:rsidRPr="00EB57E4">
        <w:rPr>
          <w:b/>
          <w:sz w:val="20"/>
          <w:szCs w:val="20"/>
        </w:rPr>
        <w:t>Технологии исследовательской, опытнической и проектной деятельности</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iCs/>
          <w:sz w:val="20"/>
          <w:szCs w:val="20"/>
        </w:rPr>
      </w:pPr>
      <w:r w:rsidRPr="00EB57E4">
        <w:rPr>
          <w:iCs/>
          <w:sz w:val="20"/>
          <w:szCs w:val="20"/>
        </w:rPr>
        <w:t>• планировать и выполнять учебные технологические проекты: выявлять и формулировать проблему; о</w:t>
      </w:r>
      <w:r w:rsidRPr="00EB57E4">
        <w:rPr>
          <w:sz w:val="20"/>
          <w:szCs w:val="20"/>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F021E4" w:rsidRPr="00EB57E4" w:rsidRDefault="00F021E4" w:rsidP="00DB0635">
      <w:pPr>
        <w:pStyle w:val="aff6"/>
        <w:ind w:left="709" w:firstLine="0"/>
        <w:rPr>
          <w:iCs/>
          <w:sz w:val="20"/>
          <w:szCs w:val="20"/>
        </w:rPr>
      </w:pPr>
      <w:r w:rsidRPr="00EB57E4">
        <w:rPr>
          <w:iCs/>
          <w:sz w:val="20"/>
          <w:szCs w:val="20"/>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F021E4" w:rsidRPr="00EB57E4" w:rsidRDefault="00F021E4" w:rsidP="00DB0635">
      <w:pPr>
        <w:pStyle w:val="aff6"/>
        <w:ind w:left="709" w:firstLine="0"/>
        <w:rPr>
          <w:b/>
          <w:iCs/>
          <w:sz w:val="20"/>
          <w:szCs w:val="20"/>
        </w:rPr>
      </w:pPr>
      <w:r w:rsidRPr="00EB57E4">
        <w:rPr>
          <w:b/>
          <w:iCs/>
          <w:sz w:val="20"/>
          <w:szCs w:val="20"/>
        </w:rPr>
        <w:t>Современное производство и профессиональное самоопределение</w:t>
      </w:r>
    </w:p>
    <w:p w:rsidR="00F021E4" w:rsidRPr="00EB57E4" w:rsidRDefault="00F021E4" w:rsidP="00DB0635">
      <w:pPr>
        <w:pStyle w:val="aff6"/>
        <w:ind w:left="709" w:firstLine="0"/>
        <w:rPr>
          <w:iCs/>
          <w:sz w:val="20"/>
          <w:szCs w:val="20"/>
        </w:rPr>
      </w:pPr>
      <w:r w:rsidRPr="00EB57E4">
        <w:rPr>
          <w:sz w:val="20"/>
          <w:szCs w:val="20"/>
        </w:rPr>
        <w:lastRenderedPageBreak/>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EB57E4">
        <w:rPr>
          <w:iCs/>
          <w:sz w:val="20"/>
          <w:szCs w:val="20"/>
        </w:rPr>
        <w:t>.</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iCs/>
          <w:sz w:val="20"/>
          <w:szCs w:val="20"/>
        </w:rPr>
      </w:pPr>
      <w:r w:rsidRPr="00EB57E4">
        <w:rPr>
          <w:iCs/>
          <w:sz w:val="20"/>
          <w:szCs w:val="20"/>
        </w:rPr>
        <w:t>• </w:t>
      </w:r>
      <w:r w:rsidRPr="00EB57E4">
        <w:rPr>
          <w:i/>
          <w:iCs/>
          <w:sz w:val="20"/>
          <w:szCs w:val="20"/>
        </w:rPr>
        <w:t>планировать профессиональную карьеру;</w:t>
      </w:r>
    </w:p>
    <w:p w:rsidR="00F021E4" w:rsidRPr="00EB57E4" w:rsidRDefault="00F021E4" w:rsidP="00DB0635">
      <w:pPr>
        <w:pStyle w:val="aff6"/>
        <w:ind w:left="709" w:firstLine="0"/>
        <w:rPr>
          <w:i/>
          <w:iCs/>
          <w:sz w:val="20"/>
          <w:szCs w:val="20"/>
        </w:rPr>
      </w:pPr>
      <w:r w:rsidRPr="00EB57E4">
        <w:rPr>
          <w:iCs/>
          <w:sz w:val="20"/>
          <w:szCs w:val="20"/>
        </w:rPr>
        <w:t>• </w:t>
      </w:r>
      <w:r w:rsidRPr="00EB57E4">
        <w:rPr>
          <w:i/>
          <w:iCs/>
          <w:sz w:val="20"/>
          <w:szCs w:val="20"/>
        </w:rPr>
        <w:t>рационально выбирать пути продолжения образования или трудоустройства;</w:t>
      </w:r>
    </w:p>
    <w:p w:rsidR="00F021E4" w:rsidRPr="00EB57E4" w:rsidRDefault="00F021E4" w:rsidP="00DB0635">
      <w:pPr>
        <w:pStyle w:val="aff6"/>
        <w:ind w:left="709" w:firstLine="0"/>
        <w:rPr>
          <w:i/>
          <w:iCs/>
          <w:sz w:val="20"/>
          <w:szCs w:val="20"/>
        </w:rPr>
      </w:pPr>
      <w:r w:rsidRPr="00EB57E4">
        <w:rPr>
          <w:iCs/>
          <w:sz w:val="20"/>
          <w:szCs w:val="20"/>
        </w:rPr>
        <w:t>• </w:t>
      </w:r>
      <w:r w:rsidRPr="00EB57E4">
        <w:rPr>
          <w:i/>
          <w:iCs/>
          <w:sz w:val="20"/>
          <w:szCs w:val="20"/>
        </w:rPr>
        <w:t>ориентироваться в информации по трудоустройству и продолжению образования;</w:t>
      </w:r>
    </w:p>
    <w:p w:rsidR="00F021E4" w:rsidRPr="00EB57E4" w:rsidRDefault="00F021E4" w:rsidP="00DB0635">
      <w:pPr>
        <w:pStyle w:val="aff6"/>
        <w:ind w:left="709" w:firstLine="0"/>
        <w:rPr>
          <w:iCs/>
          <w:sz w:val="20"/>
          <w:szCs w:val="20"/>
        </w:rPr>
      </w:pPr>
      <w:r w:rsidRPr="00EB57E4">
        <w:rPr>
          <w:iCs/>
          <w:sz w:val="20"/>
          <w:szCs w:val="20"/>
        </w:rPr>
        <w:t>• </w:t>
      </w:r>
      <w:r w:rsidRPr="00EB57E4">
        <w:rPr>
          <w:i/>
          <w:iCs/>
          <w:sz w:val="20"/>
          <w:szCs w:val="20"/>
        </w:rPr>
        <w:t>оценивать свои возможности и возможности своей семьи для предпринимательской деятельности.</w:t>
      </w:r>
    </w:p>
    <w:p w:rsidR="00F021E4" w:rsidRPr="00EB57E4" w:rsidRDefault="00F021E4" w:rsidP="00DB0635">
      <w:pPr>
        <w:pStyle w:val="aff6"/>
        <w:ind w:left="709" w:firstLine="0"/>
        <w:rPr>
          <w:sz w:val="20"/>
          <w:szCs w:val="20"/>
        </w:rPr>
      </w:pPr>
    </w:p>
    <w:p w:rsidR="00F021E4" w:rsidRPr="00EB57E4" w:rsidRDefault="00F021E4" w:rsidP="0022094E">
      <w:pPr>
        <w:pStyle w:val="afffd"/>
        <w:rPr>
          <w:b/>
          <w:sz w:val="20"/>
          <w:szCs w:val="20"/>
        </w:rPr>
      </w:pPr>
      <w:r w:rsidRPr="00EB57E4">
        <w:rPr>
          <w:b/>
          <w:sz w:val="20"/>
          <w:szCs w:val="20"/>
        </w:rPr>
        <w:t>1.2.3.19. Физическая культура</w:t>
      </w:r>
    </w:p>
    <w:p w:rsidR="00F021E4" w:rsidRPr="00EB57E4" w:rsidRDefault="00F021E4" w:rsidP="00DB0635">
      <w:pPr>
        <w:pStyle w:val="aff6"/>
        <w:ind w:left="709" w:firstLine="0"/>
        <w:rPr>
          <w:b/>
          <w:bCs/>
          <w:sz w:val="20"/>
          <w:szCs w:val="20"/>
        </w:rPr>
      </w:pPr>
      <w:r w:rsidRPr="00EB57E4">
        <w:rPr>
          <w:b/>
          <w:bCs/>
          <w:sz w:val="20"/>
          <w:szCs w:val="20"/>
        </w:rPr>
        <w:t>Знания о физической культуре</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021E4" w:rsidRPr="00EB57E4" w:rsidRDefault="00F021E4" w:rsidP="00DB0635">
      <w:pPr>
        <w:pStyle w:val="aff6"/>
        <w:ind w:left="709" w:firstLine="0"/>
        <w:rPr>
          <w:sz w:val="20"/>
          <w:szCs w:val="20"/>
        </w:rPr>
      </w:pPr>
      <w:r w:rsidRPr="00EB57E4">
        <w:rPr>
          <w:iCs/>
          <w:sz w:val="20"/>
          <w:szCs w:val="20"/>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F021E4" w:rsidRPr="00EB57E4" w:rsidRDefault="00F021E4" w:rsidP="00DB0635">
      <w:pPr>
        <w:pStyle w:val="aff6"/>
        <w:ind w:left="709" w:firstLine="0"/>
        <w:rPr>
          <w:i/>
          <w:iCs/>
          <w:sz w:val="20"/>
          <w:szCs w:val="20"/>
        </w:rPr>
      </w:pPr>
      <w:r w:rsidRPr="00EB57E4">
        <w:rPr>
          <w:i/>
          <w:iCs/>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iCs/>
          <w:sz w:val="20"/>
          <w:szCs w:val="20"/>
        </w:rPr>
        <w:t>• </w:t>
      </w:r>
      <w:r w:rsidRPr="00EB57E4">
        <w:rPr>
          <w:i/>
          <w:iCs/>
          <w:sz w:val="20"/>
          <w:szCs w:val="20"/>
        </w:rPr>
        <w:t>характеризовать</w:t>
      </w:r>
      <w:r w:rsidRPr="00EB57E4">
        <w:rPr>
          <w:i/>
          <w:sz w:val="20"/>
          <w:szCs w:val="20"/>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021E4" w:rsidRPr="00EB57E4" w:rsidRDefault="00F021E4" w:rsidP="00DB0635">
      <w:pPr>
        <w:pStyle w:val="aff6"/>
        <w:ind w:left="709" w:firstLine="0"/>
        <w:rPr>
          <w:b/>
          <w:bCs/>
          <w:sz w:val="20"/>
          <w:szCs w:val="20"/>
        </w:rPr>
      </w:pPr>
      <w:r w:rsidRPr="00EB57E4">
        <w:rPr>
          <w:b/>
          <w:bCs/>
          <w:sz w:val="20"/>
          <w:szCs w:val="20"/>
        </w:rPr>
        <w:t>Способы двигательной (физкультурной) деятельности</w:t>
      </w:r>
    </w:p>
    <w:p w:rsidR="00F021E4" w:rsidRPr="00EB57E4" w:rsidRDefault="00F021E4" w:rsidP="00DB0635">
      <w:pPr>
        <w:pStyle w:val="aff6"/>
        <w:ind w:left="709" w:firstLine="0"/>
        <w:rPr>
          <w:sz w:val="20"/>
          <w:szCs w:val="20"/>
        </w:rPr>
      </w:pPr>
      <w:r w:rsidRPr="00EB57E4">
        <w:rPr>
          <w:sz w:val="20"/>
          <w:szCs w:val="20"/>
        </w:rPr>
        <w:t xml:space="preserve">Выпускник научится: </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F021E4" w:rsidRPr="00EB57E4" w:rsidRDefault="00F021E4" w:rsidP="00DB0635">
      <w:pPr>
        <w:pStyle w:val="aff6"/>
        <w:ind w:left="709" w:firstLine="0"/>
        <w:rPr>
          <w:i/>
          <w:iCs/>
          <w:sz w:val="20"/>
          <w:szCs w:val="20"/>
        </w:rPr>
      </w:pPr>
      <w:r w:rsidRPr="00EB57E4">
        <w:rPr>
          <w:i/>
          <w:iCs/>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проводить восстановительные мероприятия с использованием банных процедур и сеансов оздоровительного массажа.</w:t>
      </w:r>
    </w:p>
    <w:p w:rsidR="00F021E4" w:rsidRPr="00EB57E4" w:rsidRDefault="00F021E4" w:rsidP="00DB0635">
      <w:pPr>
        <w:pStyle w:val="aff6"/>
        <w:ind w:left="709" w:firstLine="0"/>
        <w:rPr>
          <w:b/>
          <w:bCs/>
          <w:sz w:val="20"/>
          <w:szCs w:val="20"/>
        </w:rPr>
      </w:pPr>
      <w:r w:rsidRPr="00EB57E4">
        <w:rPr>
          <w:b/>
          <w:bCs/>
          <w:sz w:val="20"/>
          <w:szCs w:val="20"/>
        </w:rPr>
        <w:t>Физическое совершенствование</w:t>
      </w:r>
    </w:p>
    <w:p w:rsidR="00F021E4" w:rsidRPr="00EB57E4" w:rsidRDefault="00F021E4" w:rsidP="00DB0635">
      <w:pPr>
        <w:pStyle w:val="aff6"/>
        <w:ind w:left="709" w:firstLine="0"/>
        <w:rPr>
          <w:sz w:val="20"/>
          <w:szCs w:val="20"/>
        </w:rPr>
      </w:pPr>
      <w:r w:rsidRPr="00EB57E4">
        <w:rPr>
          <w:sz w:val="20"/>
          <w:szCs w:val="20"/>
        </w:rPr>
        <w:t xml:space="preserve">Выпускник научится: </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021E4" w:rsidRPr="00EB57E4" w:rsidRDefault="00F021E4" w:rsidP="00DB0635">
      <w:pPr>
        <w:pStyle w:val="aff6"/>
        <w:ind w:left="709" w:firstLine="0"/>
        <w:rPr>
          <w:sz w:val="20"/>
          <w:szCs w:val="20"/>
        </w:rPr>
      </w:pPr>
      <w:r w:rsidRPr="00EB57E4">
        <w:rPr>
          <w:iCs/>
          <w:sz w:val="20"/>
          <w:szCs w:val="20"/>
        </w:rPr>
        <w:lastRenderedPageBreak/>
        <w:t>• </w:t>
      </w:r>
      <w:r w:rsidRPr="00EB57E4">
        <w:rPr>
          <w:sz w:val="20"/>
          <w:szCs w:val="20"/>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выполнять акробатические комбинации из числа хорошо освоенных упражнений;</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выполнять гимнастические комбинации на спортивных снарядах из числа хорошо освоенных упражнений;</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выполнять легкоатлетические упражнения в беге и прыжках (в высоту и длину);</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EB57E4">
        <w:rPr>
          <w:iCs/>
          <w:sz w:val="20"/>
          <w:szCs w:val="20"/>
        </w:rPr>
        <w:t>(для снежных регионов России)</w:t>
      </w:r>
      <w:r w:rsidRPr="00EB57E4">
        <w:rPr>
          <w:sz w:val="20"/>
          <w:szCs w:val="20"/>
        </w:rPr>
        <w:t>;</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выполнять спуски и торможения на лыжах с пологого склона одним из разученных способов;</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выполнять основные технические действия и приёмы игры в футбол, волейбол, баскетбол в условиях учебной и игровой деятельности;</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выполнять тестовые упражнения на оценку уровня индивидуального развития основных физических качеств.</w:t>
      </w:r>
    </w:p>
    <w:p w:rsidR="00F021E4" w:rsidRPr="00EB57E4" w:rsidRDefault="00F021E4" w:rsidP="00DB0635">
      <w:pPr>
        <w:pStyle w:val="aff6"/>
        <w:ind w:left="709" w:firstLine="0"/>
        <w:rPr>
          <w:i/>
          <w:iCs/>
          <w:sz w:val="20"/>
          <w:szCs w:val="20"/>
        </w:rPr>
      </w:pPr>
      <w:r w:rsidRPr="00EB57E4">
        <w:rPr>
          <w:i/>
          <w:iCs/>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выполнять комплексы упражнений лечебной физической культуры с учётом имеющихся индивидуальных нарушений в показателях здоровья;</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преодолевать естественные и искусственные препятствия с помощью разнообразных способов лазания, прыжков и бега;</w:t>
      </w:r>
    </w:p>
    <w:p w:rsidR="00F021E4" w:rsidRPr="00EB57E4" w:rsidRDefault="00F021E4" w:rsidP="00DB0635">
      <w:pPr>
        <w:pStyle w:val="aff6"/>
        <w:ind w:left="709" w:firstLine="0"/>
        <w:rPr>
          <w:i/>
          <w:iCs/>
          <w:sz w:val="20"/>
          <w:szCs w:val="20"/>
        </w:rPr>
      </w:pPr>
      <w:r w:rsidRPr="00EB57E4">
        <w:rPr>
          <w:iCs/>
          <w:sz w:val="20"/>
          <w:szCs w:val="20"/>
        </w:rPr>
        <w:t>• </w:t>
      </w:r>
      <w:r w:rsidRPr="00EB57E4">
        <w:rPr>
          <w:i/>
          <w:sz w:val="20"/>
          <w:szCs w:val="20"/>
        </w:rPr>
        <w:t>осуществлять судейство по одному из осваиваемых видов спорта;</w:t>
      </w:r>
    </w:p>
    <w:p w:rsidR="00F021E4" w:rsidRPr="00EB57E4" w:rsidRDefault="00F021E4" w:rsidP="00DB0635">
      <w:pPr>
        <w:pStyle w:val="aff6"/>
        <w:ind w:left="709" w:firstLine="0"/>
        <w:rPr>
          <w:i/>
          <w:iCs/>
          <w:sz w:val="20"/>
          <w:szCs w:val="20"/>
        </w:rPr>
      </w:pPr>
      <w:r w:rsidRPr="00EB57E4">
        <w:rPr>
          <w:iCs/>
          <w:sz w:val="20"/>
          <w:szCs w:val="20"/>
        </w:rPr>
        <w:t>• </w:t>
      </w:r>
      <w:r w:rsidRPr="00EB57E4">
        <w:rPr>
          <w:i/>
          <w:iCs/>
          <w:sz w:val="20"/>
          <w:szCs w:val="20"/>
        </w:rPr>
        <w:t>выполнять тестовые нормативы по физической подготовке.</w:t>
      </w:r>
    </w:p>
    <w:p w:rsidR="00F021E4" w:rsidRPr="00EB57E4" w:rsidRDefault="00F021E4" w:rsidP="00DB0635">
      <w:pPr>
        <w:pStyle w:val="aff6"/>
        <w:ind w:left="709" w:firstLine="0"/>
        <w:rPr>
          <w:i/>
          <w:sz w:val="20"/>
          <w:szCs w:val="20"/>
        </w:rPr>
      </w:pPr>
    </w:p>
    <w:p w:rsidR="00F021E4" w:rsidRPr="00EB57E4" w:rsidRDefault="00F021E4" w:rsidP="00A61992">
      <w:pPr>
        <w:pStyle w:val="afffd"/>
        <w:rPr>
          <w:b/>
          <w:sz w:val="20"/>
          <w:szCs w:val="20"/>
        </w:rPr>
      </w:pPr>
      <w:r w:rsidRPr="00EB57E4">
        <w:rPr>
          <w:b/>
          <w:sz w:val="20"/>
          <w:szCs w:val="20"/>
        </w:rPr>
        <w:t>1.2.3.20. Основы безопасности жизнедеятельности</w:t>
      </w:r>
    </w:p>
    <w:p w:rsidR="00F021E4" w:rsidRPr="00EB57E4" w:rsidRDefault="00F021E4" w:rsidP="00DB0635">
      <w:pPr>
        <w:pStyle w:val="aff6"/>
        <w:ind w:left="709" w:firstLine="0"/>
        <w:rPr>
          <w:b/>
          <w:sz w:val="20"/>
          <w:szCs w:val="20"/>
        </w:rPr>
      </w:pPr>
      <w:r w:rsidRPr="00EB57E4">
        <w:rPr>
          <w:b/>
          <w:sz w:val="20"/>
          <w:szCs w:val="20"/>
        </w:rPr>
        <w:t>Основы безопасности личности, общества и государства</w:t>
      </w:r>
    </w:p>
    <w:p w:rsidR="00F021E4" w:rsidRPr="00EB57E4" w:rsidRDefault="00F021E4" w:rsidP="00DB0635">
      <w:pPr>
        <w:pStyle w:val="aff6"/>
        <w:ind w:left="709" w:firstLine="0"/>
        <w:rPr>
          <w:sz w:val="20"/>
          <w:szCs w:val="20"/>
        </w:rPr>
      </w:pPr>
      <w:r w:rsidRPr="00EB57E4">
        <w:rPr>
          <w:b/>
          <w:sz w:val="20"/>
          <w:szCs w:val="20"/>
        </w:rPr>
        <w:t>Основы комплексной безопасности</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прогнозировать возможность возникновения опасных и чрезвычайных ситуаций по их характерным признакам;</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F021E4" w:rsidRPr="00EB57E4" w:rsidRDefault="00F021E4" w:rsidP="00DB0635">
      <w:pPr>
        <w:pStyle w:val="aff6"/>
        <w:ind w:left="709" w:firstLine="0"/>
        <w:rPr>
          <w:b/>
          <w:sz w:val="20"/>
          <w:szCs w:val="20"/>
        </w:rPr>
      </w:pPr>
      <w:r w:rsidRPr="00EB57E4">
        <w:rPr>
          <w:b/>
          <w:sz w:val="20"/>
          <w:szCs w:val="20"/>
        </w:rPr>
        <w:t>Защита населения Российской Федерации от чрезвычайных ситуаций</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характеризовать РСЧС</w:t>
      </w:r>
      <w:r w:rsidRPr="00EB57E4">
        <w:rPr>
          <w:sz w:val="20"/>
          <w:szCs w:val="20"/>
          <w:vertAlign w:val="superscript"/>
        </w:rPr>
        <w:t>:</w:t>
      </w:r>
      <w:r w:rsidRPr="00EB57E4">
        <w:rPr>
          <w:sz w:val="20"/>
          <w:szCs w:val="20"/>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 xml:space="preserve">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w:t>
      </w:r>
      <w:r w:rsidRPr="00EB57E4">
        <w:rPr>
          <w:sz w:val="20"/>
          <w:szCs w:val="20"/>
        </w:rPr>
        <w:lastRenderedPageBreak/>
        <w:t>гражданской обороны в современных условиях; характеризовать и обосновывать основные обязанности граждан РФ в области гражданской обороны;</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характеризовать основные мероприятия, которые проводятся в РФ, по защите населения от чрезвычайных ситуаций мирного и военного времени;</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анализировать систему мониторинга и прогнозирования чрезвычайных ситуаций и основные мероприятия, которые она в себя включает;</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описывать существующую систему оповещения населения при угрозе возникновения чрезвычайной ситуации;</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анализировать основные мероприятия, которые проводятся при аварийно-спасательных работах в очагах поражения;</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описывать основные мероприятия, которые проводятся при выполнении неотложных работ;</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обсуждать тему «Ключевая роль МЧС России в формировании культуры безопасности жизнедеятельности у населения Российской Федерации»;</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F021E4" w:rsidRPr="00EB57E4" w:rsidRDefault="00F021E4" w:rsidP="00DB0635">
      <w:pPr>
        <w:pStyle w:val="aff6"/>
        <w:ind w:left="709" w:firstLine="0"/>
        <w:rPr>
          <w:b/>
          <w:sz w:val="20"/>
          <w:szCs w:val="20"/>
        </w:rPr>
      </w:pPr>
      <w:r w:rsidRPr="00EB57E4">
        <w:rPr>
          <w:b/>
          <w:sz w:val="20"/>
          <w:szCs w:val="20"/>
        </w:rPr>
        <w:t>Основы противодействия терроризму и экстремизму в Российской Федерации</w:t>
      </w:r>
    </w:p>
    <w:p w:rsidR="00F021E4" w:rsidRPr="00EB57E4" w:rsidRDefault="00F021E4" w:rsidP="00DB0635">
      <w:pPr>
        <w:pStyle w:val="aff6"/>
        <w:ind w:left="709" w:firstLine="0"/>
        <w:rPr>
          <w:sz w:val="20"/>
          <w:szCs w:val="20"/>
        </w:rPr>
      </w:pPr>
      <w:r w:rsidRPr="00EB57E4">
        <w:rPr>
          <w:sz w:val="20"/>
          <w:szCs w:val="20"/>
        </w:rPr>
        <w:t xml:space="preserve">Выпускник научится: </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негативно относиться к любым видам террористической и экстремистской деятельности;</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обосновывать значение культуры безопасности жизнедеятельности в противодействии идеологии терроризма и экстремизма;</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характеризовать основные меры уголовной ответственности за участие в террористической и экстремистской деятельности;</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моделировать последовательность своих действий при угрозе террористического акта.</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формировать индивидуальные основы правовой психологии для противостояния идеологии насилия;</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формировать личные убеждения, способствующие профилактике вовлечения в террористическую деятельность;</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формировать индивидуальные качества, способствующие противодействию экстремизму и терроризму;</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F021E4" w:rsidRPr="00EB57E4" w:rsidRDefault="00F021E4" w:rsidP="00DB0635">
      <w:pPr>
        <w:pStyle w:val="aff6"/>
        <w:ind w:left="709" w:firstLine="0"/>
        <w:rPr>
          <w:b/>
          <w:sz w:val="20"/>
          <w:szCs w:val="20"/>
        </w:rPr>
      </w:pPr>
      <w:r w:rsidRPr="00EB57E4">
        <w:rPr>
          <w:b/>
          <w:sz w:val="20"/>
          <w:szCs w:val="20"/>
        </w:rPr>
        <w:t>Основы медицинских знаний и здорового образа жизни</w:t>
      </w:r>
    </w:p>
    <w:p w:rsidR="00F021E4" w:rsidRPr="00EB57E4" w:rsidRDefault="00F021E4" w:rsidP="00DB0635">
      <w:pPr>
        <w:pStyle w:val="aff6"/>
        <w:ind w:left="709" w:firstLine="0"/>
        <w:rPr>
          <w:b/>
          <w:sz w:val="20"/>
          <w:szCs w:val="20"/>
        </w:rPr>
      </w:pPr>
      <w:r w:rsidRPr="00EB57E4">
        <w:rPr>
          <w:b/>
          <w:sz w:val="20"/>
          <w:szCs w:val="20"/>
        </w:rPr>
        <w:t>Основы здорового образа жизни</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F021E4" w:rsidRPr="00EB57E4" w:rsidRDefault="00F021E4" w:rsidP="00DB0635">
      <w:pPr>
        <w:pStyle w:val="aff6"/>
        <w:ind w:left="709" w:firstLine="0"/>
        <w:rPr>
          <w:sz w:val="20"/>
          <w:szCs w:val="20"/>
        </w:rPr>
      </w:pPr>
      <w:r w:rsidRPr="00EB57E4">
        <w:rPr>
          <w:iCs/>
          <w:sz w:val="20"/>
          <w:szCs w:val="20"/>
        </w:rPr>
        <w:lastRenderedPageBreak/>
        <w:t>• </w:t>
      </w:r>
      <w:r w:rsidRPr="00EB57E4">
        <w:rPr>
          <w:sz w:val="20"/>
          <w:szCs w:val="20"/>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F021E4" w:rsidRPr="00EB57E4" w:rsidRDefault="00F021E4" w:rsidP="00DB0635">
      <w:pPr>
        <w:pStyle w:val="aff6"/>
        <w:ind w:left="709" w:firstLine="0"/>
        <w:rPr>
          <w:b/>
          <w:sz w:val="20"/>
          <w:szCs w:val="20"/>
        </w:rPr>
      </w:pPr>
      <w:r w:rsidRPr="00EB57E4">
        <w:rPr>
          <w:b/>
          <w:sz w:val="20"/>
          <w:szCs w:val="20"/>
        </w:rPr>
        <w:t>Основы медицинских знаний и оказание первой помощи</w:t>
      </w:r>
    </w:p>
    <w:p w:rsidR="00F021E4" w:rsidRPr="00EB57E4" w:rsidRDefault="00F021E4" w:rsidP="00DB0635">
      <w:pPr>
        <w:pStyle w:val="aff6"/>
        <w:ind w:left="709" w:firstLine="0"/>
        <w:rPr>
          <w:sz w:val="20"/>
          <w:szCs w:val="20"/>
        </w:rPr>
      </w:pPr>
      <w:r w:rsidRPr="00EB57E4">
        <w:rPr>
          <w:sz w:val="20"/>
          <w:szCs w:val="20"/>
        </w:rPr>
        <w:t>Выпускник научится:</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характеризовать различные повреждения и травмы, наиболее часто встречающиеся в быту, и их возможные последствия для здоровья;</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анализировать возможные последствия неотложных состояний в случаях, если не будет своевременно оказана первая помощь;</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F021E4" w:rsidRPr="00EB57E4" w:rsidRDefault="00F021E4" w:rsidP="00DB0635">
      <w:pPr>
        <w:pStyle w:val="aff6"/>
        <w:ind w:left="709" w:firstLine="0"/>
        <w:rPr>
          <w:sz w:val="20"/>
          <w:szCs w:val="20"/>
        </w:rPr>
      </w:pPr>
      <w:r w:rsidRPr="00EB57E4">
        <w:rPr>
          <w:iCs/>
          <w:sz w:val="20"/>
          <w:szCs w:val="20"/>
        </w:rPr>
        <w:t>• </w:t>
      </w:r>
      <w:r w:rsidRPr="00EB57E4">
        <w:rPr>
          <w:sz w:val="20"/>
          <w:szCs w:val="20"/>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F021E4" w:rsidRPr="00EB57E4" w:rsidRDefault="00F021E4" w:rsidP="00DB0635">
      <w:pPr>
        <w:pStyle w:val="aff6"/>
        <w:ind w:left="709" w:firstLine="0"/>
        <w:rPr>
          <w:i/>
          <w:sz w:val="20"/>
          <w:szCs w:val="20"/>
        </w:rPr>
      </w:pPr>
      <w:r w:rsidRPr="00EB57E4">
        <w:rPr>
          <w:i/>
          <w:sz w:val="20"/>
          <w:szCs w:val="20"/>
        </w:rPr>
        <w:t>Выпускник получит возможность научиться:</w:t>
      </w:r>
    </w:p>
    <w:p w:rsidR="00F021E4" w:rsidRPr="00EB57E4" w:rsidRDefault="00F021E4" w:rsidP="00DB0635">
      <w:pPr>
        <w:pStyle w:val="aff6"/>
        <w:ind w:left="709" w:firstLine="0"/>
        <w:rPr>
          <w:i/>
          <w:sz w:val="20"/>
          <w:szCs w:val="20"/>
        </w:rPr>
      </w:pPr>
      <w:r w:rsidRPr="00EB57E4">
        <w:rPr>
          <w:iCs/>
          <w:sz w:val="20"/>
          <w:szCs w:val="20"/>
        </w:rPr>
        <w:t>• </w:t>
      </w:r>
      <w:r w:rsidRPr="00EB57E4">
        <w:rPr>
          <w:i/>
          <w:sz w:val="20"/>
          <w:szCs w:val="20"/>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F021E4" w:rsidRPr="00EB57E4" w:rsidRDefault="00F021E4" w:rsidP="008B6220">
      <w:pPr>
        <w:pStyle w:val="ae"/>
        <w:widowControl/>
        <w:numPr>
          <w:ilvl w:val="0"/>
          <w:numId w:val="7"/>
        </w:numPr>
        <w:shd w:val="clear" w:color="auto" w:fill="FFFFFF"/>
        <w:spacing w:line="360" w:lineRule="auto"/>
        <w:jc w:val="both"/>
      </w:pPr>
      <w:r w:rsidRPr="00EB57E4">
        <w:br w:type="page"/>
      </w:r>
    </w:p>
    <w:p w:rsidR="00DF60CE" w:rsidRPr="00EB57E4" w:rsidRDefault="00DF60CE" w:rsidP="00DF60CE">
      <w:pPr>
        <w:ind w:left="720" w:hanging="360"/>
        <w:jc w:val="center"/>
      </w:pPr>
      <w:r w:rsidRPr="00EB57E4">
        <w:rPr>
          <w:b/>
          <w:bCs/>
        </w:rPr>
        <w:lastRenderedPageBreak/>
        <w:t>1.3.Система оценки достижения планируемых результатов освоения основной образовательной программы основного общего образования</w:t>
      </w:r>
    </w:p>
    <w:p w:rsidR="00DF60CE" w:rsidRPr="00EB57E4" w:rsidRDefault="00DF60CE" w:rsidP="00DF60CE">
      <w:pPr>
        <w:ind w:left="1080" w:hanging="720"/>
        <w:jc w:val="center"/>
        <w:rPr>
          <w:b/>
          <w:bCs/>
        </w:rPr>
      </w:pPr>
    </w:p>
    <w:p w:rsidR="00DF60CE" w:rsidRPr="00EB57E4" w:rsidRDefault="00DF60CE" w:rsidP="00DF60CE">
      <w:pPr>
        <w:ind w:left="1080" w:hanging="720"/>
        <w:jc w:val="center"/>
      </w:pPr>
      <w:r w:rsidRPr="00EB57E4">
        <w:rPr>
          <w:b/>
          <w:bCs/>
        </w:rPr>
        <w:t>1.3.1. Общие положения</w:t>
      </w:r>
    </w:p>
    <w:p w:rsidR="00DF60CE" w:rsidRPr="00EB57E4" w:rsidRDefault="00DF60CE" w:rsidP="00DF60CE">
      <w:pPr>
        <w:ind w:firstLine="360"/>
        <w:jc w:val="both"/>
      </w:pPr>
      <w:r w:rsidRPr="00EB57E4">
        <w:t xml:space="preserve">Система оценки достижения планируемых результатов ООП представляет собой один из механизмов управления реализацией основной образовательной программы основного общего образования и выступает как неотъемлемая часть обеспечения качества образования. </w:t>
      </w:r>
    </w:p>
    <w:p w:rsidR="00DF60CE" w:rsidRPr="00EB57E4" w:rsidRDefault="00DF60CE" w:rsidP="00DF60CE">
      <w:pPr>
        <w:ind w:firstLine="360"/>
        <w:jc w:val="both"/>
      </w:pPr>
      <w:r w:rsidRPr="00EB57E4">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EB57E4">
        <w:rPr>
          <w:b/>
          <w:bCs/>
        </w:rPr>
        <w:t>функциями</w:t>
      </w:r>
      <w:r w:rsidRPr="00EB57E4">
        <w:t xml:space="preserve"> являются </w:t>
      </w:r>
      <w:r w:rsidRPr="00EB57E4">
        <w:rPr>
          <w:b/>
          <w:bCs/>
          <w:i/>
          <w:iCs/>
        </w:rPr>
        <w:t>ориентация образовательного процесса</w:t>
      </w:r>
      <w:r w:rsidRPr="00EB57E4">
        <w:t xml:space="preserve"> на достижение планируемых результатов освоения основной образовательной программы</w:t>
      </w:r>
      <w:r w:rsidRPr="00EB57E4">
        <w:rPr>
          <w:i/>
          <w:iCs/>
        </w:rPr>
        <w:t xml:space="preserve"> </w:t>
      </w:r>
      <w:r w:rsidRPr="00EB57E4">
        <w:t xml:space="preserve">основного общего образования и обеспечение эффективной </w:t>
      </w:r>
      <w:r w:rsidRPr="00EB57E4">
        <w:rPr>
          <w:b/>
          <w:bCs/>
          <w:i/>
          <w:iCs/>
        </w:rPr>
        <w:t>обратной связи</w:t>
      </w:r>
      <w:r w:rsidRPr="00EB57E4">
        <w:t xml:space="preserve">, позволяющей осуществлять </w:t>
      </w:r>
      <w:r w:rsidRPr="00EB57E4">
        <w:rPr>
          <w:b/>
          <w:bCs/>
          <w:i/>
          <w:iCs/>
        </w:rPr>
        <w:t>управление образовательным процессом.</w:t>
      </w:r>
    </w:p>
    <w:p w:rsidR="00DF60CE" w:rsidRPr="00EB57E4" w:rsidRDefault="00DF60CE" w:rsidP="00DF60CE">
      <w:pPr>
        <w:ind w:firstLine="360"/>
        <w:jc w:val="both"/>
      </w:pPr>
      <w:r w:rsidRPr="00EB57E4">
        <w:t xml:space="preserve">Основными </w:t>
      </w:r>
      <w:r w:rsidRPr="00EB57E4">
        <w:rPr>
          <w:b/>
          <w:bCs/>
        </w:rPr>
        <w:t>направлениями и целями</w:t>
      </w:r>
      <w:r w:rsidRPr="00EB57E4">
        <w:t xml:space="preserve">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w:t>
      </w:r>
    </w:p>
    <w:p w:rsidR="00DF60CE" w:rsidRPr="00EB57E4" w:rsidRDefault="00DF60CE" w:rsidP="00DF60CE">
      <w:pPr>
        <w:ind w:firstLine="360"/>
        <w:jc w:val="both"/>
      </w:pPr>
      <w:r w:rsidRPr="00EB57E4">
        <w:t xml:space="preserve">В соответствии с ФГОС ООО </w:t>
      </w:r>
      <w:r w:rsidRPr="00EB57E4">
        <w:rPr>
          <w:b/>
          <w:bCs/>
        </w:rPr>
        <w:t>основным объектом</w:t>
      </w:r>
      <w:r w:rsidRPr="00EB57E4">
        <w:t xml:space="preserve"> системы оценки результатов образования на ступени основного общего образования, ее содержательной и критериальной базой выступают планируемые результаты освоения обучающимися ООП- личностные, метапредметные и предметные.</w:t>
      </w:r>
    </w:p>
    <w:p w:rsidR="00DF60CE" w:rsidRPr="00EB57E4" w:rsidRDefault="00DF60CE" w:rsidP="00DF60CE">
      <w:pPr>
        <w:ind w:firstLine="360"/>
        <w:jc w:val="both"/>
      </w:pPr>
    </w:p>
    <w:p w:rsidR="00DF60CE" w:rsidRPr="00EB57E4" w:rsidRDefault="00DF60CE" w:rsidP="00DF60CE">
      <w:pPr>
        <w:jc w:val="center"/>
      </w:pPr>
      <w:r w:rsidRPr="00EB57E4">
        <w:rPr>
          <w:b/>
          <w:bCs/>
        </w:rPr>
        <w:t xml:space="preserve">1.3.2. Особенности оценки личностных </w:t>
      </w:r>
      <w:r w:rsidR="004F51CB" w:rsidRPr="00EB57E4">
        <w:rPr>
          <w:b/>
          <w:bCs/>
        </w:rPr>
        <w:t xml:space="preserve">, метапредметных и предметных </w:t>
      </w:r>
      <w:r w:rsidRPr="00EB57E4">
        <w:rPr>
          <w:b/>
          <w:bCs/>
        </w:rPr>
        <w:t>результатов</w:t>
      </w:r>
    </w:p>
    <w:p w:rsidR="00DF60CE" w:rsidRPr="00EB57E4" w:rsidRDefault="00DF60CE" w:rsidP="00DF60CE">
      <w:pPr>
        <w:ind w:firstLine="708"/>
        <w:jc w:val="both"/>
      </w:pPr>
      <w:r w:rsidRPr="00EB57E4">
        <w:rPr>
          <w:b/>
          <w:bCs/>
        </w:rPr>
        <w:t xml:space="preserve">Оценка личностных результатов </w:t>
      </w:r>
      <w:r w:rsidRPr="00EB57E4">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DF60CE" w:rsidRPr="00EB57E4" w:rsidRDefault="00DF60CE" w:rsidP="00DF60CE">
      <w:pPr>
        <w:ind w:firstLine="708"/>
        <w:jc w:val="both"/>
      </w:pPr>
      <w:r w:rsidRPr="00EB57E4">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DF60CE" w:rsidRPr="00EB57E4" w:rsidRDefault="00DF60CE" w:rsidP="00DF60CE">
      <w:pPr>
        <w:ind w:firstLine="708"/>
        <w:jc w:val="both"/>
      </w:pPr>
      <w:r w:rsidRPr="00EB57E4">
        <w:t xml:space="preserve">Основным </w:t>
      </w:r>
      <w:r w:rsidRPr="00EB57E4">
        <w:rPr>
          <w:b/>
          <w:bCs/>
        </w:rPr>
        <w:t>объектом</w:t>
      </w:r>
      <w:r w:rsidRPr="00EB57E4">
        <w:t xml:space="preserve"> оценки личностных результатов служит сформированность универсальных учебных действий:</w:t>
      </w:r>
    </w:p>
    <w:tbl>
      <w:tblPr>
        <w:tblW w:w="0" w:type="auto"/>
        <w:tblCellSpacing w:w="22" w:type="dxa"/>
        <w:tblBorders>
          <w:top w:val="outset" w:sz="8" w:space="0" w:color="auto"/>
          <w:left w:val="outset" w:sz="8" w:space="0" w:color="auto"/>
          <w:bottom w:val="outset" w:sz="8" w:space="0" w:color="auto"/>
          <w:right w:val="outset" w:sz="8" w:space="0" w:color="auto"/>
        </w:tblBorders>
        <w:tblCellMar>
          <w:left w:w="0" w:type="dxa"/>
          <w:right w:w="0" w:type="dxa"/>
        </w:tblCellMar>
        <w:tblLook w:val="04A0" w:firstRow="1" w:lastRow="0" w:firstColumn="1" w:lastColumn="0" w:noHBand="0" w:noVBand="1"/>
      </w:tblPr>
      <w:tblGrid>
        <w:gridCol w:w="3238"/>
        <w:gridCol w:w="3212"/>
        <w:gridCol w:w="3239"/>
      </w:tblGrid>
      <w:tr w:rsidR="00DF60CE" w:rsidRPr="00EB57E4" w:rsidTr="00322824">
        <w:trPr>
          <w:tblCellSpacing w:w="22" w:type="dxa"/>
        </w:trPr>
        <w:tc>
          <w:tcPr>
            <w:tcW w:w="317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EB57E4" w:rsidRDefault="00DF60CE" w:rsidP="00322824">
            <w:r w:rsidRPr="00EB57E4">
              <w:br w:type="page"/>
            </w:r>
            <w:r w:rsidRPr="00EB57E4">
              <w:rPr>
                <w:b/>
                <w:bCs/>
              </w:rPr>
              <w:t xml:space="preserve">сформированность </w:t>
            </w:r>
            <w:r w:rsidRPr="00EB57E4">
              <w:rPr>
                <w:b/>
                <w:bCs/>
                <w:i/>
                <w:iCs/>
              </w:rPr>
              <w:t>основ гражданской идентичности</w:t>
            </w:r>
            <w:r w:rsidRPr="00EB57E4">
              <w:rPr>
                <w:b/>
                <w:bCs/>
              </w:rPr>
              <w:t xml:space="preserve"> личности</w:t>
            </w:r>
          </w:p>
        </w:tc>
        <w:tc>
          <w:tcPr>
            <w:tcW w:w="31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EB57E4" w:rsidRDefault="00DF60CE" w:rsidP="00322824">
            <w:r w:rsidRPr="00EB57E4">
              <w:rPr>
                <w:b/>
                <w:bCs/>
              </w:rPr>
              <w:t xml:space="preserve">готовность к переходу к </w:t>
            </w:r>
            <w:r w:rsidRPr="00EB57E4">
              <w:rPr>
                <w:b/>
                <w:bCs/>
                <w:i/>
                <w:iCs/>
              </w:rPr>
              <w:t>самообразованию</w:t>
            </w:r>
            <w:r w:rsidRPr="00EB57E4">
              <w:rPr>
                <w:b/>
                <w:bCs/>
              </w:rPr>
              <w:t xml:space="preserve"> </w:t>
            </w:r>
            <w:r w:rsidRPr="00EB57E4">
              <w:rPr>
                <w:b/>
                <w:bCs/>
                <w:i/>
                <w:iCs/>
              </w:rPr>
              <w:t>на основе учебно-познавательной мотивации</w:t>
            </w:r>
            <w:r w:rsidRPr="00EB57E4">
              <w:rPr>
                <w:b/>
                <w:bCs/>
              </w:rPr>
              <w:t xml:space="preserve">, в том числе готовность к </w:t>
            </w:r>
            <w:r w:rsidRPr="00EB57E4">
              <w:rPr>
                <w:b/>
                <w:bCs/>
                <w:i/>
                <w:iCs/>
              </w:rPr>
              <w:t>выбору направления профильного образования</w:t>
            </w:r>
            <w:r w:rsidRPr="00EB57E4">
              <w:rPr>
                <w:b/>
                <w:bCs/>
              </w:rPr>
              <w:t xml:space="preserve"> </w:t>
            </w:r>
          </w:p>
        </w:tc>
        <w:tc>
          <w:tcPr>
            <w:tcW w:w="317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EB57E4" w:rsidRDefault="00DF60CE" w:rsidP="00322824">
            <w:r w:rsidRPr="00EB57E4">
              <w:rPr>
                <w:b/>
                <w:bCs/>
              </w:rPr>
              <w:t xml:space="preserve">сформированность </w:t>
            </w:r>
            <w:r w:rsidRPr="00EB57E4">
              <w:rPr>
                <w:b/>
                <w:bCs/>
                <w:i/>
                <w:iCs/>
              </w:rPr>
              <w:t>социальных компетенций</w:t>
            </w:r>
            <w:r w:rsidRPr="00EB57E4">
              <w:rPr>
                <w:b/>
                <w:bCs/>
              </w:rPr>
              <w:t xml:space="preserve">, включая ценностно-смысловые установки и моральные нормы, опыт социальных и межличностных отношений, правосознание </w:t>
            </w:r>
          </w:p>
        </w:tc>
      </w:tr>
    </w:tbl>
    <w:p w:rsidR="00DF60CE" w:rsidRPr="00EB57E4" w:rsidRDefault="00DF60CE" w:rsidP="00DF60CE">
      <w:pPr>
        <w:ind w:firstLine="708"/>
        <w:jc w:val="both"/>
      </w:pPr>
      <w:r w:rsidRPr="00EB57E4">
        <w:t xml:space="preserve">В соответствии с требованиями Стандарта </w:t>
      </w:r>
      <w:r w:rsidRPr="00EB57E4">
        <w:rPr>
          <w:b/>
          <w:bCs/>
        </w:rPr>
        <w:t>достижение личностных результатов не выносится на итоговую оценку обучающихся</w:t>
      </w:r>
      <w:r w:rsidRPr="00EB57E4">
        <w:t>,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w:t>
      </w:r>
    </w:p>
    <w:p w:rsidR="00DF60CE" w:rsidRPr="00EB57E4" w:rsidRDefault="00DF60CE" w:rsidP="00DF60CE">
      <w:pPr>
        <w:ind w:firstLine="709"/>
        <w:jc w:val="both"/>
      </w:pPr>
      <w:r w:rsidRPr="00EB57E4">
        <w:t xml:space="preserve">Данные о достижении этих результатов являются составляющими системы </w:t>
      </w:r>
      <w:r w:rsidRPr="00EB57E4">
        <w:rPr>
          <w:b/>
          <w:bCs/>
        </w:rPr>
        <w:t>внутреннего мониторинга</w:t>
      </w:r>
      <w:r w:rsidRPr="00EB57E4">
        <w:t xml:space="preserve"> </w:t>
      </w:r>
      <w:r w:rsidRPr="00EB57E4">
        <w:rPr>
          <w:b/>
          <w:bCs/>
        </w:rPr>
        <w:t xml:space="preserve">образовательных достижений обучающихся. </w:t>
      </w:r>
      <w:r w:rsidRPr="00EB57E4">
        <w:t xml:space="preserve">В текущем учебном процессе в соответствии с требованиями Стандарта оценка этих достижений проводится </w:t>
      </w:r>
      <w:r w:rsidRPr="00EB57E4">
        <w:rPr>
          <w:b/>
          <w:bCs/>
        </w:rPr>
        <w:t xml:space="preserve">в форме, не представляющей угрозы личности, психологической безопасности и эмоциональному статусу учащегося </w:t>
      </w:r>
      <w:r w:rsidRPr="00EB57E4">
        <w:t xml:space="preserve">и используется </w:t>
      </w:r>
      <w:r w:rsidRPr="00EB57E4">
        <w:rPr>
          <w:b/>
          <w:bCs/>
        </w:rPr>
        <w:t>исключительно в целях оптимизации личностного развития</w:t>
      </w:r>
      <w:r w:rsidRPr="00EB57E4">
        <w:t xml:space="preserve"> обучающихся. В текущем образовательном процессе </w:t>
      </w:r>
      <w:r w:rsidRPr="00EB57E4">
        <w:rPr>
          <w:b/>
          <w:bCs/>
          <w:i/>
          <w:iCs/>
        </w:rPr>
        <w:t>проводится ограниченная оценка</w:t>
      </w:r>
      <w:r w:rsidRPr="00EB57E4">
        <w:t xml:space="preserve"> сформированности отдельных личностных результатов.</w:t>
      </w:r>
    </w:p>
    <w:p w:rsidR="00DF60CE" w:rsidRPr="00EB57E4" w:rsidRDefault="00DF60CE" w:rsidP="00DF60CE">
      <w:pPr>
        <w:ind w:firstLine="142"/>
        <w:jc w:val="both"/>
      </w:pPr>
      <w:r w:rsidRPr="00EB57E4">
        <w:rPr>
          <w:b/>
          <w:bCs/>
        </w:rPr>
        <w:t xml:space="preserve">1. соблюдение </w:t>
      </w:r>
      <w:r w:rsidRPr="00EB57E4">
        <w:rPr>
          <w:b/>
          <w:bCs/>
          <w:i/>
          <w:iCs/>
        </w:rPr>
        <w:t>норм и правил поведения</w:t>
      </w:r>
      <w:r w:rsidRPr="00EB57E4">
        <w:rPr>
          <w:b/>
          <w:bCs/>
        </w:rPr>
        <w:t>, принятых в школе</w:t>
      </w:r>
    </w:p>
    <w:p w:rsidR="00DF60CE" w:rsidRPr="00EB57E4" w:rsidRDefault="00DF60CE" w:rsidP="00DF60CE">
      <w:pPr>
        <w:ind w:firstLine="142"/>
        <w:jc w:val="both"/>
      </w:pPr>
      <w:r w:rsidRPr="00EB57E4">
        <w:rPr>
          <w:b/>
          <w:bCs/>
        </w:rPr>
        <w:t xml:space="preserve">2. участие в </w:t>
      </w:r>
      <w:r w:rsidRPr="00EB57E4">
        <w:rPr>
          <w:b/>
          <w:bCs/>
          <w:i/>
          <w:iCs/>
        </w:rPr>
        <w:t>общественной жизни</w:t>
      </w:r>
      <w:r w:rsidRPr="00EB57E4">
        <w:rPr>
          <w:b/>
          <w:bCs/>
        </w:rPr>
        <w:t xml:space="preserve"> гимназии ближайшего социального окружения, общественно-полезной деятельности </w:t>
      </w:r>
    </w:p>
    <w:p w:rsidR="00DF60CE" w:rsidRPr="00EB57E4" w:rsidRDefault="00DF60CE" w:rsidP="00DF60CE">
      <w:pPr>
        <w:ind w:firstLine="142"/>
        <w:jc w:val="both"/>
      </w:pPr>
      <w:r w:rsidRPr="00EB57E4">
        <w:rPr>
          <w:b/>
          <w:bCs/>
        </w:rPr>
        <w:t xml:space="preserve">3. </w:t>
      </w:r>
      <w:r w:rsidRPr="00EB57E4">
        <w:rPr>
          <w:b/>
          <w:bCs/>
          <w:i/>
          <w:iCs/>
        </w:rPr>
        <w:t>прилежание и ответственность</w:t>
      </w:r>
      <w:r w:rsidRPr="00EB57E4">
        <w:rPr>
          <w:b/>
          <w:bCs/>
        </w:rPr>
        <w:t xml:space="preserve"> за результаты обучения </w:t>
      </w:r>
    </w:p>
    <w:p w:rsidR="00DF60CE" w:rsidRPr="00EB57E4" w:rsidRDefault="00DF60CE" w:rsidP="00DF60CE">
      <w:pPr>
        <w:ind w:firstLine="142"/>
        <w:jc w:val="both"/>
      </w:pPr>
      <w:r w:rsidRPr="00EB57E4">
        <w:rPr>
          <w:b/>
          <w:bCs/>
        </w:rPr>
        <w:t xml:space="preserve">4. готовность и способность делать </w:t>
      </w:r>
      <w:r w:rsidRPr="00EB57E4">
        <w:rPr>
          <w:b/>
          <w:bCs/>
          <w:i/>
          <w:iCs/>
        </w:rPr>
        <w:t>осознанный выбор</w:t>
      </w:r>
      <w:r w:rsidRPr="00EB57E4">
        <w:rPr>
          <w:b/>
          <w:bCs/>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DF60CE" w:rsidRPr="00EB57E4" w:rsidRDefault="00DF60CE" w:rsidP="00DF60CE">
      <w:pPr>
        <w:ind w:firstLine="142"/>
        <w:jc w:val="both"/>
      </w:pPr>
      <w:r w:rsidRPr="00EB57E4">
        <w:rPr>
          <w:b/>
          <w:bCs/>
        </w:rPr>
        <w:t xml:space="preserve">5. </w:t>
      </w:r>
      <w:r w:rsidRPr="00EB57E4">
        <w:rPr>
          <w:b/>
          <w:bCs/>
          <w:i/>
          <w:iCs/>
        </w:rPr>
        <w:t>ценностно-смысловые установки</w:t>
      </w:r>
      <w:r w:rsidRPr="00EB57E4">
        <w:rPr>
          <w:b/>
          <w:bCs/>
        </w:rPr>
        <w:t xml:space="preserve"> обучающихся, формируемых средствами различных предметов в рамках системы общего образования </w:t>
      </w:r>
    </w:p>
    <w:p w:rsidR="00DF60CE" w:rsidRPr="00EB57E4" w:rsidRDefault="00DF60CE" w:rsidP="00DF60CE">
      <w:pPr>
        <w:jc w:val="center"/>
      </w:pPr>
      <w:r w:rsidRPr="00EB57E4">
        <w:rPr>
          <w:b/>
          <w:bCs/>
        </w:rPr>
        <w:t>Особенности оценки метапредметных результатов</w:t>
      </w:r>
    </w:p>
    <w:p w:rsidR="00DF60CE" w:rsidRPr="00EB57E4" w:rsidRDefault="00DF60CE" w:rsidP="00DF60CE">
      <w:pPr>
        <w:ind w:firstLine="709"/>
        <w:jc w:val="both"/>
      </w:pPr>
      <w:r w:rsidRPr="00EB57E4">
        <w:t>Формирование метапредметных результатов обеспечивается за счёт основных компонентов образовательного процесса — учебных предметов.</w:t>
      </w:r>
    </w:p>
    <w:p w:rsidR="00DF60CE" w:rsidRPr="00EB57E4" w:rsidRDefault="00DF60CE" w:rsidP="00DF60CE">
      <w:pPr>
        <w:ind w:left="284" w:hanging="284"/>
        <w:jc w:val="both"/>
      </w:pPr>
      <w:r w:rsidRPr="00EB57E4">
        <w:t xml:space="preserve">Основным </w:t>
      </w:r>
      <w:r w:rsidRPr="00EB57E4">
        <w:rPr>
          <w:b/>
          <w:bCs/>
        </w:rPr>
        <w:t>объектом</w:t>
      </w:r>
      <w:r w:rsidRPr="00EB57E4">
        <w:t xml:space="preserve"> оценки метапредметных результатов является:</w:t>
      </w:r>
    </w:p>
    <w:p w:rsidR="00DF60CE" w:rsidRPr="00EB57E4" w:rsidRDefault="00DF60CE" w:rsidP="008B6220">
      <w:pPr>
        <w:widowControl/>
        <w:numPr>
          <w:ilvl w:val="0"/>
          <w:numId w:val="10"/>
        </w:numPr>
        <w:autoSpaceDE/>
        <w:autoSpaceDN/>
        <w:adjustRightInd/>
        <w:ind w:left="284" w:hanging="284"/>
        <w:jc w:val="both"/>
      </w:pPr>
      <w:r w:rsidRPr="00EB57E4">
        <w:t xml:space="preserve">Способность и готовность к освоению систематических знаний, их самостоятельному пополнению, переносу и интеграции. </w:t>
      </w:r>
    </w:p>
    <w:p w:rsidR="00DF60CE" w:rsidRPr="00EB57E4" w:rsidRDefault="00DF60CE" w:rsidP="008B6220">
      <w:pPr>
        <w:widowControl/>
        <w:numPr>
          <w:ilvl w:val="0"/>
          <w:numId w:val="10"/>
        </w:numPr>
        <w:autoSpaceDE/>
        <w:autoSpaceDN/>
        <w:adjustRightInd/>
        <w:ind w:left="284" w:hanging="284"/>
        <w:jc w:val="both"/>
      </w:pPr>
      <w:r w:rsidRPr="00EB57E4">
        <w:t>Способность к сотрудничеству и коммуникации .</w:t>
      </w:r>
    </w:p>
    <w:p w:rsidR="00DF60CE" w:rsidRPr="00EB57E4" w:rsidRDefault="00DF60CE" w:rsidP="008B6220">
      <w:pPr>
        <w:widowControl/>
        <w:numPr>
          <w:ilvl w:val="0"/>
          <w:numId w:val="10"/>
        </w:numPr>
        <w:autoSpaceDE/>
        <w:autoSpaceDN/>
        <w:adjustRightInd/>
        <w:ind w:left="284" w:hanging="284"/>
        <w:jc w:val="both"/>
      </w:pPr>
      <w:r w:rsidRPr="00EB57E4">
        <w:t xml:space="preserve">Способность к решению личностно и социально значимых проблем и воплощению найденных решений в практику. </w:t>
      </w:r>
    </w:p>
    <w:p w:rsidR="00DF60CE" w:rsidRPr="00EB57E4" w:rsidRDefault="00DF60CE" w:rsidP="008B6220">
      <w:pPr>
        <w:widowControl/>
        <w:numPr>
          <w:ilvl w:val="0"/>
          <w:numId w:val="10"/>
        </w:numPr>
        <w:autoSpaceDE/>
        <w:autoSpaceDN/>
        <w:adjustRightInd/>
        <w:ind w:left="284" w:hanging="284"/>
        <w:jc w:val="both"/>
      </w:pPr>
      <w:r w:rsidRPr="00EB57E4">
        <w:t xml:space="preserve">Способность и готовность к использованию ИКТ в целях обучения и развития </w:t>
      </w:r>
    </w:p>
    <w:p w:rsidR="00DF60CE" w:rsidRPr="00EB57E4" w:rsidRDefault="00DF60CE" w:rsidP="008B6220">
      <w:pPr>
        <w:widowControl/>
        <w:numPr>
          <w:ilvl w:val="0"/>
          <w:numId w:val="10"/>
        </w:numPr>
        <w:autoSpaceDE/>
        <w:autoSpaceDN/>
        <w:adjustRightInd/>
        <w:ind w:left="284" w:hanging="284"/>
        <w:jc w:val="both"/>
      </w:pPr>
      <w:r w:rsidRPr="00EB57E4">
        <w:t xml:space="preserve">Способность к самоорганизации, саморегуляции и рефлексии. </w:t>
      </w:r>
    </w:p>
    <w:p w:rsidR="00DF60CE" w:rsidRPr="00EB57E4" w:rsidRDefault="00DF60CE" w:rsidP="00DF60CE">
      <w:pPr>
        <w:ind w:left="284" w:hanging="284"/>
        <w:jc w:val="both"/>
      </w:pPr>
      <w:r w:rsidRPr="00EB57E4">
        <w:t xml:space="preserve">Оценка достижения метапредметных результатов проводится в ходе различных процедур. </w:t>
      </w:r>
    </w:p>
    <w:p w:rsidR="00DF60CE" w:rsidRPr="00EB57E4" w:rsidRDefault="00DF60CE" w:rsidP="00DF60CE">
      <w:pPr>
        <w:ind w:left="142" w:firstLine="142"/>
        <w:jc w:val="both"/>
      </w:pPr>
      <w:r w:rsidRPr="00EB57E4">
        <w:lastRenderedPageBreak/>
        <w:t xml:space="preserve">1. </w:t>
      </w:r>
      <w:r w:rsidRPr="00EB57E4">
        <w:rPr>
          <w:b/>
          <w:bCs/>
        </w:rPr>
        <w:t>Стартовая диагностика</w:t>
      </w:r>
    </w:p>
    <w:p w:rsidR="00DF60CE" w:rsidRPr="00EB57E4" w:rsidRDefault="00DF60CE" w:rsidP="00DF60CE">
      <w:pPr>
        <w:ind w:left="142" w:firstLine="142"/>
        <w:jc w:val="both"/>
      </w:pPr>
      <w:r w:rsidRPr="00EB57E4">
        <w:t>• уровень сформированности навыков сотрудничества или самоорганизации</w:t>
      </w:r>
    </w:p>
    <w:p w:rsidR="00DF60CE" w:rsidRPr="00EB57E4" w:rsidRDefault="00DF60CE" w:rsidP="00DF60CE">
      <w:pPr>
        <w:ind w:left="142" w:firstLine="142"/>
        <w:jc w:val="both"/>
      </w:pPr>
      <w:r w:rsidRPr="00EB57E4">
        <w:t xml:space="preserve">2. </w:t>
      </w:r>
      <w:r w:rsidRPr="00EB57E4">
        <w:rPr>
          <w:b/>
          <w:bCs/>
        </w:rPr>
        <w:t>Текущая диагностика</w:t>
      </w:r>
    </w:p>
    <w:p w:rsidR="00DF60CE" w:rsidRPr="00EB57E4" w:rsidRDefault="00DF60CE" w:rsidP="00DF60CE">
      <w:pPr>
        <w:ind w:left="142" w:firstLine="142"/>
        <w:jc w:val="both"/>
      </w:pPr>
      <w:r w:rsidRPr="00EB57E4">
        <w:t xml:space="preserve">• учебные исследования </w:t>
      </w:r>
    </w:p>
    <w:p w:rsidR="00DF60CE" w:rsidRPr="00EB57E4" w:rsidRDefault="00DF60CE" w:rsidP="00DF60CE">
      <w:pPr>
        <w:ind w:left="142" w:firstLine="142"/>
        <w:jc w:val="both"/>
      </w:pPr>
      <w:r w:rsidRPr="00EB57E4">
        <w:t>• учебные проекты</w:t>
      </w:r>
    </w:p>
    <w:p w:rsidR="00DF60CE" w:rsidRPr="00EB57E4" w:rsidRDefault="00DF60CE" w:rsidP="00DF60CE">
      <w:pPr>
        <w:ind w:left="142" w:firstLine="142"/>
        <w:jc w:val="both"/>
      </w:pPr>
      <w:r w:rsidRPr="00EB57E4">
        <w:t>• учебно - практические и учебно - познавательные задания</w:t>
      </w:r>
    </w:p>
    <w:p w:rsidR="00DF60CE" w:rsidRPr="00EB57E4" w:rsidRDefault="00DF60CE" w:rsidP="00DF60CE">
      <w:pPr>
        <w:ind w:left="142" w:firstLine="142"/>
        <w:jc w:val="both"/>
      </w:pPr>
      <w:r w:rsidRPr="00EB57E4">
        <w:t xml:space="preserve">3. </w:t>
      </w:r>
      <w:r w:rsidRPr="00EB57E4">
        <w:rPr>
          <w:b/>
          <w:bCs/>
        </w:rPr>
        <w:t>Промежуточная диагностика</w:t>
      </w:r>
    </w:p>
    <w:p w:rsidR="00DF60CE" w:rsidRPr="00EB57E4" w:rsidRDefault="00DF60CE" w:rsidP="00DF60CE">
      <w:pPr>
        <w:ind w:left="142" w:firstLine="142"/>
        <w:jc w:val="both"/>
      </w:pPr>
      <w:r w:rsidRPr="00EB57E4">
        <w:t xml:space="preserve">• комплексные работы на межпредметной основе, основанные на работе с текстом </w:t>
      </w:r>
    </w:p>
    <w:p w:rsidR="00DF60CE" w:rsidRPr="00EB57E4" w:rsidRDefault="00DF60CE" w:rsidP="00DF60CE">
      <w:pPr>
        <w:ind w:left="142" w:firstLine="142"/>
        <w:jc w:val="both"/>
      </w:pPr>
      <w:r w:rsidRPr="00EB57E4">
        <w:t>• тематические работы по всем предметам</w:t>
      </w:r>
    </w:p>
    <w:p w:rsidR="00DF60CE" w:rsidRPr="00EB57E4" w:rsidRDefault="00DF60CE" w:rsidP="00DF60CE">
      <w:pPr>
        <w:ind w:left="142" w:firstLine="142"/>
        <w:jc w:val="both"/>
      </w:pPr>
      <w:r w:rsidRPr="00EB57E4">
        <w:t xml:space="preserve">4. </w:t>
      </w:r>
      <w:r w:rsidRPr="00EB57E4">
        <w:rPr>
          <w:b/>
          <w:bCs/>
        </w:rPr>
        <w:t>Итоговая диагностика</w:t>
      </w:r>
    </w:p>
    <w:p w:rsidR="00DF60CE" w:rsidRPr="00EB57E4" w:rsidRDefault="00DF60CE" w:rsidP="00DF60CE">
      <w:pPr>
        <w:ind w:left="284"/>
        <w:jc w:val="both"/>
      </w:pPr>
      <w:r w:rsidRPr="00EB57E4">
        <w:t xml:space="preserve">      • итоговые комплексные работы на межпредметной основе, направленные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DF60CE" w:rsidRPr="00EB57E4" w:rsidRDefault="00DF60CE" w:rsidP="00DF60CE">
      <w:pPr>
        <w:ind w:left="284"/>
        <w:jc w:val="both"/>
      </w:pPr>
      <w:r w:rsidRPr="00EB57E4">
        <w:t xml:space="preserve">• защита итогового индивидуального проекта </w:t>
      </w:r>
    </w:p>
    <w:p w:rsidR="00DF60CE" w:rsidRPr="00EB57E4" w:rsidRDefault="00DF60CE" w:rsidP="00DF60CE">
      <w:pPr>
        <w:ind w:firstLine="851"/>
        <w:jc w:val="both"/>
      </w:pPr>
      <w:r w:rsidRPr="00EB57E4">
        <w:rPr>
          <w:b/>
          <w:bCs/>
        </w:rPr>
        <w:t>Основной процедурой итоговой оценки достижения</w:t>
      </w:r>
      <w:r w:rsidRPr="00EB57E4">
        <w:t xml:space="preserve"> метапредметных результатов является </w:t>
      </w:r>
      <w:r w:rsidRPr="00EB57E4">
        <w:rPr>
          <w:i/>
          <w:iCs/>
        </w:rPr>
        <w:t>защита итогового индивидуального проекта</w:t>
      </w:r>
      <w:r w:rsidRPr="00EB57E4">
        <w:t>.</w:t>
      </w:r>
    </w:p>
    <w:p w:rsidR="00DF60CE" w:rsidRPr="00EB57E4" w:rsidRDefault="00DF60CE" w:rsidP="004F51CB">
      <w:pPr>
        <w:ind w:firstLine="454"/>
        <w:jc w:val="center"/>
      </w:pPr>
      <w:r w:rsidRPr="00EB57E4">
        <w:rPr>
          <w:b/>
          <w:bCs/>
        </w:rPr>
        <w:t>Особенности оценки предметных результатов</w:t>
      </w:r>
    </w:p>
    <w:p w:rsidR="00DF60CE" w:rsidRPr="00EB57E4" w:rsidRDefault="00DF60CE" w:rsidP="00DF60CE">
      <w:pPr>
        <w:ind w:firstLine="851"/>
        <w:jc w:val="both"/>
      </w:pPr>
      <w:r w:rsidRPr="00EB57E4">
        <w:t>Оценка предметных результатов</w:t>
      </w:r>
      <w:r w:rsidRPr="00EB57E4">
        <w:rPr>
          <w:b/>
          <w:bCs/>
        </w:rPr>
        <w:t xml:space="preserve"> </w:t>
      </w:r>
      <w:r w:rsidRPr="00EB57E4">
        <w:t>представляет собой оценку достижения обучающимся планируемых результатов по отдельным предметам.</w:t>
      </w:r>
    </w:p>
    <w:p w:rsidR="00DF60CE" w:rsidRPr="00EB57E4" w:rsidRDefault="00DF60CE" w:rsidP="00DF60CE">
      <w:pPr>
        <w:ind w:firstLine="851"/>
        <w:jc w:val="both"/>
      </w:pPr>
      <w:r w:rsidRPr="00EB57E4">
        <w:t>Формирование этих результатов обеспечивается за счёт основных компонентов образовательного процесса — учебных предметов.</w:t>
      </w:r>
    </w:p>
    <w:p w:rsidR="00DF60CE" w:rsidRPr="00EB57E4" w:rsidRDefault="00DF60CE" w:rsidP="00DF60CE">
      <w:pPr>
        <w:ind w:firstLine="851"/>
        <w:jc w:val="both"/>
      </w:pPr>
      <w:r w:rsidRPr="00EB57E4">
        <w:t xml:space="preserve">Основным </w:t>
      </w:r>
      <w:r w:rsidRPr="00EB57E4">
        <w:rPr>
          <w:b/>
          <w:bCs/>
        </w:rPr>
        <w:t>объектом</w:t>
      </w:r>
      <w:r w:rsidRPr="00EB57E4">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метапредметных (познавательных, регулятивных, коммуникативных) </w:t>
      </w:r>
      <w:r w:rsidR="00C44E7E" w:rsidRPr="00EB57E4">
        <w:t xml:space="preserve">способов </w:t>
      </w:r>
      <w:r w:rsidRPr="00EB57E4">
        <w:t>действий.</w:t>
      </w:r>
    </w:p>
    <w:p w:rsidR="00DF60CE" w:rsidRPr="00EB57E4" w:rsidRDefault="00DF60CE" w:rsidP="00DF60CE">
      <w:pPr>
        <w:ind w:firstLine="851"/>
        <w:jc w:val="both"/>
      </w:pPr>
      <w:r w:rsidRPr="00EB57E4">
        <w:t xml:space="preserve">Система оценки предметных результатов освоения учебных программ с учётом уровневого подхода, принятого в Стандарте, осуществляется при </w:t>
      </w:r>
      <w:r w:rsidRPr="00EB57E4">
        <w:rPr>
          <w:b/>
          <w:bCs/>
        </w:rPr>
        <w:t>выделении</w:t>
      </w:r>
      <w:r w:rsidRPr="00EB57E4">
        <w:t xml:space="preserve"> </w:t>
      </w:r>
      <w:r w:rsidRPr="00EB57E4">
        <w:rPr>
          <w:b/>
          <w:bCs/>
        </w:rPr>
        <w:t>базового уровня достижений как точки отсчёта</w:t>
      </w:r>
      <w:r w:rsidRPr="00EB57E4">
        <w:t xml:space="preserve"> при построении всей системы оценки и организации индивидуальной работы с обучающимися.</w:t>
      </w:r>
    </w:p>
    <w:p w:rsidR="00DF60CE" w:rsidRPr="00EB57E4" w:rsidRDefault="00DF60CE" w:rsidP="00DF60CE">
      <w:pPr>
        <w:ind w:firstLine="851"/>
        <w:jc w:val="both"/>
      </w:pPr>
      <w:r w:rsidRPr="00EB57E4">
        <w:t xml:space="preserve">Реальные достижения обучающихся могут соответствовать </w:t>
      </w:r>
      <w:r w:rsidRPr="00EB57E4">
        <w:rPr>
          <w:b/>
          <w:bCs/>
        </w:rPr>
        <w:t>базовому уровню</w:t>
      </w:r>
      <w:r w:rsidRPr="00EB57E4">
        <w:t xml:space="preserve">, а могут отличаться от него как в сторону </w:t>
      </w:r>
      <w:r w:rsidRPr="00EB57E4">
        <w:rPr>
          <w:b/>
          <w:bCs/>
        </w:rPr>
        <w:t>превышения</w:t>
      </w:r>
      <w:r w:rsidRPr="00EB57E4">
        <w:t xml:space="preserve">, так и в сторону </w:t>
      </w:r>
      <w:r w:rsidRPr="00EB57E4">
        <w:rPr>
          <w:b/>
          <w:bCs/>
        </w:rPr>
        <w:t>недостижения</w:t>
      </w:r>
      <w:r w:rsidRPr="00EB57E4">
        <w:t>.</w:t>
      </w:r>
    </w:p>
    <w:p w:rsidR="00DF60CE" w:rsidRPr="00EB57E4" w:rsidRDefault="00DF60CE" w:rsidP="00DF60CE">
      <w:pPr>
        <w:ind w:firstLine="851"/>
        <w:jc w:val="both"/>
      </w:pPr>
      <w:r w:rsidRPr="00EB57E4">
        <w:t xml:space="preserve">Для описания достижений обучающихся школы используются </w:t>
      </w:r>
      <w:r w:rsidRPr="00EB57E4">
        <w:rPr>
          <w:b/>
          <w:bCs/>
        </w:rPr>
        <w:t>пять уровней:</w:t>
      </w:r>
    </w:p>
    <w:tbl>
      <w:tblPr>
        <w:tblW w:w="5000" w:type="pct"/>
        <w:tblCellSpacing w:w="22"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220"/>
        <w:gridCol w:w="2742"/>
        <w:gridCol w:w="3099"/>
        <w:gridCol w:w="2983"/>
      </w:tblGrid>
      <w:tr w:rsidR="00DF60CE" w:rsidRPr="00EB57E4" w:rsidTr="00322824">
        <w:trPr>
          <w:tblCellSpacing w:w="22" w:type="dxa"/>
        </w:trPr>
        <w:tc>
          <w:tcPr>
            <w:tcW w:w="18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EB57E4" w:rsidRDefault="00DF60CE" w:rsidP="00322824">
            <w:pPr>
              <w:jc w:val="center"/>
            </w:pPr>
            <w:r w:rsidRPr="00EB57E4">
              <w:rPr>
                <w:b/>
                <w:bCs/>
              </w:rPr>
              <w:t>Уровень достижения</w:t>
            </w:r>
          </w:p>
        </w:tc>
        <w:tc>
          <w:tcPr>
            <w:tcW w:w="23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EB57E4" w:rsidRDefault="00DF60CE" w:rsidP="00322824">
            <w:pPr>
              <w:jc w:val="center"/>
            </w:pPr>
            <w:r w:rsidRPr="00EB57E4">
              <w:rPr>
                <w:b/>
                <w:bCs/>
              </w:rPr>
              <w:t>Освоение учебных действий</w:t>
            </w:r>
          </w:p>
        </w:tc>
        <w:tc>
          <w:tcPr>
            <w:tcW w:w="26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EB57E4" w:rsidRDefault="00DF60CE" w:rsidP="00322824">
            <w:pPr>
              <w:jc w:val="center"/>
            </w:pPr>
            <w:r w:rsidRPr="00EB57E4">
              <w:rPr>
                <w:b/>
                <w:bCs/>
              </w:rPr>
              <w:t>Оценка (отметка)</w:t>
            </w:r>
          </w:p>
        </w:tc>
        <w:tc>
          <w:tcPr>
            <w:tcW w:w="25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EB57E4" w:rsidRDefault="00DF60CE" w:rsidP="00322824">
            <w:pPr>
              <w:jc w:val="center"/>
            </w:pPr>
            <w:r w:rsidRPr="00EB57E4">
              <w:rPr>
                <w:b/>
                <w:bCs/>
              </w:rPr>
              <w:t>Управленческие решения</w:t>
            </w:r>
          </w:p>
        </w:tc>
      </w:tr>
      <w:tr w:rsidR="00DF60CE" w:rsidRPr="00EB57E4" w:rsidTr="00322824">
        <w:trPr>
          <w:tblCellSpacing w:w="22" w:type="dxa"/>
        </w:trPr>
        <w:tc>
          <w:tcPr>
            <w:tcW w:w="18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EB57E4" w:rsidRDefault="00DF60CE" w:rsidP="00322824">
            <w:r w:rsidRPr="00EB57E4">
              <w:rPr>
                <w:b/>
                <w:bCs/>
              </w:rPr>
              <w:t xml:space="preserve">Низкий </w:t>
            </w:r>
          </w:p>
          <w:p w:rsidR="00DF60CE" w:rsidRPr="00EB57E4" w:rsidRDefault="00DF60CE" w:rsidP="00322824">
            <w:r w:rsidRPr="00EB57E4">
              <w:rPr>
                <w:b/>
                <w:bCs/>
              </w:rPr>
              <w:t>уровень</w:t>
            </w:r>
          </w:p>
        </w:tc>
        <w:tc>
          <w:tcPr>
            <w:tcW w:w="23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EB57E4" w:rsidRDefault="00DF60CE" w:rsidP="00322824"/>
        </w:tc>
        <w:tc>
          <w:tcPr>
            <w:tcW w:w="26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EB57E4" w:rsidRDefault="00DF60CE" w:rsidP="00322824">
            <w:r w:rsidRPr="00EB57E4">
              <w:t>Отметка («1»)</w:t>
            </w:r>
          </w:p>
        </w:tc>
        <w:tc>
          <w:tcPr>
            <w:tcW w:w="25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EB57E4" w:rsidRDefault="00DF60CE" w:rsidP="00322824">
            <w:r w:rsidRPr="00EB57E4">
              <w:t>Наличие только отдельных фрагментарных знаний по предмету</w:t>
            </w:r>
          </w:p>
        </w:tc>
      </w:tr>
      <w:tr w:rsidR="00DF60CE" w:rsidRPr="00EB57E4" w:rsidTr="00322824">
        <w:trPr>
          <w:tblCellSpacing w:w="22" w:type="dxa"/>
        </w:trPr>
        <w:tc>
          <w:tcPr>
            <w:tcW w:w="18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EB57E4" w:rsidRDefault="00DF60CE" w:rsidP="00322824">
            <w:r w:rsidRPr="00EB57E4">
              <w:rPr>
                <w:b/>
                <w:bCs/>
              </w:rPr>
              <w:t>Пониженный уровень</w:t>
            </w:r>
          </w:p>
        </w:tc>
        <w:tc>
          <w:tcPr>
            <w:tcW w:w="23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EB57E4" w:rsidRDefault="00DF60CE" w:rsidP="00322824">
            <w:r w:rsidRPr="00EB57E4">
              <w:t>Отсутствие систематической базовой подготовки, обучающимся не освоено даже и половины планируемых результатов, которые осваивает большинство обучающихся, имеются значительные пробелы в знаниях. Обучающийся может выполнять отдельные задания повышенного уровня</w:t>
            </w:r>
          </w:p>
        </w:tc>
        <w:tc>
          <w:tcPr>
            <w:tcW w:w="26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EB57E4" w:rsidRDefault="00DF60CE" w:rsidP="00322824">
            <w:r w:rsidRPr="00EB57E4">
              <w:t>«Неудовлетво-рительно» (отметка «2»)</w:t>
            </w:r>
          </w:p>
        </w:tc>
        <w:tc>
          <w:tcPr>
            <w:tcW w:w="25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EB57E4" w:rsidRDefault="00DF60CE" w:rsidP="00322824">
            <w:r w:rsidRPr="00EB57E4">
              <w:t>Дальнейшее обучение затруднено.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tc>
      </w:tr>
      <w:tr w:rsidR="00DF60CE" w:rsidRPr="00EB57E4" w:rsidTr="00322824">
        <w:trPr>
          <w:tblCellSpacing w:w="22" w:type="dxa"/>
        </w:trPr>
        <w:tc>
          <w:tcPr>
            <w:tcW w:w="18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EB57E4" w:rsidRDefault="00DF60CE" w:rsidP="00322824">
            <w:r w:rsidRPr="00EB57E4">
              <w:rPr>
                <w:b/>
                <w:bCs/>
              </w:rPr>
              <w:t>Базовый уровень</w:t>
            </w:r>
          </w:p>
        </w:tc>
        <w:tc>
          <w:tcPr>
            <w:tcW w:w="23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EB57E4" w:rsidRDefault="00DF60CE" w:rsidP="00322824">
            <w:r w:rsidRPr="00EB57E4">
              <w:t>Освоение учебных действий с опорной системой знаний в рамках диапазона (круга) выделенных задач.</w:t>
            </w:r>
          </w:p>
        </w:tc>
        <w:tc>
          <w:tcPr>
            <w:tcW w:w="26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EB57E4" w:rsidRDefault="00DF60CE" w:rsidP="00322824">
            <w:r w:rsidRPr="00EB57E4">
              <w:t>«Удовлетворительно» (отметка «3», отметка «зачтено»)</w:t>
            </w:r>
          </w:p>
        </w:tc>
        <w:tc>
          <w:tcPr>
            <w:tcW w:w="255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EB57E4" w:rsidRDefault="00DF60CE" w:rsidP="00322824">
            <w:r w:rsidRPr="00EB57E4">
              <w:t>Овладение базовым уровнем является достаточным для продолжения обучения на следующей ступени образования, но не по профильному направлению.</w:t>
            </w:r>
          </w:p>
        </w:tc>
      </w:tr>
      <w:tr w:rsidR="00DF60CE" w:rsidRPr="00EB57E4" w:rsidTr="00322824">
        <w:trPr>
          <w:tblCellSpacing w:w="22" w:type="dxa"/>
        </w:trPr>
        <w:tc>
          <w:tcPr>
            <w:tcW w:w="18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EB57E4" w:rsidRDefault="00DF60CE" w:rsidP="00322824">
            <w:r w:rsidRPr="00EB57E4">
              <w:rPr>
                <w:b/>
                <w:bCs/>
              </w:rPr>
              <w:t>Повышенный уровень</w:t>
            </w:r>
          </w:p>
        </w:tc>
        <w:tc>
          <w:tcPr>
            <w:tcW w:w="2363"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EB57E4" w:rsidRDefault="00DF60CE" w:rsidP="00322824">
            <w:r w:rsidRPr="00EB57E4">
              <w:t>Усвоение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tc>
        <w:tc>
          <w:tcPr>
            <w:tcW w:w="26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EB57E4" w:rsidRDefault="00DF60CE" w:rsidP="00322824">
            <w:r w:rsidRPr="00EB57E4">
              <w:t>«Хорошо» (отметка «4»)</w:t>
            </w:r>
          </w:p>
        </w:tc>
        <w:tc>
          <w:tcPr>
            <w:tcW w:w="2555"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EB57E4" w:rsidRDefault="00DF60CE" w:rsidP="00322824">
            <w:r w:rsidRPr="00EB57E4">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w:t>
            </w:r>
            <w:r w:rsidRPr="00EB57E4">
              <w:lastRenderedPageBreak/>
              <w:t>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tc>
      </w:tr>
      <w:tr w:rsidR="00DF60CE" w:rsidRPr="00EB57E4" w:rsidTr="00322824">
        <w:trPr>
          <w:tblCellSpacing w:w="22" w:type="dxa"/>
        </w:trPr>
        <w:tc>
          <w:tcPr>
            <w:tcW w:w="18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EB57E4" w:rsidRDefault="00DF60CE" w:rsidP="00322824">
            <w:r w:rsidRPr="00EB57E4">
              <w:rPr>
                <w:b/>
                <w:bCs/>
              </w:rPr>
              <w:t>Высокий уровень</w:t>
            </w:r>
          </w:p>
        </w:tc>
        <w:tc>
          <w:tcPr>
            <w:tcW w:w="0" w:type="auto"/>
            <w:vMerge/>
            <w:tcBorders>
              <w:top w:val="outset" w:sz="6" w:space="0" w:color="auto"/>
              <w:left w:val="outset" w:sz="6" w:space="0" w:color="auto"/>
              <w:bottom w:val="outset" w:sz="6" w:space="0" w:color="auto"/>
              <w:right w:val="outset" w:sz="6" w:space="0" w:color="auto"/>
            </w:tcBorders>
            <w:vAlign w:val="center"/>
          </w:tcPr>
          <w:p w:rsidR="00DF60CE" w:rsidRPr="00EB57E4" w:rsidRDefault="00DF60CE" w:rsidP="00322824"/>
        </w:tc>
        <w:tc>
          <w:tcPr>
            <w:tcW w:w="26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0CE" w:rsidRPr="00EB57E4" w:rsidRDefault="00DF60CE" w:rsidP="00322824">
            <w:r w:rsidRPr="00EB57E4">
              <w:t>«Отлично» (отметка «5»)</w:t>
            </w:r>
          </w:p>
        </w:tc>
        <w:tc>
          <w:tcPr>
            <w:tcW w:w="0" w:type="auto"/>
            <w:vMerge/>
            <w:tcBorders>
              <w:top w:val="outset" w:sz="6" w:space="0" w:color="auto"/>
              <w:left w:val="outset" w:sz="6" w:space="0" w:color="auto"/>
              <w:bottom w:val="outset" w:sz="6" w:space="0" w:color="auto"/>
              <w:right w:val="outset" w:sz="6" w:space="0" w:color="auto"/>
            </w:tcBorders>
            <w:vAlign w:val="center"/>
          </w:tcPr>
          <w:p w:rsidR="00DF60CE" w:rsidRPr="00EB57E4" w:rsidRDefault="00DF60CE" w:rsidP="00322824"/>
        </w:tc>
      </w:tr>
    </w:tbl>
    <w:p w:rsidR="00DF60CE" w:rsidRPr="00EB57E4" w:rsidRDefault="00DF60CE" w:rsidP="00DF60CE">
      <w:pPr>
        <w:ind w:firstLine="851"/>
        <w:jc w:val="both"/>
      </w:pPr>
      <w:r w:rsidRPr="00EB57E4">
        <w:rPr>
          <w:b/>
          <w:bCs/>
        </w:rPr>
        <w:lastRenderedPageBreak/>
        <w:t xml:space="preserve">Повышенный </w:t>
      </w:r>
      <w:r w:rsidRPr="00EB57E4">
        <w:t xml:space="preserve">и </w:t>
      </w:r>
      <w:r w:rsidRPr="00EB57E4">
        <w:rPr>
          <w:b/>
          <w:bCs/>
        </w:rPr>
        <w:t xml:space="preserve">высокий уровни </w:t>
      </w:r>
      <w:r w:rsidRPr="00EB57E4">
        <w:t xml:space="preserve">достижения </w:t>
      </w:r>
      <w:r w:rsidRPr="00EB57E4">
        <w:rPr>
          <w:b/>
          <w:bCs/>
        </w:rPr>
        <w:t>отличаются</w:t>
      </w:r>
      <w:r w:rsidRPr="00EB57E4">
        <w:t xml:space="preserve">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DF60CE" w:rsidRPr="00EB57E4" w:rsidRDefault="00DF60CE" w:rsidP="00DF60CE">
      <w:pPr>
        <w:ind w:firstLine="851"/>
        <w:jc w:val="both"/>
      </w:pPr>
      <w:r w:rsidRPr="00EB57E4">
        <w:t>Описанный выше подход применяется в ходе различных процедур оценивания: текущего, промежуточного и итогового.</w:t>
      </w:r>
    </w:p>
    <w:p w:rsidR="00DF60CE" w:rsidRPr="00EB57E4" w:rsidRDefault="00DF60CE" w:rsidP="00DF60CE">
      <w:pPr>
        <w:tabs>
          <w:tab w:val="center" w:pos="4677"/>
          <w:tab w:val="right" w:pos="9355"/>
        </w:tabs>
        <w:ind w:firstLine="851"/>
        <w:jc w:val="both"/>
      </w:pPr>
      <w:r w:rsidRPr="00EB57E4">
        <w:rPr>
          <w:b/>
          <w:bCs/>
          <w:i/>
          <w:iCs/>
        </w:rPr>
        <w:t xml:space="preserve">Для оценки динамики формирования предметных результатов </w:t>
      </w:r>
      <w:r w:rsidRPr="00EB57E4">
        <w:t xml:space="preserve">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sidRPr="00EB57E4">
        <w:rPr>
          <w:b/>
          <w:bCs/>
        </w:rPr>
        <w:t>освоению систематических знаний</w:t>
      </w:r>
      <w:r w:rsidRPr="00EB57E4">
        <w:t>, в том числе:</w:t>
      </w:r>
    </w:p>
    <w:p w:rsidR="00DF60CE" w:rsidRPr="00EB57E4" w:rsidRDefault="00DF60CE" w:rsidP="00DF60CE">
      <w:pPr>
        <w:ind w:firstLine="851"/>
        <w:jc w:val="both"/>
      </w:pPr>
      <w:r w:rsidRPr="00EB57E4">
        <w:t xml:space="preserve">• </w:t>
      </w:r>
      <w:r w:rsidRPr="00EB57E4">
        <w:rPr>
          <w:i/>
          <w:iCs/>
        </w:rPr>
        <w:t>первичному ознакомлению, отработке и осознанию теоретических моделей и понятий</w:t>
      </w:r>
      <w:r w:rsidRPr="00EB57E4">
        <w:rPr>
          <w:b/>
          <w:bCs/>
        </w:rPr>
        <w:t xml:space="preserve"> </w:t>
      </w:r>
      <w:r w:rsidRPr="00EB57E4">
        <w:t xml:space="preserve">(общенаучных и базовых для данной области знания), </w:t>
      </w:r>
      <w:r w:rsidRPr="00EB57E4">
        <w:rPr>
          <w:i/>
          <w:iCs/>
        </w:rPr>
        <w:t>стандартных алгоритмов и процедур</w:t>
      </w:r>
      <w:r w:rsidRPr="00EB57E4">
        <w:t>;</w:t>
      </w:r>
    </w:p>
    <w:p w:rsidR="00DF60CE" w:rsidRPr="00EB57E4" w:rsidRDefault="00DF60CE" w:rsidP="00DF60CE">
      <w:pPr>
        <w:ind w:firstLine="851"/>
        <w:jc w:val="both"/>
      </w:pPr>
      <w:r w:rsidRPr="00EB57E4">
        <w:t xml:space="preserve">• </w:t>
      </w:r>
      <w:r w:rsidRPr="00EB57E4">
        <w:rPr>
          <w:i/>
          <w:iCs/>
        </w:rPr>
        <w:t>выявлению и осознанию сущности и особенностей</w:t>
      </w:r>
      <w:r w:rsidRPr="00EB57E4">
        <w:rPr>
          <w:b/>
          <w:bCs/>
        </w:rPr>
        <w:t xml:space="preserve"> </w:t>
      </w:r>
      <w:r w:rsidRPr="00EB57E4">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EB57E4">
        <w:rPr>
          <w:i/>
          <w:iCs/>
        </w:rPr>
        <w:t>созданию и использованию моделей</w:t>
      </w:r>
      <w:r w:rsidRPr="00EB57E4">
        <w:t xml:space="preserve"> изучаемых объектов и процессов, схем;</w:t>
      </w:r>
    </w:p>
    <w:p w:rsidR="00DF60CE" w:rsidRPr="00EB57E4" w:rsidRDefault="00DF60CE" w:rsidP="00DF60CE">
      <w:pPr>
        <w:ind w:firstLine="851"/>
        <w:jc w:val="both"/>
      </w:pPr>
      <w:r w:rsidRPr="00EB57E4">
        <w:t xml:space="preserve">• </w:t>
      </w:r>
      <w:r w:rsidRPr="00EB57E4">
        <w:rPr>
          <w:i/>
          <w:iCs/>
        </w:rPr>
        <w:t>выявлению и анализу существенных и устойчивых связей и отношений</w:t>
      </w:r>
      <w:r w:rsidRPr="00EB57E4">
        <w:rPr>
          <w:b/>
          <w:bCs/>
        </w:rPr>
        <w:t xml:space="preserve"> </w:t>
      </w:r>
      <w:r w:rsidRPr="00EB57E4">
        <w:t>между объектами и процессами.</w:t>
      </w:r>
    </w:p>
    <w:p w:rsidR="00DF60CE" w:rsidRPr="00EB57E4" w:rsidRDefault="00DF60CE" w:rsidP="00DF60CE">
      <w:pPr>
        <w:ind w:firstLine="851"/>
        <w:jc w:val="both"/>
      </w:pPr>
      <w:r w:rsidRPr="00EB57E4">
        <w:t>При этом обязательными составляющими системы накопленной оценки являются материалы:</w:t>
      </w:r>
    </w:p>
    <w:p w:rsidR="00DF60CE" w:rsidRPr="00EB57E4" w:rsidRDefault="00DF60CE" w:rsidP="00DF60CE">
      <w:pPr>
        <w:ind w:firstLine="851"/>
        <w:jc w:val="both"/>
      </w:pPr>
      <w:r w:rsidRPr="00EB57E4">
        <w:t xml:space="preserve">• </w:t>
      </w:r>
      <w:r w:rsidRPr="00EB57E4">
        <w:rPr>
          <w:i/>
          <w:iCs/>
        </w:rPr>
        <w:t>стартовой диагностики</w:t>
      </w:r>
      <w:r w:rsidRPr="00EB57E4">
        <w:t>;</w:t>
      </w:r>
    </w:p>
    <w:p w:rsidR="00DF60CE" w:rsidRPr="00EB57E4" w:rsidRDefault="00DF60CE" w:rsidP="00DF60CE">
      <w:pPr>
        <w:ind w:firstLine="851"/>
        <w:jc w:val="both"/>
      </w:pPr>
      <w:r w:rsidRPr="00EB57E4">
        <w:t xml:space="preserve">• </w:t>
      </w:r>
      <w:r w:rsidRPr="00EB57E4">
        <w:rPr>
          <w:i/>
          <w:iCs/>
        </w:rPr>
        <w:t>тематических и итоговых проверочных работ по всем учебным предметам</w:t>
      </w:r>
      <w:r w:rsidRPr="00EB57E4">
        <w:t>;</w:t>
      </w:r>
    </w:p>
    <w:p w:rsidR="00DF60CE" w:rsidRPr="00EB57E4" w:rsidRDefault="00DF60CE" w:rsidP="00DF60CE">
      <w:pPr>
        <w:ind w:firstLine="851"/>
        <w:jc w:val="both"/>
      </w:pPr>
      <w:r w:rsidRPr="00EB57E4">
        <w:t xml:space="preserve">• </w:t>
      </w:r>
      <w:r w:rsidRPr="00EB57E4">
        <w:rPr>
          <w:i/>
          <w:iCs/>
        </w:rPr>
        <w:t>творческих работ</w:t>
      </w:r>
      <w:r w:rsidRPr="00EB57E4">
        <w:t>, включая учебные исследования и учебные проекты.</w:t>
      </w:r>
    </w:p>
    <w:p w:rsidR="00DF60CE" w:rsidRPr="00EB57E4" w:rsidRDefault="00DF60CE" w:rsidP="00DF60CE">
      <w:pPr>
        <w:ind w:firstLine="851"/>
        <w:jc w:val="both"/>
      </w:pPr>
      <w:r w:rsidRPr="00EB57E4">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4F51CB" w:rsidRPr="00EB57E4" w:rsidRDefault="004F51CB" w:rsidP="004F51CB">
      <w:pPr>
        <w:pStyle w:val="45"/>
        <w:keepNext/>
        <w:keepLines/>
        <w:numPr>
          <w:ilvl w:val="0"/>
          <w:numId w:val="58"/>
        </w:numPr>
        <w:shd w:val="clear" w:color="auto" w:fill="auto"/>
        <w:tabs>
          <w:tab w:val="left" w:pos="1416"/>
        </w:tabs>
        <w:spacing w:after="0" w:line="240" w:lineRule="auto"/>
        <w:ind w:left="720" w:right="1920"/>
        <w:jc w:val="both"/>
        <w:outlineLvl w:val="2"/>
        <w:rPr>
          <w:sz w:val="20"/>
          <w:szCs w:val="20"/>
        </w:rPr>
      </w:pPr>
      <w:bookmarkStart w:id="1" w:name="_Toc446850934"/>
      <w:bookmarkStart w:id="2" w:name="_Toc462907262"/>
      <w:bookmarkStart w:id="3" w:name="bookmark219"/>
      <w:bookmarkStart w:id="4" w:name="_Toc446421815"/>
      <w:r w:rsidRPr="00EB57E4">
        <w:rPr>
          <w:sz w:val="20"/>
          <w:szCs w:val="20"/>
        </w:rPr>
        <w:t>Организация и содержание оценочных процедур</w:t>
      </w:r>
      <w:bookmarkEnd w:id="1"/>
      <w:bookmarkEnd w:id="2"/>
      <w:r w:rsidRPr="00EB57E4">
        <w:rPr>
          <w:sz w:val="20"/>
          <w:szCs w:val="20"/>
        </w:rPr>
        <w:t xml:space="preserve"> </w:t>
      </w:r>
    </w:p>
    <w:bookmarkEnd w:id="3"/>
    <w:bookmarkEnd w:id="4"/>
    <w:p w:rsidR="004F51CB" w:rsidRPr="00EB57E4" w:rsidRDefault="004F51CB" w:rsidP="004F51CB">
      <w:pPr>
        <w:pStyle w:val="72"/>
        <w:shd w:val="clear" w:color="auto" w:fill="auto"/>
        <w:spacing w:line="240" w:lineRule="auto"/>
        <w:ind w:left="20" w:right="20" w:firstLine="0"/>
        <w:jc w:val="both"/>
        <w:rPr>
          <w:sz w:val="20"/>
          <w:szCs w:val="20"/>
        </w:rPr>
      </w:pPr>
      <w:r w:rsidRPr="00EB57E4">
        <w:rPr>
          <w:rStyle w:val="112"/>
          <w:sz w:val="20"/>
          <w:szCs w:val="20"/>
        </w:rPr>
        <w:t xml:space="preserve">   Стартовая диагностика представляет собой процедуру </w:t>
      </w:r>
      <w:r w:rsidRPr="00EB57E4">
        <w:rPr>
          <w:rStyle w:val="54"/>
          <w:sz w:val="20"/>
          <w:szCs w:val="20"/>
        </w:rPr>
        <w:t>оценки готовности к обучению</w:t>
      </w:r>
      <w:r w:rsidRPr="00EB57E4">
        <w:rPr>
          <w:rStyle w:val="64"/>
          <w:sz w:val="20"/>
          <w:szCs w:val="20"/>
        </w:rPr>
        <w:t xml:space="preserve"> </w:t>
      </w:r>
      <w:r w:rsidRPr="00EB57E4">
        <w:rPr>
          <w:rStyle w:val="112"/>
          <w:sz w:val="20"/>
          <w:szCs w:val="20"/>
        </w:rPr>
        <w:t>на данном уровне образо</w:t>
      </w:r>
      <w:r w:rsidRPr="00EB57E4">
        <w:rPr>
          <w:rStyle w:val="112"/>
          <w:sz w:val="20"/>
          <w:szCs w:val="20"/>
        </w:rPr>
        <w:softHyphen/>
        <w:t>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w:t>
      </w:r>
    </w:p>
    <w:p w:rsidR="004F51CB" w:rsidRPr="00EB57E4" w:rsidRDefault="004F51CB" w:rsidP="004F51CB">
      <w:pPr>
        <w:pStyle w:val="72"/>
        <w:numPr>
          <w:ilvl w:val="0"/>
          <w:numId w:val="57"/>
        </w:numPr>
        <w:shd w:val="clear" w:color="auto" w:fill="auto"/>
        <w:tabs>
          <w:tab w:val="left" w:pos="159"/>
        </w:tabs>
        <w:spacing w:line="240" w:lineRule="auto"/>
        <w:ind w:left="20" w:firstLine="0"/>
        <w:jc w:val="both"/>
        <w:rPr>
          <w:sz w:val="20"/>
          <w:szCs w:val="20"/>
        </w:rPr>
      </w:pPr>
      <w:r w:rsidRPr="00EB57E4">
        <w:rPr>
          <w:rStyle w:val="112"/>
          <w:sz w:val="20"/>
          <w:szCs w:val="20"/>
        </w:rPr>
        <w:t>структура мотивации,</w:t>
      </w:r>
    </w:p>
    <w:p w:rsidR="004F51CB" w:rsidRPr="00EB57E4" w:rsidRDefault="004F51CB" w:rsidP="004F51CB">
      <w:pPr>
        <w:pStyle w:val="72"/>
        <w:numPr>
          <w:ilvl w:val="0"/>
          <w:numId w:val="57"/>
        </w:numPr>
        <w:shd w:val="clear" w:color="auto" w:fill="auto"/>
        <w:tabs>
          <w:tab w:val="left" w:pos="159"/>
        </w:tabs>
        <w:spacing w:line="240" w:lineRule="auto"/>
        <w:ind w:left="20" w:firstLine="0"/>
        <w:jc w:val="both"/>
        <w:rPr>
          <w:sz w:val="20"/>
          <w:szCs w:val="20"/>
        </w:rPr>
      </w:pPr>
      <w:r w:rsidRPr="00EB57E4">
        <w:rPr>
          <w:rStyle w:val="112"/>
          <w:sz w:val="20"/>
          <w:szCs w:val="20"/>
        </w:rPr>
        <w:t>сформированность учебной деятельности,</w:t>
      </w:r>
    </w:p>
    <w:p w:rsidR="004F51CB" w:rsidRPr="00EB57E4" w:rsidRDefault="004F51CB" w:rsidP="004F51CB">
      <w:pPr>
        <w:pStyle w:val="72"/>
        <w:numPr>
          <w:ilvl w:val="0"/>
          <w:numId w:val="57"/>
        </w:numPr>
        <w:shd w:val="clear" w:color="auto" w:fill="auto"/>
        <w:tabs>
          <w:tab w:val="left" w:pos="188"/>
        </w:tabs>
        <w:spacing w:after="240" w:line="240" w:lineRule="auto"/>
        <w:ind w:left="20" w:right="20" w:firstLine="0"/>
        <w:jc w:val="both"/>
        <w:rPr>
          <w:sz w:val="20"/>
          <w:szCs w:val="20"/>
        </w:rPr>
      </w:pPr>
      <w:r w:rsidRPr="00EB57E4">
        <w:rPr>
          <w:rStyle w:val="112"/>
          <w:sz w:val="20"/>
          <w:szCs w:val="20"/>
        </w:rPr>
        <w:t>владение универсальными и специфическими для основных учебных предметов познава</w:t>
      </w:r>
      <w:r w:rsidRPr="00EB57E4">
        <w:rPr>
          <w:rStyle w:val="112"/>
          <w:sz w:val="20"/>
          <w:szCs w:val="20"/>
        </w:rPr>
        <w:softHyphen/>
        <w:t xml:space="preserve">тельными средствами, в том числе: </w:t>
      </w:r>
      <w:r w:rsidRPr="00EB57E4">
        <w:rPr>
          <w:rStyle w:val="1119"/>
          <w:sz w:val="20"/>
          <w:szCs w:val="20"/>
        </w:rPr>
        <w:t>средствами работы с информацией, знако</w:t>
      </w:r>
      <w:r w:rsidRPr="00EB57E4">
        <w:rPr>
          <w:rStyle w:val="1119"/>
          <w:sz w:val="20"/>
          <w:szCs w:val="20"/>
        </w:rPr>
        <w:softHyphen/>
        <w:t>символическими средствами, логическими операциями.</w:t>
      </w:r>
    </w:p>
    <w:p w:rsidR="004F51CB" w:rsidRPr="00EB57E4" w:rsidRDefault="004F51CB" w:rsidP="004F51CB">
      <w:pPr>
        <w:pStyle w:val="72"/>
        <w:shd w:val="clear" w:color="auto" w:fill="auto"/>
        <w:spacing w:after="363" w:line="240" w:lineRule="auto"/>
        <w:ind w:left="20" w:right="20" w:firstLine="0"/>
        <w:jc w:val="both"/>
        <w:rPr>
          <w:rStyle w:val="112"/>
          <w:sz w:val="20"/>
          <w:szCs w:val="20"/>
        </w:rPr>
      </w:pPr>
      <w:r w:rsidRPr="00EB57E4">
        <w:rPr>
          <w:rStyle w:val="112"/>
          <w:sz w:val="20"/>
          <w:szCs w:val="20"/>
        </w:rPr>
        <w:t xml:space="preserve">Стартовая диагностика </w:t>
      </w:r>
      <w:r w:rsidRPr="00EB57E4">
        <w:rPr>
          <w:rStyle w:val="1119"/>
          <w:sz w:val="20"/>
          <w:szCs w:val="20"/>
        </w:rPr>
        <w:t>может проводиться также учителями</w:t>
      </w:r>
      <w:r w:rsidRPr="00EB57E4">
        <w:rPr>
          <w:rStyle w:val="112"/>
          <w:sz w:val="20"/>
          <w:szCs w:val="20"/>
        </w:rPr>
        <w:t xml:space="preserve">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bookmarkStart w:id="5" w:name="bookmark220"/>
      <w:bookmarkStart w:id="6" w:name="_Toc446421816"/>
    </w:p>
    <w:p w:rsidR="004F51CB" w:rsidRPr="00EB57E4" w:rsidRDefault="004F51CB" w:rsidP="004F51CB">
      <w:pPr>
        <w:pStyle w:val="72"/>
        <w:shd w:val="clear" w:color="auto" w:fill="auto"/>
        <w:spacing w:after="363" w:line="240" w:lineRule="auto"/>
        <w:ind w:left="20" w:right="20" w:firstLine="0"/>
        <w:jc w:val="both"/>
        <w:rPr>
          <w:b/>
          <w:sz w:val="20"/>
          <w:szCs w:val="20"/>
        </w:rPr>
      </w:pPr>
      <w:r w:rsidRPr="00EB57E4">
        <w:rPr>
          <w:b/>
          <w:sz w:val="20"/>
          <w:szCs w:val="20"/>
        </w:rPr>
        <w:t>Текущая оценка</w:t>
      </w:r>
      <w:bookmarkEnd w:id="5"/>
      <w:bookmarkEnd w:id="6"/>
    </w:p>
    <w:p w:rsidR="004F51CB" w:rsidRPr="00EB57E4" w:rsidRDefault="004F51CB" w:rsidP="004F51CB">
      <w:pPr>
        <w:pStyle w:val="72"/>
        <w:shd w:val="clear" w:color="auto" w:fill="auto"/>
        <w:spacing w:after="240" w:line="240" w:lineRule="auto"/>
        <w:ind w:left="20" w:right="20" w:firstLine="0"/>
        <w:jc w:val="both"/>
        <w:rPr>
          <w:sz w:val="20"/>
          <w:szCs w:val="20"/>
        </w:rPr>
      </w:pPr>
      <w:r w:rsidRPr="00EB57E4">
        <w:rPr>
          <w:rStyle w:val="112"/>
          <w:sz w:val="20"/>
          <w:szCs w:val="20"/>
          <w:u w:val="single"/>
        </w:rPr>
        <w:t xml:space="preserve">представляет собой процедуру </w:t>
      </w:r>
      <w:r w:rsidRPr="00EB57E4">
        <w:rPr>
          <w:rStyle w:val="54"/>
          <w:sz w:val="20"/>
          <w:szCs w:val="20"/>
        </w:rPr>
        <w:t xml:space="preserve">оценки индивидуального продвижения </w:t>
      </w:r>
      <w:r w:rsidRPr="00EB57E4">
        <w:rPr>
          <w:rStyle w:val="64"/>
          <w:sz w:val="20"/>
          <w:szCs w:val="20"/>
          <w:u w:val="single"/>
        </w:rPr>
        <w:t xml:space="preserve">в </w:t>
      </w:r>
      <w:r w:rsidRPr="00EB57E4">
        <w:rPr>
          <w:rStyle w:val="112"/>
          <w:sz w:val="20"/>
          <w:szCs w:val="20"/>
          <w:u w:val="single"/>
        </w:rPr>
        <w:t>освоении про</w:t>
      </w:r>
      <w:r w:rsidRPr="00EB57E4">
        <w:rPr>
          <w:rStyle w:val="112"/>
          <w:sz w:val="20"/>
          <w:szCs w:val="20"/>
          <w:u w:val="single"/>
        </w:rPr>
        <w:softHyphen/>
        <w:t>граммы</w:t>
      </w:r>
      <w:r w:rsidRPr="00EB57E4">
        <w:rPr>
          <w:rStyle w:val="112"/>
          <w:sz w:val="20"/>
          <w:szCs w:val="20"/>
        </w:rPr>
        <w:t xml:space="preserve"> учебного предмета. Текущая оценка может быть формирующей, т.е. поддержива</w:t>
      </w:r>
      <w:r w:rsidRPr="00EB57E4">
        <w:rPr>
          <w:rStyle w:val="112"/>
          <w:sz w:val="20"/>
          <w:szCs w:val="20"/>
        </w:rPr>
        <w:softHyphen/>
        <w:t xml:space="preserve">ющей и направляющей усилия учащегося, и диагностической, способствующей выявлению и осознанию учителем и учащимся существующих проблем в обучении. </w:t>
      </w:r>
      <w:r w:rsidRPr="00EB57E4">
        <w:rPr>
          <w:rStyle w:val="54"/>
          <w:sz w:val="20"/>
          <w:szCs w:val="20"/>
        </w:rPr>
        <w:t>Объектом теку</w:t>
      </w:r>
      <w:r w:rsidRPr="00EB57E4">
        <w:rPr>
          <w:rStyle w:val="54"/>
          <w:sz w:val="20"/>
          <w:szCs w:val="20"/>
        </w:rPr>
        <w:softHyphen/>
        <w:t xml:space="preserve">щей </w:t>
      </w:r>
      <w:r w:rsidRPr="00EB57E4">
        <w:rPr>
          <w:rStyle w:val="1119"/>
          <w:sz w:val="20"/>
          <w:szCs w:val="20"/>
        </w:rPr>
        <w:t>оценки являются тематические планируемые результаты, этапы освоения которых за</w:t>
      </w:r>
      <w:r w:rsidRPr="00EB57E4">
        <w:rPr>
          <w:rStyle w:val="1119"/>
          <w:sz w:val="20"/>
          <w:szCs w:val="20"/>
        </w:rPr>
        <w:softHyphen/>
        <w:t>фиксированы в тематическом планировании.</w:t>
      </w:r>
    </w:p>
    <w:p w:rsidR="004F51CB" w:rsidRPr="00EB57E4" w:rsidRDefault="004F51CB" w:rsidP="004F51CB">
      <w:pPr>
        <w:pStyle w:val="72"/>
        <w:shd w:val="clear" w:color="auto" w:fill="auto"/>
        <w:spacing w:line="240" w:lineRule="auto"/>
        <w:ind w:left="20" w:firstLine="0"/>
        <w:jc w:val="both"/>
        <w:rPr>
          <w:sz w:val="20"/>
          <w:szCs w:val="20"/>
        </w:rPr>
      </w:pPr>
      <w:r w:rsidRPr="00EB57E4">
        <w:rPr>
          <w:rStyle w:val="1119"/>
          <w:sz w:val="20"/>
          <w:szCs w:val="20"/>
        </w:rPr>
        <w:t>В текущей оценке</w:t>
      </w:r>
      <w:r w:rsidRPr="00EB57E4">
        <w:rPr>
          <w:rStyle w:val="112"/>
          <w:sz w:val="20"/>
          <w:szCs w:val="20"/>
        </w:rPr>
        <w:t xml:space="preserve"> используется различные форм и методов проверки:</w:t>
      </w:r>
    </w:p>
    <w:p w:rsidR="004F51CB" w:rsidRPr="00EB57E4" w:rsidRDefault="004F51CB" w:rsidP="004F51CB">
      <w:pPr>
        <w:pStyle w:val="72"/>
        <w:numPr>
          <w:ilvl w:val="0"/>
          <w:numId w:val="57"/>
        </w:numPr>
        <w:shd w:val="clear" w:color="auto" w:fill="auto"/>
        <w:tabs>
          <w:tab w:val="left" w:pos="150"/>
        </w:tabs>
        <w:spacing w:line="240" w:lineRule="auto"/>
        <w:ind w:left="20" w:firstLine="0"/>
        <w:jc w:val="both"/>
        <w:rPr>
          <w:sz w:val="20"/>
          <w:szCs w:val="20"/>
        </w:rPr>
      </w:pPr>
      <w:r w:rsidRPr="00EB57E4">
        <w:rPr>
          <w:rStyle w:val="112"/>
          <w:sz w:val="20"/>
          <w:szCs w:val="20"/>
        </w:rPr>
        <w:t>устные и письменные опросы,</w:t>
      </w:r>
    </w:p>
    <w:p w:rsidR="004F51CB" w:rsidRPr="00EB57E4" w:rsidRDefault="004F51CB" w:rsidP="004F51CB">
      <w:pPr>
        <w:pStyle w:val="72"/>
        <w:numPr>
          <w:ilvl w:val="0"/>
          <w:numId w:val="57"/>
        </w:numPr>
        <w:shd w:val="clear" w:color="auto" w:fill="auto"/>
        <w:tabs>
          <w:tab w:val="left" w:pos="159"/>
        </w:tabs>
        <w:spacing w:line="240" w:lineRule="auto"/>
        <w:ind w:left="20" w:firstLine="0"/>
        <w:jc w:val="both"/>
        <w:rPr>
          <w:sz w:val="20"/>
          <w:szCs w:val="20"/>
        </w:rPr>
      </w:pPr>
      <w:r w:rsidRPr="00EB57E4">
        <w:rPr>
          <w:rStyle w:val="112"/>
          <w:sz w:val="20"/>
          <w:szCs w:val="20"/>
        </w:rPr>
        <w:t>практические работы,</w:t>
      </w:r>
    </w:p>
    <w:p w:rsidR="004F51CB" w:rsidRPr="00EB57E4" w:rsidRDefault="004F51CB" w:rsidP="004F51CB">
      <w:pPr>
        <w:pStyle w:val="72"/>
        <w:numPr>
          <w:ilvl w:val="0"/>
          <w:numId w:val="57"/>
        </w:numPr>
        <w:shd w:val="clear" w:color="auto" w:fill="auto"/>
        <w:tabs>
          <w:tab w:val="left" w:pos="150"/>
        </w:tabs>
        <w:spacing w:line="240" w:lineRule="auto"/>
        <w:ind w:left="20" w:firstLine="0"/>
        <w:jc w:val="both"/>
        <w:rPr>
          <w:sz w:val="20"/>
          <w:szCs w:val="20"/>
        </w:rPr>
      </w:pPr>
      <w:r w:rsidRPr="00EB57E4">
        <w:rPr>
          <w:rStyle w:val="112"/>
          <w:sz w:val="20"/>
          <w:szCs w:val="20"/>
        </w:rPr>
        <w:t>творческие работы,</w:t>
      </w:r>
    </w:p>
    <w:p w:rsidR="004F51CB" w:rsidRPr="00EB57E4" w:rsidRDefault="004F51CB" w:rsidP="004F51CB">
      <w:pPr>
        <w:pStyle w:val="72"/>
        <w:numPr>
          <w:ilvl w:val="0"/>
          <w:numId w:val="57"/>
        </w:numPr>
        <w:shd w:val="clear" w:color="auto" w:fill="auto"/>
        <w:tabs>
          <w:tab w:val="left" w:pos="159"/>
        </w:tabs>
        <w:spacing w:line="240" w:lineRule="auto"/>
        <w:ind w:left="20" w:firstLine="0"/>
        <w:jc w:val="both"/>
        <w:rPr>
          <w:sz w:val="20"/>
          <w:szCs w:val="20"/>
        </w:rPr>
      </w:pPr>
      <w:r w:rsidRPr="00EB57E4">
        <w:rPr>
          <w:rStyle w:val="112"/>
          <w:sz w:val="20"/>
          <w:szCs w:val="20"/>
        </w:rPr>
        <w:t>индивидуальные и групповые формы,</w:t>
      </w:r>
    </w:p>
    <w:p w:rsidR="004F51CB" w:rsidRPr="00EB57E4" w:rsidRDefault="004F51CB" w:rsidP="004F51CB">
      <w:pPr>
        <w:pStyle w:val="72"/>
        <w:numPr>
          <w:ilvl w:val="0"/>
          <w:numId w:val="57"/>
        </w:numPr>
        <w:shd w:val="clear" w:color="auto" w:fill="auto"/>
        <w:tabs>
          <w:tab w:val="left" w:pos="159"/>
        </w:tabs>
        <w:spacing w:line="240" w:lineRule="auto"/>
        <w:ind w:left="20" w:firstLine="0"/>
        <w:jc w:val="both"/>
        <w:rPr>
          <w:sz w:val="20"/>
          <w:szCs w:val="20"/>
        </w:rPr>
      </w:pPr>
      <w:r w:rsidRPr="00EB57E4">
        <w:rPr>
          <w:rStyle w:val="112"/>
          <w:sz w:val="20"/>
          <w:szCs w:val="20"/>
        </w:rPr>
        <w:t>само- и взаимооценка, рефлексия,</w:t>
      </w:r>
    </w:p>
    <w:p w:rsidR="004F51CB" w:rsidRPr="00EB57E4" w:rsidRDefault="004F51CB" w:rsidP="004F51CB">
      <w:pPr>
        <w:pStyle w:val="72"/>
        <w:numPr>
          <w:ilvl w:val="0"/>
          <w:numId w:val="57"/>
        </w:numPr>
        <w:shd w:val="clear" w:color="auto" w:fill="auto"/>
        <w:tabs>
          <w:tab w:val="left" w:pos="154"/>
        </w:tabs>
        <w:spacing w:line="240" w:lineRule="auto"/>
        <w:ind w:left="20" w:firstLine="0"/>
        <w:jc w:val="both"/>
        <w:rPr>
          <w:sz w:val="20"/>
          <w:szCs w:val="20"/>
        </w:rPr>
      </w:pPr>
      <w:r w:rsidRPr="00EB57E4">
        <w:rPr>
          <w:rStyle w:val="112"/>
          <w:sz w:val="20"/>
          <w:szCs w:val="20"/>
        </w:rPr>
        <w:t>листы продвижения и др.</w:t>
      </w:r>
    </w:p>
    <w:p w:rsidR="004F51CB" w:rsidRPr="00EB57E4" w:rsidRDefault="004F51CB" w:rsidP="004F51CB">
      <w:pPr>
        <w:pStyle w:val="72"/>
        <w:shd w:val="clear" w:color="auto" w:fill="auto"/>
        <w:spacing w:line="240" w:lineRule="auto"/>
        <w:ind w:left="20" w:right="20" w:firstLine="0"/>
        <w:jc w:val="both"/>
        <w:rPr>
          <w:sz w:val="20"/>
          <w:szCs w:val="20"/>
        </w:rPr>
      </w:pPr>
      <w:r w:rsidRPr="00EB57E4">
        <w:rPr>
          <w:rStyle w:val="112"/>
          <w:sz w:val="20"/>
          <w:szCs w:val="20"/>
        </w:rPr>
        <w:t>с учётом особенностей учебного предмета и особенностей контрольно-оценочной деятель</w:t>
      </w:r>
      <w:r w:rsidRPr="00EB57E4">
        <w:rPr>
          <w:rStyle w:val="112"/>
          <w:sz w:val="20"/>
          <w:szCs w:val="20"/>
        </w:rPr>
        <w:softHyphen/>
        <w:t>ности учителя.</w:t>
      </w:r>
    </w:p>
    <w:p w:rsidR="004F51CB" w:rsidRPr="00EB57E4" w:rsidRDefault="004F51CB" w:rsidP="004F51CB">
      <w:pPr>
        <w:pStyle w:val="72"/>
        <w:shd w:val="clear" w:color="auto" w:fill="auto"/>
        <w:spacing w:line="240" w:lineRule="auto"/>
        <w:ind w:left="20" w:right="20" w:firstLine="0"/>
        <w:jc w:val="both"/>
        <w:rPr>
          <w:rStyle w:val="112"/>
          <w:sz w:val="20"/>
          <w:szCs w:val="20"/>
        </w:rPr>
      </w:pPr>
      <w:r w:rsidRPr="00EB57E4">
        <w:rPr>
          <w:rStyle w:val="112"/>
          <w:sz w:val="20"/>
          <w:szCs w:val="20"/>
        </w:rPr>
        <w:lastRenderedPageBreak/>
        <w:t xml:space="preserve">Результаты текущей оценки являются основой для индивидуализации учебного процесса; </w:t>
      </w:r>
      <w:r w:rsidRPr="00EB57E4">
        <w:rPr>
          <w:rStyle w:val="1119"/>
          <w:sz w:val="20"/>
          <w:szCs w:val="20"/>
        </w:rPr>
        <w:t>при этом отдельные результаты, свидетельствующие об успешности обучения и достиже</w:t>
      </w:r>
      <w:r w:rsidRPr="00EB57E4">
        <w:rPr>
          <w:rStyle w:val="1119"/>
          <w:sz w:val="20"/>
          <w:szCs w:val="20"/>
        </w:rPr>
        <w:softHyphen/>
        <w:t>нии тематических результатов в более сжатые (по сравнению с планируемыми учителем)</w:t>
      </w:r>
      <w:r w:rsidRPr="00EB57E4">
        <w:rPr>
          <w:rStyle w:val="112"/>
          <w:sz w:val="20"/>
          <w:szCs w:val="20"/>
        </w:rPr>
        <w:t xml:space="preserve"> </w:t>
      </w:r>
      <w:r w:rsidRPr="00EB57E4">
        <w:rPr>
          <w:rStyle w:val="1119"/>
          <w:sz w:val="20"/>
          <w:szCs w:val="20"/>
        </w:rPr>
        <w:t>сроки могут включаться в систему накопленной оценки и служить основанием, например,</w:t>
      </w:r>
      <w:r w:rsidRPr="00EB57E4">
        <w:rPr>
          <w:rStyle w:val="112"/>
          <w:sz w:val="20"/>
          <w:szCs w:val="20"/>
        </w:rPr>
        <w:t xml:space="preserve"> </w:t>
      </w:r>
      <w:r w:rsidRPr="00EB57E4">
        <w:rPr>
          <w:rStyle w:val="1119"/>
          <w:sz w:val="20"/>
          <w:szCs w:val="20"/>
        </w:rPr>
        <w:t>для освобождения ученика от необходимости выполнять тематическую проверочную рабо</w:t>
      </w:r>
      <w:r w:rsidRPr="00EB57E4">
        <w:rPr>
          <w:rStyle w:val="1119"/>
          <w:sz w:val="20"/>
          <w:szCs w:val="20"/>
        </w:rPr>
        <w:softHyphen/>
      </w:r>
      <w:r w:rsidRPr="00EB57E4">
        <w:rPr>
          <w:rStyle w:val="112"/>
          <w:sz w:val="20"/>
          <w:szCs w:val="20"/>
        </w:rPr>
        <w:t>ту</w:t>
      </w:r>
      <w:r w:rsidRPr="00EB57E4">
        <w:rPr>
          <w:rStyle w:val="112"/>
          <w:sz w:val="20"/>
          <w:szCs w:val="20"/>
          <w:vertAlign w:val="superscript"/>
        </w:rPr>
        <w:footnoteReference w:id="1"/>
      </w:r>
      <w:r w:rsidRPr="00EB57E4">
        <w:rPr>
          <w:rStyle w:val="112"/>
          <w:sz w:val="20"/>
          <w:szCs w:val="20"/>
        </w:rPr>
        <w:t>.</w:t>
      </w:r>
      <w:bookmarkStart w:id="7" w:name="bookmark221"/>
      <w:bookmarkStart w:id="8" w:name="_Toc446421817"/>
    </w:p>
    <w:p w:rsidR="004F51CB" w:rsidRPr="00EB57E4" w:rsidRDefault="004F51CB" w:rsidP="004F51CB">
      <w:pPr>
        <w:pStyle w:val="72"/>
        <w:shd w:val="clear" w:color="auto" w:fill="auto"/>
        <w:spacing w:line="240" w:lineRule="auto"/>
        <w:ind w:left="20" w:right="20" w:firstLine="0"/>
        <w:jc w:val="both"/>
        <w:rPr>
          <w:b/>
          <w:sz w:val="20"/>
          <w:szCs w:val="20"/>
        </w:rPr>
      </w:pPr>
      <w:r w:rsidRPr="00EB57E4">
        <w:rPr>
          <w:b/>
          <w:sz w:val="20"/>
          <w:szCs w:val="20"/>
        </w:rPr>
        <w:t>Тематическая оценка</w:t>
      </w:r>
      <w:bookmarkEnd w:id="7"/>
      <w:bookmarkEnd w:id="8"/>
    </w:p>
    <w:p w:rsidR="004F51CB" w:rsidRPr="00EB57E4" w:rsidRDefault="004F51CB" w:rsidP="004F51CB">
      <w:pPr>
        <w:pStyle w:val="72"/>
        <w:shd w:val="clear" w:color="auto" w:fill="auto"/>
        <w:spacing w:after="363" w:line="240" w:lineRule="auto"/>
        <w:ind w:left="40" w:right="20" w:firstLine="0"/>
        <w:jc w:val="both"/>
        <w:rPr>
          <w:rStyle w:val="112"/>
          <w:sz w:val="20"/>
          <w:szCs w:val="20"/>
        </w:rPr>
      </w:pPr>
      <w:r w:rsidRPr="00EB57E4">
        <w:rPr>
          <w:rStyle w:val="112"/>
          <w:sz w:val="20"/>
          <w:szCs w:val="20"/>
        </w:rPr>
        <w:t xml:space="preserve">представляет собой процедуру </w:t>
      </w:r>
      <w:r w:rsidRPr="00EB57E4">
        <w:rPr>
          <w:rStyle w:val="54"/>
          <w:sz w:val="20"/>
          <w:szCs w:val="20"/>
        </w:rPr>
        <w:t>оценки уровня достижения</w:t>
      </w:r>
      <w:r w:rsidRPr="00EB57E4">
        <w:rPr>
          <w:rStyle w:val="64"/>
          <w:sz w:val="20"/>
          <w:szCs w:val="20"/>
        </w:rPr>
        <w:t xml:space="preserve"> </w:t>
      </w:r>
      <w:r w:rsidRPr="00EB57E4">
        <w:rPr>
          <w:rStyle w:val="112"/>
          <w:sz w:val="20"/>
          <w:szCs w:val="20"/>
        </w:rPr>
        <w:t xml:space="preserve">тематических планируемых результатов по предмету, </w:t>
      </w:r>
      <w:r w:rsidRPr="00EB57E4">
        <w:rPr>
          <w:rStyle w:val="1119"/>
          <w:sz w:val="20"/>
          <w:szCs w:val="20"/>
        </w:rPr>
        <w:t>которые фиксируются в учебных методических комплектах, ре</w:t>
      </w:r>
      <w:r w:rsidRPr="00EB57E4">
        <w:rPr>
          <w:rStyle w:val="1119"/>
          <w:sz w:val="20"/>
          <w:szCs w:val="20"/>
        </w:rPr>
        <w:softHyphen/>
        <w:t xml:space="preserve">комендованных Министерством образования и науки РФ. </w:t>
      </w:r>
      <w:r w:rsidRPr="00EB57E4">
        <w:rPr>
          <w:rStyle w:val="12pt5"/>
          <w:sz w:val="20"/>
          <w:szCs w:val="20"/>
        </w:rPr>
        <w:t>П</w:t>
      </w:r>
      <w:r w:rsidRPr="00EB57E4">
        <w:rPr>
          <w:rStyle w:val="12pt6"/>
          <w:sz w:val="20"/>
          <w:szCs w:val="20"/>
        </w:rPr>
        <w:t>о предметам, вводимым обра</w:t>
      </w:r>
      <w:r w:rsidRPr="00EB57E4">
        <w:rPr>
          <w:rStyle w:val="12pt6"/>
          <w:sz w:val="20"/>
          <w:szCs w:val="20"/>
        </w:rPr>
        <w:softHyphen/>
        <w:t>зовательной организацией самостоятельно, тематические планируемые результаты устанавливаются самой образовательной организацией.</w:t>
      </w:r>
      <w:r w:rsidRPr="00EB57E4">
        <w:rPr>
          <w:rStyle w:val="112"/>
          <w:sz w:val="20"/>
          <w:szCs w:val="20"/>
        </w:rPr>
        <w:t xml:space="preserve"> Тематическая оценка может ве</w:t>
      </w:r>
      <w:r w:rsidRPr="00EB57E4">
        <w:rPr>
          <w:rStyle w:val="112"/>
          <w:sz w:val="20"/>
          <w:szCs w:val="20"/>
        </w:rPr>
        <w:softHyphen/>
        <w:t xml:space="preserve">стись </w:t>
      </w:r>
      <w:r w:rsidRPr="00EB57E4">
        <w:rPr>
          <w:rStyle w:val="1119"/>
          <w:sz w:val="20"/>
          <w:szCs w:val="20"/>
        </w:rPr>
        <w:t>как в ходе изучения темы, так и в конце её изучения</w:t>
      </w:r>
      <w:r w:rsidRPr="00EB57E4">
        <w:rPr>
          <w:rStyle w:val="112"/>
          <w:sz w:val="20"/>
          <w:szCs w:val="20"/>
        </w:rPr>
        <w:t>. Оценочные процедуры подби</w:t>
      </w:r>
      <w:r w:rsidRPr="00EB57E4">
        <w:rPr>
          <w:rStyle w:val="112"/>
          <w:sz w:val="20"/>
          <w:szCs w:val="20"/>
        </w:rPr>
        <w:softHyphen/>
        <w:t>раются так, чтобы они предусматривали возможность оценки достижения всей совокупно</w:t>
      </w:r>
      <w:r w:rsidRPr="00EB57E4">
        <w:rPr>
          <w:rStyle w:val="112"/>
          <w:sz w:val="20"/>
          <w:szCs w:val="20"/>
        </w:rPr>
        <w:softHyphen/>
        <w:t>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bookmarkStart w:id="9" w:name="bookmark222"/>
      <w:bookmarkStart w:id="10" w:name="_Toc446421818"/>
    </w:p>
    <w:p w:rsidR="004F51CB" w:rsidRPr="00EB57E4" w:rsidRDefault="004F51CB" w:rsidP="004F51CB">
      <w:pPr>
        <w:pStyle w:val="72"/>
        <w:shd w:val="clear" w:color="auto" w:fill="auto"/>
        <w:spacing w:after="363" w:line="240" w:lineRule="auto"/>
        <w:ind w:left="40" w:right="20" w:firstLine="0"/>
        <w:jc w:val="both"/>
        <w:rPr>
          <w:b/>
          <w:sz w:val="20"/>
          <w:szCs w:val="20"/>
        </w:rPr>
      </w:pPr>
      <w:r w:rsidRPr="00EB57E4">
        <w:rPr>
          <w:b/>
          <w:sz w:val="20"/>
          <w:szCs w:val="20"/>
        </w:rPr>
        <w:t>Портфолио</w:t>
      </w:r>
      <w:bookmarkEnd w:id="9"/>
      <w:bookmarkEnd w:id="10"/>
    </w:p>
    <w:p w:rsidR="004F51CB" w:rsidRPr="00EB57E4" w:rsidRDefault="004F51CB" w:rsidP="004F51CB">
      <w:pPr>
        <w:pStyle w:val="39"/>
        <w:shd w:val="clear" w:color="auto" w:fill="auto"/>
        <w:spacing w:line="240" w:lineRule="auto"/>
        <w:ind w:left="40"/>
        <w:rPr>
          <w:sz w:val="20"/>
          <w:szCs w:val="20"/>
        </w:rPr>
      </w:pPr>
      <w:r w:rsidRPr="00EB57E4">
        <w:rPr>
          <w:rStyle w:val="311"/>
          <w:sz w:val="20"/>
          <w:szCs w:val="20"/>
        </w:rPr>
        <w:t xml:space="preserve">представляет собой </w:t>
      </w:r>
      <w:r w:rsidRPr="00EB57E4">
        <w:rPr>
          <w:rStyle w:val="3115"/>
          <w:sz w:val="20"/>
          <w:szCs w:val="20"/>
        </w:rPr>
        <w:t xml:space="preserve">процедуру </w:t>
      </w:r>
      <w:r w:rsidRPr="00EB57E4">
        <w:rPr>
          <w:rStyle w:val="320"/>
          <w:sz w:val="20"/>
          <w:szCs w:val="20"/>
        </w:rPr>
        <w:t>оценки динамики учебной и творческой активности у</w:t>
      </w:r>
      <w:r w:rsidRPr="00EB57E4">
        <w:rPr>
          <w:rStyle w:val="330"/>
          <w:sz w:val="20"/>
          <w:szCs w:val="20"/>
        </w:rPr>
        <w:t>ча</w:t>
      </w:r>
      <w:r w:rsidRPr="00EB57E4">
        <w:rPr>
          <w:rStyle w:val="112"/>
          <w:sz w:val="20"/>
          <w:szCs w:val="20"/>
        </w:rPr>
        <w:t>щегося, направленности, широты или избирательности интересов, выраженности проявле</w:t>
      </w:r>
      <w:r w:rsidRPr="00EB57E4">
        <w:rPr>
          <w:rStyle w:val="112"/>
          <w:sz w:val="20"/>
          <w:szCs w:val="20"/>
        </w:rPr>
        <w:softHyphen/>
        <w:t xml:space="preserve">ний творческой инициативы, а также </w:t>
      </w:r>
      <w:r w:rsidRPr="00EB57E4">
        <w:rPr>
          <w:rStyle w:val="64"/>
          <w:sz w:val="20"/>
          <w:szCs w:val="20"/>
        </w:rPr>
        <w:t xml:space="preserve">уровня высших достижений, </w:t>
      </w:r>
      <w:r w:rsidRPr="00EB57E4">
        <w:rPr>
          <w:rStyle w:val="112"/>
          <w:sz w:val="20"/>
          <w:szCs w:val="20"/>
        </w:rPr>
        <w:t>демонстрируемых дан</w:t>
      </w:r>
      <w:r w:rsidRPr="00EB57E4">
        <w:rPr>
          <w:rStyle w:val="112"/>
          <w:sz w:val="20"/>
          <w:szCs w:val="20"/>
        </w:rPr>
        <w:softHyphen/>
        <w:t>ным учащимся. В портфолио включаются как</w:t>
      </w:r>
    </w:p>
    <w:p w:rsidR="004F51CB" w:rsidRPr="00EB57E4" w:rsidRDefault="004F51CB" w:rsidP="004F51CB">
      <w:pPr>
        <w:pStyle w:val="72"/>
        <w:numPr>
          <w:ilvl w:val="0"/>
          <w:numId w:val="57"/>
        </w:numPr>
        <w:shd w:val="clear" w:color="auto" w:fill="auto"/>
        <w:tabs>
          <w:tab w:val="left" w:pos="203"/>
        </w:tabs>
        <w:spacing w:line="240" w:lineRule="auto"/>
        <w:ind w:left="40" w:right="20" w:firstLine="0"/>
        <w:jc w:val="both"/>
        <w:rPr>
          <w:sz w:val="20"/>
          <w:szCs w:val="20"/>
        </w:rPr>
      </w:pPr>
      <w:r w:rsidRPr="00EB57E4">
        <w:rPr>
          <w:rStyle w:val="1119"/>
          <w:sz w:val="20"/>
          <w:szCs w:val="20"/>
        </w:rPr>
        <w:t>работы учащегося</w:t>
      </w:r>
      <w:r w:rsidRPr="00EB57E4">
        <w:rPr>
          <w:rStyle w:val="112"/>
          <w:sz w:val="20"/>
          <w:szCs w:val="20"/>
        </w:rPr>
        <w:t xml:space="preserve"> (в том числе - фотографии, видеоматериалы и т.п.), так и </w:t>
      </w:r>
      <w:r w:rsidRPr="00EB57E4">
        <w:rPr>
          <w:rStyle w:val="1119"/>
          <w:sz w:val="20"/>
          <w:szCs w:val="20"/>
        </w:rPr>
        <w:t>- отзывы</w:t>
      </w:r>
      <w:r w:rsidRPr="00EB57E4">
        <w:rPr>
          <w:rStyle w:val="112"/>
          <w:sz w:val="20"/>
          <w:szCs w:val="20"/>
        </w:rPr>
        <w:t xml:space="preserve"> на эти работы (например, наградные листы, дипломы, сертификаты участия, рецензии и прочее).</w:t>
      </w:r>
    </w:p>
    <w:p w:rsidR="004F51CB" w:rsidRPr="00EB57E4" w:rsidRDefault="004F51CB" w:rsidP="004F51CB">
      <w:pPr>
        <w:pStyle w:val="72"/>
        <w:shd w:val="clear" w:color="auto" w:fill="auto"/>
        <w:spacing w:line="240" w:lineRule="auto"/>
        <w:ind w:left="40" w:right="20" w:firstLine="0"/>
        <w:jc w:val="both"/>
        <w:rPr>
          <w:rStyle w:val="64"/>
          <w:sz w:val="20"/>
          <w:szCs w:val="20"/>
        </w:rPr>
      </w:pPr>
      <w:r w:rsidRPr="00EB57E4">
        <w:rPr>
          <w:rStyle w:val="1119"/>
          <w:sz w:val="20"/>
          <w:szCs w:val="20"/>
        </w:rPr>
        <w:t>Отбор документов, работ и отзывов для портфолио ведётся самим обучающимся совместно</w:t>
      </w:r>
      <w:r w:rsidRPr="00EB57E4">
        <w:rPr>
          <w:rStyle w:val="112"/>
          <w:sz w:val="20"/>
          <w:szCs w:val="20"/>
        </w:rPr>
        <w:t xml:space="preserve"> </w:t>
      </w:r>
      <w:r w:rsidRPr="00EB57E4">
        <w:rPr>
          <w:rStyle w:val="1119"/>
          <w:sz w:val="20"/>
          <w:szCs w:val="20"/>
        </w:rPr>
        <w:t>с классным руководителем и при участии семьи. Включение каких-либо материалов в порт</w:t>
      </w:r>
      <w:r w:rsidRPr="00EB57E4">
        <w:rPr>
          <w:rStyle w:val="1119"/>
          <w:sz w:val="20"/>
          <w:szCs w:val="20"/>
        </w:rPr>
        <w:softHyphen/>
        <w:t xml:space="preserve">фолио без согласия обучающегося не допускается. </w:t>
      </w:r>
      <w:r w:rsidRPr="00EB57E4">
        <w:rPr>
          <w:rStyle w:val="64"/>
          <w:sz w:val="20"/>
          <w:szCs w:val="20"/>
        </w:rPr>
        <w:t xml:space="preserve">Портфолио в части подборки документов (перечень документов) </w:t>
      </w:r>
      <w:r w:rsidRPr="00EB57E4">
        <w:rPr>
          <w:rStyle w:val="54"/>
          <w:sz w:val="20"/>
          <w:szCs w:val="20"/>
        </w:rPr>
        <w:t>формируется в электронном виде</w:t>
      </w:r>
      <w:r w:rsidRPr="00EB57E4">
        <w:rPr>
          <w:rStyle w:val="64"/>
          <w:sz w:val="20"/>
          <w:szCs w:val="20"/>
        </w:rPr>
        <w:t xml:space="preserve"> в течение всех лет обуче</w:t>
      </w:r>
      <w:r w:rsidRPr="00EB57E4">
        <w:rPr>
          <w:rStyle w:val="64"/>
          <w:sz w:val="20"/>
          <w:szCs w:val="20"/>
        </w:rPr>
        <w:softHyphen/>
        <w:t>ния в основной школе.</w:t>
      </w:r>
      <w:bookmarkStart w:id="11" w:name="bookmark224"/>
      <w:bookmarkStart w:id="12" w:name="_Toc446421819"/>
    </w:p>
    <w:p w:rsidR="004F51CB" w:rsidRPr="00EB57E4" w:rsidRDefault="004F51CB" w:rsidP="004F51CB">
      <w:pPr>
        <w:pStyle w:val="72"/>
        <w:shd w:val="clear" w:color="auto" w:fill="auto"/>
        <w:spacing w:line="240" w:lineRule="auto"/>
        <w:ind w:left="40" w:right="20" w:firstLine="0"/>
        <w:jc w:val="both"/>
        <w:rPr>
          <w:sz w:val="20"/>
          <w:szCs w:val="20"/>
        </w:rPr>
      </w:pPr>
    </w:p>
    <w:p w:rsidR="004F51CB" w:rsidRPr="00EB57E4" w:rsidRDefault="004F51CB" w:rsidP="004F51CB">
      <w:pPr>
        <w:pStyle w:val="39"/>
        <w:shd w:val="clear" w:color="auto" w:fill="auto"/>
        <w:spacing w:line="240" w:lineRule="auto"/>
        <w:ind w:right="20"/>
        <w:rPr>
          <w:rStyle w:val="112"/>
          <w:sz w:val="20"/>
          <w:szCs w:val="20"/>
        </w:rPr>
      </w:pPr>
      <w:r w:rsidRPr="00EB57E4">
        <w:rPr>
          <w:sz w:val="20"/>
          <w:szCs w:val="20"/>
        </w:rPr>
        <w:t>Внутришкольный мониторинг</w:t>
      </w:r>
      <w:bookmarkEnd w:id="11"/>
      <w:bookmarkEnd w:id="12"/>
      <w:r w:rsidRPr="00EB57E4">
        <w:rPr>
          <w:sz w:val="20"/>
          <w:szCs w:val="20"/>
        </w:rPr>
        <w:t xml:space="preserve"> </w:t>
      </w:r>
      <w:r w:rsidRPr="00EB57E4">
        <w:rPr>
          <w:rStyle w:val="112"/>
          <w:sz w:val="20"/>
          <w:szCs w:val="20"/>
        </w:rPr>
        <w:t>представляет собой процедуры:</w:t>
      </w:r>
      <w:bookmarkStart w:id="13" w:name="bookmark225"/>
    </w:p>
    <w:p w:rsidR="004F51CB" w:rsidRPr="00EB57E4" w:rsidRDefault="004F51CB" w:rsidP="004F51CB">
      <w:pPr>
        <w:pStyle w:val="39"/>
        <w:shd w:val="clear" w:color="auto" w:fill="auto"/>
        <w:spacing w:line="240" w:lineRule="auto"/>
        <w:ind w:right="20"/>
        <w:rPr>
          <w:sz w:val="20"/>
          <w:szCs w:val="20"/>
        </w:rPr>
      </w:pPr>
      <w:r w:rsidRPr="00EB57E4">
        <w:rPr>
          <w:rStyle w:val="330"/>
          <w:sz w:val="20"/>
          <w:szCs w:val="20"/>
        </w:rPr>
        <w:t>оценки уровня достижения предметных и метапредметных результатов;</w:t>
      </w:r>
      <w:bookmarkEnd w:id="13"/>
    </w:p>
    <w:p w:rsidR="004F51CB" w:rsidRPr="00EB57E4" w:rsidRDefault="004F51CB" w:rsidP="004F51CB">
      <w:pPr>
        <w:pStyle w:val="72"/>
        <w:numPr>
          <w:ilvl w:val="0"/>
          <w:numId w:val="56"/>
        </w:numPr>
        <w:shd w:val="clear" w:color="auto" w:fill="auto"/>
        <w:tabs>
          <w:tab w:val="left" w:pos="1456"/>
        </w:tabs>
        <w:spacing w:line="240" w:lineRule="auto"/>
        <w:ind w:left="40" w:right="20" w:firstLine="720"/>
        <w:jc w:val="both"/>
        <w:rPr>
          <w:sz w:val="20"/>
          <w:szCs w:val="20"/>
        </w:rPr>
      </w:pPr>
      <w:r w:rsidRPr="00EB57E4">
        <w:rPr>
          <w:rStyle w:val="64"/>
          <w:sz w:val="20"/>
          <w:szCs w:val="20"/>
        </w:rPr>
        <w:t xml:space="preserve">оценки уровня достижения той части личностных результатов, </w:t>
      </w:r>
      <w:r w:rsidRPr="00EB57E4">
        <w:rPr>
          <w:rStyle w:val="112"/>
          <w:sz w:val="20"/>
          <w:szCs w:val="20"/>
        </w:rPr>
        <w:t>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4F51CB" w:rsidRPr="00EB57E4" w:rsidRDefault="004F51CB" w:rsidP="004F51CB">
      <w:pPr>
        <w:pStyle w:val="72"/>
        <w:numPr>
          <w:ilvl w:val="0"/>
          <w:numId w:val="56"/>
        </w:numPr>
        <w:shd w:val="clear" w:color="auto" w:fill="auto"/>
        <w:tabs>
          <w:tab w:val="left" w:pos="1461"/>
        </w:tabs>
        <w:spacing w:line="240" w:lineRule="auto"/>
        <w:ind w:left="40" w:right="20" w:firstLine="720"/>
        <w:jc w:val="both"/>
        <w:rPr>
          <w:sz w:val="20"/>
          <w:szCs w:val="20"/>
        </w:rPr>
      </w:pPr>
      <w:r w:rsidRPr="00EB57E4">
        <w:rPr>
          <w:rStyle w:val="64"/>
          <w:sz w:val="20"/>
          <w:szCs w:val="20"/>
        </w:rPr>
        <w:t xml:space="preserve">оценки уровня профессионального мастерства учителя, </w:t>
      </w:r>
      <w:r w:rsidRPr="00EB57E4">
        <w:rPr>
          <w:rStyle w:val="112"/>
          <w:sz w:val="20"/>
          <w:szCs w:val="20"/>
        </w:rPr>
        <w:t>осуществляемого на основе административных проверочных работ, анализа посещенных уроков, анализа ка</w:t>
      </w:r>
      <w:r w:rsidRPr="00EB57E4">
        <w:rPr>
          <w:rStyle w:val="112"/>
          <w:sz w:val="20"/>
          <w:szCs w:val="20"/>
        </w:rPr>
        <w:softHyphen/>
        <w:t>чества учебных заданий, предлагаемых учителем обучающимся.</w:t>
      </w:r>
    </w:p>
    <w:p w:rsidR="004F51CB" w:rsidRPr="00EB57E4" w:rsidRDefault="004F51CB" w:rsidP="004F51CB">
      <w:pPr>
        <w:pStyle w:val="72"/>
        <w:shd w:val="clear" w:color="auto" w:fill="auto"/>
        <w:spacing w:line="240" w:lineRule="auto"/>
        <w:ind w:left="40" w:right="20" w:firstLine="720"/>
        <w:jc w:val="both"/>
        <w:rPr>
          <w:rStyle w:val="64"/>
          <w:sz w:val="20"/>
          <w:szCs w:val="20"/>
        </w:rPr>
      </w:pPr>
      <w:r w:rsidRPr="00EB57E4">
        <w:rPr>
          <w:rStyle w:val="1119"/>
          <w:sz w:val="20"/>
          <w:szCs w:val="20"/>
        </w:rPr>
        <w:t>Содержание и периодичность внутришкольного мониторинга устанавливается ре</w:t>
      </w:r>
      <w:r w:rsidRPr="00EB57E4">
        <w:rPr>
          <w:rStyle w:val="1119"/>
          <w:sz w:val="20"/>
          <w:szCs w:val="20"/>
        </w:rPr>
        <w:softHyphen/>
        <w:t>шением Педагогического совета (один раз в 2 года)</w:t>
      </w:r>
      <w:r w:rsidRPr="00EB57E4">
        <w:rPr>
          <w:rStyle w:val="112"/>
          <w:sz w:val="20"/>
          <w:szCs w:val="20"/>
        </w:rPr>
        <w:t xml:space="preserve"> Результаты внутришкольного монито</w:t>
      </w:r>
      <w:r w:rsidRPr="00EB57E4">
        <w:rPr>
          <w:rStyle w:val="112"/>
          <w:sz w:val="20"/>
          <w:szCs w:val="20"/>
        </w:rPr>
        <w:softHyphen/>
        <w:t>ринга являются основанием для рекомендаций как для текущей коррекции учебного про</w:t>
      </w:r>
      <w:r w:rsidRPr="00EB57E4">
        <w:rPr>
          <w:rStyle w:val="112"/>
          <w:sz w:val="20"/>
          <w:szCs w:val="20"/>
        </w:rPr>
        <w:softHyphen/>
        <w:t xml:space="preserve">цесса и его индивидуализации, так и для повышения квалификации учителя. </w:t>
      </w:r>
      <w:r w:rsidRPr="00EB57E4">
        <w:rPr>
          <w:rStyle w:val="64"/>
          <w:sz w:val="20"/>
          <w:szCs w:val="20"/>
        </w:rPr>
        <w:t>Результаты внутришкольного мониторинга в части оценки уровня достижений учащихся обоб</w:t>
      </w:r>
      <w:r w:rsidRPr="00EB57E4">
        <w:rPr>
          <w:rStyle w:val="64"/>
          <w:sz w:val="20"/>
          <w:szCs w:val="20"/>
        </w:rPr>
        <w:softHyphen/>
        <w:t>щаются и отражаются в их характеристиках.</w:t>
      </w:r>
      <w:bookmarkStart w:id="14" w:name="bookmark226"/>
      <w:bookmarkStart w:id="15" w:name="_Toc446421820"/>
    </w:p>
    <w:p w:rsidR="004F51CB" w:rsidRPr="00EB57E4" w:rsidRDefault="004F51CB" w:rsidP="004F51CB">
      <w:pPr>
        <w:pStyle w:val="72"/>
        <w:shd w:val="clear" w:color="auto" w:fill="auto"/>
        <w:spacing w:line="240" w:lineRule="auto"/>
        <w:ind w:left="40" w:right="20" w:firstLine="720"/>
        <w:jc w:val="both"/>
        <w:rPr>
          <w:b/>
          <w:sz w:val="20"/>
          <w:szCs w:val="20"/>
        </w:rPr>
      </w:pPr>
      <w:r w:rsidRPr="00EB57E4">
        <w:rPr>
          <w:b/>
          <w:sz w:val="20"/>
          <w:szCs w:val="20"/>
        </w:rPr>
        <w:t>Промежуточная аттестация</w:t>
      </w:r>
      <w:bookmarkEnd w:id="14"/>
      <w:bookmarkEnd w:id="15"/>
    </w:p>
    <w:p w:rsidR="004F51CB" w:rsidRPr="00EB57E4" w:rsidRDefault="004F51CB" w:rsidP="004F51CB">
      <w:pPr>
        <w:pStyle w:val="39"/>
        <w:shd w:val="clear" w:color="auto" w:fill="auto"/>
        <w:spacing w:line="240" w:lineRule="auto"/>
        <w:ind w:left="20" w:right="20"/>
        <w:rPr>
          <w:sz w:val="20"/>
          <w:szCs w:val="20"/>
        </w:rPr>
      </w:pPr>
      <w:r w:rsidRPr="00EB57E4">
        <w:rPr>
          <w:rStyle w:val="311"/>
          <w:sz w:val="20"/>
          <w:szCs w:val="20"/>
        </w:rPr>
        <w:t xml:space="preserve">представляет собой </w:t>
      </w:r>
      <w:r w:rsidRPr="00EB57E4">
        <w:rPr>
          <w:rStyle w:val="320"/>
          <w:sz w:val="20"/>
          <w:szCs w:val="20"/>
        </w:rPr>
        <w:t xml:space="preserve">процедуру аттестации обучающихся </w:t>
      </w:r>
      <w:r w:rsidRPr="00EB57E4">
        <w:rPr>
          <w:rStyle w:val="3115"/>
          <w:sz w:val="20"/>
          <w:szCs w:val="20"/>
        </w:rPr>
        <w:t xml:space="preserve">на </w:t>
      </w:r>
      <w:r w:rsidRPr="00EB57E4">
        <w:rPr>
          <w:rStyle w:val="320"/>
          <w:sz w:val="20"/>
          <w:szCs w:val="20"/>
        </w:rPr>
        <w:t>уровне основного общего</w:t>
      </w:r>
      <w:r w:rsidRPr="00EB57E4">
        <w:rPr>
          <w:rStyle w:val="330"/>
          <w:sz w:val="20"/>
          <w:szCs w:val="20"/>
        </w:rPr>
        <w:t xml:space="preserve"> </w:t>
      </w:r>
      <w:r w:rsidRPr="00EB57E4">
        <w:rPr>
          <w:rStyle w:val="320"/>
          <w:sz w:val="20"/>
          <w:szCs w:val="20"/>
        </w:rPr>
        <w:t xml:space="preserve">образования </w:t>
      </w:r>
      <w:r w:rsidRPr="00EB57E4">
        <w:rPr>
          <w:rStyle w:val="330"/>
          <w:sz w:val="20"/>
          <w:szCs w:val="20"/>
        </w:rPr>
        <w:t xml:space="preserve">и </w:t>
      </w:r>
      <w:r w:rsidRPr="00EB57E4">
        <w:rPr>
          <w:rStyle w:val="311"/>
          <w:sz w:val="20"/>
          <w:szCs w:val="20"/>
        </w:rPr>
        <w:t xml:space="preserve">проводится </w:t>
      </w:r>
      <w:r w:rsidRPr="00EB57E4">
        <w:rPr>
          <w:rStyle w:val="320"/>
          <w:sz w:val="20"/>
          <w:szCs w:val="20"/>
        </w:rPr>
        <w:t xml:space="preserve">в конце учебного года по </w:t>
      </w:r>
      <w:r w:rsidRPr="00EB57E4">
        <w:rPr>
          <w:rStyle w:val="3115"/>
          <w:sz w:val="20"/>
          <w:szCs w:val="20"/>
        </w:rPr>
        <w:t>предметам, определенным учебным планом школы.   П</w:t>
      </w:r>
      <w:r w:rsidRPr="00EB57E4">
        <w:rPr>
          <w:rStyle w:val="311"/>
          <w:sz w:val="20"/>
          <w:szCs w:val="20"/>
        </w:rPr>
        <w:t xml:space="preserve">ромежуточная аттестация проводится на основе результатов </w:t>
      </w:r>
      <w:r w:rsidRPr="00EB57E4">
        <w:rPr>
          <w:rStyle w:val="320"/>
          <w:sz w:val="20"/>
          <w:szCs w:val="20"/>
        </w:rPr>
        <w:t>накопленной оценки и результатов выполнения тематических проверочных</w:t>
      </w:r>
      <w:r w:rsidRPr="00EB57E4">
        <w:rPr>
          <w:rStyle w:val="330"/>
          <w:sz w:val="20"/>
          <w:szCs w:val="20"/>
        </w:rPr>
        <w:t xml:space="preserve"> </w:t>
      </w:r>
      <w:r w:rsidRPr="00EB57E4">
        <w:rPr>
          <w:rStyle w:val="311"/>
          <w:sz w:val="20"/>
          <w:szCs w:val="20"/>
        </w:rPr>
        <w:t>работ и фиксируется в документе об образовании (классном журнале).</w:t>
      </w:r>
    </w:p>
    <w:p w:rsidR="004F51CB" w:rsidRPr="00EB57E4" w:rsidRDefault="004F51CB" w:rsidP="004F51CB">
      <w:pPr>
        <w:pStyle w:val="72"/>
        <w:shd w:val="clear" w:color="auto" w:fill="auto"/>
        <w:spacing w:line="240" w:lineRule="auto"/>
        <w:ind w:left="20" w:firstLine="700"/>
        <w:jc w:val="both"/>
        <w:rPr>
          <w:sz w:val="20"/>
          <w:szCs w:val="20"/>
        </w:rPr>
      </w:pPr>
      <w:r w:rsidRPr="00EB57E4">
        <w:rPr>
          <w:rStyle w:val="1119"/>
          <w:sz w:val="20"/>
          <w:szCs w:val="20"/>
        </w:rPr>
        <w:t>Промежуточная оценка, фиксирующая достижение</w:t>
      </w:r>
    </w:p>
    <w:p w:rsidR="004F51CB" w:rsidRPr="00EB57E4" w:rsidRDefault="004F51CB" w:rsidP="004F51CB">
      <w:pPr>
        <w:pStyle w:val="72"/>
        <w:numPr>
          <w:ilvl w:val="0"/>
          <w:numId w:val="57"/>
        </w:numPr>
        <w:shd w:val="clear" w:color="auto" w:fill="auto"/>
        <w:tabs>
          <w:tab w:val="left" w:pos="159"/>
        </w:tabs>
        <w:spacing w:line="240" w:lineRule="auto"/>
        <w:ind w:left="20" w:firstLine="0"/>
        <w:jc w:val="both"/>
        <w:rPr>
          <w:sz w:val="20"/>
          <w:szCs w:val="20"/>
        </w:rPr>
      </w:pPr>
      <w:r w:rsidRPr="00EB57E4">
        <w:rPr>
          <w:rStyle w:val="112"/>
          <w:sz w:val="20"/>
          <w:szCs w:val="20"/>
        </w:rPr>
        <w:t>предметных планируемых результатов</w:t>
      </w:r>
    </w:p>
    <w:p w:rsidR="004F51CB" w:rsidRPr="00EB57E4" w:rsidRDefault="004F51CB" w:rsidP="004F51CB">
      <w:pPr>
        <w:pStyle w:val="72"/>
        <w:numPr>
          <w:ilvl w:val="0"/>
          <w:numId w:val="57"/>
        </w:numPr>
        <w:shd w:val="clear" w:color="auto" w:fill="auto"/>
        <w:tabs>
          <w:tab w:val="left" w:pos="188"/>
        </w:tabs>
        <w:spacing w:line="240" w:lineRule="auto"/>
        <w:ind w:left="20" w:right="20" w:firstLine="0"/>
        <w:jc w:val="both"/>
        <w:rPr>
          <w:sz w:val="20"/>
          <w:szCs w:val="20"/>
        </w:rPr>
      </w:pPr>
      <w:r w:rsidRPr="00EB57E4">
        <w:rPr>
          <w:rStyle w:val="112"/>
          <w:sz w:val="20"/>
          <w:szCs w:val="20"/>
        </w:rPr>
        <w:t>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w:t>
      </w:r>
      <w:r w:rsidRPr="00EB57E4">
        <w:rPr>
          <w:rStyle w:val="112"/>
          <w:sz w:val="20"/>
          <w:szCs w:val="20"/>
        </w:rPr>
        <w:softHyphen/>
        <w:t>тестации.</w:t>
      </w:r>
    </w:p>
    <w:p w:rsidR="004F51CB" w:rsidRPr="00EB57E4" w:rsidRDefault="004F51CB" w:rsidP="004F51CB">
      <w:pPr>
        <w:pStyle w:val="72"/>
        <w:shd w:val="clear" w:color="auto" w:fill="auto"/>
        <w:spacing w:after="240" w:line="240" w:lineRule="auto"/>
        <w:ind w:left="20" w:right="20" w:firstLine="0"/>
        <w:jc w:val="both"/>
        <w:rPr>
          <w:sz w:val="20"/>
          <w:szCs w:val="20"/>
        </w:rPr>
      </w:pPr>
      <w:r w:rsidRPr="00EB57E4">
        <w:rPr>
          <w:rStyle w:val="112"/>
          <w:sz w:val="20"/>
          <w:szCs w:val="20"/>
        </w:rPr>
        <w:t>В период введения ФГОС ООО в случае использования стандартизированных измеритель</w:t>
      </w:r>
      <w:r w:rsidRPr="00EB57E4">
        <w:rPr>
          <w:rStyle w:val="112"/>
          <w:sz w:val="20"/>
          <w:szCs w:val="20"/>
        </w:rPr>
        <w:softHyphen/>
        <w:t xml:space="preserve">ных материалов критерий достижения/освоения учебного материала задается как </w:t>
      </w:r>
      <w:r w:rsidRPr="00EB57E4">
        <w:rPr>
          <w:rStyle w:val="54"/>
          <w:sz w:val="20"/>
          <w:szCs w:val="20"/>
        </w:rPr>
        <w:t>выпол</w:t>
      </w:r>
      <w:r w:rsidRPr="00EB57E4">
        <w:rPr>
          <w:rStyle w:val="54"/>
          <w:sz w:val="20"/>
          <w:szCs w:val="20"/>
        </w:rPr>
        <w:softHyphen/>
        <w:t>нение не менее 50% заданий базового уровня или получения 50% от максимального</w:t>
      </w:r>
      <w:r w:rsidRPr="00EB57E4">
        <w:rPr>
          <w:rStyle w:val="64"/>
          <w:sz w:val="20"/>
          <w:szCs w:val="20"/>
        </w:rPr>
        <w:t xml:space="preserve"> </w:t>
      </w:r>
      <w:r w:rsidRPr="00EB57E4">
        <w:rPr>
          <w:rStyle w:val="54"/>
          <w:sz w:val="20"/>
          <w:szCs w:val="20"/>
        </w:rPr>
        <w:t>балла за выполнение заданий базового уровня.</w:t>
      </w:r>
    </w:p>
    <w:p w:rsidR="004F51CB" w:rsidRPr="00EB57E4" w:rsidRDefault="004F51CB" w:rsidP="004F51CB">
      <w:pPr>
        <w:pStyle w:val="121"/>
        <w:shd w:val="clear" w:color="auto" w:fill="auto"/>
        <w:spacing w:line="240" w:lineRule="auto"/>
        <w:ind w:left="20"/>
        <w:rPr>
          <w:i w:val="0"/>
        </w:rPr>
      </w:pPr>
      <w:r w:rsidRPr="00EB57E4">
        <w:rPr>
          <w:i w:val="0"/>
        </w:rPr>
        <w:t>В дальнейшем этот критерий должен составлять не менее 65%.</w:t>
      </w:r>
    </w:p>
    <w:p w:rsidR="004F51CB" w:rsidRPr="00EB57E4" w:rsidRDefault="004F51CB" w:rsidP="004F51CB">
      <w:pPr>
        <w:pStyle w:val="72"/>
        <w:shd w:val="clear" w:color="auto" w:fill="auto"/>
        <w:spacing w:after="303" w:line="240" w:lineRule="auto"/>
        <w:ind w:left="20" w:right="20" w:firstLine="700"/>
        <w:jc w:val="both"/>
        <w:rPr>
          <w:rStyle w:val="112"/>
          <w:sz w:val="20"/>
          <w:szCs w:val="20"/>
        </w:rPr>
      </w:pPr>
      <w:r w:rsidRPr="00EB57E4">
        <w:rPr>
          <w:rStyle w:val="112"/>
          <w:sz w:val="20"/>
          <w:szCs w:val="20"/>
        </w:rPr>
        <w:lastRenderedPageBreak/>
        <w:t>Порядок проведения промежуточной аттестации регламентируется Федеральным за</w:t>
      </w:r>
      <w:r w:rsidRPr="00EB57E4">
        <w:rPr>
          <w:rStyle w:val="112"/>
          <w:sz w:val="20"/>
          <w:szCs w:val="20"/>
        </w:rPr>
        <w:softHyphen/>
        <w:t>коном «Об образовании в Российской Федерации» (ст.58) и иными нормативными актами, а также локальным актом «Положением о промежуточной аттестации».</w:t>
      </w:r>
      <w:bookmarkStart w:id="16" w:name="bookmark227"/>
      <w:bookmarkStart w:id="17" w:name="_Toc446421821"/>
    </w:p>
    <w:p w:rsidR="004F51CB" w:rsidRPr="00EB57E4" w:rsidRDefault="004F51CB" w:rsidP="004F51CB">
      <w:pPr>
        <w:pStyle w:val="72"/>
        <w:shd w:val="clear" w:color="auto" w:fill="auto"/>
        <w:spacing w:after="303" w:line="240" w:lineRule="auto"/>
        <w:ind w:left="20" w:right="20" w:firstLine="700"/>
        <w:jc w:val="both"/>
        <w:rPr>
          <w:b/>
          <w:sz w:val="20"/>
          <w:szCs w:val="20"/>
        </w:rPr>
      </w:pPr>
      <w:r w:rsidRPr="00EB57E4">
        <w:rPr>
          <w:b/>
          <w:sz w:val="20"/>
          <w:szCs w:val="20"/>
        </w:rPr>
        <w:t>Государственная итоговая аттестация</w:t>
      </w:r>
      <w:bookmarkEnd w:id="16"/>
      <w:bookmarkEnd w:id="17"/>
    </w:p>
    <w:p w:rsidR="004F51CB" w:rsidRPr="00EB57E4" w:rsidRDefault="004F51CB" w:rsidP="004F51CB">
      <w:pPr>
        <w:pStyle w:val="72"/>
        <w:shd w:val="clear" w:color="auto" w:fill="auto"/>
        <w:spacing w:line="240" w:lineRule="auto"/>
        <w:ind w:left="20" w:right="20" w:firstLine="700"/>
        <w:jc w:val="both"/>
        <w:rPr>
          <w:sz w:val="20"/>
          <w:szCs w:val="20"/>
        </w:rPr>
      </w:pPr>
      <w:r w:rsidRPr="00EB57E4">
        <w:rPr>
          <w:rStyle w:val="112"/>
          <w:sz w:val="20"/>
          <w:szCs w:val="20"/>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w:t>
      </w:r>
      <w:r w:rsidRPr="00EB57E4">
        <w:rPr>
          <w:rStyle w:val="112"/>
          <w:sz w:val="20"/>
          <w:szCs w:val="20"/>
        </w:rPr>
        <w:softHyphen/>
        <w:t>щего образования. Порядок проведения ГИА регламентируется Законом и иными нормативными актами .</w:t>
      </w:r>
    </w:p>
    <w:p w:rsidR="004F51CB" w:rsidRPr="00EB57E4" w:rsidRDefault="004F51CB" w:rsidP="004F51CB">
      <w:pPr>
        <w:pStyle w:val="72"/>
        <w:shd w:val="clear" w:color="auto" w:fill="auto"/>
        <w:spacing w:after="483" w:line="240" w:lineRule="auto"/>
        <w:ind w:left="20" w:right="20" w:firstLine="700"/>
        <w:jc w:val="both"/>
        <w:rPr>
          <w:sz w:val="20"/>
          <w:szCs w:val="20"/>
        </w:rPr>
      </w:pPr>
      <w:r w:rsidRPr="00EB57E4">
        <w:rPr>
          <w:rStyle w:val="112"/>
          <w:sz w:val="20"/>
          <w:szCs w:val="20"/>
        </w:rPr>
        <w:t>Целью ГИА является установление уровня образовательных достижений выпускни</w:t>
      </w:r>
      <w:r w:rsidRPr="00EB57E4">
        <w:rPr>
          <w:rStyle w:val="112"/>
          <w:sz w:val="20"/>
          <w:szCs w:val="20"/>
        </w:rPr>
        <w:softHyphen/>
        <w:t>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w:t>
      </w:r>
      <w:r w:rsidRPr="00EB57E4">
        <w:rPr>
          <w:rStyle w:val="112"/>
          <w:sz w:val="20"/>
          <w:szCs w:val="20"/>
        </w:rPr>
        <w:softHyphen/>
        <w:t>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w:t>
      </w:r>
      <w:r w:rsidRPr="00EB57E4">
        <w:rPr>
          <w:rStyle w:val="112"/>
          <w:sz w:val="20"/>
          <w:szCs w:val="20"/>
        </w:rPr>
        <w:softHyphen/>
        <w:t>ударственный выпускной экзамен - ГВЭ).</w:t>
      </w:r>
    </w:p>
    <w:p w:rsidR="004F51CB" w:rsidRPr="00EB57E4" w:rsidRDefault="004F51CB" w:rsidP="004F51CB">
      <w:pPr>
        <w:pStyle w:val="43"/>
        <w:shd w:val="clear" w:color="auto" w:fill="auto"/>
        <w:spacing w:after="125" w:line="240" w:lineRule="auto"/>
        <w:ind w:left="20" w:firstLine="700"/>
        <w:rPr>
          <w:sz w:val="20"/>
          <w:szCs w:val="20"/>
        </w:rPr>
      </w:pPr>
      <w:bookmarkStart w:id="18" w:name="bookmark228"/>
      <w:r w:rsidRPr="00EB57E4">
        <w:rPr>
          <w:rStyle w:val="410"/>
          <w:sz w:val="20"/>
          <w:szCs w:val="20"/>
        </w:rPr>
        <w:t xml:space="preserve">Итоговая оценка </w:t>
      </w:r>
      <w:r w:rsidRPr="00EB57E4">
        <w:rPr>
          <w:sz w:val="20"/>
          <w:szCs w:val="20"/>
        </w:rPr>
        <w:t>(итоговая аттестация)</w:t>
      </w:r>
      <w:bookmarkEnd w:id="18"/>
    </w:p>
    <w:p w:rsidR="004F51CB" w:rsidRPr="00EB57E4" w:rsidRDefault="004F51CB" w:rsidP="004F51CB">
      <w:pPr>
        <w:pStyle w:val="72"/>
        <w:shd w:val="clear" w:color="auto" w:fill="auto"/>
        <w:spacing w:line="240" w:lineRule="auto"/>
        <w:ind w:left="20" w:right="20" w:firstLine="0"/>
        <w:jc w:val="both"/>
        <w:rPr>
          <w:sz w:val="20"/>
          <w:szCs w:val="20"/>
        </w:rPr>
      </w:pPr>
      <w:r w:rsidRPr="00EB57E4">
        <w:rPr>
          <w:rStyle w:val="112"/>
          <w:sz w:val="20"/>
          <w:szCs w:val="20"/>
        </w:rPr>
        <w:t xml:space="preserve">по предмету складывается из результатов </w:t>
      </w:r>
      <w:r w:rsidRPr="00EB57E4">
        <w:rPr>
          <w:rStyle w:val="54"/>
          <w:sz w:val="20"/>
          <w:szCs w:val="20"/>
        </w:rPr>
        <w:t>внутренней и внешней оценки</w:t>
      </w:r>
      <w:r w:rsidRPr="00EB57E4">
        <w:rPr>
          <w:rStyle w:val="64"/>
          <w:sz w:val="20"/>
          <w:szCs w:val="20"/>
        </w:rPr>
        <w:t xml:space="preserve">. </w:t>
      </w:r>
      <w:r w:rsidRPr="00EB57E4">
        <w:rPr>
          <w:rStyle w:val="112"/>
          <w:sz w:val="20"/>
          <w:szCs w:val="20"/>
        </w:rPr>
        <w:t xml:space="preserve">К результатам </w:t>
      </w:r>
      <w:r w:rsidRPr="00EB57E4">
        <w:rPr>
          <w:rStyle w:val="54"/>
          <w:sz w:val="20"/>
          <w:szCs w:val="20"/>
        </w:rPr>
        <w:t>внешней оценки</w:t>
      </w:r>
      <w:r w:rsidRPr="00EB57E4">
        <w:rPr>
          <w:rStyle w:val="64"/>
          <w:sz w:val="20"/>
          <w:szCs w:val="20"/>
        </w:rPr>
        <w:t xml:space="preserve"> </w:t>
      </w:r>
      <w:r w:rsidRPr="00EB57E4">
        <w:rPr>
          <w:rStyle w:val="112"/>
          <w:sz w:val="20"/>
          <w:szCs w:val="20"/>
        </w:rPr>
        <w:t>относятся результаты ГИА.</w:t>
      </w:r>
    </w:p>
    <w:p w:rsidR="004F51CB" w:rsidRPr="00EB57E4" w:rsidRDefault="004F51CB" w:rsidP="004F51CB">
      <w:pPr>
        <w:pStyle w:val="72"/>
        <w:shd w:val="clear" w:color="auto" w:fill="auto"/>
        <w:spacing w:line="240" w:lineRule="auto"/>
        <w:ind w:left="20" w:right="20" w:firstLine="0"/>
        <w:jc w:val="both"/>
        <w:rPr>
          <w:sz w:val="20"/>
          <w:szCs w:val="20"/>
        </w:rPr>
      </w:pPr>
      <w:r w:rsidRPr="00EB57E4">
        <w:rPr>
          <w:rStyle w:val="112"/>
          <w:sz w:val="20"/>
          <w:szCs w:val="20"/>
        </w:rPr>
        <w:t xml:space="preserve">К результатам </w:t>
      </w:r>
      <w:r w:rsidRPr="00EB57E4">
        <w:rPr>
          <w:rStyle w:val="64"/>
          <w:sz w:val="20"/>
          <w:szCs w:val="20"/>
        </w:rPr>
        <w:t xml:space="preserve">внутренней оценки </w:t>
      </w:r>
      <w:r w:rsidRPr="00EB57E4">
        <w:rPr>
          <w:rStyle w:val="112"/>
          <w:sz w:val="20"/>
          <w:szCs w:val="20"/>
        </w:rPr>
        <w:t xml:space="preserve">относятся предметные результаты, зафиксированные в системе накопленной оценки и результаты выполнения </w:t>
      </w:r>
      <w:r w:rsidRPr="00EB57E4">
        <w:rPr>
          <w:rStyle w:val="54"/>
          <w:sz w:val="20"/>
          <w:szCs w:val="20"/>
        </w:rPr>
        <w:t>итоговой работы по предме</w:t>
      </w:r>
      <w:r w:rsidRPr="00EB57E4">
        <w:rPr>
          <w:rStyle w:val="54"/>
          <w:sz w:val="20"/>
          <w:szCs w:val="20"/>
        </w:rPr>
        <w:softHyphen/>
      </w:r>
      <w:r w:rsidRPr="00EB57E4">
        <w:rPr>
          <w:rStyle w:val="64"/>
          <w:sz w:val="20"/>
          <w:szCs w:val="20"/>
        </w:rPr>
        <w:t xml:space="preserve">ту. </w:t>
      </w:r>
      <w:r w:rsidRPr="00EB57E4">
        <w:rPr>
          <w:rStyle w:val="112"/>
          <w:sz w:val="20"/>
          <w:szCs w:val="20"/>
        </w:rPr>
        <w:t>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w:t>
      </w:r>
      <w:r w:rsidRPr="00EB57E4">
        <w:rPr>
          <w:rStyle w:val="112"/>
          <w:sz w:val="20"/>
          <w:szCs w:val="20"/>
        </w:rPr>
        <w:softHyphen/>
        <w:t xml:space="preserve">мого материала и свободе оперирования им. </w:t>
      </w:r>
      <w:r w:rsidRPr="00EB57E4">
        <w:rPr>
          <w:rStyle w:val="54"/>
          <w:sz w:val="20"/>
          <w:szCs w:val="20"/>
        </w:rPr>
        <w:t xml:space="preserve">По предметам, не вынесенным на </w:t>
      </w:r>
      <w:r w:rsidRPr="00EB57E4">
        <w:rPr>
          <w:rStyle w:val="1119"/>
          <w:sz w:val="20"/>
          <w:szCs w:val="20"/>
        </w:rPr>
        <w:t xml:space="preserve">ГИА, </w:t>
      </w:r>
      <w:r w:rsidRPr="00EB57E4">
        <w:rPr>
          <w:rStyle w:val="54"/>
          <w:sz w:val="20"/>
          <w:szCs w:val="20"/>
        </w:rPr>
        <w:t>ито</w:t>
      </w:r>
      <w:r w:rsidRPr="00EB57E4">
        <w:rPr>
          <w:rStyle w:val="54"/>
          <w:sz w:val="20"/>
          <w:szCs w:val="20"/>
        </w:rPr>
        <w:softHyphen/>
        <w:t>говая оценка ставится на основе результатов только внутренней оценки</w:t>
      </w:r>
      <w:r w:rsidRPr="00EB57E4">
        <w:rPr>
          <w:rStyle w:val="64"/>
          <w:sz w:val="20"/>
          <w:szCs w:val="20"/>
        </w:rPr>
        <w:t>.</w:t>
      </w:r>
    </w:p>
    <w:p w:rsidR="004F51CB" w:rsidRPr="00EB57E4" w:rsidRDefault="004F51CB" w:rsidP="004F51CB">
      <w:pPr>
        <w:pStyle w:val="72"/>
        <w:shd w:val="clear" w:color="auto" w:fill="auto"/>
        <w:spacing w:after="281" w:line="240" w:lineRule="auto"/>
        <w:ind w:left="20" w:firstLine="740"/>
        <w:jc w:val="both"/>
        <w:rPr>
          <w:sz w:val="20"/>
          <w:szCs w:val="20"/>
        </w:rPr>
      </w:pPr>
      <w:r w:rsidRPr="00EB57E4">
        <w:rPr>
          <w:rStyle w:val="112"/>
          <w:sz w:val="20"/>
          <w:szCs w:val="20"/>
        </w:rPr>
        <w:t>Итоговая оценка по предмету фиксируется в документе об уровне образования госу</w:t>
      </w:r>
      <w:r w:rsidRPr="00EB57E4">
        <w:rPr>
          <w:rStyle w:val="112"/>
          <w:sz w:val="20"/>
          <w:szCs w:val="20"/>
        </w:rPr>
        <w:softHyphen/>
        <w:t>дарственного образца - аттестате об основном общем образовании.</w:t>
      </w:r>
    </w:p>
    <w:p w:rsidR="004F51CB" w:rsidRPr="00EB57E4" w:rsidRDefault="004F51CB" w:rsidP="004F51CB">
      <w:pPr>
        <w:pStyle w:val="163"/>
        <w:shd w:val="clear" w:color="auto" w:fill="auto"/>
        <w:spacing w:before="0" w:after="131" w:line="240" w:lineRule="auto"/>
        <w:ind w:left="20"/>
        <w:rPr>
          <w:sz w:val="20"/>
          <w:szCs w:val="20"/>
        </w:rPr>
      </w:pPr>
      <w:bookmarkStart w:id="19" w:name="bookmark229"/>
      <w:r w:rsidRPr="00EB57E4">
        <w:rPr>
          <w:rStyle w:val="164"/>
          <w:sz w:val="20"/>
          <w:szCs w:val="20"/>
        </w:rPr>
        <w:t xml:space="preserve">Итоговая оценка по </w:t>
      </w:r>
      <w:r w:rsidRPr="00EB57E4">
        <w:rPr>
          <w:sz w:val="20"/>
          <w:szCs w:val="20"/>
        </w:rPr>
        <w:t>междисциплинарным программам</w:t>
      </w:r>
      <w:bookmarkEnd w:id="19"/>
    </w:p>
    <w:p w:rsidR="004F51CB" w:rsidRPr="00EB57E4" w:rsidRDefault="004F51CB" w:rsidP="004F51CB">
      <w:pPr>
        <w:pStyle w:val="72"/>
        <w:shd w:val="clear" w:color="auto" w:fill="auto"/>
        <w:spacing w:after="271" w:line="240" w:lineRule="auto"/>
        <w:ind w:left="20" w:firstLine="0"/>
        <w:jc w:val="both"/>
        <w:rPr>
          <w:sz w:val="20"/>
          <w:szCs w:val="20"/>
        </w:rPr>
      </w:pPr>
      <w:r w:rsidRPr="00EB57E4">
        <w:rPr>
          <w:rStyle w:val="112"/>
          <w:sz w:val="20"/>
          <w:szCs w:val="20"/>
        </w:rPr>
        <w:t>ставится на основе результатов внутришкольного мониторинга и фиксируется в характеристике учащегося.</w:t>
      </w:r>
    </w:p>
    <w:p w:rsidR="004F51CB" w:rsidRPr="00EB57E4" w:rsidRDefault="004F51CB" w:rsidP="004F51CB">
      <w:pPr>
        <w:pStyle w:val="173"/>
        <w:shd w:val="clear" w:color="auto" w:fill="auto"/>
        <w:spacing w:before="0" w:after="0" w:line="240" w:lineRule="auto"/>
        <w:ind w:left="20"/>
      </w:pPr>
      <w:r w:rsidRPr="00EB57E4">
        <w:t>Характеристика готовится на основании:</w:t>
      </w:r>
    </w:p>
    <w:p w:rsidR="004F51CB" w:rsidRPr="00EB57E4" w:rsidRDefault="004F51CB" w:rsidP="004F51CB">
      <w:pPr>
        <w:pStyle w:val="72"/>
        <w:numPr>
          <w:ilvl w:val="0"/>
          <w:numId w:val="56"/>
        </w:numPr>
        <w:shd w:val="clear" w:color="auto" w:fill="auto"/>
        <w:tabs>
          <w:tab w:val="left" w:pos="1162"/>
        </w:tabs>
        <w:spacing w:line="240" w:lineRule="auto"/>
        <w:ind w:left="20" w:firstLine="740"/>
        <w:jc w:val="both"/>
        <w:rPr>
          <w:sz w:val="20"/>
          <w:szCs w:val="20"/>
        </w:rPr>
      </w:pPr>
      <w:r w:rsidRPr="00EB57E4">
        <w:rPr>
          <w:rStyle w:val="112"/>
          <w:sz w:val="20"/>
          <w:szCs w:val="20"/>
        </w:rPr>
        <w:t>объективных показателей образовательных достижений обучающегося на уровне основного образования,</w:t>
      </w:r>
    </w:p>
    <w:p w:rsidR="004F51CB" w:rsidRPr="00EB57E4" w:rsidRDefault="004F51CB" w:rsidP="004F51CB">
      <w:pPr>
        <w:pStyle w:val="72"/>
        <w:numPr>
          <w:ilvl w:val="0"/>
          <w:numId w:val="56"/>
        </w:numPr>
        <w:shd w:val="clear" w:color="auto" w:fill="auto"/>
        <w:tabs>
          <w:tab w:val="left" w:pos="1182"/>
        </w:tabs>
        <w:spacing w:line="240" w:lineRule="auto"/>
        <w:ind w:left="20" w:firstLine="740"/>
        <w:jc w:val="both"/>
        <w:rPr>
          <w:sz w:val="20"/>
          <w:szCs w:val="20"/>
        </w:rPr>
      </w:pPr>
      <w:r w:rsidRPr="00EB57E4">
        <w:rPr>
          <w:rStyle w:val="112"/>
          <w:sz w:val="20"/>
          <w:szCs w:val="20"/>
        </w:rPr>
        <w:t>портфолио выпускника;</w:t>
      </w:r>
    </w:p>
    <w:p w:rsidR="004F51CB" w:rsidRPr="00EB57E4" w:rsidRDefault="004F51CB" w:rsidP="004F51CB">
      <w:pPr>
        <w:pStyle w:val="72"/>
        <w:numPr>
          <w:ilvl w:val="0"/>
          <w:numId w:val="56"/>
        </w:numPr>
        <w:shd w:val="clear" w:color="auto" w:fill="auto"/>
        <w:tabs>
          <w:tab w:val="left" w:pos="1143"/>
        </w:tabs>
        <w:spacing w:line="240" w:lineRule="auto"/>
        <w:ind w:left="20" w:firstLine="740"/>
        <w:jc w:val="both"/>
        <w:rPr>
          <w:sz w:val="20"/>
          <w:szCs w:val="20"/>
        </w:rPr>
      </w:pPr>
      <w:r w:rsidRPr="00EB57E4">
        <w:rPr>
          <w:rStyle w:val="112"/>
          <w:sz w:val="20"/>
          <w:szCs w:val="20"/>
        </w:rPr>
        <w:t>экспертных оценок классного руководителя и учителей, обучавших данного вы</w:t>
      </w:r>
      <w:r w:rsidRPr="00EB57E4">
        <w:rPr>
          <w:rStyle w:val="112"/>
          <w:sz w:val="20"/>
          <w:szCs w:val="20"/>
        </w:rPr>
        <w:softHyphen/>
        <w:t>пускника на уровне основного общего образования.</w:t>
      </w:r>
    </w:p>
    <w:p w:rsidR="004F51CB" w:rsidRPr="00EB57E4" w:rsidRDefault="004F51CB" w:rsidP="004F51CB">
      <w:pPr>
        <w:pStyle w:val="39"/>
        <w:shd w:val="clear" w:color="auto" w:fill="auto"/>
        <w:spacing w:line="240" w:lineRule="auto"/>
        <w:ind w:left="20" w:firstLine="740"/>
        <w:rPr>
          <w:sz w:val="20"/>
          <w:szCs w:val="20"/>
        </w:rPr>
      </w:pPr>
      <w:r w:rsidRPr="00EB57E4">
        <w:rPr>
          <w:rStyle w:val="330"/>
          <w:sz w:val="20"/>
          <w:szCs w:val="20"/>
        </w:rPr>
        <w:t>В характеристике выпускника:</w:t>
      </w:r>
    </w:p>
    <w:p w:rsidR="004F51CB" w:rsidRPr="00EB57E4" w:rsidRDefault="004F51CB" w:rsidP="004F51CB">
      <w:pPr>
        <w:pStyle w:val="72"/>
        <w:numPr>
          <w:ilvl w:val="0"/>
          <w:numId w:val="56"/>
        </w:numPr>
        <w:shd w:val="clear" w:color="auto" w:fill="auto"/>
        <w:tabs>
          <w:tab w:val="left" w:pos="1014"/>
        </w:tabs>
        <w:spacing w:line="240" w:lineRule="auto"/>
        <w:ind w:left="20" w:firstLine="740"/>
        <w:jc w:val="both"/>
        <w:rPr>
          <w:sz w:val="20"/>
          <w:szCs w:val="20"/>
        </w:rPr>
      </w:pPr>
      <w:r w:rsidRPr="00EB57E4">
        <w:rPr>
          <w:rStyle w:val="112"/>
          <w:sz w:val="20"/>
          <w:szCs w:val="20"/>
        </w:rPr>
        <w:t>отмечаются образовательные достижения обучающегося по освоению личност</w:t>
      </w:r>
      <w:r w:rsidRPr="00EB57E4">
        <w:rPr>
          <w:rStyle w:val="112"/>
          <w:sz w:val="20"/>
          <w:szCs w:val="20"/>
        </w:rPr>
        <w:softHyphen/>
        <w:t>ных, метапредметных и предметных результатов;</w:t>
      </w:r>
    </w:p>
    <w:p w:rsidR="004F51CB" w:rsidRPr="00EB57E4" w:rsidRDefault="004F51CB" w:rsidP="004F51CB">
      <w:pPr>
        <w:pStyle w:val="72"/>
        <w:numPr>
          <w:ilvl w:val="0"/>
          <w:numId w:val="56"/>
        </w:numPr>
        <w:shd w:val="clear" w:color="auto" w:fill="auto"/>
        <w:tabs>
          <w:tab w:val="left" w:pos="1018"/>
        </w:tabs>
        <w:spacing w:line="240" w:lineRule="auto"/>
        <w:ind w:left="20" w:firstLine="740"/>
        <w:jc w:val="both"/>
        <w:rPr>
          <w:sz w:val="20"/>
          <w:szCs w:val="20"/>
        </w:rPr>
      </w:pPr>
      <w:r w:rsidRPr="00EB57E4">
        <w:rPr>
          <w:rStyle w:val="112"/>
          <w:sz w:val="20"/>
          <w:szCs w:val="20"/>
        </w:rPr>
        <w:t>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w:t>
      </w:r>
      <w:r w:rsidRPr="00EB57E4">
        <w:rPr>
          <w:rStyle w:val="112"/>
          <w:sz w:val="20"/>
          <w:szCs w:val="20"/>
        </w:rPr>
        <w:softHyphen/>
        <w:t>ний профильного образования, выявленных проблем и отмеченных образовательных до</w:t>
      </w:r>
      <w:r w:rsidRPr="00EB57E4">
        <w:rPr>
          <w:rStyle w:val="112"/>
          <w:sz w:val="20"/>
          <w:szCs w:val="20"/>
        </w:rPr>
        <w:softHyphen/>
        <w:t>стижений.</w:t>
      </w:r>
    </w:p>
    <w:p w:rsidR="004F51CB" w:rsidRPr="00EB57E4" w:rsidRDefault="004F51CB" w:rsidP="004F51CB">
      <w:pPr>
        <w:pStyle w:val="72"/>
        <w:shd w:val="clear" w:color="auto" w:fill="auto"/>
        <w:spacing w:line="240" w:lineRule="auto"/>
        <w:ind w:left="20" w:firstLine="740"/>
        <w:jc w:val="both"/>
        <w:rPr>
          <w:rStyle w:val="112"/>
          <w:sz w:val="20"/>
          <w:szCs w:val="20"/>
        </w:rPr>
      </w:pPr>
      <w:r w:rsidRPr="00EB57E4">
        <w:rPr>
          <w:rStyle w:val="112"/>
          <w:sz w:val="20"/>
          <w:szCs w:val="20"/>
        </w:rPr>
        <w:t>Рекомендации педагогического коллектива к выбору индивидуальной образователь</w:t>
      </w:r>
      <w:r w:rsidRPr="00EB57E4">
        <w:rPr>
          <w:rStyle w:val="112"/>
          <w:sz w:val="20"/>
          <w:szCs w:val="20"/>
        </w:rPr>
        <w:softHyphen/>
        <w:t>ной траектории доводятся до сведения выпускника и его родителей (законных представите</w:t>
      </w:r>
      <w:r w:rsidRPr="00EB57E4">
        <w:rPr>
          <w:rStyle w:val="112"/>
          <w:sz w:val="20"/>
          <w:szCs w:val="20"/>
        </w:rPr>
        <w:softHyphen/>
        <w:t>лей).</w:t>
      </w:r>
    </w:p>
    <w:p w:rsidR="00301E19" w:rsidRPr="00EB57E4" w:rsidRDefault="00301E19" w:rsidP="004F51CB">
      <w:pPr>
        <w:pStyle w:val="Zag1"/>
        <w:spacing w:after="0" w:line="240" w:lineRule="auto"/>
        <w:jc w:val="left"/>
        <w:outlineLvl w:val="0"/>
        <w:rPr>
          <w:rStyle w:val="Zag11"/>
          <w:rFonts w:eastAsia="@Arial Unicode MS"/>
          <w:caps/>
          <w:color w:val="auto"/>
          <w:sz w:val="20"/>
          <w:szCs w:val="20"/>
          <w:lang w:val="ru-RU"/>
        </w:rPr>
      </w:pPr>
    </w:p>
    <w:p w:rsidR="00301E19" w:rsidRPr="00EB57E4" w:rsidRDefault="00301E19" w:rsidP="005D3C26">
      <w:pPr>
        <w:pStyle w:val="Zag1"/>
        <w:spacing w:after="0" w:line="240" w:lineRule="auto"/>
        <w:ind w:firstLine="510"/>
        <w:outlineLvl w:val="0"/>
        <w:rPr>
          <w:rStyle w:val="Zag11"/>
          <w:rFonts w:eastAsia="@Arial Unicode MS"/>
          <w:caps/>
          <w:color w:val="auto"/>
          <w:sz w:val="20"/>
          <w:szCs w:val="20"/>
          <w:lang w:val="ru-RU"/>
        </w:rPr>
      </w:pPr>
    </w:p>
    <w:p w:rsidR="005D3C26" w:rsidRPr="00EB57E4" w:rsidRDefault="00301E19" w:rsidP="005D3C26">
      <w:pPr>
        <w:pStyle w:val="Zag1"/>
        <w:spacing w:after="0" w:line="240" w:lineRule="auto"/>
        <w:ind w:firstLine="510"/>
        <w:outlineLvl w:val="0"/>
        <w:rPr>
          <w:rStyle w:val="Zag11"/>
          <w:rFonts w:eastAsia="@Arial Unicode MS"/>
          <w:caps/>
          <w:color w:val="auto"/>
          <w:sz w:val="20"/>
          <w:szCs w:val="20"/>
          <w:lang w:val="ru-RU"/>
        </w:rPr>
      </w:pPr>
      <w:r w:rsidRPr="00EB57E4">
        <w:rPr>
          <w:rStyle w:val="Zag11"/>
          <w:rFonts w:eastAsia="@Arial Unicode MS"/>
          <w:caps/>
          <w:color w:val="auto"/>
          <w:sz w:val="20"/>
          <w:szCs w:val="20"/>
        </w:rPr>
        <w:t>II</w:t>
      </w:r>
      <w:r w:rsidR="005D3C26" w:rsidRPr="00EB57E4">
        <w:rPr>
          <w:rStyle w:val="Zag11"/>
          <w:rFonts w:eastAsia="@Arial Unicode MS"/>
          <w:caps/>
          <w:color w:val="auto"/>
          <w:sz w:val="20"/>
          <w:szCs w:val="20"/>
          <w:lang w:val="ru-RU"/>
        </w:rPr>
        <w:t>. Содержательный раздел</w:t>
      </w:r>
    </w:p>
    <w:p w:rsidR="00201AB3" w:rsidRPr="00EB57E4" w:rsidRDefault="00201AB3" w:rsidP="00622D15">
      <w:pPr>
        <w:pStyle w:val="2f0"/>
        <w:numPr>
          <w:ilvl w:val="0"/>
          <w:numId w:val="25"/>
        </w:numPr>
        <w:shd w:val="clear" w:color="auto" w:fill="auto"/>
        <w:tabs>
          <w:tab w:val="left" w:pos="514"/>
        </w:tabs>
        <w:spacing w:before="0" w:after="219" w:line="240" w:lineRule="auto"/>
        <w:ind w:left="1068" w:right="20" w:hanging="360"/>
        <w:jc w:val="both"/>
        <w:outlineLvl w:val="1"/>
        <w:rPr>
          <w:sz w:val="20"/>
          <w:szCs w:val="20"/>
        </w:rPr>
      </w:pPr>
      <w:bookmarkStart w:id="20" w:name="_Toc446850936"/>
      <w:bookmarkStart w:id="21" w:name="_Toc462907264"/>
      <w:r w:rsidRPr="00EB57E4">
        <w:rPr>
          <w:sz w:val="20"/>
          <w:szCs w:val="20"/>
        </w:rPr>
        <w:t>Программа развития универсальных учебных действий, включающая формирование компетенций обучающихся в области использования ин</w:t>
      </w:r>
      <w:r w:rsidRPr="00EB57E4">
        <w:rPr>
          <w:sz w:val="20"/>
          <w:szCs w:val="20"/>
        </w:rPr>
        <w:softHyphen/>
        <w:t>формационно-коммуникационных технологий, учебно-исследовательской и проектной деятельности</w:t>
      </w:r>
      <w:bookmarkEnd w:id="20"/>
      <w:bookmarkEnd w:id="21"/>
    </w:p>
    <w:p w:rsidR="00201AB3" w:rsidRPr="00EB57E4" w:rsidRDefault="00201AB3" w:rsidP="00201AB3">
      <w:pPr>
        <w:pStyle w:val="72"/>
        <w:shd w:val="clear" w:color="auto" w:fill="auto"/>
        <w:spacing w:after="442" w:line="240" w:lineRule="auto"/>
        <w:ind w:left="20" w:right="20" w:firstLine="700"/>
        <w:jc w:val="both"/>
        <w:rPr>
          <w:sz w:val="20"/>
          <w:szCs w:val="20"/>
        </w:rPr>
      </w:pPr>
      <w:r w:rsidRPr="00EB57E4">
        <w:rPr>
          <w:rStyle w:val="112"/>
          <w:sz w:val="20"/>
          <w:szCs w:val="20"/>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w:t>
      </w:r>
      <w:r w:rsidRPr="00EB57E4">
        <w:rPr>
          <w:rStyle w:val="112"/>
          <w:sz w:val="20"/>
          <w:szCs w:val="20"/>
        </w:rPr>
        <w:softHyphen/>
        <w:t>сти обучающихся, а также описания особенностей реализации направления учебно-</w:t>
      </w:r>
      <w:r w:rsidRPr="00EB57E4">
        <w:rPr>
          <w:rStyle w:val="112"/>
          <w:sz w:val="20"/>
          <w:szCs w:val="20"/>
        </w:rPr>
        <w:softHyphen/>
        <w:t>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p>
    <w:p w:rsidR="00201AB3" w:rsidRPr="00EB57E4" w:rsidRDefault="00201AB3" w:rsidP="00622D15">
      <w:pPr>
        <w:pStyle w:val="2f0"/>
        <w:numPr>
          <w:ilvl w:val="0"/>
          <w:numId w:val="26"/>
        </w:numPr>
        <w:shd w:val="clear" w:color="auto" w:fill="auto"/>
        <w:tabs>
          <w:tab w:val="left" w:pos="730"/>
        </w:tabs>
        <w:spacing w:before="0" w:after="219" w:line="240" w:lineRule="auto"/>
        <w:ind w:left="720" w:right="20" w:hanging="360"/>
        <w:jc w:val="both"/>
        <w:outlineLvl w:val="2"/>
        <w:rPr>
          <w:sz w:val="20"/>
          <w:szCs w:val="20"/>
        </w:rPr>
      </w:pPr>
      <w:bookmarkStart w:id="22" w:name="_Toc446850937"/>
      <w:bookmarkStart w:id="23" w:name="_Toc462907265"/>
      <w:r w:rsidRPr="00EB57E4">
        <w:rPr>
          <w:sz w:val="20"/>
          <w:szCs w:val="20"/>
        </w:rPr>
        <w:lastRenderedPageBreak/>
        <w:t>Формы взаимодействия участников образовательного процесса при создании и реализации программы развития универсальных учебных действий</w:t>
      </w:r>
      <w:bookmarkEnd w:id="22"/>
      <w:bookmarkEnd w:id="23"/>
    </w:p>
    <w:p w:rsidR="00201AB3" w:rsidRPr="00EB57E4" w:rsidRDefault="00201AB3" w:rsidP="00201AB3">
      <w:pPr>
        <w:pStyle w:val="72"/>
        <w:shd w:val="clear" w:color="auto" w:fill="auto"/>
        <w:spacing w:after="180" w:line="240" w:lineRule="auto"/>
        <w:ind w:left="20" w:right="20" w:firstLine="700"/>
        <w:jc w:val="both"/>
        <w:rPr>
          <w:sz w:val="20"/>
          <w:szCs w:val="20"/>
        </w:rPr>
      </w:pPr>
      <w:r w:rsidRPr="00EB57E4">
        <w:rPr>
          <w:rStyle w:val="112"/>
          <w:sz w:val="20"/>
          <w:szCs w:val="20"/>
        </w:rPr>
        <w:t>С целью разработки и реализации программы развития УУД в МОУ Погорельской ООШ  были разработаны направления  деятельности участников образовательного процесса:</w:t>
      </w:r>
    </w:p>
    <w:p w:rsidR="00201AB3" w:rsidRPr="00EB57E4" w:rsidRDefault="00201AB3" w:rsidP="00622D15">
      <w:pPr>
        <w:pStyle w:val="72"/>
        <w:numPr>
          <w:ilvl w:val="0"/>
          <w:numId w:val="27"/>
        </w:numPr>
        <w:shd w:val="clear" w:color="auto" w:fill="auto"/>
        <w:tabs>
          <w:tab w:val="left" w:pos="1018"/>
        </w:tabs>
        <w:spacing w:line="240" w:lineRule="auto"/>
        <w:ind w:left="720" w:right="20" w:hanging="360"/>
        <w:jc w:val="both"/>
        <w:rPr>
          <w:sz w:val="20"/>
          <w:szCs w:val="20"/>
        </w:rPr>
      </w:pPr>
      <w:r w:rsidRPr="00EB57E4">
        <w:rPr>
          <w:rStyle w:val="112"/>
          <w:sz w:val="20"/>
          <w:szCs w:val="20"/>
        </w:rPr>
        <w:t>разработка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201AB3" w:rsidRPr="00EB57E4" w:rsidRDefault="00201AB3" w:rsidP="00622D15">
      <w:pPr>
        <w:pStyle w:val="72"/>
        <w:numPr>
          <w:ilvl w:val="0"/>
          <w:numId w:val="27"/>
        </w:numPr>
        <w:shd w:val="clear" w:color="auto" w:fill="auto"/>
        <w:tabs>
          <w:tab w:val="left" w:pos="1018"/>
        </w:tabs>
        <w:spacing w:line="240" w:lineRule="auto"/>
        <w:ind w:left="720" w:right="20" w:hanging="360"/>
        <w:jc w:val="both"/>
        <w:rPr>
          <w:sz w:val="20"/>
          <w:szCs w:val="20"/>
        </w:rPr>
      </w:pPr>
      <w:r w:rsidRPr="00EB57E4">
        <w:rPr>
          <w:rStyle w:val="112"/>
          <w:sz w:val="20"/>
          <w:szCs w:val="20"/>
        </w:rPr>
        <w:t>разработка основных подходов к обеспечению связи универсальных учебных дей</w:t>
      </w:r>
      <w:r w:rsidRPr="00EB57E4">
        <w:rPr>
          <w:rStyle w:val="112"/>
          <w:sz w:val="20"/>
          <w:szCs w:val="20"/>
        </w:rPr>
        <w:softHyphen/>
        <w:t>ствий с содержанием отдельных учебных предметов, внеурочной и внешкольной деятель</w:t>
      </w:r>
      <w:r w:rsidRPr="00EB57E4">
        <w:rPr>
          <w:rStyle w:val="112"/>
          <w:sz w:val="20"/>
          <w:szCs w:val="20"/>
        </w:rPr>
        <w:softHyphen/>
        <w:t>ностью, а также места отдельных компонентов универсальных учебных действий в струк</w:t>
      </w:r>
      <w:r w:rsidRPr="00EB57E4">
        <w:rPr>
          <w:rStyle w:val="112"/>
          <w:sz w:val="20"/>
          <w:szCs w:val="20"/>
        </w:rPr>
        <w:softHyphen/>
        <w:t>туре образовательного процесса;</w:t>
      </w:r>
    </w:p>
    <w:p w:rsidR="00201AB3" w:rsidRPr="00EB57E4" w:rsidRDefault="00201AB3" w:rsidP="00622D15">
      <w:pPr>
        <w:pStyle w:val="72"/>
        <w:numPr>
          <w:ilvl w:val="0"/>
          <w:numId w:val="27"/>
        </w:numPr>
        <w:shd w:val="clear" w:color="auto" w:fill="auto"/>
        <w:tabs>
          <w:tab w:val="left" w:pos="1009"/>
        </w:tabs>
        <w:spacing w:line="240" w:lineRule="auto"/>
        <w:ind w:left="720" w:right="20" w:hanging="360"/>
        <w:jc w:val="both"/>
        <w:rPr>
          <w:sz w:val="20"/>
          <w:szCs w:val="20"/>
        </w:rPr>
      </w:pPr>
      <w:r w:rsidRPr="00EB57E4">
        <w:rPr>
          <w:rStyle w:val="112"/>
          <w:sz w:val="20"/>
          <w:szCs w:val="20"/>
        </w:rPr>
        <w:t>разработка основных подходов к конструированию задач на применение универ</w:t>
      </w:r>
      <w:r w:rsidRPr="00EB57E4">
        <w:rPr>
          <w:rStyle w:val="112"/>
          <w:sz w:val="20"/>
          <w:szCs w:val="20"/>
        </w:rPr>
        <w:softHyphen/>
        <w:t>сальных учебных действий;</w:t>
      </w:r>
    </w:p>
    <w:p w:rsidR="00201AB3" w:rsidRPr="00EB57E4" w:rsidRDefault="00201AB3" w:rsidP="00622D15">
      <w:pPr>
        <w:pStyle w:val="72"/>
        <w:numPr>
          <w:ilvl w:val="0"/>
          <w:numId w:val="27"/>
        </w:numPr>
        <w:shd w:val="clear" w:color="auto" w:fill="auto"/>
        <w:tabs>
          <w:tab w:val="left" w:pos="1009"/>
        </w:tabs>
        <w:spacing w:line="240" w:lineRule="auto"/>
        <w:ind w:left="720" w:right="20" w:hanging="360"/>
        <w:jc w:val="both"/>
        <w:rPr>
          <w:sz w:val="20"/>
          <w:szCs w:val="20"/>
        </w:rPr>
      </w:pPr>
      <w:r w:rsidRPr="00EB57E4">
        <w:rPr>
          <w:rStyle w:val="112"/>
          <w:sz w:val="20"/>
          <w:szCs w:val="20"/>
        </w:rPr>
        <w:t>разработка основных подходов к организации учебно-исследовательской и про</w:t>
      </w:r>
      <w:r w:rsidRPr="00EB57E4">
        <w:rPr>
          <w:rStyle w:val="112"/>
          <w:sz w:val="20"/>
          <w:szCs w:val="20"/>
        </w:rPr>
        <w:softHyphen/>
        <w:t>ектной деятельности в рамках урочной и внеурочной деятельности по таким направлениям, как: исследовательское, прикладное, информационное, социальное, игровое, творческое направление проектов;</w:t>
      </w:r>
    </w:p>
    <w:p w:rsidR="00201AB3" w:rsidRPr="00EB57E4" w:rsidRDefault="00201AB3" w:rsidP="00622D15">
      <w:pPr>
        <w:pStyle w:val="72"/>
        <w:numPr>
          <w:ilvl w:val="0"/>
          <w:numId w:val="27"/>
        </w:numPr>
        <w:shd w:val="clear" w:color="auto" w:fill="auto"/>
        <w:tabs>
          <w:tab w:val="left" w:pos="1009"/>
        </w:tabs>
        <w:spacing w:line="240" w:lineRule="auto"/>
        <w:ind w:left="720" w:right="20" w:hanging="360"/>
        <w:jc w:val="both"/>
        <w:rPr>
          <w:sz w:val="20"/>
          <w:szCs w:val="20"/>
        </w:rPr>
      </w:pPr>
      <w:r w:rsidRPr="00EB57E4">
        <w:rPr>
          <w:rStyle w:val="112"/>
          <w:sz w:val="20"/>
          <w:szCs w:val="20"/>
        </w:rPr>
        <w:t>разработка основных подходов к организации учебной деятельности по формиро</w:t>
      </w:r>
      <w:r w:rsidRPr="00EB57E4">
        <w:rPr>
          <w:rStyle w:val="112"/>
          <w:sz w:val="20"/>
          <w:szCs w:val="20"/>
        </w:rPr>
        <w:softHyphen/>
        <w:t>ванию и развитию ИКТ-компетенций;</w:t>
      </w:r>
    </w:p>
    <w:p w:rsidR="00201AB3" w:rsidRPr="00EB57E4" w:rsidRDefault="00201AB3" w:rsidP="00622D15">
      <w:pPr>
        <w:pStyle w:val="72"/>
        <w:numPr>
          <w:ilvl w:val="0"/>
          <w:numId w:val="27"/>
        </w:numPr>
        <w:shd w:val="clear" w:color="auto" w:fill="auto"/>
        <w:tabs>
          <w:tab w:val="left" w:pos="278"/>
        </w:tabs>
        <w:spacing w:after="360" w:line="240" w:lineRule="auto"/>
        <w:ind w:left="720" w:hanging="360"/>
        <w:jc w:val="both"/>
        <w:rPr>
          <w:sz w:val="20"/>
          <w:szCs w:val="20"/>
        </w:rPr>
      </w:pPr>
      <w:r w:rsidRPr="00EB57E4">
        <w:rPr>
          <w:rStyle w:val="112"/>
          <w:sz w:val="20"/>
          <w:szCs w:val="20"/>
        </w:rPr>
        <w:t>разработка системы мер по организации взаимодействия с учебными, социальны</w:t>
      </w:r>
      <w:r w:rsidRPr="00EB57E4">
        <w:rPr>
          <w:rStyle w:val="112"/>
          <w:sz w:val="20"/>
          <w:szCs w:val="20"/>
        </w:rPr>
        <w:softHyphen/>
        <w:t>ми организациями, формы привлечения консультантов, экспертов и научных руководителей</w:t>
      </w:r>
    </w:p>
    <w:p w:rsidR="00201AB3" w:rsidRPr="00EB57E4" w:rsidRDefault="00201AB3" w:rsidP="00622D15">
      <w:pPr>
        <w:pStyle w:val="72"/>
        <w:numPr>
          <w:ilvl w:val="0"/>
          <w:numId w:val="27"/>
        </w:numPr>
        <w:shd w:val="clear" w:color="auto" w:fill="auto"/>
        <w:tabs>
          <w:tab w:val="left" w:pos="1018"/>
        </w:tabs>
        <w:spacing w:line="240" w:lineRule="auto"/>
        <w:ind w:left="720" w:hanging="360"/>
        <w:jc w:val="both"/>
        <w:rPr>
          <w:sz w:val="20"/>
          <w:szCs w:val="20"/>
        </w:rPr>
      </w:pPr>
      <w:r w:rsidRPr="00EB57E4">
        <w:rPr>
          <w:rStyle w:val="112"/>
          <w:sz w:val="20"/>
          <w:szCs w:val="20"/>
        </w:rPr>
        <w:t>разработка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w:t>
      </w:r>
    </w:p>
    <w:p w:rsidR="00201AB3" w:rsidRPr="00EB57E4" w:rsidRDefault="00201AB3" w:rsidP="00622D15">
      <w:pPr>
        <w:pStyle w:val="72"/>
        <w:numPr>
          <w:ilvl w:val="0"/>
          <w:numId w:val="27"/>
        </w:numPr>
        <w:shd w:val="clear" w:color="auto" w:fill="auto"/>
        <w:tabs>
          <w:tab w:val="left" w:pos="1009"/>
        </w:tabs>
        <w:spacing w:line="240" w:lineRule="auto"/>
        <w:ind w:left="720" w:hanging="360"/>
        <w:jc w:val="both"/>
        <w:rPr>
          <w:sz w:val="20"/>
          <w:szCs w:val="20"/>
        </w:rPr>
      </w:pPr>
      <w:r w:rsidRPr="00EB57E4">
        <w:rPr>
          <w:rStyle w:val="112"/>
          <w:sz w:val="20"/>
          <w:szCs w:val="20"/>
        </w:rPr>
        <w:t>разработка комплекса мер по организации системы оценки деятельности образо</w:t>
      </w:r>
      <w:r w:rsidRPr="00EB57E4">
        <w:rPr>
          <w:rStyle w:val="112"/>
          <w:sz w:val="20"/>
          <w:szCs w:val="20"/>
        </w:rPr>
        <w:softHyphen/>
        <w:t>вательной организации по формированию и развитию универсальных учебных действий у обучающихся;</w:t>
      </w:r>
    </w:p>
    <w:p w:rsidR="00201AB3" w:rsidRPr="00EB57E4" w:rsidRDefault="00201AB3" w:rsidP="00622D15">
      <w:pPr>
        <w:pStyle w:val="72"/>
        <w:numPr>
          <w:ilvl w:val="0"/>
          <w:numId w:val="27"/>
        </w:numPr>
        <w:shd w:val="clear" w:color="auto" w:fill="auto"/>
        <w:tabs>
          <w:tab w:val="left" w:pos="1009"/>
        </w:tabs>
        <w:spacing w:line="240" w:lineRule="auto"/>
        <w:ind w:left="720" w:hanging="360"/>
        <w:jc w:val="both"/>
        <w:rPr>
          <w:sz w:val="20"/>
          <w:szCs w:val="20"/>
        </w:rPr>
      </w:pPr>
      <w:r w:rsidRPr="00EB57E4">
        <w:rPr>
          <w:rStyle w:val="112"/>
          <w:sz w:val="20"/>
          <w:szCs w:val="20"/>
        </w:rPr>
        <w:t>разработка методики и инструментария мониторинга успешности освоения и применения обучающимися универсальных учебных действий;</w:t>
      </w:r>
    </w:p>
    <w:p w:rsidR="00201AB3" w:rsidRPr="00EB57E4" w:rsidRDefault="00201AB3" w:rsidP="00622D15">
      <w:pPr>
        <w:pStyle w:val="72"/>
        <w:numPr>
          <w:ilvl w:val="0"/>
          <w:numId w:val="27"/>
        </w:numPr>
        <w:shd w:val="clear" w:color="auto" w:fill="auto"/>
        <w:tabs>
          <w:tab w:val="left" w:pos="1018"/>
        </w:tabs>
        <w:spacing w:line="240" w:lineRule="auto"/>
        <w:ind w:left="720" w:hanging="360"/>
        <w:jc w:val="both"/>
        <w:rPr>
          <w:sz w:val="20"/>
          <w:szCs w:val="20"/>
        </w:rPr>
      </w:pPr>
      <w:r w:rsidRPr="00EB57E4">
        <w:rPr>
          <w:rStyle w:val="112"/>
          <w:sz w:val="20"/>
          <w:szCs w:val="20"/>
        </w:rPr>
        <w:t>разработка основных подходов к созданию рабочих программ по предметам с учетом требований развития и применения универсальных учебных действий;</w:t>
      </w:r>
    </w:p>
    <w:p w:rsidR="00201AB3" w:rsidRPr="00EB57E4" w:rsidRDefault="00201AB3" w:rsidP="00622D15">
      <w:pPr>
        <w:pStyle w:val="72"/>
        <w:numPr>
          <w:ilvl w:val="0"/>
          <w:numId w:val="27"/>
        </w:numPr>
        <w:shd w:val="clear" w:color="auto" w:fill="auto"/>
        <w:tabs>
          <w:tab w:val="left" w:pos="1018"/>
        </w:tabs>
        <w:spacing w:line="240" w:lineRule="auto"/>
        <w:ind w:left="720" w:hanging="360"/>
        <w:jc w:val="both"/>
        <w:rPr>
          <w:sz w:val="20"/>
          <w:szCs w:val="20"/>
        </w:rPr>
      </w:pPr>
      <w:r w:rsidRPr="00EB57E4">
        <w:rPr>
          <w:rStyle w:val="112"/>
          <w:sz w:val="20"/>
          <w:szCs w:val="20"/>
        </w:rPr>
        <w:t>разработка рекомендаций педагогам по конструированию уроков и иных учебных занятий с учетом требований развития и применения УУД;</w:t>
      </w:r>
    </w:p>
    <w:p w:rsidR="00201AB3" w:rsidRPr="00EB57E4" w:rsidRDefault="00201AB3" w:rsidP="00622D15">
      <w:pPr>
        <w:pStyle w:val="72"/>
        <w:numPr>
          <w:ilvl w:val="0"/>
          <w:numId w:val="27"/>
        </w:numPr>
        <w:shd w:val="clear" w:color="auto" w:fill="auto"/>
        <w:tabs>
          <w:tab w:val="left" w:pos="1018"/>
        </w:tabs>
        <w:spacing w:line="240" w:lineRule="auto"/>
        <w:ind w:left="720" w:hanging="360"/>
        <w:jc w:val="both"/>
        <w:rPr>
          <w:sz w:val="20"/>
          <w:szCs w:val="20"/>
        </w:rPr>
      </w:pPr>
      <w:r w:rsidRPr="00EB57E4">
        <w:rPr>
          <w:rStyle w:val="112"/>
          <w:sz w:val="20"/>
          <w:szCs w:val="20"/>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201AB3" w:rsidRPr="00EB57E4" w:rsidRDefault="00201AB3" w:rsidP="00622D15">
      <w:pPr>
        <w:pStyle w:val="72"/>
        <w:numPr>
          <w:ilvl w:val="0"/>
          <w:numId w:val="27"/>
        </w:numPr>
        <w:shd w:val="clear" w:color="auto" w:fill="auto"/>
        <w:tabs>
          <w:tab w:val="left" w:pos="1014"/>
        </w:tabs>
        <w:spacing w:line="240" w:lineRule="auto"/>
        <w:ind w:left="720" w:hanging="360"/>
        <w:jc w:val="both"/>
        <w:rPr>
          <w:sz w:val="20"/>
          <w:szCs w:val="20"/>
        </w:rPr>
      </w:pPr>
      <w:r w:rsidRPr="00EB57E4">
        <w:rPr>
          <w:rStyle w:val="112"/>
          <w:sz w:val="20"/>
          <w:szCs w:val="20"/>
        </w:rPr>
        <w:t>организация и проведение систематических консультаций с педагогами- предметниками по проблемам, связанным с развитием универсальных учебных действий в образовательном процессе;</w:t>
      </w:r>
    </w:p>
    <w:p w:rsidR="00201AB3" w:rsidRPr="00EB57E4" w:rsidRDefault="00201AB3" w:rsidP="00622D15">
      <w:pPr>
        <w:pStyle w:val="72"/>
        <w:numPr>
          <w:ilvl w:val="0"/>
          <w:numId w:val="27"/>
        </w:numPr>
        <w:shd w:val="clear" w:color="auto" w:fill="auto"/>
        <w:tabs>
          <w:tab w:val="left" w:pos="1023"/>
        </w:tabs>
        <w:spacing w:line="240" w:lineRule="auto"/>
        <w:ind w:left="720" w:hanging="360"/>
        <w:jc w:val="both"/>
        <w:rPr>
          <w:sz w:val="20"/>
          <w:szCs w:val="20"/>
        </w:rPr>
      </w:pPr>
      <w:r w:rsidRPr="00EB57E4">
        <w:rPr>
          <w:rStyle w:val="112"/>
          <w:sz w:val="20"/>
          <w:szCs w:val="20"/>
        </w:rPr>
        <w:t>организация и проведение методических семинаров с педагогами-предметниками и школьными психологами по анализу и способам минимизации рисков развития УУД у учащихся уровня;</w:t>
      </w:r>
    </w:p>
    <w:p w:rsidR="00201AB3" w:rsidRPr="00EB57E4" w:rsidRDefault="00201AB3" w:rsidP="00622D15">
      <w:pPr>
        <w:pStyle w:val="72"/>
        <w:numPr>
          <w:ilvl w:val="0"/>
          <w:numId w:val="27"/>
        </w:numPr>
        <w:shd w:val="clear" w:color="auto" w:fill="auto"/>
        <w:tabs>
          <w:tab w:val="left" w:pos="1014"/>
        </w:tabs>
        <w:spacing w:line="240" w:lineRule="auto"/>
        <w:ind w:left="720" w:hanging="360"/>
        <w:jc w:val="both"/>
        <w:rPr>
          <w:sz w:val="20"/>
          <w:szCs w:val="20"/>
        </w:rPr>
      </w:pPr>
      <w:r w:rsidRPr="00EB57E4">
        <w:rPr>
          <w:rStyle w:val="112"/>
          <w:sz w:val="20"/>
          <w:szCs w:val="20"/>
        </w:rPr>
        <w:t>организация разъяснительной/просветительской работы с родителями по пробле</w:t>
      </w:r>
      <w:r w:rsidRPr="00EB57E4">
        <w:rPr>
          <w:rStyle w:val="112"/>
          <w:sz w:val="20"/>
          <w:szCs w:val="20"/>
        </w:rPr>
        <w:softHyphen/>
        <w:t>мам развития УУД у учащихся уровня;</w:t>
      </w:r>
    </w:p>
    <w:p w:rsidR="00201AB3" w:rsidRPr="00EB57E4" w:rsidRDefault="00201AB3" w:rsidP="00622D15">
      <w:pPr>
        <w:pStyle w:val="72"/>
        <w:numPr>
          <w:ilvl w:val="0"/>
          <w:numId w:val="27"/>
        </w:numPr>
        <w:shd w:val="clear" w:color="auto" w:fill="auto"/>
        <w:tabs>
          <w:tab w:val="left" w:pos="1014"/>
        </w:tabs>
        <w:spacing w:line="240" w:lineRule="auto"/>
        <w:ind w:left="720" w:hanging="360"/>
        <w:jc w:val="both"/>
        <w:rPr>
          <w:sz w:val="20"/>
          <w:szCs w:val="20"/>
        </w:rPr>
      </w:pPr>
      <w:r w:rsidRPr="00EB57E4">
        <w:rPr>
          <w:rStyle w:val="112"/>
          <w:sz w:val="20"/>
          <w:szCs w:val="20"/>
        </w:rPr>
        <w:t>организация отражения результатов работы по формированию УУД учащихся на сайте образовательной организации.</w:t>
      </w:r>
    </w:p>
    <w:p w:rsidR="00201AB3" w:rsidRPr="00EB57E4" w:rsidRDefault="00201AB3" w:rsidP="00201AB3">
      <w:pPr>
        <w:pStyle w:val="72"/>
        <w:shd w:val="clear" w:color="auto" w:fill="auto"/>
        <w:spacing w:after="240" w:line="240" w:lineRule="auto"/>
        <w:ind w:left="20" w:firstLine="720"/>
        <w:jc w:val="both"/>
        <w:rPr>
          <w:sz w:val="20"/>
          <w:szCs w:val="20"/>
        </w:rPr>
      </w:pPr>
      <w:r w:rsidRPr="00EB57E4">
        <w:rPr>
          <w:rStyle w:val="112"/>
          <w:sz w:val="20"/>
          <w:szCs w:val="20"/>
        </w:rPr>
        <w:t>Для подготовки содержания разделов программы по развитию УУД, определен</w:t>
      </w:r>
      <w:r w:rsidRPr="00EB57E4">
        <w:rPr>
          <w:rStyle w:val="112"/>
          <w:sz w:val="20"/>
          <w:szCs w:val="20"/>
        </w:rPr>
        <w:softHyphen/>
        <w:t>ных рабочей группой было реализовано несколько этапов с соблюдением необходимых процедур контроля, коррекции и согласования.</w:t>
      </w:r>
    </w:p>
    <w:p w:rsidR="00201AB3" w:rsidRPr="00EB57E4" w:rsidRDefault="00201AB3" w:rsidP="00201AB3">
      <w:pPr>
        <w:pStyle w:val="72"/>
        <w:shd w:val="clear" w:color="auto" w:fill="auto"/>
        <w:spacing w:line="240" w:lineRule="auto"/>
        <w:ind w:left="20" w:firstLine="720"/>
        <w:jc w:val="both"/>
        <w:rPr>
          <w:sz w:val="20"/>
          <w:szCs w:val="20"/>
        </w:rPr>
      </w:pPr>
      <w:r w:rsidRPr="00EB57E4">
        <w:rPr>
          <w:rStyle w:val="112"/>
          <w:sz w:val="20"/>
          <w:szCs w:val="20"/>
        </w:rPr>
        <w:t>На подготовительном этапе команда образовательной организации провела следую</w:t>
      </w:r>
      <w:r w:rsidRPr="00EB57E4">
        <w:rPr>
          <w:rStyle w:val="112"/>
          <w:sz w:val="20"/>
          <w:szCs w:val="20"/>
        </w:rPr>
        <w:softHyphen/>
        <w:t>щие аналитические работы:</w:t>
      </w:r>
    </w:p>
    <w:p w:rsidR="00201AB3" w:rsidRPr="00EB57E4" w:rsidRDefault="00201AB3" w:rsidP="00622D15">
      <w:pPr>
        <w:pStyle w:val="72"/>
        <w:numPr>
          <w:ilvl w:val="0"/>
          <w:numId w:val="27"/>
        </w:numPr>
        <w:shd w:val="clear" w:color="auto" w:fill="auto"/>
        <w:tabs>
          <w:tab w:val="left" w:pos="1014"/>
        </w:tabs>
        <w:spacing w:line="240" w:lineRule="auto"/>
        <w:ind w:left="720" w:hanging="360"/>
        <w:jc w:val="both"/>
        <w:rPr>
          <w:sz w:val="20"/>
          <w:szCs w:val="20"/>
        </w:rPr>
      </w:pPr>
      <w:r w:rsidRPr="00EB57E4">
        <w:rPr>
          <w:rStyle w:val="112"/>
          <w:sz w:val="20"/>
          <w:szCs w:val="20"/>
        </w:rPr>
        <w:t>проанализирована какая образовательная предметность может быть положена в основу работы по развитию УУД (ряд дисциплин, междисциплинарный материал);</w:t>
      </w:r>
    </w:p>
    <w:p w:rsidR="00201AB3" w:rsidRPr="00EB57E4" w:rsidRDefault="00201AB3" w:rsidP="00622D15">
      <w:pPr>
        <w:pStyle w:val="72"/>
        <w:numPr>
          <w:ilvl w:val="0"/>
          <w:numId w:val="27"/>
        </w:numPr>
        <w:shd w:val="clear" w:color="auto" w:fill="auto"/>
        <w:tabs>
          <w:tab w:val="left" w:pos="1009"/>
        </w:tabs>
        <w:spacing w:line="240" w:lineRule="auto"/>
        <w:ind w:left="720" w:hanging="360"/>
        <w:jc w:val="both"/>
        <w:rPr>
          <w:sz w:val="20"/>
          <w:szCs w:val="20"/>
        </w:rPr>
      </w:pPr>
      <w:r w:rsidRPr="00EB57E4">
        <w:rPr>
          <w:rStyle w:val="112"/>
          <w:sz w:val="20"/>
          <w:szCs w:val="20"/>
        </w:rPr>
        <w:t>рассмотрено, какие рекомендательные, теоретические, методические материалы могут быть использованы в данной образовательной организации для наиболее эффектив</w:t>
      </w:r>
      <w:r w:rsidRPr="00EB57E4">
        <w:rPr>
          <w:rStyle w:val="112"/>
          <w:sz w:val="20"/>
          <w:szCs w:val="20"/>
        </w:rPr>
        <w:softHyphen/>
        <w:t>ного выполнения задач программы;</w:t>
      </w:r>
    </w:p>
    <w:p w:rsidR="00201AB3" w:rsidRPr="00EB57E4" w:rsidRDefault="00201AB3" w:rsidP="00622D15">
      <w:pPr>
        <w:pStyle w:val="72"/>
        <w:numPr>
          <w:ilvl w:val="0"/>
          <w:numId w:val="27"/>
        </w:numPr>
        <w:shd w:val="clear" w:color="auto" w:fill="auto"/>
        <w:tabs>
          <w:tab w:val="left" w:pos="1018"/>
        </w:tabs>
        <w:spacing w:line="240" w:lineRule="auto"/>
        <w:ind w:left="720" w:hanging="360"/>
        <w:jc w:val="both"/>
        <w:rPr>
          <w:sz w:val="20"/>
          <w:szCs w:val="20"/>
        </w:rPr>
      </w:pPr>
      <w:r w:rsidRPr="00EB57E4">
        <w:rPr>
          <w:rStyle w:val="112"/>
          <w:sz w:val="20"/>
          <w:szCs w:val="20"/>
        </w:rPr>
        <w:t>определён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201AB3" w:rsidRPr="00EB57E4" w:rsidRDefault="00201AB3" w:rsidP="00622D15">
      <w:pPr>
        <w:pStyle w:val="72"/>
        <w:numPr>
          <w:ilvl w:val="0"/>
          <w:numId w:val="27"/>
        </w:numPr>
        <w:shd w:val="clear" w:color="auto" w:fill="auto"/>
        <w:tabs>
          <w:tab w:val="left" w:pos="1014"/>
        </w:tabs>
        <w:spacing w:line="240" w:lineRule="auto"/>
        <w:ind w:left="720" w:hanging="360"/>
        <w:jc w:val="both"/>
        <w:rPr>
          <w:sz w:val="20"/>
          <w:szCs w:val="20"/>
        </w:rPr>
      </w:pPr>
      <w:r w:rsidRPr="00EB57E4">
        <w:rPr>
          <w:rStyle w:val="112"/>
          <w:sz w:val="20"/>
          <w:szCs w:val="20"/>
        </w:rPr>
        <w:t>проанализированы результаты учащихся по линии развития УУД на предыдущем уровне;</w:t>
      </w:r>
    </w:p>
    <w:p w:rsidR="00201AB3" w:rsidRPr="00EB57E4" w:rsidRDefault="00201AB3" w:rsidP="00622D15">
      <w:pPr>
        <w:pStyle w:val="72"/>
        <w:numPr>
          <w:ilvl w:val="0"/>
          <w:numId w:val="27"/>
        </w:numPr>
        <w:shd w:val="clear" w:color="auto" w:fill="auto"/>
        <w:tabs>
          <w:tab w:val="left" w:pos="1014"/>
        </w:tabs>
        <w:spacing w:line="240" w:lineRule="auto"/>
        <w:ind w:left="720" w:hanging="360"/>
        <w:jc w:val="both"/>
        <w:rPr>
          <w:sz w:val="20"/>
          <w:szCs w:val="20"/>
        </w:rPr>
      </w:pPr>
      <w:r w:rsidRPr="00EB57E4">
        <w:rPr>
          <w:rStyle w:val="112"/>
          <w:sz w:val="20"/>
          <w:szCs w:val="20"/>
        </w:rPr>
        <w:t>проанализирован опыт применения успешных практик, в том числе с использова</w:t>
      </w:r>
      <w:r w:rsidRPr="00EB57E4">
        <w:rPr>
          <w:rStyle w:val="112"/>
          <w:sz w:val="20"/>
          <w:szCs w:val="20"/>
        </w:rPr>
        <w:softHyphen/>
        <w:t>нием информационных ресурсов образовательной организации.</w:t>
      </w:r>
    </w:p>
    <w:p w:rsidR="00201AB3" w:rsidRPr="00EB57E4" w:rsidRDefault="00201AB3" w:rsidP="00201AB3">
      <w:pPr>
        <w:pStyle w:val="72"/>
        <w:shd w:val="clear" w:color="auto" w:fill="auto"/>
        <w:spacing w:line="240" w:lineRule="auto"/>
        <w:ind w:left="20" w:firstLine="720"/>
        <w:jc w:val="both"/>
        <w:rPr>
          <w:sz w:val="20"/>
          <w:szCs w:val="20"/>
        </w:rPr>
      </w:pPr>
      <w:r w:rsidRPr="00EB57E4">
        <w:rPr>
          <w:rStyle w:val="112"/>
          <w:sz w:val="20"/>
          <w:szCs w:val="20"/>
        </w:rPr>
        <w:t>Была проведена работа по разработке общей стратегии развития УУД, организации и механизма реализации задач программы, раскрыты направления и ожидаемые результаты работы развития УУД, описаны специальные требования к условиям реализации програм</w:t>
      </w:r>
      <w:r w:rsidRPr="00EB57E4">
        <w:rPr>
          <w:rStyle w:val="112"/>
          <w:sz w:val="20"/>
          <w:szCs w:val="20"/>
        </w:rPr>
        <w:softHyphen/>
        <w:t>мы развития УУД. Особенности содержания индивидуально ориентированной работы представлены в рабочих программах педагогов.</w:t>
      </w:r>
    </w:p>
    <w:p w:rsidR="00201AB3" w:rsidRPr="00EB57E4" w:rsidRDefault="00201AB3" w:rsidP="00201AB3">
      <w:pPr>
        <w:pStyle w:val="72"/>
        <w:shd w:val="clear" w:color="auto" w:fill="auto"/>
        <w:spacing w:line="240" w:lineRule="auto"/>
        <w:ind w:left="20" w:firstLine="0"/>
        <w:jc w:val="both"/>
        <w:rPr>
          <w:sz w:val="20"/>
          <w:szCs w:val="20"/>
        </w:rPr>
      </w:pPr>
      <w:r w:rsidRPr="00EB57E4">
        <w:rPr>
          <w:rStyle w:val="112"/>
          <w:sz w:val="20"/>
          <w:szCs w:val="20"/>
        </w:rPr>
        <w:t>Итоговый текст программы развития УУД согласован с членами органа государ</w:t>
      </w:r>
      <w:r w:rsidRPr="00EB57E4">
        <w:rPr>
          <w:rStyle w:val="112"/>
          <w:sz w:val="20"/>
          <w:szCs w:val="20"/>
        </w:rPr>
        <w:softHyphen/>
        <w:t>ственно-общественного управления и утверждён руководителем образовательной органи</w:t>
      </w:r>
      <w:r w:rsidRPr="00EB57E4">
        <w:rPr>
          <w:rStyle w:val="112"/>
          <w:sz w:val="20"/>
          <w:szCs w:val="20"/>
        </w:rPr>
        <w:softHyphen/>
        <w:t>зации.</w:t>
      </w:r>
    </w:p>
    <w:p w:rsidR="00201AB3" w:rsidRPr="00EB57E4" w:rsidRDefault="00201AB3" w:rsidP="00201AB3">
      <w:pPr>
        <w:pStyle w:val="72"/>
        <w:shd w:val="clear" w:color="auto" w:fill="auto"/>
        <w:spacing w:line="240" w:lineRule="auto"/>
        <w:ind w:left="20" w:firstLine="720"/>
        <w:jc w:val="both"/>
        <w:rPr>
          <w:sz w:val="20"/>
          <w:szCs w:val="20"/>
        </w:rPr>
      </w:pPr>
      <w:r w:rsidRPr="00EB57E4">
        <w:rPr>
          <w:rStyle w:val="1119"/>
          <w:sz w:val="20"/>
          <w:szCs w:val="20"/>
        </w:rPr>
        <w:t>Формы взаимодействия:</w:t>
      </w:r>
    </w:p>
    <w:p w:rsidR="00201AB3" w:rsidRPr="00EB57E4" w:rsidRDefault="00201AB3" w:rsidP="00622D15">
      <w:pPr>
        <w:pStyle w:val="72"/>
        <w:numPr>
          <w:ilvl w:val="0"/>
          <w:numId w:val="28"/>
        </w:numPr>
        <w:shd w:val="clear" w:color="auto" w:fill="auto"/>
        <w:tabs>
          <w:tab w:val="left" w:pos="879"/>
        </w:tabs>
        <w:spacing w:line="240" w:lineRule="auto"/>
        <w:ind w:left="720" w:hanging="360"/>
        <w:jc w:val="both"/>
        <w:rPr>
          <w:sz w:val="20"/>
          <w:szCs w:val="20"/>
        </w:rPr>
      </w:pPr>
      <w:r w:rsidRPr="00EB57E4">
        <w:rPr>
          <w:rStyle w:val="112"/>
          <w:sz w:val="20"/>
          <w:szCs w:val="20"/>
        </w:rPr>
        <w:lastRenderedPageBreak/>
        <w:t>педагогические советы,</w:t>
      </w:r>
    </w:p>
    <w:p w:rsidR="00201AB3" w:rsidRPr="00EB57E4" w:rsidRDefault="00201AB3" w:rsidP="00622D15">
      <w:pPr>
        <w:pStyle w:val="72"/>
        <w:numPr>
          <w:ilvl w:val="0"/>
          <w:numId w:val="28"/>
        </w:numPr>
        <w:shd w:val="clear" w:color="auto" w:fill="auto"/>
        <w:tabs>
          <w:tab w:val="left" w:pos="879"/>
        </w:tabs>
        <w:spacing w:line="240" w:lineRule="auto"/>
        <w:ind w:left="720" w:hanging="360"/>
        <w:jc w:val="both"/>
        <w:rPr>
          <w:sz w:val="20"/>
          <w:szCs w:val="20"/>
        </w:rPr>
      </w:pPr>
      <w:r w:rsidRPr="00EB57E4">
        <w:rPr>
          <w:rStyle w:val="112"/>
          <w:sz w:val="20"/>
          <w:szCs w:val="20"/>
        </w:rPr>
        <w:t>совещания и встречи рабочих групп,</w:t>
      </w:r>
    </w:p>
    <w:p w:rsidR="00201AB3" w:rsidRPr="00EB57E4" w:rsidRDefault="00201AB3" w:rsidP="00622D15">
      <w:pPr>
        <w:pStyle w:val="72"/>
        <w:numPr>
          <w:ilvl w:val="0"/>
          <w:numId w:val="28"/>
        </w:numPr>
        <w:shd w:val="clear" w:color="auto" w:fill="auto"/>
        <w:tabs>
          <w:tab w:val="left" w:pos="870"/>
        </w:tabs>
        <w:spacing w:after="240" w:line="240" w:lineRule="auto"/>
        <w:ind w:left="720" w:right="40" w:hanging="360"/>
        <w:jc w:val="both"/>
        <w:rPr>
          <w:sz w:val="20"/>
          <w:szCs w:val="20"/>
        </w:rPr>
      </w:pPr>
      <w:r w:rsidRPr="00EB57E4">
        <w:rPr>
          <w:rStyle w:val="112"/>
          <w:sz w:val="20"/>
          <w:szCs w:val="20"/>
        </w:rPr>
        <w:t>методические семинары при участии педагогического коллектива для определения, как с учетом используемой базы образовательных технологий, так и методик, обеспечивается формирования универсальных учебных действий (УУД).</w:t>
      </w:r>
    </w:p>
    <w:p w:rsidR="00201AB3" w:rsidRPr="00EB57E4" w:rsidRDefault="00201AB3" w:rsidP="00201AB3">
      <w:pPr>
        <w:pStyle w:val="72"/>
        <w:shd w:val="clear" w:color="auto" w:fill="auto"/>
        <w:spacing w:after="386" w:line="240" w:lineRule="auto"/>
        <w:ind w:left="20" w:right="40" w:firstLine="720"/>
        <w:jc w:val="both"/>
        <w:rPr>
          <w:rStyle w:val="112"/>
          <w:sz w:val="20"/>
          <w:szCs w:val="20"/>
        </w:rPr>
      </w:pPr>
      <w:r w:rsidRPr="00EB57E4">
        <w:rPr>
          <w:rStyle w:val="112"/>
          <w:sz w:val="20"/>
          <w:szCs w:val="20"/>
        </w:rPr>
        <w:t>Наиболее эффективным способом достижения метапредметной и личностной обра</w:t>
      </w:r>
      <w:r w:rsidRPr="00EB57E4">
        <w:rPr>
          <w:rStyle w:val="112"/>
          <w:sz w:val="20"/>
          <w:szCs w:val="20"/>
        </w:rPr>
        <w:softHyphen/>
        <w:t>зовательной результативности является встраивание в образовательную деятельность собы</w:t>
      </w:r>
      <w:r w:rsidRPr="00EB57E4">
        <w:rPr>
          <w:rStyle w:val="112"/>
          <w:sz w:val="20"/>
          <w:szCs w:val="20"/>
        </w:rPr>
        <w:softHyphen/>
        <w:t>тийных деятельностных образовательных форматов, синтезирующего характера.</w:t>
      </w:r>
    </w:p>
    <w:p w:rsidR="002216C4" w:rsidRPr="00EB57E4" w:rsidRDefault="002216C4" w:rsidP="002216C4">
      <w:pPr>
        <w:pStyle w:val="ae"/>
        <w:ind w:left="0"/>
        <w:jc w:val="both"/>
      </w:pPr>
      <w:r w:rsidRPr="00EB57E4">
        <w:rPr>
          <w:b/>
        </w:rPr>
        <w:t>Система оценки деятельности образовательного учреждения по формированию и развитию универсальных учебных действий у обучающихся</w:t>
      </w:r>
    </w:p>
    <w:p w:rsidR="002216C4" w:rsidRPr="00EB57E4" w:rsidRDefault="002216C4" w:rsidP="002216C4">
      <w:pPr>
        <w:pStyle w:val="ae"/>
        <w:ind w:left="0" w:firstLine="708"/>
        <w:jc w:val="both"/>
      </w:pPr>
      <w:r w:rsidRPr="00EB57E4">
        <w:t xml:space="preserve">Оценивание метапредметных и личностных результатов осуществляется в соответствии с технологией оценивания учебных успехов.  Результаты ученика – это действия (умения) по использованию знаний в ходе решения задач (заданий): – задания на диагностику предметных результатов (задачи, задания, упражнения и их группы, в которых указана цель и учеником должен быть представлен результат в виде применения, прежде всего, предметных знаний и умений); – задания на диагностику метапредметных результатов (задания и ситуация, требующие от ученика осуществить преимущественно надпредметные познавательные, регулятивные или коммуникативные действия); – задания на диагностику личностных результатов (надпредметные задания и ситуации, требующие от ученика, прежде всего, проявить свои личностные качества, нравственно-оценочные действия и т.п.). – комплексные задания, диагностирующие комплекс разных умений: + «жизненные задачи» (компетентностные задачи) – реальные или смоделированные; + проекты – самостоятельное дело, задуманное учеником (группой учеников) и доведенное за определенный срок до конечного результата: исследование, изделие, мероприятие, решение реальной общественно значимой проблемы. Подробно в разделе «Система оценки достижения планируемых результатов освоения основной образовательной программы основного общего образования» в данной Примерной образовательной программе.  </w:t>
      </w:r>
    </w:p>
    <w:p w:rsidR="002216C4" w:rsidRPr="00EB57E4" w:rsidRDefault="002216C4" w:rsidP="002216C4">
      <w:pPr>
        <w:jc w:val="both"/>
      </w:pPr>
      <w:r w:rsidRPr="00EB57E4">
        <w:t xml:space="preserve">Методика и инструментарий мониторинга успешности освоения и применения обучающимися универсальных учебных действий Федеральный государственный образовательный стандарт основного общего образования предписывает, что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 «К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Обобщѐнная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  </w:t>
      </w:r>
    </w:p>
    <w:p w:rsidR="002216C4" w:rsidRPr="00EB57E4" w:rsidRDefault="002216C4" w:rsidP="002216C4">
      <w:pPr>
        <w:jc w:val="both"/>
        <w:rPr>
          <w:b/>
        </w:rPr>
      </w:pPr>
      <w:r w:rsidRPr="00EB57E4">
        <w:t xml:space="preserve"> </w:t>
      </w:r>
      <w:r w:rsidRPr="00EB57E4">
        <w:tab/>
      </w:r>
      <w:r w:rsidRPr="00EB57E4">
        <w:rPr>
          <w:b/>
        </w:rPr>
        <w:t xml:space="preserve">Оценка личностных и метапредметных результатов деятельности учеников </w:t>
      </w:r>
    </w:p>
    <w:p w:rsidR="002216C4" w:rsidRPr="00EB57E4" w:rsidRDefault="002216C4" w:rsidP="002216C4">
      <w:pPr>
        <w:ind w:firstLine="708"/>
        <w:jc w:val="both"/>
      </w:pPr>
      <w:r w:rsidRPr="00EB57E4">
        <w:t>В соответствии с Федеральным государственным образовательным стандартом результаты личностного развития не оцениваются применительно к каждому школьнику, а могут оцениваться лишь по отношению к образовательному учреждению. Поэтому в качестве основы для такой оценки должны быть использованы новые формы исследования: наблюдение по заданным параметрам и фиксация проявляемых учениками действий и качеств. Важную роль играет самооценка учеников, которая может осуществляться на основе «Дневников школьника». На этапе предварительной диагностики необходимо использовать специальные интегрированные проверочные работы по проверке некоторых личностных и метапредметных результатов (УУД) для 5–9-го классов.</w:t>
      </w:r>
    </w:p>
    <w:p w:rsidR="002216C4" w:rsidRPr="00EB57E4" w:rsidRDefault="002216C4" w:rsidP="002216C4"/>
    <w:p w:rsidR="00201AB3" w:rsidRPr="00EB57E4" w:rsidRDefault="00201AB3" w:rsidP="00622D15">
      <w:pPr>
        <w:pStyle w:val="2f0"/>
        <w:numPr>
          <w:ilvl w:val="0"/>
          <w:numId w:val="26"/>
        </w:numPr>
        <w:shd w:val="clear" w:color="auto" w:fill="auto"/>
        <w:tabs>
          <w:tab w:val="left" w:pos="721"/>
        </w:tabs>
        <w:spacing w:before="0" w:after="275" w:line="240" w:lineRule="auto"/>
        <w:ind w:left="720" w:right="40" w:hanging="360"/>
        <w:jc w:val="both"/>
        <w:outlineLvl w:val="2"/>
        <w:rPr>
          <w:sz w:val="20"/>
          <w:szCs w:val="20"/>
        </w:rPr>
      </w:pPr>
      <w:bookmarkStart w:id="24" w:name="_Toc446850938"/>
      <w:bookmarkStart w:id="25" w:name="_Toc462907266"/>
      <w:r w:rsidRPr="00EB57E4">
        <w:rPr>
          <w:sz w:val="20"/>
          <w:szCs w:val="20"/>
        </w:rPr>
        <w:t>Цели и задачи программы, описание ее места и роли в реализации требований ФГОС</w:t>
      </w:r>
      <w:bookmarkEnd w:id="24"/>
      <w:bookmarkEnd w:id="25"/>
    </w:p>
    <w:p w:rsidR="00201AB3" w:rsidRPr="00EB57E4" w:rsidRDefault="00201AB3" w:rsidP="00201AB3">
      <w:pPr>
        <w:pStyle w:val="72"/>
        <w:shd w:val="clear" w:color="auto" w:fill="auto"/>
        <w:spacing w:line="240" w:lineRule="auto"/>
        <w:ind w:left="20" w:right="40" w:firstLine="720"/>
        <w:jc w:val="both"/>
        <w:rPr>
          <w:sz w:val="20"/>
          <w:szCs w:val="20"/>
        </w:rPr>
      </w:pPr>
      <w:r w:rsidRPr="00EB57E4">
        <w:rPr>
          <w:rStyle w:val="1118"/>
          <w:sz w:val="20"/>
          <w:szCs w:val="20"/>
        </w:rPr>
        <w:t>Целью программы</w:t>
      </w:r>
      <w:r w:rsidRPr="00EB57E4">
        <w:rPr>
          <w:rStyle w:val="1117"/>
          <w:sz w:val="20"/>
          <w:szCs w:val="20"/>
        </w:rPr>
        <w:t xml:space="preserve"> </w:t>
      </w:r>
      <w:r w:rsidRPr="00EB57E4">
        <w:rPr>
          <w:rStyle w:val="112"/>
          <w:sz w:val="20"/>
          <w:szCs w:val="20"/>
        </w:rPr>
        <w:t>развития УУД является обеспечение организационно- 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201AB3" w:rsidRPr="00EB57E4" w:rsidRDefault="00201AB3" w:rsidP="00201AB3">
      <w:pPr>
        <w:pStyle w:val="72"/>
        <w:shd w:val="clear" w:color="auto" w:fill="auto"/>
        <w:spacing w:line="240" w:lineRule="auto"/>
        <w:ind w:left="20" w:right="40" w:firstLine="720"/>
        <w:jc w:val="both"/>
        <w:rPr>
          <w:sz w:val="20"/>
          <w:szCs w:val="20"/>
        </w:rPr>
      </w:pPr>
      <w:r w:rsidRPr="00EB57E4">
        <w:rPr>
          <w:rStyle w:val="1119"/>
          <w:sz w:val="20"/>
          <w:szCs w:val="20"/>
        </w:rPr>
        <w:t>В соответствии с указанной целью программа развития УУД в основной школе</w:t>
      </w:r>
      <w:r w:rsidRPr="00EB57E4">
        <w:rPr>
          <w:rStyle w:val="112"/>
          <w:sz w:val="20"/>
          <w:szCs w:val="20"/>
        </w:rPr>
        <w:t xml:space="preserve"> </w:t>
      </w:r>
      <w:r w:rsidRPr="00EB57E4">
        <w:rPr>
          <w:rStyle w:val="1119"/>
          <w:sz w:val="20"/>
          <w:szCs w:val="20"/>
        </w:rPr>
        <w:t xml:space="preserve">определяет следующие </w:t>
      </w:r>
      <w:r w:rsidRPr="00EB57E4">
        <w:rPr>
          <w:rStyle w:val="1118"/>
          <w:sz w:val="20"/>
          <w:szCs w:val="20"/>
        </w:rPr>
        <w:t>задачи:</w:t>
      </w:r>
    </w:p>
    <w:p w:rsidR="00201AB3" w:rsidRPr="00EB57E4" w:rsidRDefault="00201AB3" w:rsidP="00622D15">
      <w:pPr>
        <w:pStyle w:val="72"/>
        <w:numPr>
          <w:ilvl w:val="0"/>
          <w:numId w:val="27"/>
        </w:numPr>
        <w:shd w:val="clear" w:color="auto" w:fill="auto"/>
        <w:tabs>
          <w:tab w:val="left" w:pos="1023"/>
        </w:tabs>
        <w:spacing w:line="240" w:lineRule="auto"/>
        <w:ind w:left="720" w:right="40" w:hanging="360"/>
        <w:jc w:val="both"/>
        <w:rPr>
          <w:sz w:val="20"/>
          <w:szCs w:val="20"/>
        </w:rPr>
      </w:pPr>
      <w:r w:rsidRPr="00EB57E4">
        <w:rPr>
          <w:rStyle w:val="112"/>
          <w:sz w:val="20"/>
          <w:szCs w:val="20"/>
        </w:rPr>
        <w:t>организация взаимодействия педагогов и обучающихся и их родителей по разви</w:t>
      </w:r>
      <w:r w:rsidRPr="00EB57E4">
        <w:rPr>
          <w:rStyle w:val="112"/>
          <w:sz w:val="20"/>
          <w:szCs w:val="20"/>
        </w:rPr>
        <w:softHyphen/>
        <w:t>тию универсальных учебных действий в основной школе;</w:t>
      </w:r>
    </w:p>
    <w:p w:rsidR="00201AB3" w:rsidRPr="00EB57E4" w:rsidRDefault="00201AB3" w:rsidP="00622D15">
      <w:pPr>
        <w:pStyle w:val="72"/>
        <w:numPr>
          <w:ilvl w:val="0"/>
          <w:numId w:val="27"/>
        </w:numPr>
        <w:shd w:val="clear" w:color="auto" w:fill="auto"/>
        <w:tabs>
          <w:tab w:val="left" w:pos="1009"/>
        </w:tabs>
        <w:spacing w:line="240" w:lineRule="auto"/>
        <w:ind w:left="720" w:right="40" w:hanging="360"/>
        <w:jc w:val="both"/>
        <w:rPr>
          <w:sz w:val="20"/>
          <w:szCs w:val="20"/>
        </w:rPr>
      </w:pPr>
      <w:r w:rsidRPr="00EB57E4">
        <w:rPr>
          <w:rStyle w:val="112"/>
          <w:sz w:val="20"/>
          <w:szCs w:val="20"/>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201AB3" w:rsidRPr="00EB57E4" w:rsidRDefault="00201AB3" w:rsidP="00622D15">
      <w:pPr>
        <w:pStyle w:val="72"/>
        <w:numPr>
          <w:ilvl w:val="0"/>
          <w:numId w:val="27"/>
        </w:numPr>
        <w:shd w:val="clear" w:color="auto" w:fill="auto"/>
        <w:tabs>
          <w:tab w:val="left" w:pos="1014"/>
        </w:tabs>
        <w:spacing w:line="240" w:lineRule="auto"/>
        <w:ind w:left="720" w:right="40" w:hanging="360"/>
        <w:jc w:val="both"/>
        <w:rPr>
          <w:sz w:val="20"/>
          <w:szCs w:val="20"/>
        </w:rPr>
      </w:pPr>
      <w:r w:rsidRPr="00EB57E4">
        <w:rPr>
          <w:rStyle w:val="112"/>
          <w:sz w:val="20"/>
          <w:szCs w:val="20"/>
        </w:rPr>
        <w:t>включение развивающих задач как в урочную, так и внеурочную деятельность обучающихся;</w:t>
      </w:r>
    </w:p>
    <w:p w:rsidR="00201AB3" w:rsidRPr="00EB57E4" w:rsidRDefault="00201AB3" w:rsidP="00622D15">
      <w:pPr>
        <w:pStyle w:val="72"/>
        <w:numPr>
          <w:ilvl w:val="0"/>
          <w:numId w:val="27"/>
        </w:numPr>
        <w:shd w:val="clear" w:color="auto" w:fill="auto"/>
        <w:tabs>
          <w:tab w:val="left" w:pos="1014"/>
        </w:tabs>
        <w:spacing w:line="240" w:lineRule="auto"/>
        <w:ind w:left="720" w:right="40" w:hanging="360"/>
        <w:jc w:val="both"/>
        <w:rPr>
          <w:sz w:val="20"/>
          <w:szCs w:val="20"/>
        </w:rPr>
      </w:pPr>
      <w:r w:rsidRPr="00EB57E4">
        <w:rPr>
          <w:rStyle w:val="112"/>
          <w:sz w:val="20"/>
          <w:szCs w:val="20"/>
        </w:rPr>
        <w:t>обеспечение преемственности и особенностей программы развития универсаль</w:t>
      </w:r>
      <w:r w:rsidRPr="00EB57E4">
        <w:rPr>
          <w:rStyle w:val="112"/>
          <w:sz w:val="20"/>
          <w:szCs w:val="20"/>
        </w:rPr>
        <w:softHyphen/>
        <w:t>ных учебных действий при переходе от начального к основному общему образованию.</w:t>
      </w:r>
    </w:p>
    <w:p w:rsidR="00201AB3" w:rsidRPr="00EB57E4" w:rsidRDefault="00201AB3" w:rsidP="00201AB3">
      <w:pPr>
        <w:pStyle w:val="72"/>
        <w:shd w:val="clear" w:color="auto" w:fill="auto"/>
        <w:spacing w:line="240" w:lineRule="auto"/>
        <w:ind w:left="20" w:right="40" w:firstLine="720"/>
        <w:jc w:val="both"/>
        <w:rPr>
          <w:sz w:val="20"/>
          <w:szCs w:val="20"/>
        </w:rPr>
      </w:pPr>
      <w:r w:rsidRPr="00EB57E4">
        <w:rPr>
          <w:rStyle w:val="112"/>
          <w:sz w:val="20"/>
          <w:szCs w:val="20"/>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201AB3" w:rsidRPr="00EB57E4" w:rsidRDefault="00201AB3" w:rsidP="00201AB3">
      <w:pPr>
        <w:pStyle w:val="72"/>
        <w:shd w:val="clear" w:color="auto" w:fill="auto"/>
        <w:spacing w:after="202" w:line="240" w:lineRule="auto"/>
        <w:ind w:left="20" w:right="40" w:firstLine="720"/>
        <w:jc w:val="both"/>
        <w:rPr>
          <w:sz w:val="20"/>
          <w:szCs w:val="20"/>
        </w:rPr>
      </w:pPr>
      <w:r w:rsidRPr="00EB57E4">
        <w:rPr>
          <w:rStyle w:val="112"/>
          <w:sz w:val="20"/>
          <w:szCs w:val="20"/>
        </w:rPr>
        <w:t>Исходя из того, что в подростковом возрасте ведущей становится деятельность меж</w:t>
      </w:r>
      <w:r w:rsidRPr="00EB57E4">
        <w:rPr>
          <w:rStyle w:val="112"/>
          <w:sz w:val="20"/>
          <w:szCs w:val="20"/>
        </w:rPr>
        <w:softHyphen/>
        <w:t xml:space="preserve">личностного общения, приоритетное значение в развитии УУД в этот период приобретают коммуникативные учебные действия. </w:t>
      </w:r>
      <w:r w:rsidRPr="00EB57E4">
        <w:rPr>
          <w:rStyle w:val="1119"/>
          <w:sz w:val="20"/>
          <w:szCs w:val="20"/>
        </w:rPr>
        <w:t xml:space="preserve">В этом смысле </w:t>
      </w:r>
      <w:r w:rsidRPr="00EB57E4">
        <w:rPr>
          <w:rStyle w:val="1119"/>
          <w:sz w:val="20"/>
          <w:szCs w:val="20"/>
        </w:rPr>
        <w:lastRenderedPageBreak/>
        <w:t>задача начальной школы «учить уче</w:t>
      </w:r>
      <w:r w:rsidRPr="00EB57E4">
        <w:rPr>
          <w:rStyle w:val="1119"/>
          <w:sz w:val="20"/>
          <w:szCs w:val="20"/>
        </w:rPr>
        <w:softHyphen/>
        <w:t>ника учиться» должна быть трансформирована в новую задачу для основной школы -</w:t>
      </w:r>
      <w:r w:rsidRPr="00EB57E4">
        <w:rPr>
          <w:rStyle w:val="112"/>
          <w:sz w:val="20"/>
          <w:szCs w:val="20"/>
        </w:rPr>
        <w:t xml:space="preserve"> </w:t>
      </w:r>
      <w:r w:rsidRPr="00EB57E4">
        <w:rPr>
          <w:rStyle w:val="1119"/>
          <w:sz w:val="20"/>
          <w:szCs w:val="20"/>
        </w:rPr>
        <w:t>«инициировать учебное сотрудничество».</w:t>
      </w:r>
    </w:p>
    <w:p w:rsidR="00201AB3" w:rsidRPr="00EB57E4" w:rsidRDefault="00201AB3" w:rsidP="00622D15">
      <w:pPr>
        <w:pStyle w:val="2f0"/>
        <w:numPr>
          <w:ilvl w:val="0"/>
          <w:numId w:val="26"/>
        </w:numPr>
        <w:shd w:val="clear" w:color="auto" w:fill="auto"/>
        <w:tabs>
          <w:tab w:val="left" w:pos="726"/>
        </w:tabs>
        <w:spacing w:before="0" w:line="240" w:lineRule="auto"/>
        <w:ind w:left="720" w:right="40" w:hanging="360"/>
        <w:jc w:val="both"/>
        <w:outlineLvl w:val="2"/>
        <w:rPr>
          <w:sz w:val="20"/>
          <w:szCs w:val="20"/>
        </w:rPr>
      </w:pPr>
      <w:bookmarkStart w:id="26" w:name="_Toc446850939"/>
      <w:bookmarkStart w:id="27" w:name="_Toc462907267"/>
      <w:r w:rsidRPr="00EB57E4">
        <w:rPr>
          <w:sz w:val="20"/>
          <w:szCs w:val="20"/>
        </w:rPr>
        <w:t>Описание понятий, функций, состава и характеристик универсаль</w:t>
      </w:r>
      <w:r w:rsidRPr="00EB57E4">
        <w:rPr>
          <w:sz w:val="20"/>
          <w:szCs w:val="20"/>
        </w:rPr>
        <w:softHyphen/>
        <w:t>ных учебных действий (регулятивных, познавательных и коммуникатив</w:t>
      </w:r>
      <w:r w:rsidRPr="00EB57E4">
        <w:rPr>
          <w:sz w:val="20"/>
          <w:szCs w:val="20"/>
        </w:rPr>
        <w:softHyphen/>
        <w:t>ных) и их связи с содержанием отдельных учебных предметов, внеуроч</w:t>
      </w:r>
      <w:r w:rsidRPr="00EB57E4">
        <w:rPr>
          <w:sz w:val="20"/>
          <w:szCs w:val="20"/>
        </w:rPr>
        <w:softHyphen/>
        <w:t>ной и внешкольной деятельностью, а также места отдельных компонен</w:t>
      </w:r>
      <w:r w:rsidRPr="00EB57E4">
        <w:rPr>
          <w:sz w:val="20"/>
          <w:szCs w:val="20"/>
        </w:rPr>
        <w:softHyphen/>
        <w:t>тов универсальных учебных действий в структуре образовательного про</w:t>
      </w:r>
      <w:r w:rsidRPr="00EB57E4">
        <w:rPr>
          <w:sz w:val="20"/>
          <w:szCs w:val="20"/>
        </w:rPr>
        <w:softHyphen/>
        <w:t>цесса</w:t>
      </w:r>
      <w:bookmarkEnd w:id="26"/>
      <w:bookmarkEnd w:id="27"/>
    </w:p>
    <w:p w:rsidR="00201AB3" w:rsidRPr="00EB57E4" w:rsidRDefault="00201AB3" w:rsidP="00201AB3">
      <w:pPr>
        <w:pStyle w:val="72"/>
        <w:shd w:val="clear" w:color="auto" w:fill="auto"/>
        <w:spacing w:line="240" w:lineRule="auto"/>
        <w:ind w:left="20" w:firstLine="720"/>
        <w:jc w:val="both"/>
        <w:rPr>
          <w:sz w:val="20"/>
          <w:szCs w:val="20"/>
        </w:rPr>
      </w:pPr>
      <w:r w:rsidRPr="00EB57E4">
        <w:rPr>
          <w:rStyle w:val="112"/>
          <w:sz w:val="20"/>
          <w:szCs w:val="20"/>
        </w:rPr>
        <w:t>К принципам формирования УУД в основной школе можно отнести следующие:</w:t>
      </w:r>
    </w:p>
    <w:p w:rsidR="00201AB3" w:rsidRPr="00EB57E4" w:rsidRDefault="00201AB3" w:rsidP="00622D15">
      <w:pPr>
        <w:pStyle w:val="72"/>
        <w:numPr>
          <w:ilvl w:val="0"/>
          <w:numId w:val="29"/>
        </w:numPr>
        <w:shd w:val="clear" w:color="auto" w:fill="auto"/>
        <w:tabs>
          <w:tab w:val="left" w:pos="1153"/>
        </w:tabs>
        <w:spacing w:line="240" w:lineRule="auto"/>
        <w:ind w:left="720" w:right="40" w:hanging="360"/>
        <w:jc w:val="both"/>
        <w:rPr>
          <w:sz w:val="20"/>
          <w:szCs w:val="20"/>
        </w:rPr>
      </w:pPr>
      <w:r w:rsidRPr="00EB57E4">
        <w:rPr>
          <w:rStyle w:val="112"/>
          <w:sz w:val="20"/>
          <w:szCs w:val="20"/>
        </w:rPr>
        <w:t>формирование УУД - задача, сквозная для всего образовательного процесса (урочная, внеурочная деятельность);</w:t>
      </w:r>
    </w:p>
    <w:p w:rsidR="00201AB3" w:rsidRPr="00EB57E4" w:rsidRDefault="00201AB3" w:rsidP="00622D15">
      <w:pPr>
        <w:pStyle w:val="72"/>
        <w:numPr>
          <w:ilvl w:val="0"/>
          <w:numId w:val="29"/>
        </w:numPr>
        <w:shd w:val="clear" w:color="auto" w:fill="auto"/>
        <w:tabs>
          <w:tab w:val="left" w:pos="1253"/>
        </w:tabs>
        <w:spacing w:line="240" w:lineRule="auto"/>
        <w:ind w:left="720" w:right="120" w:hanging="360"/>
        <w:jc w:val="both"/>
        <w:rPr>
          <w:sz w:val="20"/>
          <w:szCs w:val="20"/>
        </w:rPr>
      </w:pPr>
      <w:r w:rsidRPr="00EB57E4">
        <w:rPr>
          <w:rStyle w:val="112"/>
          <w:sz w:val="20"/>
          <w:szCs w:val="20"/>
        </w:rPr>
        <w:t>формирование УУД обязательно требует работы с предметным или междисци- плинарным содержанием;</w:t>
      </w:r>
    </w:p>
    <w:p w:rsidR="00201AB3" w:rsidRPr="00EB57E4" w:rsidRDefault="00201AB3" w:rsidP="00622D15">
      <w:pPr>
        <w:pStyle w:val="72"/>
        <w:numPr>
          <w:ilvl w:val="0"/>
          <w:numId w:val="29"/>
        </w:numPr>
        <w:shd w:val="clear" w:color="auto" w:fill="auto"/>
        <w:tabs>
          <w:tab w:val="left" w:pos="1253"/>
        </w:tabs>
        <w:spacing w:line="240" w:lineRule="auto"/>
        <w:ind w:left="720" w:right="120" w:hanging="360"/>
        <w:jc w:val="both"/>
        <w:rPr>
          <w:sz w:val="20"/>
          <w:szCs w:val="20"/>
        </w:rPr>
      </w:pPr>
      <w:r w:rsidRPr="00EB57E4">
        <w:rPr>
          <w:rStyle w:val="112"/>
          <w:sz w:val="20"/>
          <w:szCs w:val="20"/>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w:t>
      </w:r>
      <w:r w:rsidRPr="00EB57E4">
        <w:rPr>
          <w:rStyle w:val="112"/>
          <w:sz w:val="20"/>
          <w:szCs w:val="20"/>
        </w:rPr>
        <w:softHyphen/>
        <w:t>вать программу по развитию УУД;</w:t>
      </w:r>
    </w:p>
    <w:p w:rsidR="00201AB3" w:rsidRPr="00EB57E4" w:rsidRDefault="00201AB3" w:rsidP="00622D15">
      <w:pPr>
        <w:pStyle w:val="72"/>
        <w:numPr>
          <w:ilvl w:val="0"/>
          <w:numId w:val="29"/>
        </w:numPr>
        <w:shd w:val="clear" w:color="auto" w:fill="auto"/>
        <w:tabs>
          <w:tab w:val="left" w:pos="1262"/>
        </w:tabs>
        <w:spacing w:line="240" w:lineRule="auto"/>
        <w:ind w:left="720" w:right="120" w:hanging="360"/>
        <w:jc w:val="both"/>
        <w:rPr>
          <w:sz w:val="20"/>
          <w:szCs w:val="20"/>
        </w:rPr>
      </w:pPr>
      <w:r w:rsidRPr="00EB57E4">
        <w:rPr>
          <w:rStyle w:val="112"/>
          <w:sz w:val="20"/>
          <w:szCs w:val="20"/>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w:t>
      </w:r>
      <w:r w:rsidRPr="00EB57E4">
        <w:rPr>
          <w:rStyle w:val="112"/>
          <w:sz w:val="20"/>
          <w:szCs w:val="20"/>
        </w:rPr>
        <w:softHyphen/>
        <w:t>тает значимость различных социальных практик, исследовательской и проектной деятель</w:t>
      </w:r>
      <w:r w:rsidRPr="00EB57E4">
        <w:rPr>
          <w:rStyle w:val="112"/>
          <w:sz w:val="20"/>
          <w:szCs w:val="20"/>
        </w:rPr>
        <w:softHyphen/>
        <w:t>ности, использования ИКТ;</w:t>
      </w:r>
    </w:p>
    <w:p w:rsidR="00201AB3" w:rsidRPr="00EB57E4" w:rsidRDefault="00201AB3" w:rsidP="00622D15">
      <w:pPr>
        <w:pStyle w:val="72"/>
        <w:numPr>
          <w:ilvl w:val="0"/>
          <w:numId w:val="29"/>
        </w:numPr>
        <w:shd w:val="clear" w:color="auto" w:fill="auto"/>
        <w:tabs>
          <w:tab w:val="left" w:pos="1262"/>
        </w:tabs>
        <w:spacing w:line="240" w:lineRule="auto"/>
        <w:ind w:left="720" w:right="120" w:hanging="360"/>
        <w:jc w:val="both"/>
        <w:rPr>
          <w:sz w:val="20"/>
          <w:szCs w:val="20"/>
        </w:rPr>
      </w:pPr>
      <w:r w:rsidRPr="00EB57E4">
        <w:rPr>
          <w:rStyle w:val="112"/>
          <w:sz w:val="20"/>
          <w:szCs w:val="20"/>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201AB3" w:rsidRPr="00EB57E4" w:rsidRDefault="00201AB3" w:rsidP="00622D15">
      <w:pPr>
        <w:pStyle w:val="72"/>
        <w:numPr>
          <w:ilvl w:val="0"/>
          <w:numId w:val="29"/>
        </w:numPr>
        <w:shd w:val="clear" w:color="auto" w:fill="auto"/>
        <w:tabs>
          <w:tab w:val="left" w:pos="1253"/>
        </w:tabs>
        <w:spacing w:after="240" w:line="240" w:lineRule="auto"/>
        <w:ind w:left="720" w:right="120" w:hanging="360"/>
        <w:jc w:val="both"/>
        <w:rPr>
          <w:sz w:val="20"/>
          <w:szCs w:val="20"/>
        </w:rPr>
      </w:pPr>
      <w:r w:rsidRPr="00EB57E4">
        <w:rPr>
          <w:rStyle w:val="112"/>
          <w:sz w:val="20"/>
          <w:szCs w:val="20"/>
        </w:rPr>
        <w:t>при составлении учебного плана и расписания должен быть сделан акцент на нелинейность, наличие элективных компонентов, вариативность, индивидуализацию.</w:t>
      </w:r>
    </w:p>
    <w:p w:rsidR="00201AB3" w:rsidRPr="00EB57E4" w:rsidRDefault="00201AB3" w:rsidP="00201AB3">
      <w:pPr>
        <w:pStyle w:val="72"/>
        <w:shd w:val="clear" w:color="auto" w:fill="auto"/>
        <w:spacing w:line="240" w:lineRule="auto"/>
        <w:ind w:left="120" w:right="120" w:firstLine="720"/>
        <w:jc w:val="both"/>
        <w:rPr>
          <w:sz w:val="20"/>
          <w:szCs w:val="20"/>
        </w:rPr>
      </w:pPr>
      <w:r w:rsidRPr="00EB57E4">
        <w:rPr>
          <w:rStyle w:val="112"/>
          <w:sz w:val="20"/>
          <w:szCs w:val="20"/>
        </w:rPr>
        <w:t xml:space="preserve">По отношению </w:t>
      </w:r>
      <w:r w:rsidRPr="00EB57E4">
        <w:rPr>
          <w:rStyle w:val="1119"/>
          <w:sz w:val="20"/>
          <w:szCs w:val="20"/>
        </w:rPr>
        <w:t>к начальной школе</w:t>
      </w:r>
      <w:r w:rsidRPr="00EB57E4">
        <w:rPr>
          <w:rStyle w:val="112"/>
          <w:sz w:val="20"/>
          <w:szCs w:val="20"/>
        </w:rPr>
        <w:t xml:space="preserve"> программа развития УУД </w:t>
      </w:r>
      <w:r w:rsidRPr="00EB57E4">
        <w:rPr>
          <w:rStyle w:val="1119"/>
          <w:sz w:val="20"/>
          <w:szCs w:val="20"/>
        </w:rPr>
        <w:t>должна сохранять пре</w:t>
      </w:r>
      <w:r w:rsidRPr="00EB57E4">
        <w:rPr>
          <w:rStyle w:val="1119"/>
          <w:sz w:val="20"/>
          <w:szCs w:val="20"/>
        </w:rPr>
        <w:softHyphen/>
        <w:t>емственность,</w:t>
      </w:r>
      <w:r w:rsidRPr="00EB57E4">
        <w:rPr>
          <w:rStyle w:val="112"/>
          <w:sz w:val="20"/>
          <w:szCs w:val="20"/>
        </w:rPr>
        <w:t xml:space="preserve"> однако следует учитывать, что учебная деятельность </w:t>
      </w:r>
      <w:r w:rsidRPr="00EB57E4">
        <w:rPr>
          <w:rStyle w:val="1119"/>
          <w:sz w:val="20"/>
          <w:szCs w:val="20"/>
        </w:rPr>
        <w:t>в основной школе</w:t>
      </w:r>
      <w:r w:rsidRPr="00EB57E4">
        <w:rPr>
          <w:rStyle w:val="112"/>
          <w:sz w:val="20"/>
          <w:szCs w:val="20"/>
        </w:rPr>
        <w:t xml:space="preserve"> </w:t>
      </w:r>
      <w:r w:rsidRPr="00EB57E4">
        <w:rPr>
          <w:rStyle w:val="1119"/>
          <w:sz w:val="20"/>
          <w:szCs w:val="20"/>
        </w:rPr>
        <w:t>должна приближаться к самостоятельному поиску теоретических знаний и общих способов</w:t>
      </w:r>
      <w:r w:rsidRPr="00EB57E4">
        <w:rPr>
          <w:rStyle w:val="112"/>
          <w:sz w:val="20"/>
          <w:szCs w:val="20"/>
        </w:rPr>
        <w:t xml:space="preserve"> </w:t>
      </w:r>
      <w:r w:rsidRPr="00EB57E4">
        <w:rPr>
          <w:rStyle w:val="1119"/>
          <w:sz w:val="20"/>
          <w:szCs w:val="20"/>
        </w:rPr>
        <w:t>действий</w:t>
      </w:r>
      <w:r w:rsidRPr="00EB57E4">
        <w:rPr>
          <w:rStyle w:val="112"/>
          <w:sz w:val="20"/>
          <w:szCs w:val="20"/>
        </w:rPr>
        <w:t>.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w:t>
      </w:r>
      <w:r w:rsidRPr="00EB57E4">
        <w:rPr>
          <w:rStyle w:val="112"/>
          <w:sz w:val="20"/>
          <w:szCs w:val="20"/>
        </w:rPr>
        <w:softHyphen/>
        <w:t>чивать учебное сотрудничество с другими людьми.</w:t>
      </w:r>
    </w:p>
    <w:p w:rsidR="00201AB3" w:rsidRPr="00EB57E4" w:rsidRDefault="00201AB3" w:rsidP="00201AB3">
      <w:pPr>
        <w:pStyle w:val="72"/>
        <w:shd w:val="clear" w:color="auto" w:fill="auto"/>
        <w:spacing w:line="240" w:lineRule="auto"/>
        <w:ind w:left="120" w:right="120" w:firstLine="720"/>
        <w:jc w:val="both"/>
        <w:rPr>
          <w:sz w:val="20"/>
          <w:szCs w:val="20"/>
        </w:rPr>
      </w:pPr>
      <w:r w:rsidRPr="00EB57E4">
        <w:rPr>
          <w:rStyle w:val="112"/>
          <w:sz w:val="20"/>
          <w:szCs w:val="20"/>
        </w:rPr>
        <w:t>В результате изучения базовых и дополнительных учебных предметов, а также в хо</w:t>
      </w:r>
      <w:r w:rsidRPr="00EB57E4">
        <w:rPr>
          <w:rStyle w:val="112"/>
          <w:sz w:val="20"/>
          <w:szCs w:val="20"/>
        </w:rPr>
        <w:softHyphen/>
        <w:t>де внеурочной деятельности у выпускников основной школы будут сформированы позна</w:t>
      </w:r>
      <w:r w:rsidRPr="00EB57E4">
        <w:rPr>
          <w:rStyle w:val="112"/>
          <w:sz w:val="20"/>
          <w:szCs w:val="20"/>
        </w:rPr>
        <w:softHyphen/>
        <w:t>вательные, коммуникативные и регулятивные УУД как основа учебного сотрудничества и умения учиться в общении.</w:t>
      </w:r>
    </w:p>
    <w:p w:rsidR="00201AB3" w:rsidRPr="00EB57E4" w:rsidRDefault="00201AB3" w:rsidP="00201AB3">
      <w:pPr>
        <w:pStyle w:val="72"/>
        <w:shd w:val="clear" w:color="auto" w:fill="auto"/>
        <w:spacing w:line="240" w:lineRule="auto"/>
        <w:ind w:left="120" w:right="120" w:firstLine="720"/>
        <w:jc w:val="both"/>
        <w:rPr>
          <w:sz w:val="20"/>
          <w:szCs w:val="20"/>
        </w:rPr>
      </w:pPr>
      <w:r w:rsidRPr="00EB57E4">
        <w:rPr>
          <w:rStyle w:val="112"/>
          <w:sz w:val="20"/>
          <w:szCs w:val="20"/>
        </w:rPr>
        <w:t>Для успешной деятельности по развитию УУД можно проводить занятия в разнооб</w:t>
      </w:r>
      <w:r w:rsidRPr="00EB57E4">
        <w:rPr>
          <w:rStyle w:val="112"/>
          <w:sz w:val="20"/>
          <w:szCs w:val="20"/>
        </w:rPr>
        <w:softHyphen/>
        <w:t>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w:t>
      </w:r>
      <w:r w:rsidRPr="00EB57E4">
        <w:rPr>
          <w:rStyle w:val="112"/>
          <w:sz w:val="20"/>
          <w:szCs w:val="20"/>
        </w:rPr>
        <w:softHyphen/>
        <w:t>можностей обучающихся осуществлять выбор уровня и характера самостоятельной работы.</w:t>
      </w:r>
    </w:p>
    <w:p w:rsidR="00201AB3" w:rsidRPr="00EB57E4" w:rsidRDefault="00201AB3" w:rsidP="00201AB3">
      <w:pPr>
        <w:pStyle w:val="72"/>
        <w:shd w:val="clear" w:color="auto" w:fill="auto"/>
        <w:spacing w:after="483" w:line="240" w:lineRule="auto"/>
        <w:ind w:left="120" w:right="120" w:firstLine="720"/>
        <w:jc w:val="both"/>
        <w:rPr>
          <w:sz w:val="20"/>
          <w:szCs w:val="20"/>
        </w:rPr>
      </w:pPr>
      <w:r w:rsidRPr="00EB57E4">
        <w:rPr>
          <w:rStyle w:val="1119"/>
          <w:sz w:val="20"/>
          <w:szCs w:val="20"/>
        </w:rPr>
        <w:t>Решение задачи формирования УУД в основной школе происходит не только на за</w:t>
      </w:r>
      <w:r w:rsidRPr="00EB57E4">
        <w:rPr>
          <w:rStyle w:val="1119"/>
          <w:sz w:val="20"/>
          <w:szCs w:val="20"/>
        </w:rPr>
        <w:softHyphen/>
        <w:t>нятиях по отдельным учебным предметам, но и в ходе внеурочной деятельности, а также в</w:t>
      </w:r>
      <w:r w:rsidRPr="00EB57E4">
        <w:rPr>
          <w:rStyle w:val="112"/>
          <w:sz w:val="20"/>
          <w:szCs w:val="20"/>
        </w:rPr>
        <w:t xml:space="preserve"> </w:t>
      </w:r>
      <w:r w:rsidRPr="00EB57E4">
        <w:rPr>
          <w:rStyle w:val="1119"/>
          <w:sz w:val="20"/>
          <w:szCs w:val="20"/>
        </w:rPr>
        <w:t>рамках факультативов, кружков и элективов.</w:t>
      </w:r>
    </w:p>
    <w:p w:rsidR="00201AB3" w:rsidRPr="00EB57E4" w:rsidRDefault="00201AB3" w:rsidP="00622D15">
      <w:pPr>
        <w:pStyle w:val="53"/>
        <w:keepNext/>
        <w:keepLines/>
        <w:numPr>
          <w:ilvl w:val="0"/>
          <w:numId w:val="26"/>
        </w:numPr>
        <w:shd w:val="clear" w:color="auto" w:fill="auto"/>
        <w:tabs>
          <w:tab w:val="left" w:pos="826"/>
        </w:tabs>
        <w:spacing w:before="0" w:after="140" w:line="240" w:lineRule="auto"/>
        <w:ind w:left="720" w:hanging="360"/>
        <w:jc w:val="both"/>
        <w:outlineLvl w:val="2"/>
        <w:rPr>
          <w:sz w:val="20"/>
          <w:szCs w:val="20"/>
        </w:rPr>
      </w:pPr>
      <w:bookmarkStart w:id="28" w:name="bookmark230"/>
      <w:bookmarkStart w:id="29" w:name="_Toc446421822"/>
      <w:bookmarkStart w:id="30" w:name="_Toc446850940"/>
      <w:bookmarkStart w:id="31" w:name="_Toc462907268"/>
      <w:r w:rsidRPr="00EB57E4">
        <w:rPr>
          <w:sz w:val="20"/>
          <w:szCs w:val="20"/>
        </w:rPr>
        <w:t>Типовые задачи применения универсальных учебных действий</w:t>
      </w:r>
      <w:bookmarkEnd w:id="28"/>
      <w:bookmarkEnd w:id="29"/>
      <w:bookmarkEnd w:id="30"/>
      <w:bookmarkEnd w:id="31"/>
    </w:p>
    <w:p w:rsidR="00201AB3" w:rsidRPr="00EB57E4" w:rsidRDefault="00201AB3" w:rsidP="00201AB3">
      <w:pPr>
        <w:pStyle w:val="72"/>
        <w:shd w:val="clear" w:color="auto" w:fill="auto"/>
        <w:spacing w:line="240" w:lineRule="auto"/>
        <w:ind w:left="120" w:right="120" w:firstLine="720"/>
        <w:jc w:val="both"/>
        <w:rPr>
          <w:sz w:val="20"/>
          <w:szCs w:val="20"/>
        </w:rPr>
      </w:pPr>
      <w:r w:rsidRPr="00EB57E4">
        <w:rPr>
          <w:rStyle w:val="112"/>
          <w:sz w:val="20"/>
          <w:szCs w:val="20"/>
        </w:rPr>
        <w:t>Задачи на применение УУД строятся как на материале учебных предметов, так и на практических ситуациях, встречающихся в жизни обучающегося и имеющих для него зна</w:t>
      </w:r>
      <w:r w:rsidRPr="00EB57E4">
        <w:rPr>
          <w:rStyle w:val="112"/>
          <w:sz w:val="20"/>
          <w:szCs w:val="20"/>
        </w:rPr>
        <w:softHyphen/>
        <w:t>чение (экология, молодежные субкультуры, бытовые практико-ориентированные ситуации, логистика и др.).</w:t>
      </w:r>
    </w:p>
    <w:p w:rsidR="00201AB3" w:rsidRPr="00EB57E4" w:rsidRDefault="00201AB3" w:rsidP="00201AB3">
      <w:pPr>
        <w:pStyle w:val="2f0"/>
        <w:shd w:val="clear" w:color="auto" w:fill="auto"/>
        <w:spacing w:before="0" w:after="126" w:line="240" w:lineRule="auto"/>
        <w:ind w:left="840"/>
        <w:jc w:val="both"/>
        <w:rPr>
          <w:rStyle w:val="112"/>
          <w:sz w:val="20"/>
          <w:szCs w:val="20"/>
        </w:rPr>
      </w:pPr>
    </w:p>
    <w:p w:rsidR="00201AB3" w:rsidRPr="00EB57E4" w:rsidRDefault="00201AB3" w:rsidP="00201AB3">
      <w:pPr>
        <w:pStyle w:val="2f0"/>
        <w:shd w:val="clear" w:color="auto" w:fill="auto"/>
        <w:spacing w:before="0" w:after="126" w:line="240" w:lineRule="auto"/>
        <w:ind w:left="840"/>
        <w:jc w:val="both"/>
        <w:rPr>
          <w:sz w:val="20"/>
          <w:szCs w:val="20"/>
        </w:rPr>
      </w:pPr>
      <w:r w:rsidRPr="00EB57E4">
        <w:rPr>
          <w:rStyle w:val="112"/>
          <w:sz w:val="20"/>
          <w:szCs w:val="20"/>
        </w:rPr>
        <w:t xml:space="preserve">Определены два типа заданий, связанных с УУД:  </w:t>
      </w:r>
      <w:r w:rsidRPr="00EB57E4">
        <w:rPr>
          <w:sz w:val="20"/>
          <w:szCs w:val="20"/>
        </w:rPr>
        <w:t>Типы задач</w:t>
      </w:r>
    </w:p>
    <w:tbl>
      <w:tblPr>
        <w:tblpPr w:leftFromText="180" w:rightFromText="180" w:vertAnchor="text" w:horzAnchor="margin" w:tblpY="381"/>
        <w:tblOverlap w:val="never"/>
        <w:tblW w:w="0" w:type="auto"/>
        <w:tblLayout w:type="fixed"/>
        <w:tblCellMar>
          <w:left w:w="10" w:type="dxa"/>
          <w:right w:w="10" w:type="dxa"/>
        </w:tblCellMar>
        <w:tblLook w:val="00A0" w:firstRow="1" w:lastRow="0" w:firstColumn="1" w:lastColumn="0" w:noHBand="0" w:noVBand="0"/>
      </w:tblPr>
      <w:tblGrid>
        <w:gridCol w:w="4862"/>
        <w:gridCol w:w="4867"/>
      </w:tblGrid>
      <w:tr w:rsidR="00201AB3" w:rsidRPr="00EB57E4" w:rsidTr="004F51CB">
        <w:trPr>
          <w:trHeight w:hRule="exact" w:val="566"/>
        </w:trPr>
        <w:tc>
          <w:tcPr>
            <w:tcW w:w="4862" w:type="dxa"/>
            <w:tcBorders>
              <w:top w:val="single" w:sz="4" w:space="0" w:color="auto"/>
              <w:left w:val="single" w:sz="4" w:space="0" w:color="auto"/>
            </w:tcBorders>
            <w:shd w:val="clear" w:color="auto" w:fill="FFFFFF"/>
          </w:tcPr>
          <w:p w:rsidR="00201AB3" w:rsidRPr="00EB57E4" w:rsidRDefault="00201AB3" w:rsidP="004F51CB">
            <w:pPr>
              <w:pStyle w:val="72"/>
              <w:shd w:val="clear" w:color="auto" w:fill="auto"/>
              <w:spacing w:line="240" w:lineRule="auto"/>
              <w:ind w:firstLine="0"/>
              <w:jc w:val="both"/>
              <w:rPr>
                <w:sz w:val="20"/>
                <w:szCs w:val="20"/>
              </w:rPr>
            </w:pPr>
            <w:r w:rsidRPr="00EB57E4">
              <w:rPr>
                <w:rStyle w:val="1117"/>
                <w:sz w:val="20"/>
                <w:szCs w:val="20"/>
              </w:rPr>
              <w:t>Задания, позволяющие в рамках образо</w:t>
            </w:r>
            <w:r w:rsidRPr="00EB57E4">
              <w:rPr>
                <w:rStyle w:val="1117"/>
                <w:sz w:val="20"/>
                <w:szCs w:val="20"/>
              </w:rPr>
              <w:softHyphen/>
              <w:t xml:space="preserve">вательного процесса сформировать </w:t>
            </w:r>
            <w:r w:rsidRPr="00EB57E4">
              <w:rPr>
                <w:rStyle w:val="112"/>
                <w:sz w:val="20"/>
                <w:szCs w:val="20"/>
              </w:rPr>
              <w:t>УУД</w:t>
            </w:r>
          </w:p>
        </w:tc>
        <w:tc>
          <w:tcPr>
            <w:tcW w:w="4867" w:type="dxa"/>
            <w:tcBorders>
              <w:top w:val="single" w:sz="4" w:space="0" w:color="auto"/>
              <w:left w:val="single" w:sz="4" w:space="0" w:color="auto"/>
              <w:right w:val="single" w:sz="4" w:space="0" w:color="auto"/>
            </w:tcBorders>
            <w:shd w:val="clear" w:color="auto" w:fill="FFFFFF"/>
          </w:tcPr>
          <w:p w:rsidR="00201AB3" w:rsidRPr="00EB57E4" w:rsidRDefault="00201AB3" w:rsidP="004F51CB">
            <w:pPr>
              <w:pStyle w:val="72"/>
              <w:shd w:val="clear" w:color="auto" w:fill="auto"/>
              <w:spacing w:line="240" w:lineRule="auto"/>
              <w:ind w:firstLine="0"/>
              <w:jc w:val="both"/>
              <w:rPr>
                <w:sz w:val="20"/>
                <w:szCs w:val="20"/>
              </w:rPr>
            </w:pPr>
            <w:r w:rsidRPr="00EB57E4">
              <w:rPr>
                <w:rStyle w:val="1117"/>
                <w:sz w:val="20"/>
                <w:szCs w:val="20"/>
              </w:rPr>
              <w:t xml:space="preserve">Задания, позволяющие диагностировать уровень сформированности </w:t>
            </w:r>
            <w:r w:rsidRPr="00EB57E4">
              <w:rPr>
                <w:rStyle w:val="112"/>
                <w:sz w:val="20"/>
                <w:szCs w:val="20"/>
              </w:rPr>
              <w:t>УУД</w:t>
            </w:r>
          </w:p>
        </w:tc>
      </w:tr>
      <w:tr w:rsidR="00201AB3" w:rsidRPr="00EB57E4" w:rsidTr="004F51CB">
        <w:trPr>
          <w:trHeight w:hRule="exact" w:val="2157"/>
        </w:trPr>
        <w:tc>
          <w:tcPr>
            <w:tcW w:w="4862" w:type="dxa"/>
            <w:tcBorders>
              <w:top w:val="single" w:sz="4" w:space="0" w:color="auto"/>
              <w:left w:val="single" w:sz="4" w:space="0" w:color="auto"/>
              <w:bottom w:val="single" w:sz="4" w:space="0" w:color="auto"/>
            </w:tcBorders>
            <w:shd w:val="clear" w:color="auto" w:fill="FFFFFF"/>
          </w:tcPr>
          <w:p w:rsidR="00201AB3" w:rsidRPr="00EB57E4" w:rsidRDefault="00201AB3" w:rsidP="004F51CB">
            <w:pPr>
              <w:pStyle w:val="72"/>
              <w:shd w:val="clear" w:color="auto" w:fill="auto"/>
              <w:spacing w:line="240" w:lineRule="auto"/>
              <w:ind w:firstLine="0"/>
              <w:jc w:val="both"/>
              <w:rPr>
                <w:sz w:val="20"/>
                <w:szCs w:val="20"/>
              </w:rPr>
            </w:pPr>
            <w:r w:rsidRPr="00EB57E4">
              <w:rPr>
                <w:rStyle w:val="112"/>
                <w:sz w:val="20"/>
                <w:szCs w:val="20"/>
              </w:rPr>
              <w:t>Задание может быть направлено на форми</w:t>
            </w:r>
            <w:r w:rsidRPr="00EB57E4">
              <w:rPr>
                <w:rStyle w:val="112"/>
                <w:sz w:val="20"/>
                <w:szCs w:val="20"/>
              </w:rPr>
              <w:softHyphen/>
              <w:t>рование целой группы связанных друг с другом универсальных учебных действий. Действия могут относиться как к одной ка</w:t>
            </w:r>
            <w:r w:rsidRPr="00EB57E4">
              <w:rPr>
                <w:rStyle w:val="112"/>
                <w:sz w:val="20"/>
                <w:szCs w:val="20"/>
              </w:rPr>
              <w:softHyphen/>
              <w:t>тегории (например, регулятивные), так и к разным.</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201AB3" w:rsidRPr="00EB57E4" w:rsidRDefault="00201AB3" w:rsidP="004F51CB">
            <w:pPr>
              <w:pStyle w:val="72"/>
              <w:shd w:val="clear" w:color="auto" w:fill="auto"/>
              <w:spacing w:line="240" w:lineRule="auto"/>
              <w:ind w:firstLine="0"/>
              <w:jc w:val="both"/>
              <w:rPr>
                <w:sz w:val="20"/>
                <w:szCs w:val="20"/>
              </w:rPr>
            </w:pPr>
            <w:r w:rsidRPr="00EB57E4">
              <w:rPr>
                <w:rStyle w:val="112"/>
                <w:sz w:val="20"/>
                <w:szCs w:val="20"/>
              </w:rPr>
              <w:t>Задание может быть сконструировано таким образом, чтобы проявлять способность уча</w:t>
            </w:r>
            <w:r w:rsidRPr="00EB57E4">
              <w:rPr>
                <w:rStyle w:val="112"/>
                <w:sz w:val="20"/>
                <w:szCs w:val="20"/>
              </w:rPr>
              <w:softHyphen/>
              <w:t>щегося применять какое-то конкретное уни</w:t>
            </w:r>
            <w:r w:rsidRPr="00EB57E4">
              <w:rPr>
                <w:rStyle w:val="112"/>
                <w:sz w:val="20"/>
                <w:szCs w:val="20"/>
              </w:rPr>
              <w:softHyphen/>
              <w:t>версальное учебное действие.</w:t>
            </w:r>
          </w:p>
        </w:tc>
      </w:tr>
    </w:tbl>
    <w:p w:rsidR="00201AB3" w:rsidRPr="00EB57E4" w:rsidRDefault="00201AB3" w:rsidP="00201AB3">
      <w:pPr>
        <w:rPr>
          <w:vanish/>
        </w:rPr>
      </w:pPr>
    </w:p>
    <w:tbl>
      <w:tblPr>
        <w:tblpPr w:leftFromText="180" w:rightFromText="180" w:vertAnchor="text" w:horzAnchor="margin" w:tblpY="-3160"/>
        <w:tblOverlap w:val="never"/>
        <w:tblW w:w="0" w:type="auto"/>
        <w:tblLayout w:type="fixed"/>
        <w:tblCellMar>
          <w:left w:w="10" w:type="dxa"/>
          <w:right w:w="10" w:type="dxa"/>
        </w:tblCellMar>
        <w:tblLook w:val="00A0" w:firstRow="1" w:lastRow="0" w:firstColumn="1" w:lastColumn="0" w:noHBand="0" w:noVBand="0"/>
      </w:tblPr>
      <w:tblGrid>
        <w:gridCol w:w="3245"/>
        <w:gridCol w:w="3235"/>
        <w:gridCol w:w="3250"/>
      </w:tblGrid>
      <w:tr w:rsidR="00201AB3" w:rsidRPr="00EB57E4" w:rsidTr="004F51CB">
        <w:trPr>
          <w:trHeight w:hRule="exact" w:val="566"/>
        </w:trPr>
        <w:tc>
          <w:tcPr>
            <w:tcW w:w="3245" w:type="dxa"/>
            <w:tcBorders>
              <w:top w:val="single" w:sz="4" w:space="0" w:color="auto"/>
              <w:left w:val="single" w:sz="4" w:space="0" w:color="auto"/>
            </w:tcBorders>
            <w:shd w:val="clear" w:color="auto" w:fill="FFFFFF"/>
          </w:tcPr>
          <w:p w:rsidR="00201AB3" w:rsidRPr="00EB57E4" w:rsidRDefault="00201AB3" w:rsidP="004F51CB">
            <w:pPr>
              <w:pStyle w:val="72"/>
              <w:shd w:val="clear" w:color="auto" w:fill="auto"/>
              <w:spacing w:line="240" w:lineRule="auto"/>
              <w:ind w:left="380" w:firstLine="0"/>
              <w:jc w:val="both"/>
              <w:rPr>
                <w:sz w:val="20"/>
                <w:szCs w:val="20"/>
              </w:rPr>
            </w:pPr>
            <w:r w:rsidRPr="00EB57E4">
              <w:rPr>
                <w:rStyle w:val="112"/>
                <w:sz w:val="20"/>
                <w:szCs w:val="20"/>
              </w:rPr>
              <w:t xml:space="preserve">Задачи, формирующие </w:t>
            </w:r>
            <w:r w:rsidRPr="00EB57E4">
              <w:rPr>
                <w:rStyle w:val="1117"/>
                <w:sz w:val="20"/>
                <w:szCs w:val="20"/>
              </w:rPr>
              <w:t>коммуникативные УУД</w:t>
            </w:r>
          </w:p>
        </w:tc>
        <w:tc>
          <w:tcPr>
            <w:tcW w:w="3235" w:type="dxa"/>
            <w:tcBorders>
              <w:top w:val="single" w:sz="4" w:space="0" w:color="auto"/>
              <w:left w:val="single" w:sz="4" w:space="0" w:color="auto"/>
            </w:tcBorders>
            <w:shd w:val="clear" w:color="auto" w:fill="FFFFFF"/>
          </w:tcPr>
          <w:p w:rsidR="00201AB3" w:rsidRPr="00EB57E4" w:rsidRDefault="00201AB3" w:rsidP="004F51CB">
            <w:pPr>
              <w:pStyle w:val="72"/>
              <w:shd w:val="clear" w:color="auto" w:fill="auto"/>
              <w:spacing w:line="240" w:lineRule="auto"/>
              <w:ind w:left="460" w:firstLine="0"/>
              <w:jc w:val="both"/>
              <w:rPr>
                <w:sz w:val="20"/>
                <w:szCs w:val="20"/>
              </w:rPr>
            </w:pPr>
            <w:r w:rsidRPr="00EB57E4">
              <w:rPr>
                <w:rStyle w:val="112"/>
                <w:sz w:val="20"/>
                <w:szCs w:val="20"/>
              </w:rPr>
              <w:t xml:space="preserve">Задачи, формирующие </w:t>
            </w:r>
            <w:r w:rsidRPr="00EB57E4">
              <w:rPr>
                <w:rStyle w:val="1117"/>
                <w:sz w:val="20"/>
                <w:szCs w:val="20"/>
              </w:rPr>
              <w:t>познавательные УУД</w:t>
            </w:r>
          </w:p>
        </w:tc>
        <w:tc>
          <w:tcPr>
            <w:tcW w:w="3250" w:type="dxa"/>
            <w:tcBorders>
              <w:top w:val="single" w:sz="4" w:space="0" w:color="auto"/>
              <w:left w:val="single" w:sz="4" w:space="0" w:color="auto"/>
              <w:right w:val="single" w:sz="4" w:space="0" w:color="auto"/>
            </w:tcBorders>
            <w:shd w:val="clear" w:color="auto" w:fill="FFFFFF"/>
          </w:tcPr>
          <w:p w:rsidR="00201AB3" w:rsidRPr="00EB57E4" w:rsidRDefault="00201AB3" w:rsidP="004F51CB">
            <w:pPr>
              <w:pStyle w:val="72"/>
              <w:shd w:val="clear" w:color="auto" w:fill="auto"/>
              <w:spacing w:line="240" w:lineRule="auto"/>
              <w:ind w:left="520" w:firstLine="0"/>
              <w:jc w:val="both"/>
              <w:rPr>
                <w:sz w:val="20"/>
                <w:szCs w:val="20"/>
              </w:rPr>
            </w:pPr>
            <w:r w:rsidRPr="00EB57E4">
              <w:rPr>
                <w:rStyle w:val="112"/>
                <w:sz w:val="20"/>
                <w:szCs w:val="20"/>
              </w:rPr>
              <w:t xml:space="preserve">Задачи, формирующие </w:t>
            </w:r>
            <w:r w:rsidRPr="00EB57E4">
              <w:rPr>
                <w:rStyle w:val="1117"/>
                <w:sz w:val="20"/>
                <w:szCs w:val="20"/>
              </w:rPr>
              <w:t>регулятивные УУД</w:t>
            </w:r>
          </w:p>
        </w:tc>
      </w:tr>
      <w:tr w:rsidR="00201AB3" w:rsidRPr="00EB57E4" w:rsidTr="004F51CB">
        <w:trPr>
          <w:trHeight w:hRule="exact" w:val="3053"/>
        </w:trPr>
        <w:tc>
          <w:tcPr>
            <w:tcW w:w="3245" w:type="dxa"/>
            <w:tcBorders>
              <w:top w:val="single" w:sz="4" w:space="0" w:color="auto"/>
              <w:left w:val="single" w:sz="4" w:space="0" w:color="auto"/>
              <w:bottom w:val="single" w:sz="4" w:space="0" w:color="auto"/>
            </w:tcBorders>
            <w:shd w:val="clear" w:color="auto" w:fill="FFFFFF"/>
          </w:tcPr>
          <w:p w:rsidR="00201AB3" w:rsidRPr="00EB57E4" w:rsidRDefault="00201AB3" w:rsidP="00622D15">
            <w:pPr>
              <w:pStyle w:val="72"/>
              <w:numPr>
                <w:ilvl w:val="0"/>
                <w:numId w:val="30"/>
              </w:numPr>
              <w:shd w:val="clear" w:color="auto" w:fill="auto"/>
              <w:tabs>
                <w:tab w:val="left" w:pos="139"/>
              </w:tabs>
              <w:spacing w:line="240" w:lineRule="auto"/>
              <w:ind w:left="1080" w:hanging="360"/>
              <w:jc w:val="both"/>
              <w:rPr>
                <w:sz w:val="20"/>
                <w:szCs w:val="20"/>
              </w:rPr>
            </w:pPr>
            <w:r w:rsidRPr="00EB57E4">
              <w:rPr>
                <w:rStyle w:val="112"/>
                <w:sz w:val="20"/>
                <w:szCs w:val="20"/>
              </w:rPr>
              <w:t>на учет позиции партнера;</w:t>
            </w:r>
          </w:p>
          <w:p w:rsidR="00201AB3" w:rsidRPr="00EB57E4" w:rsidRDefault="00201AB3" w:rsidP="00622D15">
            <w:pPr>
              <w:pStyle w:val="72"/>
              <w:numPr>
                <w:ilvl w:val="0"/>
                <w:numId w:val="30"/>
              </w:numPr>
              <w:shd w:val="clear" w:color="auto" w:fill="auto"/>
              <w:tabs>
                <w:tab w:val="left" w:pos="259"/>
              </w:tabs>
              <w:spacing w:line="240" w:lineRule="auto"/>
              <w:ind w:left="1080" w:hanging="360"/>
              <w:jc w:val="both"/>
              <w:rPr>
                <w:sz w:val="20"/>
                <w:szCs w:val="20"/>
              </w:rPr>
            </w:pPr>
            <w:r w:rsidRPr="00EB57E4">
              <w:rPr>
                <w:rStyle w:val="112"/>
                <w:sz w:val="20"/>
                <w:szCs w:val="20"/>
              </w:rPr>
              <w:t>на организацию и осу</w:t>
            </w:r>
            <w:r w:rsidRPr="00EB57E4">
              <w:rPr>
                <w:rStyle w:val="112"/>
                <w:sz w:val="20"/>
                <w:szCs w:val="20"/>
              </w:rPr>
              <w:softHyphen/>
              <w:t>ществление сотрудничества;</w:t>
            </w:r>
          </w:p>
          <w:p w:rsidR="00201AB3" w:rsidRPr="00EB57E4" w:rsidRDefault="00201AB3" w:rsidP="00622D15">
            <w:pPr>
              <w:pStyle w:val="72"/>
              <w:numPr>
                <w:ilvl w:val="0"/>
                <w:numId w:val="30"/>
              </w:numPr>
              <w:shd w:val="clear" w:color="auto" w:fill="auto"/>
              <w:tabs>
                <w:tab w:val="left" w:pos="139"/>
              </w:tabs>
              <w:spacing w:line="240" w:lineRule="auto"/>
              <w:ind w:left="1080" w:hanging="360"/>
              <w:jc w:val="both"/>
              <w:rPr>
                <w:sz w:val="20"/>
                <w:szCs w:val="20"/>
              </w:rPr>
            </w:pPr>
            <w:r w:rsidRPr="00EB57E4">
              <w:rPr>
                <w:rStyle w:val="112"/>
                <w:sz w:val="20"/>
                <w:szCs w:val="20"/>
              </w:rPr>
              <w:t>на передачу информации и отображение предметного содержания;</w:t>
            </w:r>
          </w:p>
          <w:p w:rsidR="00201AB3" w:rsidRPr="00EB57E4" w:rsidRDefault="00201AB3" w:rsidP="00622D15">
            <w:pPr>
              <w:pStyle w:val="72"/>
              <w:numPr>
                <w:ilvl w:val="0"/>
                <w:numId w:val="30"/>
              </w:numPr>
              <w:shd w:val="clear" w:color="auto" w:fill="auto"/>
              <w:tabs>
                <w:tab w:val="left" w:pos="130"/>
              </w:tabs>
              <w:spacing w:line="240" w:lineRule="auto"/>
              <w:ind w:left="1080" w:hanging="360"/>
              <w:jc w:val="both"/>
              <w:rPr>
                <w:sz w:val="20"/>
                <w:szCs w:val="20"/>
              </w:rPr>
            </w:pPr>
            <w:r w:rsidRPr="00EB57E4">
              <w:rPr>
                <w:rStyle w:val="112"/>
                <w:sz w:val="20"/>
                <w:szCs w:val="20"/>
              </w:rPr>
              <w:t>тренинги коммуникатив</w:t>
            </w:r>
            <w:r w:rsidRPr="00EB57E4">
              <w:rPr>
                <w:rStyle w:val="112"/>
                <w:sz w:val="20"/>
                <w:szCs w:val="20"/>
              </w:rPr>
              <w:softHyphen/>
              <w:t>ных навыков;</w:t>
            </w:r>
          </w:p>
          <w:p w:rsidR="00201AB3" w:rsidRPr="00EB57E4" w:rsidRDefault="00201AB3" w:rsidP="00622D15">
            <w:pPr>
              <w:pStyle w:val="72"/>
              <w:numPr>
                <w:ilvl w:val="0"/>
                <w:numId w:val="30"/>
              </w:numPr>
              <w:shd w:val="clear" w:color="auto" w:fill="auto"/>
              <w:tabs>
                <w:tab w:val="left" w:pos="134"/>
              </w:tabs>
              <w:spacing w:line="240" w:lineRule="auto"/>
              <w:ind w:left="1080" w:hanging="360"/>
              <w:jc w:val="both"/>
              <w:rPr>
                <w:sz w:val="20"/>
                <w:szCs w:val="20"/>
              </w:rPr>
            </w:pPr>
            <w:r w:rsidRPr="00EB57E4">
              <w:rPr>
                <w:rStyle w:val="112"/>
                <w:sz w:val="20"/>
                <w:szCs w:val="20"/>
              </w:rPr>
              <w:t>ролевые игры.</w:t>
            </w:r>
          </w:p>
        </w:tc>
        <w:tc>
          <w:tcPr>
            <w:tcW w:w="3235" w:type="dxa"/>
            <w:tcBorders>
              <w:top w:val="single" w:sz="4" w:space="0" w:color="auto"/>
              <w:left w:val="single" w:sz="4" w:space="0" w:color="auto"/>
              <w:bottom w:val="single" w:sz="4" w:space="0" w:color="auto"/>
            </w:tcBorders>
            <w:shd w:val="clear" w:color="auto" w:fill="FFFFFF"/>
          </w:tcPr>
          <w:p w:rsidR="00201AB3" w:rsidRPr="00EB57E4" w:rsidRDefault="00201AB3" w:rsidP="00622D15">
            <w:pPr>
              <w:pStyle w:val="72"/>
              <w:numPr>
                <w:ilvl w:val="0"/>
                <w:numId w:val="31"/>
              </w:numPr>
              <w:shd w:val="clear" w:color="auto" w:fill="auto"/>
              <w:tabs>
                <w:tab w:val="left" w:pos="149"/>
              </w:tabs>
              <w:spacing w:line="240" w:lineRule="auto"/>
              <w:ind w:left="1080" w:hanging="360"/>
              <w:jc w:val="both"/>
              <w:rPr>
                <w:sz w:val="20"/>
                <w:szCs w:val="20"/>
              </w:rPr>
            </w:pPr>
            <w:r w:rsidRPr="00EB57E4">
              <w:rPr>
                <w:rStyle w:val="112"/>
                <w:sz w:val="20"/>
                <w:szCs w:val="20"/>
              </w:rPr>
              <w:t>проекты на выстраивание стратегии поиска решения задач;</w:t>
            </w:r>
          </w:p>
          <w:p w:rsidR="00201AB3" w:rsidRPr="00EB57E4" w:rsidRDefault="00201AB3" w:rsidP="00622D15">
            <w:pPr>
              <w:pStyle w:val="72"/>
              <w:numPr>
                <w:ilvl w:val="0"/>
                <w:numId w:val="31"/>
              </w:numPr>
              <w:shd w:val="clear" w:color="auto" w:fill="auto"/>
              <w:tabs>
                <w:tab w:val="left" w:pos="130"/>
              </w:tabs>
              <w:spacing w:line="240" w:lineRule="auto"/>
              <w:ind w:left="1080" w:hanging="360"/>
              <w:jc w:val="both"/>
              <w:rPr>
                <w:sz w:val="20"/>
                <w:szCs w:val="20"/>
              </w:rPr>
            </w:pPr>
            <w:r w:rsidRPr="00EB57E4">
              <w:rPr>
                <w:rStyle w:val="112"/>
                <w:sz w:val="20"/>
                <w:szCs w:val="20"/>
              </w:rPr>
              <w:t>задачи на сериацию, срав</w:t>
            </w:r>
            <w:r w:rsidRPr="00EB57E4">
              <w:rPr>
                <w:rStyle w:val="112"/>
                <w:sz w:val="20"/>
                <w:szCs w:val="20"/>
              </w:rPr>
              <w:softHyphen/>
              <w:t>нение, оценивание;</w:t>
            </w:r>
          </w:p>
          <w:p w:rsidR="00201AB3" w:rsidRPr="00EB57E4" w:rsidRDefault="00201AB3" w:rsidP="00622D15">
            <w:pPr>
              <w:pStyle w:val="72"/>
              <w:numPr>
                <w:ilvl w:val="0"/>
                <w:numId w:val="31"/>
              </w:numPr>
              <w:shd w:val="clear" w:color="auto" w:fill="auto"/>
              <w:tabs>
                <w:tab w:val="left" w:pos="139"/>
              </w:tabs>
              <w:spacing w:line="240" w:lineRule="auto"/>
              <w:ind w:left="1080" w:hanging="360"/>
              <w:jc w:val="both"/>
              <w:rPr>
                <w:sz w:val="20"/>
                <w:szCs w:val="20"/>
              </w:rPr>
            </w:pPr>
            <w:r w:rsidRPr="00EB57E4">
              <w:rPr>
                <w:rStyle w:val="112"/>
                <w:sz w:val="20"/>
                <w:szCs w:val="20"/>
              </w:rPr>
              <w:t>проведение эмпирического исследования;</w:t>
            </w:r>
          </w:p>
          <w:p w:rsidR="00201AB3" w:rsidRPr="00EB57E4" w:rsidRDefault="00201AB3" w:rsidP="00622D15">
            <w:pPr>
              <w:pStyle w:val="72"/>
              <w:numPr>
                <w:ilvl w:val="0"/>
                <w:numId w:val="31"/>
              </w:numPr>
              <w:shd w:val="clear" w:color="auto" w:fill="auto"/>
              <w:tabs>
                <w:tab w:val="left" w:pos="139"/>
              </w:tabs>
              <w:spacing w:line="240" w:lineRule="auto"/>
              <w:ind w:left="1080" w:hanging="360"/>
              <w:jc w:val="both"/>
              <w:rPr>
                <w:sz w:val="20"/>
                <w:szCs w:val="20"/>
              </w:rPr>
            </w:pPr>
            <w:r w:rsidRPr="00EB57E4">
              <w:rPr>
                <w:rStyle w:val="112"/>
                <w:sz w:val="20"/>
                <w:szCs w:val="20"/>
              </w:rPr>
              <w:t>проведение теоретического исследования;</w:t>
            </w:r>
          </w:p>
          <w:p w:rsidR="00201AB3" w:rsidRPr="00EB57E4" w:rsidRDefault="00201AB3" w:rsidP="00622D15">
            <w:pPr>
              <w:pStyle w:val="72"/>
              <w:numPr>
                <w:ilvl w:val="0"/>
                <w:numId w:val="31"/>
              </w:numPr>
              <w:shd w:val="clear" w:color="auto" w:fill="auto"/>
              <w:tabs>
                <w:tab w:val="left" w:pos="139"/>
              </w:tabs>
              <w:spacing w:line="240" w:lineRule="auto"/>
              <w:ind w:left="1080" w:hanging="360"/>
              <w:jc w:val="both"/>
              <w:rPr>
                <w:sz w:val="20"/>
                <w:szCs w:val="20"/>
              </w:rPr>
            </w:pPr>
            <w:r w:rsidRPr="00EB57E4">
              <w:rPr>
                <w:rStyle w:val="112"/>
                <w:sz w:val="20"/>
                <w:szCs w:val="20"/>
              </w:rPr>
              <w:t>смысловое чтение.</w:t>
            </w: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201AB3" w:rsidRPr="00EB57E4" w:rsidRDefault="00201AB3" w:rsidP="00622D15">
            <w:pPr>
              <w:pStyle w:val="72"/>
              <w:numPr>
                <w:ilvl w:val="0"/>
                <w:numId w:val="32"/>
              </w:numPr>
              <w:shd w:val="clear" w:color="auto" w:fill="auto"/>
              <w:tabs>
                <w:tab w:val="left" w:pos="259"/>
              </w:tabs>
              <w:spacing w:line="240" w:lineRule="auto"/>
              <w:ind w:left="1080" w:hanging="360"/>
              <w:jc w:val="both"/>
              <w:rPr>
                <w:sz w:val="20"/>
                <w:szCs w:val="20"/>
              </w:rPr>
            </w:pPr>
            <w:r w:rsidRPr="00EB57E4">
              <w:rPr>
                <w:rStyle w:val="112"/>
                <w:sz w:val="20"/>
                <w:szCs w:val="20"/>
              </w:rPr>
              <w:t>на планирование;</w:t>
            </w:r>
          </w:p>
          <w:p w:rsidR="00201AB3" w:rsidRPr="00EB57E4" w:rsidRDefault="00201AB3" w:rsidP="00622D15">
            <w:pPr>
              <w:pStyle w:val="72"/>
              <w:numPr>
                <w:ilvl w:val="0"/>
                <w:numId w:val="32"/>
              </w:numPr>
              <w:shd w:val="clear" w:color="auto" w:fill="auto"/>
              <w:tabs>
                <w:tab w:val="left" w:pos="259"/>
              </w:tabs>
              <w:spacing w:line="240" w:lineRule="auto"/>
              <w:ind w:left="1080" w:hanging="360"/>
              <w:jc w:val="both"/>
              <w:rPr>
                <w:sz w:val="20"/>
                <w:szCs w:val="20"/>
              </w:rPr>
            </w:pPr>
            <w:r w:rsidRPr="00EB57E4">
              <w:rPr>
                <w:rStyle w:val="112"/>
                <w:sz w:val="20"/>
                <w:szCs w:val="20"/>
              </w:rPr>
              <w:t>на ориентировку в ситуации;</w:t>
            </w:r>
          </w:p>
          <w:p w:rsidR="00201AB3" w:rsidRPr="00EB57E4" w:rsidRDefault="00201AB3" w:rsidP="00622D15">
            <w:pPr>
              <w:pStyle w:val="72"/>
              <w:numPr>
                <w:ilvl w:val="0"/>
                <w:numId w:val="32"/>
              </w:numPr>
              <w:shd w:val="clear" w:color="auto" w:fill="auto"/>
              <w:tabs>
                <w:tab w:val="left" w:pos="259"/>
              </w:tabs>
              <w:spacing w:line="240" w:lineRule="auto"/>
              <w:ind w:left="1080" w:hanging="360"/>
              <w:jc w:val="both"/>
              <w:rPr>
                <w:sz w:val="20"/>
                <w:szCs w:val="20"/>
              </w:rPr>
            </w:pPr>
            <w:r w:rsidRPr="00EB57E4">
              <w:rPr>
                <w:rStyle w:val="112"/>
                <w:sz w:val="20"/>
                <w:szCs w:val="20"/>
              </w:rPr>
              <w:t>на прогнозирование;</w:t>
            </w:r>
          </w:p>
          <w:p w:rsidR="00201AB3" w:rsidRPr="00EB57E4" w:rsidRDefault="00201AB3" w:rsidP="00622D15">
            <w:pPr>
              <w:pStyle w:val="72"/>
              <w:numPr>
                <w:ilvl w:val="0"/>
                <w:numId w:val="32"/>
              </w:numPr>
              <w:shd w:val="clear" w:color="auto" w:fill="auto"/>
              <w:tabs>
                <w:tab w:val="left" w:pos="259"/>
              </w:tabs>
              <w:spacing w:line="240" w:lineRule="auto"/>
              <w:ind w:left="1080" w:hanging="360"/>
              <w:jc w:val="both"/>
              <w:rPr>
                <w:sz w:val="20"/>
                <w:szCs w:val="20"/>
              </w:rPr>
            </w:pPr>
            <w:r w:rsidRPr="00EB57E4">
              <w:rPr>
                <w:rStyle w:val="112"/>
                <w:sz w:val="20"/>
                <w:szCs w:val="20"/>
              </w:rPr>
              <w:t>на целеполагание;</w:t>
            </w:r>
          </w:p>
          <w:p w:rsidR="00201AB3" w:rsidRPr="00EB57E4" w:rsidRDefault="00201AB3" w:rsidP="00622D15">
            <w:pPr>
              <w:pStyle w:val="72"/>
              <w:numPr>
                <w:ilvl w:val="0"/>
                <w:numId w:val="32"/>
              </w:numPr>
              <w:shd w:val="clear" w:color="auto" w:fill="auto"/>
              <w:tabs>
                <w:tab w:val="left" w:pos="259"/>
              </w:tabs>
              <w:spacing w:line="240" w:lineRule="auto"/>
              <w:ind w:left="1080" w:hanging="360"/>
              <w:jc w:val="both"/>
              <w:rPr>
                <w:sz w:val="20"/>
                <w:szCs w:val="20"/>
              </w:rPr>
            </w:pPr>
            <w:r w:rsidRPr="00EB57E4">
              <w:rPr>
                <w:rStyle w:val="112"/>
                <w:sz w:val="20"/>
                <w:szCs w:val="20"/>
              </w:rPr>
              <w:t>на принятие решения;</w:t>
            </w:r>
          </w:p>
          <w:p w:rsidR="00201AB3" w:rsidRPr="00EB57E4" w:rsidRDefault="00201AB3" w:rsidP="00622D15">
            <w:pPr>
              <w:pStyle w:val="72"/>
              <w:numPr>
                <w:ilvl w:val="0"/>
                <w:numId w:val="32"/>
              </w:numPr>
              <w:shd w:val="clear" w:color="auto" w:fill="auto"/>
              <w:tabs>
                <w:tab w:val="left" w:pos="259"/>
              </w:tabs>
              <w:spacing w:line="240" w:lineRule="auto"/>
              <w:ind w:left="1080" w:hanging="360"/>
              <w:jc w:val="both"/>
              <w:rPr>
                <w:sz w:val="20"/>
                <w:szCs w:val="20"/>
              </w:rPr>
            </w:pPr>
            <w:r w:rsidRPr="00EB57E4">
              <w:rPr>
                <w:rStyle w:val="112"/>
                <w:sz w:val="20"/>
                <w:szCs w:val="20"/>
              </w:rPr>
              <w:t>на самоконтроль.</w:t>
            </w:r>
          </w:p>
        </w:tc>
      </w:tr>
    </w:tbl>
    <w:p w:rsidR="00201AB3" w:rsidRPr="00EB57E4" w:rsidRDefault="00201AB3" w:rsidP="00201AB3">
      <w:pPr>
        <w:pStyle w:val="72"/>
        <w:shd w:val="clear" w:color="auto" w:fill="auto"/>
        <w:spacing w:before="434" w:line="240" w:lineRule="auto"/>
        <w:ind w:left="120" w:right="140" w:firstLine="700"/>
        <w:jc w:val="both"/>
        <w:rPr>
          <w:sz w:val="20"/>
          <w:szCs w:val="20"/>
        </w:rPr>
      </w:pPr>
      <w:r w:rsidRPr="00EB57E4">
        <w:rPr>
          <w:rStyle w:val="112"/>
          <w:sz w:val="20"/>
          <w:szCs w:val="20"/>
        </w:rPr>
        <w:t>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w:t>
      </w:r>
      <w:r w:rsidRPr="00EB57E4">
        <w:rPr>
          <w:rStyle w:val="112"/>
          <w:sz w:val="20"/>
          <w:szCs w:val="20"/>
        </w:rPr>
        <w:softHyphen/>
        <w:t>чающихся функциями организации их выполнения: планирования этапов выполнения рабо</w:t>
      </w:r>
      <w:r w:rsidRPr="00EB57E4">
        <w:rPr>
          <w:rStyle w:val="112"/>
          <w:sz w:val="20"/>
          <w:szCs w:val="20"/>
        </w:rPr>
        <w:softHyphen/>
        <w:t>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w:t>
      </w:r>
      <w:r w:rsidRPr="00EB57E4">
        <w:rPr>
          <w:rStyle w:val="112"/>
          <w:sz w:val="20"/>
          <w:szCs w:val="20"/>
        </w:rPr>
        <w:softHyphen/>
        <w:t>ны учителя.</w:t>
      </w:r>
    </w:p>
    <w:p w:rsidR="00201AB3" w:rsidRPr="00EB57E4" w:rsidRDefault="00201AB3" w:rsidP="00201AB3">
      <w:pPr>
        <w:pStyle w:val="72"/>
        <w:shd w:val="clear" w:color="auto" w:fill="auto"/>
        <w:spacing w:line="240" w:lineRule="auto"/>
        <w:ind w:left="120" w:right="140" w:firstLine="588"/>
        <w:jc w:val="both"/>
        <w:rPr>
          <w:sz w:val="20"/>
          <w:szCs w:val="20"/>
        </w:rPr>
      </w:pPr>
      <w:r w:rsidRPr="00EB57E4">
        <w:rPr>
          <w:rStyle w:val="112"/>
          <w:sz w:val="20"/>
          <w:szCs w:val="20"/>
        </w:rPr>
        <w:lastRenderedPageBreak/>
        <w:t>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w:t>
      </w:r>
      <w:r w:rsidRPr="00EB57E4">
        <w:rPr>
          <w:rStyle w:val="112"/>
          <w:sz w:val="20"/>
          <w:szCs w:val="20"/>
        </w:rPr>
        <w:softHyphen/>
        <w:t>ходить в ходе занятий по разным предметам. Распределение типовых задач внутри предме</w:t>
      </w:r>
      <w:r w:rsidRPr="00EB57E4">
        <w:rPr>
          <w:rStyle w:val="112"/>
          <w:sz w:val="20"/>
          <w:szCs w:val="20"/>
        </w:rPr>
        <w:softHyphen/>
        <w:t>та должно быть направлено на достижение баланса между временем освоения и временем использования соответствующих действий.</w:t>
      </w:r>
    </w:p>
    <w:p w:rsidR="00201AB3" w:rsidRPr="00EB57E4" w:rsidRDefault="00201AB3" w:rsidP="00201AB3">
      <w:pPr>
        <w:pStyle w:val="72"/>
        <w:shd w:val="clear" w:color="auto" w:fill="auto"/>
        <w:spacing w:after="442" w:line="240" w:lineRule="auto"/>
        <w:ind w:left="120" w:right="140" w:firstLine="720"/>
        <w:jc w:val="both"/>
        <w:rPr>
          <w:sz w:val="20"/>
          <w:szCs w:val="20"/>
        </w:rPr>
      </w:pPr>
      <w:r w:rsidRPr="00EB57E4">
        <w:rPr>
          <w:rStyle w:val="112"/>
          <w:sz w:val="20"/>
          <w:szCs w:val="20"/>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w:t>
      </w:r>
      <w:r w:rsidRPr="00EB57E4">
        <w:rPr>
          <w:rStyle w:val="112"/>
          <w:sz w:val="20"/>
          <w:szCs w:val="20"/>
        </w:rPr>
        <w:softHyphen/>
        <w:t>альную оценки.</w:t>
      </w:r>
    </w:p>
    <w:p w:rsidR="00201AB3" w:rsidRPr="00EB57E4" w:rsidRDefault="00201AB3" w:rsidP="00622D15">
      <w:pPr>
        <w:pStyle w:val="2f0"/>
        <w:numPr>
          <w:ilvl w:val="0"/>
          <w:numId w:val="26"/>
        </w:numPr>
        <w:shd w:val="clear" w:color="auto" w:fill="auto"/>
        <w:tabs>
          <w:tab w:val="left" w:pos="826"/>
        </w:tabs>
        <w:spacing w:before="0" w:after="219" w:line="240" w:lineRule="auto"/>
        <w:ind w:left="720" w:right="260" w:hanging="360"/>
        <w:jc w:val="both"/>
        <w:outlineLvl w:val="2"/>
        <w:rPr>
          <w:sz w:val="20"/>
          <w:szCs w:val="20"/>
        </w:rPr>
      </w:pPr>
      <w:bookmarkStart w:id="32" w:name="_Toc446850941"/>
      <w:bookmarkStart w:id="33" w:name="_Toc462907269"/>
      <w:r w:rsidRPr="00EB57E4">
        <w:rPr>
          <w:sz w:val="20"/>
          <w:szCs w:val="20"/>
        </w:rPr>
        <w:t>Описание особенностей, основных направлений и планируемых ре</w:t>
      </w:r>
      <w:r w:rsidRPr="00EB57E4">
        <w:rPr>
          <w:sz w:val="20"/>
          <w:szCs w:val="20"/>
        </w:rPr>
        <w:softHyphen/>
        <w:t>зультатов учебно-исследовательской и проектной деятельности обучаю</w:t>
      </w:r>
      <w:r w:rsidRPr="00EB57E4">
        <w:rPr>
          <w:sz w:val="20"/>
          <w:szCs w:val="20"/>
        </w:rPr>
        <w:softHyphen/>
        <w:t>щихся (исследовательское, инженерное, прикладное, информационное, социальное, игровое, творческое направление проектов) в рамках уроч</w:t>
      </w:r>
      <w:r w:rsidRPr="00EB57E4">
        <w:rPr>
          <w:sz w:val="20"/>
          <w:szCs w:val="20"/>
        </w:rPr>
        <w:softHyphen/>
        <w:t>ной и внеурочной деятельности по каждому из направлений, а также осо</w:t>
      </w:r>
      <w:r w:rsidRPr="00EB57E4">
        <w:rPr>
          <w:sz w:val="20"/>
          <w:szCs w:val="20"/>
        </w:rPr>
        <w:softHyphen/>
        <w:t>бенностей формирования ИКТ-компетенций</w:t>
      </w:r>
      <w:bookmarkEnd w:id="32"/>
      <w:bookmarkEnd w:id="33"/>
    </w:p>
    <w:p w:rsidR="00201AB3" w:rsidRPr="00EB57E4" w:rsidRDefault="00201AB3" w:rsidP="00201AB3">
      <w:pPr>
        <w:pStyle w:val="72"/>
        <w:shd w:val="clear" w:color="auto" w:fill="auto"/>
        <w:spacing w:line="240" w:lineRule="auto"/>
        <w:ind w:right="140" w:firstLine="708"/>
        <w:jc w:val="both"/>
        <w:rPr>
          <w:sz w:val="20"/>
          <w:szCs w:val="20"/>
        </w:rPr>
      </w:pPr>
      <w:r w:rsidRPr="00EB57E4">
        <w:rPr>
          <w:rStyle w:val="112"/>
          <w:sz w:val="20"/>
          <w:szCs w:val="20"/>
        </w:rPr>
        <w:t>Одним из путей формирования УУД в МОУ Погорельской ООШ является включение обуча</w:t>
      </w:r>
      <w:r w:rsidRPr="00EB57E4">
        <w:rPr>
          <w:rStyle w:val="112"/>
          <w:sz w:val="20"/>
          <w:szCs w:val="20"/>
        </w:rPr>
        <w:softHyphen/>
        <w:t>ющихся в учебно-исследовательскую и проектную деятельность, которая может осуществ</w:t>
      </w:r>
      <w:r w:rsidRPr="00EB57E4">
        <w:rPr>
          <w:rStyle w:val="112"/>
          <w:sz w:val="20"/>
          <w:szCs w:val="20"/>
        </w:rPr>
        <w:softHyphen/>
        <w:t>ляться в рамках реализации программы учебно-исследовательской и проектной деятельно</w:t>
      </w:r>
      <w:r w:rsidRPr="00EB57E4">
        <w:rPr>
          <w:rStyle w:val="112"/>
          <w:sz w:val="20"/>
          <w:szCs w:val="20"/>
        </w:rPr>
        <w:softHyphen/>
        <w:t>сти. Программа ориентирована на использование в рамках урочной и внеурочной деятель</w:t>
      </w:r>
      <w:r w:rsidRPr="00EB57E4">
        <w:rPr>
          <w:rStyle w:val="112"/>
          <w:sz w:val="20"/>
          <w:szCs w:val="20"/>
        </w:rPr>
        <w:softHyphen/>
        <w:t>ности для всех видов образовательных организаций при получении основного общего обра</w:t>
      </w:r>
      <w:r w:rsidRPr="00EB57E4">
        <w:rPr>
          <w:rStyle w:val="112"/>
          <w:sz w:val="20"/>
          <w:szCs w:val="20"/>
        </w:rPr>
        <w:softHyphen/>
        <w:t>зования.</w:t>
      </w:r>
    </w:p>
    <w:p w:rsidR="00201AB3" w:rsidRPr="00EB57E4" w:rsidRDefault="00201AB3" w:rsidP="00201AB3">
      <w:pPr>
        <w:pStyle w:val="72"/>
        <w:shd w:val="clear" w:color="auto" w:fill="auto"/>
        <w:spacing w:line="240" w:lineRule="auto"/>
        <w:ind w:right="140" w:firstLine="708"/>
        <w:jc w:val="both"/>
        <w:rPr>
          <w:sz w:val="20"/>
          <w:szCs w:val="20"/>
        </w:rPr>
      </w:pPr>
      <w:r w:rsidRPr="00EB57E4">
        <w:rPr>
          <w:rStyle w:val="112"/>
          <w:sz w:val="20"/>
          <w:szCs w:val="20"/>
        </w:rPr>
        <w:t xml:space="preserve">Специфика </w:t>
      </w:r>
      <w:r w:rsidRPr="00EB57E4">
        <w:rPr>
          <w:rStyle w:val="1117"/>
          <w:sz w:val="20"/>
          <w:szCs w:val="20"/>
        </w:rPr>
        <w:t xml:space="preserve">проектной деятельности обучающихся в </w:t>
      </w:r>
      <w:r w:rsidRPr="00EB57E4">
        <w:rPr>
          <w:rStyle w:val="112"/>
          <w:sz w:val="20"/>
          <w:szCs w:val="20"/>
        </w:rPr>
        <w:t>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w:t>
      </w:r>
      <w:r w:rsidRPr="00EB57E4">
        <w:rPr>
          <w:rStyle w:val="112"/>
          <w:sz w:val="20"/>
          <w:szCs w:val="20"/>
        </w:rPr>
        <w:softHyphen/>
        <w:t>сматривается с нескольких сторон: продукт как материализованный результат, процесс как</w:t>
      </w:r>
    </w:p>
    <w:p w:rsidR="00201AB3" w:rsidRPr="00EB57E4" w:rsidRDefault="00201AB3" w:rsidP="00201AB3">
      <w:pPr>
        <w:pStyle w:val="72"/>
        <w:shd w:val="clear" w:color="auto" w:fill="auto"/>
        <w:spacing w:line="240" w:lineRule="auto"/>
        <w:ind w:firstLine="0"/>
        <w:jc w:val="both"/>
        <w:rPr>
          <w:sz w:val="20"/>
          <w:szCs w:val="20"/>
        </w:rPr>
      </w:pPr>
      <w:r w:rsidRPr="00EB57E4">
        <w:rPr>
          <w:rStyle w:val="112"/>
          <w:sz w:val="20"/>
          <w:szCs w:val="20"/>
        </w:rPr>
        <w:t>работа по выполнению проекта, защита проекта как иллюстрация образовательного дости</w:t>
      </w:r>
      <w:r w:rsidRPr="00EB57E4">
        <w:rPr>
          <w:rStyle w:val="112"/>
          <w:sz w:val="20"/>
          <w:szCs w:val="20"/>
        </w:rPr>
        <w:softHyphen/>
        <w:t>жения обучающегося и ориентирована на формирование и развитие метапредметных и личностных результатов обучающихся.</w:t>
      </w:r>
    </w:p>
    <w:p w:rsidR="00201AB3" w:rsidRPr="00EB57E4" w:rsidRDefault="00201AB3" w:rsidP="00201AB3">
      <w:pPr>
        <w:pStyle w:val="72"/>
        <w:shd w:val="clear" w:color="auto" w:fill="auto"/>
        <w:spacing w:line="240" w:lineRule="auto"/>
        <w:ind w:firstLine="720"/>
        <w:jc w:val="both"/>
        <w:rPr>
          <w:sz w:val="20"/>
          <w:szCs w:val="20"/>
        </w:rPr>
      </w:pPr>
      <w:r w:rsidRPr="00EB57E4">
        <w:rPr>
          <w:rStyle w:val="112"/>
          <w:sz w:val="20"/>
          <w:szCs w:val="20"/>
        </w:rPr>
        <w:t xml:space="preserve">Особенностью </w:t>
      </w:r>
      <w:r w:rsidRPr="00EB57E4">
        <w:rPr>
          <w:rStyle w:val="1117"/>
          <w:sz w:val="20"/>
          <w:szCs w:val="20"/>
        </w:rPr>
        <w:t xml:space="preserve">учебно-исследовательской деятельности </w:t>
      </w:r>
      <w:r w:rsidRPr="00EB57E4">
        <w:rPr>
          <w:rStyle w:val="112"/>
          <w:sz w:val="20"/>
          <w:szCs w:val="20"/>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w:t>
      </w:r>
      <w:r w:rsidRPr="00EB57E4">
        <w:rPr>
          <w:rStyle w:val="112"/>
          <w:sz w:val="20"/>
          <w:szCs w:val="20"/>
        </w:rPr>
        <w:softHyphen/>
        <w:t>мающихся научным исследованием.</w:t>
      </w:r>
    </w:p>
    <w:p w:rsidR="00201AB3" w:rsidRPr="00EB57E4" w:rsidRDefault="00201AB3" w:rsidP="00201AB3">
      <w:pPr>
        <w:pStyle w:val="72"/>
        <w:shd w:val="clear" w:color="auto" w:fill="auto"/>
        <w:spacing w:line="240" w:lineRule="auto"/>
        <w:ind w:firstLine="720"/>
        <w:jc w:val="both"/>
        <w:rPr>
          <w:sz w:val="20"/>
          <w:szCs w:val="20"/>
        </w:rPr>
      </w:pPr>
      <w:r w:rsidRPr="00EB57E4">
        <w:rPr>
          <w:rStyle w:val="112"/>
          <w:sz w:val="20"/>
          <w:szCs w:val="20"/>
        </w:rPr>
        <w:t>Учебно-исследовательская работа учащихся в школе может быть организована по двум направлениям:учебно-исследовательская и проектная деятельность обучающихся по таким направлениям, как:</w:t>
      </w:r>
    </w:p>
    <w:p w:rsidR="00201AB3" w:rsidRPr="00EB57E4" w:rsidRDefault="00201AB3" w:rsidP="00622D15">
      <w:pPr>
        <w:pStyle w:val="72"/>
        <w:numPr>
          <w:ilvl w:val="0"/>
          <w:numId w:val="27"/>
        </w:numPr>
        <w:shd w:val="clear" w:color="auto" w:fill="auto"/>
        <w:tabs>
          <w:tab w:val="left" w:pos="1023"/>
        </w:tabs>
        <w:spacing w:line="240" w:lineRule="auto"/>
        <w:ind w:left="720" w:hanging="360"/>
        <w:jc w:val="both"/>
        <w:rPr>
          <w:sz w:val="20"/>
          <w:szCs w:val="20"/>
        </w:rPr>
      </w:pPr>
      <w:r w:rsidRPr="00EB57E4">
        <w:rPr>
          <w:rStyle w:val="112"/>
          <w:sz w:val="20"/>
          <w:szCs w:val="20"/>
        </w:rPr>
        <w:t>исследовательское;</w:t>
      </w:r>
    </w:p>
    <w:p w:rsidR="00201AB3" w:rsidRPr="00EB57E4" w:rsidRDefault="00201AB3" w:rsidP="00622D15">
      <w:pPr>
        <w:pStyle w:val="72"/>
        <w:numPr>
          <w:ilvl w:val="0"/>
          <w:numId w:val="27"/>
        </w:numPr>
        <w:shd w:val="clear" w:color="auto" w:fill="auto"/>
        <w:tabs>
          <w:tab w:val="left" w:pos="1023"/>
        </w:tabs>
        <w:spacing w:line="240" w:lineRule="auto"/>
        <w:ind w:left="720" w:hanging="360"/>
        <w:jc w:val="both"/>
        <w:rPr>
          <w:sz w:val="20"/>
          <w:szCs w:val="20"/>
        </w:rPr>
      </w:pPr>
      <w:r w:rsidRPr="00EB57E4">
        <w:rPr>
          <w:rStyle w:val="112"/>
          <w:sz w:val="20"/>
          <w:szCs w:val="20"/>
        </w:rPr>
        <w:t>инженерное;</w:t>
      </w:r>
    </w:p>
    <w:p w:rsidR="00201AB3" w:rsidRPr="00EB57E4" w:rsidRDefault="00201AB3" w:rsidP="00622D15">
      <w:pPr>
        <w:pStyle w:val="72"/>
        <w:numPr>
          <w:ilvl w:val="0"/>
          <w:numId w:val="27"/>
        </w:numPr>
        <w:shd w:val="clear" w:color="auto" w:fill="auto"/>
        <w:tabs>
          <w:tab w:val="left" w:pos="1023"/>
        </w:tabs>
        <w:spacing w:line="240" w:lineRule="auto"/>
        <w:ind w:left="720" w:hanging="360"/>
        <w:jc w:val="both"/>
        <w:rPr>
          <w:sz w:val="20"/>
          <w:szCs w:val="20"/>
        </w:rPr>
      </w:pPr>
      <w:r w:rsidRPr="00EB57E4">
        <w:rPr>
          <w:rStyle w:val="112"/>
          <w:sz w:val="20"/>
          <w:szCs w:val="20"/>
        </w:rPr>
        <w:t>прикладное;</w:t>
      </w:r>
    </w:p>
    <w:p w:rsidR="00201AB3" w:rsidRPr="00EB57E4" w:rsidRDefault="00201AB3" w:rsidP="00622D15">
      <w:pPr>
        <w:pStyle w:val="72"/>
        <w:numPr>
          <w:ilvl w:val="0"/>
          <w:numId w:val="27"/>
        </w:numPr>
        <w:shd w:val="clear" w:color="auto" w:fill="auto"/>
        <w:tabs>
          <w:tab w:val="left" w:pos="1023"/>
        </w:tabs>
        <w:spacing w:line="240" w:lineRule="auto"/>
        <w:ind w:left="720" w:hanging="360"/>
        <w:jc w:val="both"/>
        <w:rPr>
          <w:sz w:val="20"/>
          <w:szCs w:val="20"/>
        </w:rPr>
      </w:pPr>
      <w:r w:rsidRPr="00EB57E4">
        <w:rPr>
          <w:rStyle w:val="112"/>
          <w:sz w:val="20"/>
          <w:szCs w:val="20"/>
        </w:rPr>
        <w:t>информационное;</w:t>
      </w:r>
    </w:p>
    <w:p w:rsidR="00201AB3" w:rsidRPr="00EB57E4" w:rsidRDefault="00201AB3" w:rsidP="00622D15">
      <w:pPr>
        <w:pStyle w:val="72"/>
        <w:numPr>
          <w:ilvl w:val="0"/>
          <w:numId w:val="27"/>
        </w:numPr>
        <w:shd w:val="clear" w:color="auto" w:fill="auto"/>
        <w:tabs>
          <w:tab w:val="left" w:pos="1023"/>
        </w:tabs>
        <w:spacing w:line="240" w:lineRule="auto"/>
        <w:ind w:left="720" w:hanging="360"/>
        <w:jc w:val="both"/>
        <w:rPr>
          <w:sz w:val="20"/>
          <w:szCs w:val="20"/>
        </w:rPr>
      </w:pPr>
      <w:r w:rsidRPr="00EB57E4">
        <w:rPr>
          <w:rStyle w:val="112"/>
          <w:sz w:val="20"/>
          <w:szCs w:val="20"/>
        </w:rPr>
        <w:t>социальное;</w:t>
      </w:r>
    </w:p>
    <w:p w:rsidR="00201AB3" w:rsidRPr="00EB57E4" w:rsidRDefault="00201AB3" w:rsidP="00622D15">
      <w:pPr>
        <w:pStyle w:val="72"/>
        <w:numPr>
          <w:ilvl w:val="0"/>
          <w:numId w:val="27"/>
        </w:numPr>
        <w:shd w:val="clear" w:color="auto" w:fill="auto"/>
        <w:tabs>
          <w:tab w:val="left" w:pos="1023"/>
        </w:tabs>
        <w:spacing w:line="240" w:lineRule="auto"/>
        <w:ind w:left="720" w:hanging="360"/>
        <w:jc w:val="both"/>
        <w:rPr>
          <w:sz w:val="20"/>
          <w:szCs w:val="20"/>
        </w:rPr>
      </w:pPr>
      <w:r w:rsidRPr="00EB57E4">
        <w:rPr>
          <w:rStyle w:val="112"/>
          <w:sz w:val="20"/>
          <w:szCs w:val="20"/>
        </w:rPr>
        <w:t>игровое;</w:t>
      </w:r>
    </w:p>
    <w:p w:rsidR="00201AB3" w:rsidRPr="00EB57E4" w:rsidRDefault="00201AB3" w:rsidP="00622D15">
      <w:pPr>
        <w:pStyle w:val="72"/>
        <w:numPr>
          <w:ilvl w:val="0"/>
          <w:numId w:val="27"/>
        </w:numPr>
        <w:shd w:val="clear" w:color="auto" w:fill="auto"/>
        <w:tabs>
          <w:tab w:val="left" w:pos="1014"/>
        </w:tabs>
        <w:spacing w:line="240" w:lineRule="auto"/>
        <w:ind w:left="720" w:hanging="360"/>
        <w:jc w:val="both"/>
        <w:rPr>
          <w:sz w:val="20"/>
          <w:szCs w:val="20"/>
        </w:rPr>
      </w:pPr>
      <w:r w:rsidRPr="00EB57E4">
        <w:rPr>
          <w:rStyle w:val="112"/>
          <w:sz w:val="20"/>
          <w:szCs w:val="20"/>
        </w:rPr>
        <w:t>творческое.</w:t>
      </w:r>
    </w:p>
    <w:p w:rsidR="00201AB3" w:rsidRPr="00EB57E4" w:rsidRDefault="00201AB3" w:rsidP="00201AB3">
      <w:pPr>
        <w:pStyle w:val="72"/>
        <w:shd w:val="clear" w:color="auto" w:fill="auto"/>
        <w:spacing w:line="240" w:lineRule="auto"/>
        <w:ind w:left="20" w:right="20" w:firstLine="720"/>
        <w:jc w:val="both"/>
        <w:rPr>
          <w:sz w:val="20"/>
          <w:szCs w:val="20"/>
        </w:rPr>
      </w:pPr>
      <w:r w:rsidRPr="00EB57E4">
        <w:rPr>
          <w:rStyle w:val="112"/>
          <w:sz w:val="20"/>
          <w:szCs w:val="20"/>
        </w:rPr>
        <w:t>В ходе реализации настоящей программы могут применяться такие виды проектов (по преобладающему виду деятельности), как:</w:t>
      </w:r>
    </w:p>
    <w:p w:rsidR="00201AB3" w:rsidRPr="00EB57E4" w:rsidRDefault="00201AB3" w:rsidP="00622D15">
      <w:pPr>
        <w:pStyle w:val="72"/>
        <w:numPr>
          <w:ilvl w:val="0"/>
          <w:numId w:val="27"/>
        </w:numPr>
        <w:shd w:val="clear" w:color="auto" w:fill="auto"/>
        <w:tabs>
          <w:tab w:val="left" w:pos="1440"/>
        </w:tabs>
        <w:spacing w:line="240" w:lineRule="auto"/>
        <w:ind w:left="1080" w:hanging="360"/>
        <w:jc w:val="both"/>
        <w:rPr>
          <w:sz w:val="20"/>
          <w:szCs w:val="20"/>
        </w:rPr>
      </w:pPr>
      <w:r w:rsidRPr="00EB57E4">
        <w:rPr>
          <w:rStyle w:val="112"/>
          <w:sz w:val="20"/>
          <w:szCs w:val="20"/>
        </w:rPr>
        <w:t>информационный,</w:t>
      </w:r>
    </w:p>
    <w:p w:rsidR="00201AB3" w:rsidRPr="00EB57E4" w:rsidRDefault="00201AB3" w:rsidP="00622D15">
      <w:pPr>
        <w:pStyle w:val="72"/>
        <w:numPr>
          <w:ilvl w:val="0"/>
          <w:numId w:val="27"/>
        </w:numPr>
        <w:shd w:val="clear" w:color="auto" w:fill="auto"/>
        <w:tabs>
          <w:tab w:val="left" w:pos="1440"/>
        </w:tabs>
        <w:spacing w:line="240" w:lineRule="auto"/>
        <w:ind w:left="1080" w:hanging="360"/>
        <w:jc w:val="both"/>
        <w:rPr>
          <w:sz w:val="20"/>
          <w:szCs w:val="20"/>
        </w:rPr>
      </w:pPr>
      <w:r w:rsidRPr="00EB57E4">
        <w:rPr>
          <w:rStyle w:val="112"/>
          <w:sz w:val="20"/>
          <w:szCs w:val="20"/>
        </w:rPr>
        <w:t>исследовательский,</w:t>
      </w:r>
    </w:p>
    <w:p w:rsidR="00201AB3" w:rsidRPr="00EB57E4" w:rsidRDefault="00201AB3" w:rsidP="00622D15">
      <w:pPr>
        <w:pStyle w:val="72"/>
        <w:numPr>
          <w:ilvl w:val="0"/>
          <w:numId w:val="27"/>
        </w:numPr>
        <w:shd w:val="clear" w:color="auto" w:fill="auto"/>
        <w:tabs>
          <w:tab w:val="left" w:pos="1430"/>
        </w:tabs>
        <w:spacing w:line="240" w:lineRule="auto"/>
        <w:ind w:left="1080" w:hanging="360"/>
        <w:jc w:val="both"/>
        <w:rPr>
          <w:sz w:val="20"/>
          <w:szCs w:val="20"/>
        </w:rPr>
      </w:pPr>
      <w:r w:rsidRPr="00EB57E4">
        <w:rPr>
          <w:rStyle w:val="112"/>
          <w:sz w:val="20"/>
          <w:szCs w:val="20"/>
        </w:rPr>
        <w:t>творческий,</w:t>
      </w:r>
    </w:p>
    <w:p w:rsidR="00201AB3" w:rsidRPr="00EB57E4" w:rsidRDefault="00201AB3" w:rsidP="00622D15">
      <w:pPr>
        <w:pStyle w:val="72"/>
        <w:numPr>
          <w:ilvl w:val="0"/>
          <w:numId w:val="27"/>
        </w:numPr>
        <w:shd w:val="clear" w:color="auto" w:fill="auto"/>
        <w:tabs>
          <w:tab w:val="left" w:pos="1440"/>
        </w:tabs>
        <w:spacing w:line="240" w:lineRule="auto"/>
        <w:ind w:left="1080" w:hanging="360"/>
        <w:jc w:val="both"/>
        <w:rPr>
          <w:sz w:val="20"/>
          <w:szCs w:val="20"/>
        </w:rPr>
      </w:pPr>
      <w:r w:rsidRPr="00EB57E4">
        <w:rPr>
          <w:rStyle w:val="112"/>
          <w:sz w:val="20"/>
          <w:szCs w:val="20"/>
        </w:rPr>
        <w:t>социальный,</w:t>
      </w:r>
    </w:p>
    <w:p w:rsidR="00201AB3" w:rsidRPr="00EB57E4" w:rsidRDefault="00201AB3" w:rsidP="00622D15">
      <w:pPr>
        <w:pStyle w:val="72"/>
        <w:numPr>
          <w:ilvl w:val="0"/>
          <w:numId w:val="27"/>
        </w:numPr>
        <w:shd w:val="clear" w:color="auto" w:fill="auto"/>
        <w:tabs>
          <w:tab w:val="left" w:pos="1440"/>
        </w:tabs>
        <w:spacing w:line="240" w:lineRule="auto"/>
        <w:ind w:left="1080" w:hanging="360"/>
        <w:jc w:val="both"/>
        <w:rPr>
          <w:sz w:val="20"/>
          <w:szCs w:val="20"/>
        </w:rPr>
      </w:pPr>
      <w:r w:rsidRPr="00EB57E4">
        <w:rPr>
          <w:rStyle w:val="112"/>
          <w:sz w:val="20"/>
          <w:szCs w:val="20"/>
        </w:rPr>
        <w:t>прикладной,</w:t>
      </w:r>
    </w:p>
    <w:p w:rsidR="00201AB3" w:rsidRPr="00EB57E4" w:rsidRDefault="00201AB3" w:rsidP="00622D15">
      <w:pPr>
        <w:pStyle w:val="72"/>
        <w:numPr>
          <w:ilvl w:val="0"/>
          <w:numId w:val="27"/>
        </w:numPr>
        <w:shd w:val="clear" w:color="auto" w:fill="auto"/>
        <w:tabs>
          <w:tab w:val="left" w:pos="1440"/>
        </w:tabs>
        <w:spacing w:line="240" w:lineRule="auto"/>
        <w:ind w:left="1080" w:hanging="360"/>
        <w:jc w:val="both"/>
        <w:rPr>
          <w:sz w:val="20"/>
          <w:szCs w:val="20"/>
        </w:rPr>
      </w:pPr>
      <w:r w:rsidRPr="00EB57E4">
        <w:rPr>
          <w:rStyle w:val="112"/>
          <w:sz w:val="20"/>
          <w:szCs w:val="20"/>
        </w:rPr>
        <w:t>игровой,</w:t>
      </w:r>
    </w:p>
    <w:p w:rsidR="00201AB3" w:rsidRPr="00EB57E4" w:rsidRDefault="00201AB3" w:rsidP="00622D15">
      <w:pPr>
        <w:pStyle w:val="72"/>
        <w:numPr>
          <w:ilvl w:val="0"/>
          <w:numId w:val="27"/>
        </w:numPr>
        <w:shd w:val="clear" w:color="auto" w:fill="auto"/>
        <w:tabs>
          <w:tab w:val="left" w:pos="1440"/>
        </w:tabs>
        <w:spacing w:line="240" w:lineRule="auto"/>
        <w:ind w:left="1080" w:hanging="360"/>
        <w:jc w:val="both"/>
        <w:rPr>
          <w:sz w:val="20"/>
          <w:szCs w:val="20"/>
        </w:rPr>
      </w:pPr>
      <w:r w:rsidRPr="00EB57E4">
        <w:rPr>
          <w:rStyle w:val="112"/>
          <w:sz w:val="20"/>
          <w:szCs w:val="20"/>
        </w:rPr>
        <w:t>социальный,</w:t>
      </w:r>
    </w:p>
    <w:p w:rsidR="00201AB3" w:rsidRPr="00EB57E4" w:rsidRDefault="00201AB3" w:rsidP="00622D15">
      <w:pPr>
        <w:pStyle w:val="72"/>
        <w:numPr>
          <w:ilvl w:val="0"/>
          <w:numId w:val="27"/>
        </w:numPr>
        <w:shd w:val="clear" w:color="auto" w:fill="auto"/>
        <w:tabs>
          <w:tab w:val="left" w:pos="1440"/>
        </w:tabs>
        <w:spacing w:line="240" w:lineRule="auto"/>
        <w:ind w:left="1080" w:hanging="360"/>
        <w:jc w:val="both"/>
        <w:rPr>
          <w:sz w:val="20"/>
          <w:szCs w:val="20"/>
        </w:rPr>
      </w:pPr>
      <w:r w:rsidRPr="00EB57E4">
        <w:rPr>
          <w:rStyle w:val="112"/>
          <w:sz w:val="20"/>
          <w:szCs w:val="20"/>
        </w:rPr>
        <w:t>инновационный.</w:t>
      </w:r>
    </w:p>
    <w:p w:rsidR="00201AB3" w:rsidRPr="00EB57E4" w:rsidRDefault="00201AB3" w:rsidP="00201AB3">
      <w:pPr>
        <w:pStyle w:val="72"/>
        <w:shd w:val="clear" w:color="auto" w:fill="auto"/>
        <w:spacing w:line="240" w:lineRule="auto"/>
        <w:ind w:left="20" w:firstLine="720"/>
        <w:jc w:val="both"/>
        <w:rPr>
          <w:sz w:val="20"/>
          <w:szCs w:val="20"/>
        </w:rPr>
      </w:pPr>
      <w:r w:rsidRPr="00EB57E4">
        <w:rPr>
          <w:rStyle w:val="112"/>
          <w:sz w:val="20"/>
          <w:szCs w:val="20"/>
        </w:rPr>
        <w:t>Проекты могут быть реализованы:</w:t>
      </w:r>
    </w:p>
    <w:p w:rsidR="00201AB3" w:rsidRPr="00EB57E4" w:rsidRDefault="00201AB3" w:rsidP="00201AB3">
      <w:pPr>
        <w:pStyle w:val="72"/>
        <w:shd w:val="clear" w:color="auto" w:fill="auto"/>
        <w:spacing w:line="240" w:lineRule="auto"/>
        <w:ind w:left="20" w:firstLine="720"/>
        <w:jc w:val="both"/>
        <w:rPr>
          <w:sz w:val="20"/>
          <w:szCs w:val="20"/>
        </w:rPr>
      </w:pPr>
      <w:r w:rsidRPr="00EB57E4">
        <w:rPr>
          <w:rStyle w:val="1119"/>
          <w:sz w:val="20"/>
          <w:szCs w:val="20"/>
        </w:rPr>
        <w:t>как в рамках одного предмета, так и на содержании нескольких</w:t>
      </w:r>
      <w:r w:rsidRPr="00EB57E4">
        <w:rPr>
          <w:rStyle w:val="112"/>
          <w:sz w:val="20"/>
          <w:szCs w:val="20"/>
        </w:rPr>
        <w:t>:</w:t>
      </w:r>
    </w:p>
    <w:p w:rsidR="00201AB3" w:rsidRPr="00EB57E4" w:rsidRDefault="00201AB3" w:rsidP="00201AB3">
      <w:pPr>
        <w:pStyle w:val="72"/>
        <w:shd w:val="clear" w:color="auto" w:fill="auto"/>
        <w:spacing w:line="240" w:lineRule="auto"/>
        <w:ind w:left="20" w:right="20" w:firstLine="720"/>
        <w:jc w:val="both"/>
        <w:rPr>
          <w:sz w:val="20"/>
          <w:szCs w:val="20"/>
        </w:rPr>
      </w:pPr>
      <w:r w:rsidRPr="00EB57E4">
        <w:rPr>
          <w:rStyle w:val="112"/>
          <w:sz w:val="20"/>
          <w:szCs w:val="20"/>
        </w:rPr>
        <w:t xml:space="preserve">количество участников в проекте может варьироваться, так, может быть </w:t>
      </w:r>
      <w:r w:rsidRPr="00EB57E4">
        <w:rPr>
          <w:rStyle w:val="1119"/>
          <w:sz w:val="20"/>
          <w:szCs w:val="20"/>
        </w:rPr>
        <w:t>индивиду</w:t>
      </w:r>
      <w:r w:rsidRPr="00EB57E4">
        <w:rPr>
          <w:rStyle w:val="1119"/>
          <w:sz w:val="20"/>
          <w:szCs w:val="20"/>
        </w:rPr>
        <w:softHyphen/>
        <w:t>альный или групповой проект:</w:t>
      </w:r>
    </w:p>
    <w:p w:rsidR="00201AB3" w:rsidRPr="00EB57E4" w:rsidRDefault="00201AB3" w:rsidP="00201AB3">
      <w:pPr>
        <w:pStyle w:val="72"/>
        <w:shd w:val="clear" w:color="auto" w:fill="auto"/>
        <w:spacing w:line="240" w:lineRule="auto"/>
        <w:ind w:left="20" w:right="20" w:firstLine="720"/>
        <w:jc w:val="both"/>
        <w:rPr>
          <w:sz w:val="20"/>
          <w:szCs w:val="20"/>
        </w:rPr>
      </w:pPr>
      <w:r w:rsidRPr="00EB57E4">
        <w:rPr>
          <w:rStyle w:val="112"/>
          <w:sz w:val="20"/>
          <w:szCs w:val="20"/>
        </w:rPr>
        <w:t xml:space="preserve">проект может быть реализован как </w:t>
      </w:r>
      <w:r w:rsidRPr="00EB57E4">
        <w:rPr>
          <w:rStyle w:val="1119"/>
          <w:sz w:val="20"/>
          <w:szCs w:val="20"/>
        </w:rPr>
        <w:t>в короткие сроки,</w:t>
      </w:r>
      <w:r w:rsidRPr="00EB57E4">
        <w:rPr>
          <w:rStyle w:val="112"/>
          <w:sz w:val="20"/>
          <w:szCs w:val="20"/>
        </w:rPr>
        <w:t xml:space="preserve"> к примеру, за один урок, так и в </w:t>
      </w:r>
      <w:r w:rsidRPr="00EB57E4">
        <w:rPr>
          <w:rStyle w:val="1119"/>
          <w:sz w:val="20"/>
          <w:szCs w:val="20"/>
        </w:rPr>
        <w:t>течение более длительного промежутка вре</w:t>
      </w:r>
      <w:r w:rsidRPr="00EB57E4">
        <w:rPr>
          <w:rStyle w:val="112"/>
          <w:sz w:val="20"/>
          <w:szCs w:val="20"/>
        </w:rPr>
        <w:t>мени:</w:t>
      </w:r>
    </w:p>
    <w:p w:rsidR="00201AB3" w:rsidRPr="00EB57E4" w:rsidRDefault="00201AB3" w:rsidP="00201AB3">
      <w:pPr>
        <w:pStyle w:val="72"/>
        <w:shd w:val="clear" w:color="auto" w:fill="auto"/>
        <w:spacing w:line="240" w:lineRule="auto"/>
        <w:ind w:left="20" w:right="20" w:firstLine="720"/>
        <w:jc w:val="both"/>
        <w:rPr>
          <w:sz w:val="20"/>
          <w:szCs w:val="20"/>
        </w:rPr>
      </w:pPr>
      <w:r w:rsidRPr="00EB57E4">
        <w:rPr>
          <w:rStyle w:val="112"/>
          <w:sz w:val="20"/>
          <w:szCs w:val="20"/>
        </w:rPr>
        <w:t xml:space="preserve">в состав участников проектной работы </w:t>
      </w:r>
      <w:r w:rsidRPr="00EB57E4">
        <w:rPr>
          <w:rStyle w:val="1119"/>
          <w:sz w:val="20"/>
          <w:szCs w:val="20"/>
        </w:rPr>
        <w:t>могут войти не только сами обучающиеся</w:t>
      </w:r>
      <w:r w:rsidRPr="00EB57E4">
        <w:rPr>
          <w:rStyle w:val="112"/>
          <w:sz w:val="20"/>
          <w:szCs w:val="20"/>
        </w:rPr>
        <w:t xml:space="preserve"> (одного или разных возрастов), </w:t>
      </w:r>
      <w:r w:rsidRPr="00EB57E4">
        <w:rPr>
          <w:rStyle w:val="1119"/>
          <w:sz w:val="20"/>
          <w:szCs w:val="20"/>
        </w:rPr>
        <w:t>но и родители, и учителя</w:t>
      </w:r>
      <w:r w:rsidRPr="00EB57E4">
        <w:rPr>
          <w:rStyle w:val="112"/>
          <w:sz w:val="20"/>
          <w:szCs w:val="20"/>
        </w:rPr>
        <w:t>.</w:t>
      </w:r>
    </w:p>
    <w:p w:rsidR="00201AB3" w:rsidRPr="00EB57E4" w:rsidRDefault="00201AB3" w:rsidP="00201AB3">
      <w:pPr>
        <w:pStyle w:val="72"/>
        <w:shd w:val="clear" w:color="auto" w:fill="auto"/>
        <w:spacing w:line="240" w:lineRule="auto"/>
        <w:ind w:left="20" w:right="20" w:firstLine="720"/>
        <w:jc w:val="both"/>
        <w:rPr>
          <w:sz w:val="20"/>
          <w:szCs w:val="20"/>
        </w:rPr>
      </w:pPr>
      <w:r w:rsidRPr="00EB57E4">
        <w:rPr>
          <w:rStyle w:val="112"/>
          <w:sz w:val="20"/>
          <w:szCs w:val="20"/>
        </w:rPr>
        <w:t xml:space="preserve">Особое значение для развития УУД в основной школе имеет </w:t>
      </w:r>
      <w:r w:rsidRPr="00EB57E4">
        <w:rPr>
          <w:rStyle w:val="1119"/>
          <w:sz w:val="20"/>
          <w:szCs w:val="20"/>
        </w:rPr>
        <w:t>индивидуальный про</w:t>
      </w:r>
      <w:r w:rsidRPr="00EB57E4">
        <w:rPr>
          <w:rStyle w:val="1119"/>
          <w:sz w:val="20"/>
          <w:szCs w:val="20"/>
        </w:rPr>
        <w:softHyphen/>
      </w:r>
      <w:r w:rsidRPr="00EB57E4">
        <w:rPr>
          <w:rStyle w:val="1118"/>
          <w:sz w:val="20"/>
          <w:szCs w:val="20"/>
        </w:rPr>
        <w:t xml:space="preserve">ект, </w:t>
      </w:r>
      <w:r w:rsidRPr="00EB57E4">
        <w:rPr>
          <w:rStyle w:val="1117"/>
          <w:sz w:val="20"/>
          <w:szCs w:val="20"/>
        </w:rPr>
        <w:t xml:space="preserve"> </w:t>
      </w:r>
      <w:r w:rsidRPr="00EB57E4">
        <w:rPr>
          <w:rStyle w:val="112"/>
          <w:sz w:val="20"/>
          <w:szCs w:val="20"/>
        </w:rPr>
        <w:t>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w:t>
      </w:r>
      <w:r w:rsidRPr="00EB57E4">
        <w:rPr>
          <w:rStyle w:val="112"/>
          <w:sz w:val="20"/>
          <w:szCs w:val="20"/>
        </w:rPr>
        <w:softHyphen/>
        <w:t>ших не только учебных, но и социальных навыков, которым должен овладеть школьник. («Положение об индивидуальном итоговом проекте»  является приложением к настоящей  ООО).</w:t>
      </w:r>
    </w:p>
    <w:p w:rsidR="00201AB3" w:rsidRPr="00EB57E4" w:rsidRDefault="00201AB3" w:rsidP="00201AB3">
      <w:pPr>
        <w:pStyle w:val="39"/>
        <w:shd w:val="clear" w:color="auto" w:fill="auto"/>
        <w:spacing w:line="240" w:lineRule="auto"/>
        <w:ind w:right="720"/>
        <w:rPr>
          <w:sz w:val="20"/>
          <w:szCs w:val="20"/>
        </w:rPr>
      </w:pPr>
      <w:r w:rsidRPr="00EB57E4">
        <w:rPr>
          <w:rStyle w:val="3114"/>
          <w:sz w:val="20"/>
          <w:szCs w:val="20"/>
        </w:rPr>
        <w:t>Формы организации учебно-исследовательской деятельности на урочных занятиях</w:t>
      </w:r>
    </w:p>
    <w:p w:rsidR="00201AB3" w:rsidRPr="00EB57E4" w:rsidRDefault="00201AB3" w:rsidP="00622D15">
      <w:pPr>
        <w:pStyle w:val="72"/>
        <w:numPr>
          <w:ilvl w:val="0"/>
          <w:numId w:val="27"/>
        </w:numPr>
        <w:shd w:val="clear" w:color="auto" w:fill="auto"/>
        <w:tabs>
          <w:tab w:val="left" w:pos="1014"/>
        </w:tabs>
        <w:spacing w:line="240" w:lineRule="auto"/>
        <w:ind w:left="720" w:hanging="360"/>
        <w:jc w:val="both"/>
        <w:rPr>
          <w:sz w:val="20"/>
          <w:szCs w:val="20"/>
        </w:rPr>
      </w:pPr>
      <w:r w:rsidRPr="00EB57E4">
        <w:rPr>
          <w:rStyle w:val="112"/>
          <w:sz w:val="20"/>
          <w:szCs w:val="20"/>
        </w:rPr>
        <w:t>урок-исследование, урок-лаборатория, урок - творческий отчет, урок изобрета</w:t>
      </w:r>
      <w:r w:rsidRPr="00EB57E4">
        <w:rPr>
          <w:rStyle w:val="112"/>
          <w:sz w:val="20"/>
          <w:szCs w:val="20"/>
        </w:rPr>
        <w:softHyphen/>
        <w:t>тельства, урок «Удивительное рядом», урок - рассказ об ученых, урок - защита исследова</w:t>
      </w:r>
      <w:r w:rsidRPr="00EB57E4">
        <w:rPr>
          <w:rStyle w:val="112"/>
          <w:sz w:val="20"/>
          <w:szCs w:val="20"/>
        </w:rPr>
        <w:softHyphen/>
        <w:t xml:space="preserve">тельских проектов, урок-экспертиза, урок открытых </w:t>
      </w:r>
      <w:r w:rsidRPr="00EB57E4">
        <w:rPr>
          <w:rStyle w:val="112"/>
          <w:sz w:val="20"/>
          <w:szCs w:val="20"/>
        </w:rPr>
        <w:lastRenderedPageBreak/>
        <w:t>мыслей;</w:t>
      </w:r>
    </w:p>
    <w:p w:rsidR="00201AB3" w:rsidRPr="00EB57E4" w:rsidRDefault="00201AB3" w:rsidP="00622D15">
      <w:pPr>
        <w:pStyle w:val="72"/>
        <w:numPr>
          <w:ilvl w:val="0"/>
          <w:numId w:val="27"/>
        </w:numPr>
        <w:shd w:val="clear" w:color="auto" w:fill="auto"/>
        <w:tabs>
          <w:tab w:val="left" w:pos="1004"/>
        </w:tabs>
        <w:spacing w:line="240" w:lineRule="auto"/>
        <w:ind w:left="720" w:hanging="360"/>
        <w:jc w:val="both"/>
        <w:rPr>
          <w:sz w:val="20"/>
          <w:szCs w:val="20"/>
        </w:rPr>
      </w:pPr>
      <w:r w:rsidRPr="00EB57E4">
        <w:rPr>
          <w:rStyle w:val="112"/>
          <w:sz w:val="20"/>
          <w:szCs w:val="20"/>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201AB3" w:rsidRPr="00EB57E4" w:rsidRDefault="00201AB3" w:rsidP="00622D15">
      <w:pPr>
        <w:pStyle w:val="72"/>
        <w:numPr>
          <w:ilvl w:val="0"/>
          <w:numId w:val="27"/>
        </w:numPr>
        <w:shd w:val="clear" w:color="auto" w:fill="auto"/>
        <w:tabs>
          <w:tab w:val="left" w:pos="1014"/>
        </w:tabs>
        <w:spacing w:line="240" w:lineRule="auto"/>
        <w:ind w:left="720" w:hanging="360"/>
        <w:jc w:val="both"/>
        <w:rPr>
          <w:sz w:val="20"/>
          <w:szCs w:val="20"/>
        </w:rPr>
      </w:pPr>
      <w:r w:rsidRPr="00EB57E4">
        <w:rPr>
          <w:rStyle w:val="112"/>
          <w:sz w:val="20"/>
          <w:szCs w:val="20"/>
        </w:rPr>
        <w:t>домашнее задание исследовательского характера может сочетать в себе разнооб</w:t>
      </w:r>
      <w:r w:rsidRPr="00EB57E4">
        <w:rPr>
          <w:rStyle w:val="112"/>
          <w:sz w:val="20"/>
          <w:szCs w:val="20"/>
        </w:rPr>
        <w:softHyphen/>
        <w:t>разные виды, причем позволяет провести учебное исследование, достаточно протяженное во времени.</w:t>
      </w:r>
    </w:p>
    <w:p w:rsidR="00201AB3" w:rsidRPr="00EB57E4" w:rsidRDefault="00201AB3" w:rsidP="00201AB3">
      <w:pPr>
        <w:pStyle w:val="39"/>
        <w:shd w:val="clear" w:color="auto" w:fill="auto"/>
        <w:spacing w:line="240" w:lineRule="auto"/>
        <w:ind w:right="720"/>
        <w:rPr>
          <w:sz w:val="20"/>
          <w:szCs w:val="20"/>
        </w:rPr>
      </w:pPr>
      <w:r w:rsidRPr="00EB57E4">
        <w:rPr>
          <w:rStyle w:val="3114"/>
          <w:sz w:val="20"/>
          <w:szCs w:val="20"/>
        </w:rPr>
        <w:t>Формы организации учебно-исследовательской деятельности на внеурочных занятиях</w:t>
      </w:r>
    </w:p>
    <w:p w:rsidR="00201AB3" w:rsidRPr="00EB57E4" w:rsidRDefault="00201AB3" w:rsidP="00622D15">
      <w:pPr>
        <w:pStyle w:val="72"/>
        <w:numPr>
          <w:ilvl w:val="0"/>
          <w:numId w:val="27"/>
        </w:numPr>
        <w:shd w:val="clear" w:color="auto" w:fill="auto"/>
        <w:tabs>
          <w:tab w:val="left" w:pos="1023"/>
        </w:tabs>
        <w:spacing w:line="240" w:lineRule="auto"/>
        <w:ind w:left="720" w:hanging="360"/>
        <w:jc w:val="both"/>
        <w:rPr>
          <w:sz w:val="20"/>
          <w:szCs w:val="20"/>
        </w:rPr>
      </w:pPr>
      <w:r w:rsidRPr="00EB57E4">
        <w:rPr>
          <w:rStyle w:val="112"/>
          <w:sz w:val="20"/>
          <w:szCs w:val="20"/>
        </w:rPr>
        <w:t>исследовательская практика обучающихся;</w:t>
      </w:r>
    </w:p>
    <w:p w:rsidR="00201AB3" w:rsidRPr="00EB57E4" w:rsidRDefault="00201AB3" w:rsidP="00622D15">
      <w:pPr>
        <w:pStyle w:val="72"/>
        <w:numPr>
          <w:ilvl w:val="0"/>
          <w:numId w:val="27"/>
        </w:numPr>
        <w:shd w:val="clear" w:color="auto" w:fill="auto"/>
        <w:tabs>
          <w:tab w:val="left" w:pos="1023"/>
        </w:tabs>
        <w:spacing w:line="240" w:lineRule="auto"/>
        <w:ind w:left="720" w:hanging="360"/>
        <w:jc w:val="both"/>
        <w:rPr>
          <w:sz w:val="20"/>
          <w:szCs w:val="20"/>
        </w:rPr>
      </w:pPr>
      <w:r w:rsidRPr="00EB57E4">
        <w:rPr>
          <w:rStyle w:val="112"/>
          <w:sz w:val="20"/>
          <w:szCs w:val="20"/>
        </w:rPr>
        <w:t>образовательные экспедиции - походы, поездки, экскурсии с четко обозначенны</w:t>
      </w:r>
      <w:r w:rsidRPr="00EB57E4">
        <w:rPr>
          <w:rStyle w:val="112"/>
          <w:sz w:val="20"/>
          <w:szCs w:val="20"/>
        </w:rPr>
        <w:softHyphen/>
        <w:t>ми образовательными целями, программой деятельности, продуманными формами кон</w:t>
      </w:r>
      <w:r w:rsidRPr="00EB57E4">
        <w:rPr>
          <w:rStyle w:val="112"/>
          <w:sz w:val="20"/>
          <w:szCs w:val="20"/>
        </w:rPr>
        <w:softHyphen/>
        <w:t>троля. Образовательные экспедиции предусматривают активную образовательную деятель</w:t>
      </w:r>
      <w:r w:rsidRPr="00EB57E4">
        <w:rPr>
          <w:rStyle w:val="112"/>
          <w:sz w:val="20"/>
          <w:szCs w:val="20"/>
        </w:rPr>
        <w:softHyphen/>
        <w:t>ность школьников, в том числе и исследовательского характера;</w:t>
      </w:r>
    </w:p>
    <w:p w:rsidR="00201AB3" w:rsidRPr="00EB57E4" w:rsidRDefault="00201AB3" w:rsidP="00622D15">
      <w:pPr>
        <w:pStyle w:val="72"/>
        <w:numPr>
          <w:ilvl w:val="0"/>
          <w:numId w:val="27"/>
        </w:numPr>
        <w:shd w:val="clear" w:color="auto" w:fill="auto"/>
        <w:tabs>
          <w:tab w:val="left" w:pos="1014"/>
        </w:tabs>
        <w:spacing w:line="240" w:lineRule="auto"/>
        <w:ind w:left="720" w:hanging="360"/>
        <w:jc w:val="both"/>
        <w:rPr>
          <w:sz w:val="20"/>
          <w:szCs w:val="20"/>
        </w:rPr>
      </w:pPr>
      <w:r w:rsidRPr="00EB57E4">
        <w:rPr>
          <w:rStyle w:val="112"/>
          <w:sz w:val="20"/>
          <w:szCs w:val="20"/>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w:t>
      </w:r>
      <w:r w:rsidRPr="00EB57E4">
        <w:rPr>
          <w:rStyle w:val="112"/>
          <w:sz w:val="20"/>
          <w:szCs w:val="20"/>
        </w:rPr>
        <w:softHyphen/>
        <w:t>щихся;</w:t>
      </w:r>
    </w:p>
    <w:p w:rsidR="00201AB3" w:rsidRPr="00EB57E4" w:rsidRDefault="00201AB3" w:rsidP="00622D15">
      <w:pPr>
        <w:pStyle w:val="72"/>
        <w:numPr>
          <w:ilvl w:val="0"/>
          <w:numId w:val="27"/>
        </w:numPr>
        <w:shd w:val="clear" w:color="auto" w:fill="auto"/>
        <w:tabs>
          <w:tab w:val="left" w:pos="1004"/>
        </w:tabs>
        <w:spacing w:line="240" w:lineRule="auto"/>
        <w:ind w:left="720" w:hanging="360"/>
        <w:jc w:val="both"/>
        <w:rPr>
          <w:sz w:val="20"/>
          <w:szCs w:val="20"/>
        </w:rPr>
      </w:pPr>
      <w:r w:rsidRPr="00EB57E4">
        <w:rPr>
          <w:rStyle w:val="112"/>
          <w:sz w:val="20"/>
          <w:szCs w:val="20"/>
        </w:rPr>
        <w:t>ученическое научно-исследовательское общество- форма внеурочной деятельно</w:t>
      </w:r>
      <w:r w:rsidRPr="00EB57E4">
        <w:rPr>
          <w:rStyle w:val="112"/>
          <w:sz w:val="20"/>
          <w:szCs w:val="20"/>
        </w:rPr>
        <w:softHyphen/>
        <w:t>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w:t>
      </w:r>
    </w:p>
    <w:p w:rsidR="00201AB3" w:rsidRPr="00EB57E4" w:rsidRDefault="00201AB3" w:rsidP="00622D15">
      <w:pPr>
        <w:pStyle w:val="72"/>
        <w:numPr>
          <w:ilvl w:val="0"/>
          <w:numId w:val="27"/>
        </w:numPr>
        <w:shd w:val="clear" w:color="auto" w:fill="auto"/>
        <w:tabs>
          <w:tab w:val="left" w:pos="1004"/>
        </w:tabs>
        <w:spacing w:after="275" w:line="240" w:lineRule="auto"/>
        <w:ind w:left="720" w:hanging="360"/>
        <w:jc w:val="both"/>
        <w:rPr>
          <w:sz w:val="20"/>
          <w:szCs w:val="20"/>
        </w:rPr>
      </w:pPr>
      <w:r w:rsidRPr="00EB57E4">
        <w:rPr>
          <w:rStyle w:val="112"/>
          <w:sz w:val="20"/>
          <w:szCs w:val="20"/>
        </w:rPr>
        <w:t>участие обучающихся в олимпиадах, конкурсах, конференциях, в том числе ди</w:t>
      </w:r>
      <w:r w:rsidRPr="00EB57E4">
        <w:rPr>
          <w:rStyle w:val="112"/>
          <w:sz w:val="20"/>
          <w:szCs w:val="20"/>
        </w:rPr>
        <w:softHyphen/>
        <w:t>станционных, предметных неделях, интеллектуальных марафонах предполагает выполне</w:t>
      </w:r>
      <w:r w:rsidRPr="00EB57E4">
        <w:rPr>
          <w:rStyle w:val="112"/>
          <w:sz w:val="20"/>
          <w:szCs w:val="20"/>
        </w:rPr>
        <w:softHyphen/>
        <w:t>ние ими учебных исследований или их элементов в рамках данных мероприятий.</w:t>
      </w:r>
    </w:p>
    <w:p w:rsidR="00201AB3" w:rsidRPr="00EB57E4" w:rsidRDefault="00201AB3" w:rsidP="00201AB3">
      <w:pPr>
        <w:pStyle w:val="39"/>
        <w:shd w:val="clear" w:color="auto" w:fill="auto"/>
        <w:spacing w:after="205" w:line="240" w:lineRule="auto"/>
        <w:ind w:right="720"/>
        <w:rPr>
          <w:sz w:val="20"/>
          <w:szCs w:val="20"/>
        </w:rPr>
      </w:pPr>
      <w:r w:rsidRPr="00EB57E4">
        <w:rPr>
          <w:rStyle w:val="3114"/>
          <w:sz w:val="20"/>
          <w:szCs w:val="20"/>
        </w:rPr>
        <w:t>Формы представления результатов проектной деятельности</w:t>
      </w:r>
    </w:p>
    <w:p w:rsidR="00201AB3" w:rsidRPr="00EB57E4" w:rsidRDefault="00201AB3" w:rsidP="00622D15">
      <w:pPr>
        <w:pStyle w:val="72"/>
        <w:numPr>
          <w:ilvl w:val="0"/>
          <w:numId w:val="27"/>
        </w:numPr>
        <w:shd w:val="clear" w:color="auto" w:fill="auto"/>
        <w:tabs>
          <w:tab w:val="left" w:pos="1023"/>
        </w:tabs>
        <w:spacing w:line="240" w:lineRule="auto"/>
        <w:ind w:left="720" w:hanging="360"/>
        <w:jc w:val="both"/>
        <w:rPr>
          <w:sz w:val="20"/>
          <w:szCs w:val="20"/>
        </w:rPr>
      </w:pPr>
      <w:r w:rsidRPr="00EB57E4">
        <w:rPr>
          <w:rStyle w:val="112"/>
          <w:sz w:val="20"/>
          <w:szCs w:val="20"/>
        </w:rPr>
        <w:t>макеты, модели, схемы, план-карты;</w:t>
      </w:r>
    </w:p>
    <w:p w:rsidR="00201AB3" w:rsidRPr="00EB57E4" w:rsidRDefault="00201AB3" w:rsidP="00622D15">
      <w:pPr>
        <w:pStyle w:val="72"/>
        <w:numPr>
          <w:ilvl w:val="0"/>
          <w:numId w:val="27"/>
        </w:numPr>
        <w:shd w:val="clear" w:color="auto" w:fill="auto"/>
        <w:tabs>
          <w:tab w:val="left" w:pos="1023"/>
        </w:tabs>
        <w:spacing w:line="240" w:lineRule="auto"/>
        <w:ind w:left="720" w:hanging="360"/>
        <w:jc w:val="both"/>
        <w:rPr>
          <w:sz w:val="20"/>
          <w:szCs w:val="20"/>
        </w:rPr>
      </w:pPr>
      <w:r w:rsidRPr="00EB57E4">
        <w:rPr>
          <w:rStyle w:val="112"/>
          <w:sz w:val="20"/>
          <w:szCs w:val="20"/>
        </w:rPr>
        <w:t>постеры, презентации;</w:t>
      </w:r>
    </w:p>
    <w:p w:rsidR="00201AB3" w:rsidRPr="00EB57E4" w:rsidRDefault="00201AB3" w:rsidP="00622D15">
      <w:pPr>
        <w:pStyle w:val="72"/>
        <w:numPr>
          <w:ilvl w:val="0"/>
          <w:numId w:val="27"/>
        </w:numPr>
        <w:shd w:val="clear" w:color="auto" w:fill="auto"/>
        <w:tabs>
          <w:tab w:val="left" w:pos="1023"/>
        </w:tabs>
        <w:spacing w:line="240" w:lineRule="auto"/>
        <w:ind w:left="720" w:hanging="360"/>
        <w:jc w:val="both"/>
        <w:rPr>
          <w:sz w:val="20"/>
          <w:szCs w:val="20"/>
        </w:rPr>
      </w:pPr>
      <w:r w:rsidRPr="00EB57E4">
        <w:rPr>
          <w:rStyle w:val="112"/>
          <w:sz w:val="20"/>
          <w:szCs w:val="20"/>
        </w:rPr>
        <w:t>альбомы, буклеты, брошюры, книги;</w:t>
      </w:r>
    </w:p>
    <w:p w:rsidR="00201AB3" w:rsidRPr="00EB57E4" w:rsidRDefault="00201AB3" w:rsidP="00622D15">
      <w:pPr>
        <w:pStyle w:val="72"/>
        <w:numPr>
          <w:ilvl w:val="0"/>
          <w:numId w:val="27"/>
        </w:numPr>
        <w:shd w:val="clear" w:color="auto" w:fill="auto"/>
        <w:tabs>
          <w:tab w:val="left" w:pos="1018"/>
        </w:tabs>
        <w:spacing w:line="240" w:lineRule="auto"/>
        <w:ind w:left="720" w:hanging="360"/>
        <w:jc w:val="both"/>
        <w:rPr>
          <w:sz w:val="20"/>
          <w:szCs w:val="20"/>
        </w:rPr>
      </w:pPr>
      <w:r w:rsidRPr="00EB57E4">
        <w:rPr>
          <w:rStyle w:val="112"/>
          <w:sz w:val="20"/>
          <w:szCs w:val="20"/>
        </w:rPr>
        <w:t>реконструкции событий;</w:t>
      </w:r>
    </w:p>
    <w:p w:rsidR="00201AB3" w:rsidRPr="00EB57E4" w:rsidRDefault="00201AB3" w:rsidP="00622D15">
      <w:pPr>
        <w:pStyle w:val="72"/>
        <w:numPr>
          <w:ilvl w:val="0"/>
          <w:numId w:val="27"/>
        </w:numPr>
        <w:shd w:val="clear" w:color="auto" w:fill="auto"/>
        <w:tabs>
          <w:tab w:val="left" w:pos="1014"/>
        </w:tabs>
        <w:spacing w:line="240" w:lineRule="auto"/>
        <w:ind w:left="720" w:hanging="360"/>
        <w:jc w:val="both"/>
        <w:rPr>
          <w:sz w:val="20"/>
          <w:szCs w:val="20"/>
        </w:rPr>
      </w:pPr>
      <w:r w:rsidRPr="00EB57E4">
        <w:rPr>
          <w:rStyle w:val="112"/>
          <w:sz w:val="20"/>
          <w:szCs w:val="20"/>
        </w:rPr>
        <w:t>эссе, рассказы, стихи, рисунки;</w:t>
      </w:r>
    </w:p>
    <w:p w:rsidR="00201AB3" w:rsidRPr="00EB57E4" w:rsidRDefault="00201AB3" w:rsidP="00622D15">
      <w:pPr>
        <w:pStyle w:val="72"/>
        <w:numPr>
          <w:ilvl w:val="0"/>
          <w:numId w:val="27"/>
        </w:numPr>
        <w:shd w:val="clear" w:color="auto" w:fill="auto"/>
        <w:tabs>
          <w:tab w:val="left" w:pos="1018"/>
        </w:tabs>
        <w:spacing w:line="240" w:lineRule="auto"/>
        <w:ind w:left="720" w:hanging="360"/>
        <w:jc w:val="both"/>
        <w:rPr>
          <w:sz w:val="20"/>
          <w:szCs w:val="20"/>
        </w:rPr>
      </w:pPr>
      <w:r w:rsidRPr="00EB57E4">
        <w:rPr>
          <w:rStyle w:val="112"/>
          <w:sz w:val="20"/>
          <w:szCs w:val="20"/>
        </w:rPr>
        <w:t>результаты исследовательских экспедиций, обработки архивов и мемуаров;</w:t>
      </w:r>
    </w:p>
    <w:p w:rsidR="00201AB3" w:rsidRPr="00EB57E4" w:rsidRDefault="00201AB3" w:rsidP="00622D15">
      <w:pPr>
        <w:pStyle w:val="72"/>
        <w:numPr>
          <w:ilvl w:val="0"/>
          <w:numId w:val="27"/>
        </w:numPr>
        <w:shd w:val="clear" w:color="auto" w:fill="auto"/>
        <w:tabs>
          <w:tab w:val="left" w:pos="1018"/>
        </w:tabs>
        <w:spacing w:line="240" w:lineRule="auto"/>
        <w:ind w:left="720" w:hanging="360"/>
        <w:jc w:val="both"/>
        <w:rPr>
          <w:sz w:val="20"/>
          <w:szCs w:val="20"/>
        </w:rPr>
      </w:pPr>
      <w:r w:rsidRPr="00EB57E4">
        <w:rPr>
          <w:rStyle w:val="112"/>
          <w:sz w:val="20"/>
          <w:szCs w:val="20"/>
        </w:rPr>
        <w:t>документальные фильмы, мультфильмы;</w:t>
      </w:r>
    </w:p>
    <w:p w:rsidR="00201AB3" w:rsidRPr="00EB57E4" w:rsidRDefault="00201AB3" w:rsidP="00622D15">
      <w:pPr>
        <w:pStyle w:val="72"/>
        <w:numPr>
          <w:ilvl w:val="0"/>
          <w:numId w:val="27"/>
        </w:numPr>
        <w:shd w:val="clear" w:color="auto" w:fill="auto"/>
        <w:tabs>
          <w:tab w:val="left" w:pos="1023"/>
        </w:tabs>
        <w:spacing w:line="240" w:lineRule="auto"/>
        <w:ind w:left="720" w:hanging="360"/>
        <w:jc w:val="both"/>
        <w:rPr>
          <w:sz w:val="20"/>
          <w:szCs w:val="20"/>
        </w:rPr>
      </w:pPr>
      <w:r w:rsidRPr="00EB57E4">
        <w:rPr>
          <w:rStyle w:val="112"/>
          <w:sz w:val="20"/>
          <w:szCs w:val="20"/>
        </w:rPr>
        <w:t>выставки, игры, тематические вечера, концерты;</w:t>
      </w:r>
    </w:p>
    <w:p w:rsidR="00201AB3" w:rsidRPr="00EB57E4" w:rsidRDefault="00201AB3" w:rsidP="00622D15">
      <w:pPr>
        <w:pStyle w:val="72"/>
        <w:numPr>
          <w:ilvl w:val="0"/>
          <w:numId w:val="27"/>
        </w:numPr>
        <w:shd w:val="clear" w:color="auto" w:fill="auto"/>
        <w:tabs>
          <w:tab w:val="left" w:pos="1023"/>
        </w:tabs>
        <w:spacing w:line="240" w:lineRule="auto"/>
        <w:ind w:left="720" w:hanging="360"/>
        <w:jc w:val="both"/>
        <w:rPr>
          <w:sz w:val="20"/>
          <w:szCs w:val="20"/>
        </w:rPr>
      </w:pPr>
      <w:r w:rsidRPr="00EB57E4">
        <w:rPr>
          <w:rStyle w:val="112"/>
          <w:sz w:val="20"/>
          <w:szCs w:val="20"/>
        </w:rPr>
        <w:t>сценарии мероприятий;</w:t>
      </w:r>
    </w:p>
    <w:p w:rsidR="00201AB3" w:rsidRPr="00EB57E4" w:rsidRDefault="00201AB3" w:rsidP="00622D15">
      <w:pPr>
        <w:pStyle w:val="72"/>
        <w:numPr>
          <w:ilvl w:val="0"/>
          <w:numId w:val="27"/>
        </w:numPr>
        <w:shd w:val="clear" w:color="auto" w:fill="auto"/>
        <w:tabs>
          <w:tab w:val="left" w:pos="1014"/>
        </w:tabs>
        <w:spacing w:after="244" w:line="240" w:lineRule="auto"/>
        <w:ind w:left="720" w:hanging="360"/>
        <w:jc w:val="both"/>
        <w:rPr>
          <w:sz w:val="20"/>
          <w:szCs w:val="20"/>
        </w:rPr>
      </w:pPr>
      <w:r w:rsidRPr="00EB57E4">
        <w:rPr>
          <w:rStyle w:val="112"/>
          <w:sz w:val="20"/>
          <w:szCs w:val="20"/>
        </w:rPr>
        <w:t>веб-сайты, программное обеспечение, компакт-диски (или другие цифровые но</w:t>
      </w:r>
      <w:r w:rsidRPr="00EB57E4">
        <w:rPr>
          <w:rStyle w:val="112"/>
          <w:sz w:val="20"/>
          <w:szCs w:val="20"/>
        </w:rPr>
        <w:softHyphen/>
        <w:t>сители) и др.</w:t>
      </w:r>
    </w:p>
    <w:p w:rsidR="00201AB3" w:rsidRPr="00EB57E4" w:rsidRDefault="00201AB3" w:rsidP="00201AB3">
      <w:pPr>
        <w:pStyle w:val="72"/>
        <w:shd w:val="clear" w:color="auto" w:fill="auto"/>
        <w:tabs>
          <w:tab w:val="left" w:pos="1014"/>
        </w:tabs>
        <w:spacing w:after="244" w:line="240" w:lineRule="auto"/>
        <w:ind w:left="740" w:firstLine="0"/>
        <w:jc w:val="both"/>
        <w:rPr>
          <w:sz w:val="20"/>
          <w:szCs w:val="20"/>
        </w:rPr>
      </w:pPr>
      <w:r w:rsidRPr="00EB57E4">
        <w:rPr>
          <w:rStyle w:val="112"/>
          <w:sz w:val="20"/>
          <w:szCs w:val="20"/>
        </w:rPr>
        <w:t xml:space="preserve">Результаты могут быть представлены </w:t>
      </w:r>
      <w:r w:rsidRPr="00EB57E4">
        <w:rPr>
          <w:rStyle w:val="1119"/>
          <w:sz w:val="20"/>
          <w:szCs w:val="20"/>
        </w:rPr>
        <w:t>в ходе проведения конференций, семинаров и</w:t>
      </w:r>
      <w:r w:rsidRPr="00EB57E4">
        <w:rPr>
          <w:rStyle w:val="112"/>
          <w:sz w:val="20"/>
          <w:szCs w:val="20"/>
        </w:rPr>
        <w:t xml:space="preserve"> </w:t>
      </w:r>
      <w:r w:rsidRPr="00EB57E4">
        <w:rPr>
          <w:rStyle w:val="1119"/>
          <w:sz w:val="20"/>
          <w:szCs w:val="20"/>
        </w:rPr>
        <w:t>круглых столов.</w:t>
      </w:r>
    </w:p>
    <w:p w:rsidR="00201AB3" w:rsidRPr="00EB57E4" w:rsidRDefault="00201AB3" w:rsidP="00201AB3">
      <w:pPr>
        <w:pStyle w:val="72"/>
        <w:shd w:val="clear" w:color="auto" w:fill="auto"/>
        <w:spacing w:line="240" w:lineRule="auto"/>
        <w:ind w:left="20" w:firstLine="720"/>
        <w:jc w:val="both"/>
        <w:rPr>
          <w:rStyle w:val="1119"/>
          <w:sz w:val="20"/>
          <w:szCs w:val="20"/>
        </w:rPr>
      </w:pPr>
      <w:r w:rsidRPr="00EB57E4">
        <w:rPr>
          <w:rStyle w:val="112"/>
          <w:sz w:val="20"/>
          <w:szCs w:val="20"/>
        </w:rPr>
        <w:t xml:space="preserve">Итоги учебно-исследовательской деятельности могут быть представлены в виде </w:t>
      </w:r>
      <w:r w:rsidRPr="00EB57E4">
        <w:rPr>
          <w:rStyle w:val="1119"/>
          <w:sz w:val="20"/>
          <w:szCs w:val="20"/>
        </w:rPr>
        <w:t>ста</w:t>
      </w:r>
      <w:r w:rsidRPr="00EB57E4">
        <w:rPr>
          <w:rStyle w:val="1119"/>
          <w:sz w:val="20"/>
          <w:szCs w:val="20"/>
        </w:rPr>
        <w:softHyphen/>
        <w:t>тей, обзоров, отчетов и заключений по итогам исследований, проводимых в рамках иссле</w:t>
      </w:r>
      <w:r w:rsidRPr="00EB57E4">
        <w:rPr>
          <w:rStyle w:val="1119"/>
          <w:sz w:val="20"/>
          <w:szCs w:val="20"/>
        </w:rPr>
        <w:softHyphen/>
        <w:t>довательской работы, обработки архивов и мемуаров, исследований по различным предметным областям, а также в виде моделей, образцов.</w:t>
      </w:r>
    </w:p>
    <w:p w:rsidR="00201AB3" w:rsidRPr="00EB57E4" w:rsidRDefault="00201AB3" w:rsidP="00201AB3">
      <w:pPr>
        <w:pStyle w:val="72"/>
        <w:shd w:val="clear" w:color="auto" w:fill="auto"/>
        <w:spacing w:line="240" w:lineRule="auto"/>
        <w:ind w:left="20" w:firstLine="720"/>
        <w:jc w:val="both"/>
        <w:rPr>
          <w:sz w:val="20"/>
          <w:szCs w:val="20"/>
        </w:rPr>
      </w:pPr>
    </w:p>
    <w:p w:rsidR="00201AB3" w:rsidRPr="00EB57E4" w:rsidRDefault="00201AB3" w:rsidP="00622D15">
      <w:pPr>
        <w:pStyle w:val="53"/>
        <w:keepNext/>
        <w:keepLines/>
        <w:numPr>
          <w:ilvl w:val="0"/>
          <w:numId w:val="26"/>
        </w:numPr>
        <w:shd w:val="clear" w:color="auto" w:fill="auto"/>
        <w:tabs>
          <w:tab w:val="left" w:pos="726"/>
        </w:tabs>
        <w:spacing w:before="0" w:after="282" w:line="240" w:lineRule="auto"/>
        <w:ind w:left="720" w:right="20" w:hanging="360"/>
        <w:jc w:val="both"/>
        <w:outlineLvl w:val="2"/>
        <w:rPr>
          <w:sz w:val="20"/>
          <w:szCs w:val="20"/>
        </w:rPr>
      </w:pPr>
      <w:bookmarkStart w:id="34" w:name="bookmark231"/>
      <w:bookmarkStart w:id="35" w:name="_Toc446421823"/>
      <w:bookmarkStart w:id="36" w:name="_Toc446850942"/>
      <w:bookmarkStart w:id="37" w:name="_Toc462907270"/>
      <w:r w:rsidRPr="00EB57E4">
        <w:rPr>
          <w:sz w:val="20"/>
          <w:szCs w:val="20"/>
        </w:rPr>
        <w:t>Описание содержания, видов и форм организации учебной деятель</w:t>
      </w:r>
      <w:r w:rsidRPr="00EB57E4">
        <w:rPr>
          <w:sz w:val="20"/>
          <w:szCs w:val="20"/>
        </w:rPr>
        <w:softHyphen/>
        <w:t xml:space="preserve">ности по развитию </w:t>
      </w:r>
      <w:r w:rsidRPr="00EB57E4">
        <w:rPr>
          <w:rStyle w:val="520"/>
          <w:sz w:val="20"/>
          <w:szCs w:val="20"/>
        </w:rPr>
        <w:t>информационно-коммуникационных технологий</w:t>
      </w:r>
      <w:bookmarkEnd w:id="34"/>
      <w:bookmarkEnd w:id="35"/>
      <w:bookmarkEnd w:id="36"/>
      <w:bookmarkEnd w:id="37"/>
    </w:p>
    <w:p w:rsidR="00201AB3" w:rsidRPr="00EB57E4" w:rsidRDefault="00201AB3" w:rsidP="00201AB3">
      <w:pPr>
        <w:pStyle w:val="72"/>
        <w:shd w:val="clear" w:color="auto" w:fill="auto"/>
        <w:spacing w:line="240" w:lineRule="auto"/>
        <w:ind w:left="20" w:right="20" w:firstLine="720"/>
        <w:jc w:val="both"/>
        <w:rPr>
          <w:sz w:val="20"/>
          <w:szCs w:val="20"/>
        </w:rPr>
      </w:pPr>
      <w:r w:rsidRPr="00EB57E4">
        <w:rPr>
          <w:rStyle w:val="112"/>
          <w:sz w:val="20"/>
          <w:szCs w:val="20"/>
        </w:rPr>
        <w:t>В содержании программы развития УУД отдельно указана компетенция обучающе</w:t>
      </w:r>
      <w:r w:rsidRPr="00EB57E4">
        <w:rPr>
          <w:rStyle w:val="112"/>
          <w:sz w:val="20"/>
          <w:szCs w:val="20"/>
        </w:rPr>
        <w:softHyphen/>
        <w:t>гося в области использования информационно-коммуникационных технологий (ИКТ). Про</w:t>
      </w:r>
      <w:r w:rsidRPr="00EB57E4">
        <w:rPr>
          <w:rStyle w:val="112"/>
          <w:sz w:val="20"/>
          <w:szCs w:val="20"/>
        </w:rPr>
        <w:softHyphen/>
        <w:t>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w:t>
      </w:r>
      <w:r w:rsidRPr="00EB57E4">
        <w:rPr>
          <w:rStyle w:val="112"/>
          <w:sz w:val="20"/>
          <w:szCs w:val="20"/>
        </w:rPr>
        <w:softHyphen/>
        <w:t>формационной безопасности.</w:t>
      </w:r>
    </w:p>
    <w:p w:rsidR="00201AB3" w:rsidRPr="00EB57E4" w:rsidRDefault="00201AB3" w:rsidP="00201AB3">
      <w:pPr>
        <w:pStyle w:val="72"/>
        <w:shd w:val="clear" w:color="auto" w:fill="auto"/>
        <w:spacing w:line="240" w:lineRule="auto"/>
        <w:ind w:left="20" w:right="20" w:firstLine="720"/>
        <w:jc w:val="both"/>
        <w:rPr>
          <w:sz w:val="20"/>
          <w:szCs w:val="20"/>
        </w:rPr>
      </w:pPr>
      <w:r w:rsidRPr="00EB57E4">
        <w:rPr>
          <w:rStyle w:val="112"/>
          <w:sz w:val="20"/>
          <w:szCs w:val="20"/>
        </w:rPr>
        <w:t>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w:t>
      </w:r>
      <w:r w:rsidRPr="00EB57E4">
        <w:rPr>
          <w:rStyle w:val="112"/>
          <w:sz w:val="20"/>
          <w:szCs w:val="20"/>
        </w:rPr>
        <w:softHyphen/>
        <w:t>зовательной организации. В этой связи обучающийся может обладать целым рядом ИКТ- компетентностей, полученных им вне образовательной организации. В этом контексте важ</w:t>
      </w:r>
      <w:r w:rsidRPr="00EB57E4">
        <w:rPr>
          <w:rStyle w:val="112"/>
          <w:sz w:val="20"/>
          <w:szCs w:val="20"/>
        </w:rPr>
        <w:softHyphen/>
        <w:t>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 компетенций.</w:t>
      </w:r>
    </w:p>
    <w:p w:rsidR="00201AB3" w:rsidRPr="00EB57E4" w:rsidRDefault="00201AB3" w:rsidP="00201AB3">
      <w:pPr>
        <w:pStyle w:val="72"/>
        <w:shd w:val="clear" w:color="auto" w:fill="auto"/>
        <w:spacing w:after="275" w:line="240" w:lineRule="auto"/>
        <w:ind w:left="20" w:right="20" w:firstLine="720"/>
        <w:jc w:val="both"/>
        <w:rPr>
          <w:sz w:val="20"/>
          <w:szCs w:val="20"/>
        </w:rPr>
      </w:pPr>
      <w:r w:rsidRPr="00EB57E4">
        <w:rPr>
          <w:rStyle w:val="112"/>
          <w:sz w:val="20"/>
          <w:szCs w:val="20"/>
        </w:rPr>
        <w:t xml:space="preserve">Необходимо указать возможные </w:t>
      </w:r>
      <w:r w:rsidRPr="00EB57E4">
        <w:rPr>
          <w:rStyle w:val="1119"/>
          <w:sz w:val="20"/>
          <w:szCs w:val="20"/>
        </w:rPr>
        <w:t>виды и формы организации учебной деятельности.</w:t>
      </w:r>
      <w:r w:rsidRPr="00EB57E4">
        <w:rPr>
          <w:rStyle w:val="112"/>
          <w:sz w:val="20"/>
          <w:szCs w:val="20"/>
        </w:rPr>
        <w:t xml:space="preserve"> позволяющие эффктивно реализовывать данное направление. Также в соответствии со структурой программы развития УУД, обозначенной в ФГОС, необходимо представить пе</w:t>
      </w:r>
      <w:r w:rsidRPr="00EB57E4">
        <w:rPr>
          <w:rStyle w:val="112"/>
          <w:sz w:val="20"/>
          <w:szCs w:val="20"/>
        </w:rPr>
        <w:softHyphen/>
        <w:t>речень и описание основных элементов ИКТ-компетенции и инструментов их использова</w:t>
      </w:r>
      <w:r w:rsidRPr="00EB57E4">
        <w:rPr>
          <w:rStyle w:val="112"/>
          <w:sz w:val="20"/>
          <w:szCs w:val="20"/>
        </w:rPr>
        <w:softHyphen/>
        <w:t>ния, а также планируемые результаты формирования и развития компетентности обучаю</w:t>
      </w:r>
      <w:r w:rsidRPr="00EB57E4">
        <w:rPr>
          <w:rStyle w:val="112"/>
          <w:sz w:val="20"/>
          <w:szCs w:val="20"/>
        </w:rPr>
        <w:softHyphen/>
        <w:t>щихся в области использования ИКТ.</w:t>
      </w:r>
    </w:p>
    <w:p w:rsidR="00201AB3" w:rsidRPr="00EB57E4" w:rsidRDefault="00201AB3" w:rsidP="00201AB3">
      <w:pPr>
        <w:pStyle w:val="39"/>
        <w:shd w:val="clear" w:color="auto" w:fill="auto"/>
        <w:spacing w:after="248" w:line="240" w:lineRule="auto"/>
        <w:ind w:right="700"/>
        <w:rPr>
          <w:sz w:val="20"/>
          <w:szCs w:val="20"/>
        </w:rPr>
      </w:pPr>
      <w:bookmarkStart w:id="38" w:name="bookmark232"/>
      <w:r w:rsidRPr="00EB57E4">
        <w:rPr>
          <w:rStyle w:val="3114"/>
          <w:sz w:val="20"/>
          <w:szCs w:val="20"/>
        </w:rPr>
        <w:t>Формы организации учебной деятельности по формированию ИКТ-компетенции</w:t>
      </w:r>
      <w:bookmarkEnd w:id="38"/>
    </w:p>
    <w:p w:rsidR="00201AB3" w:rsidRPr="00EB57E4" w:rsidRDefault="00201AB3" w:rsidP="00622D15">
      <w:pPr>
        <w:pStyle w:val="72"/>
        <w:numPr>
          <w:ilvl w:val="0"/>
          <w:numId w:val="27"/>
        </w:numPr>
        <w:shd w:val="clear" w:color="auto" w:fill="auto"/>
        <w:tabs>
          <w:tab w:val="left" w:pos="1014"/>
        </w:tabs>
        <w:spacing w:line="240" w:lineRule="auto"/>
        <w:ind w:left="720" w:hanging="360"/>
        <w:jc w:val="both"/>
        <w:rPr>
          <w:sz w:val="20"/>
          <w:szCs w:val="20"/>
        </w:rPr>
      </w:pPr>
      <w:r w:rsidRPr="00EB57E4">
        <w:rPr>
          <w:rStyle w:val="112"/>
          <w:sz w:val="20"/>
          <w:szCs w:val="20"/>
        </w:rPr>
        <w:t>уроки по информатике и другим предметам;</w:t>
      </w:r>
    </w:p>
    <w:p w:rsidR="00201AB3" w:rsidRPr="00EB57E4" w:rsidRDefault="00201AB3" w:rsidP="00622D15">
      <w:pPr>
        <w:pStyle w:val="72"/>
        <w:numPr>
          <w:ilvl w:val="0"/>
          <w:numId w:val="27"/>
        </w:numPr>
        <w:shd w:val="clear" w:color="auto" w:fill="auto"/>
        <w:tabs>
          <w:tab w:val="left" w:pos="1023"/>
        </w:tabs>
        <w:spacing w:line="240" w:lineRule="auto"/>
        <w:ind w:left="720" w:hanging="360"/>
        <w:jc w:val="both"/>
        <w:rPr>
          <w:sz w:val="20"/>
          <w:szCs w:val="20"/>
        </w:rPr>
      </w:pPr>
      <w:r w:rsidRPr="00EB57E4">
        <w:rPr>
          <w:rStyle w:val="112"/>
          <w:sz w:val="20"/>
          <w:szCs w:val="20"/>
        </w:rPr>
        <w:t>факультативы;</w:t>
      </w:r>
    </w:p>
    <w:p w:rsidR="00201AB3" w:rsidRPr="00EB57E4" w:rsidRDefault="00201AB3" w:rsidP="00622D15">
      <w:pPr>
        <w:pStyle w:val="72"/>
        <w:numPr>
          <w:ilvl w:val="0"/>
          <w:numId w:val="27"/>
        </w:numPr>
        <w:shd w:val="clear" w:color="auto" w:fill="auto"/>
        <w:tabs>
          <w:tab w:val="left" w:pos="1023"/>
        </w:tabs>
        <w:spacing w:line="240" w:lineRule="auto"/>
        <w:ind w:left="720" w:hanging="360"/>
        <w:jc w:val="both"/>
        <w:rPr>
          <w:sz w:val="20"/>
          <w:szCs w:val="20"/>
        </w:rPr>
      </w:pPr>
      <w:r w:rsidRPr="00EB57E4">
        <w:rPr>
          <w:rStyle w:val="112"/>
          <w:sz w:val="20"/>
          <w:szCs w:val="20"/>
        </w:rPr>
        <w:lastRenderedPageBreak/>
        <w:t>кружки;</w:t>
      </w:r>
    </w:p>
    <w:p w:rsidR="00201AB3" w:rsidRPr="00EB57E4" w:rsidRDefault="00201AB3" w:rsidP="00622D15">
      <w:pPr>
        <w:pStyle w:val="72"/>
        <w:numPr>
          <w:ilvl w:val="0"/>
          <w:numId w:val="27"/>
        </w:numPr>
        <w:shd w:val="clear" w:color="auto" w:fill="auto"/>
        <w:tabs>
          <w:tab w:val="left" w:pos="1023"/>
        </w:tabs>
        <w:spacing w:line="240" w:lineRule="auto"/>
        <w:ind w:left="720" w:hanging="360"/>
        <w:jc w:val="both"/>
        <w:rPr>
          <w:sz w:val="20"/>
          <w:szCs w:val="20"/>
        </w:rPr>
      </w:pPr>
      <w:r w:rsidRPr="00EB57E4">
        <w:rPr>
          <w:rStyle w:val="112"/>
          <w:sz w:val="20"/>
          <w:szCs w:val="20"/>
        </w:rPr>
        <w:t>интегративные межпредметные проекты;</w:t>
      </w:r>
    </w:p>
    <w:p w:rsidR="00201AB3" w:rsidRPr="00EB57E4" w:rsidRDefault="00201AB3" w:rsidP="00622D15">
      <w:pPr>
        <w:pStyle w:val="72"/>
        <w:numPr>
          <w:ilvl w:val="0"/>
          <w:numId w:val="27"/>
        </w:numPr>
        <w:shd w:val="clear" w:color="auto" w:fill="auto"/>
        <w:tabs>
          <w:tab w:val="left" w:pos="1023"/>
        </w:tabs>
        <w:spacing w:after="252" w:line="240" w:lineRule="auto"/>
        <w:ind w:left="720" w:hanging="360"/>
        <w:jc w:val="both"/>
        <w:rPr>
          <w:sz w:val="20"/>
          <w:szCs w:val="20"/>
        </w:rPr>
      </w:pPr>
      <w:r w:rsidRPr="00EB57E4">
        <w:rPr>
          <w:rStyle w:val="112"/>
          <w:sz w:val="20"/>
          <w:szCs w:val="20"/>
        </w:rPr>
        <w:t>внеурочные и внешкольные мероприятия.</w:t>
      </w:r>
    </w:p>
    <w:p w:rsidR="00201AB3" w:rsidRPr="00EB57E4" w:rsidRDefault="00201AB3" w:rsidP="00201AB3">
      <w:pPr>
        <w:pStyle w:val="39"/>
        <w:shd w:val="clear" w:color="auto" w:fill="auto"/>
        <w:spacing w:after="240" w:line="240" w:lineRule="auto"/>
        <w:ind w:right="700"/>
        <w:rPr>
          <w:sz w:val="20"/>
          <w:szCs w:val="20"/>
        </w:rPr>
      </w:pPr>
      <w:bookmarkStart w:id="39" w:name="bookmark233"/>
      <w:r w:rsidRPr="00EB57E4">
        <w:rPr>
          <w:rStyle w:val="3114"/>
          <w:sz w:val="20"/>
          <w:szCs w:val="20"/>
        </w:rPr>
        <w:t>Виды учебной деятельности, обеспечивающих формирование ИКТ-компетенции обучающихся</w:t>
      </w:r>
      <w:bookmarkEnd w:id="39"/>
    </w:p>
    <w:p w:rsidR="00201AB3" w:rsidRPr="00EB57E4" w:rsidRDefault="00201AB3" w:rsidP="00622D15">
      <w:pPr>
        <w:pStyle w:val="72"/>
        <w:numPr>
          <w:ilvl w:val="0"/>
          <w:numId w:val="27"/>
        </w:numPr>
        <w:shd w:val="clear" w:color="auto" w:fill="auto"/>
        <w:tabs>
          <w:tab w:val="left" w:pos="1014"/>
        </w:tabs>
        <w:spacing w:line="240" w:lineRule="auto"/>
        <w:ind w:left="720" w:right="20" w:hanging="360"/>
        <w:jc w:val="both"/>
        <w:rPr>
          <w:sz w:val="20"/>
          <w:szCs w:val="20"/>
        </w:rPr>
      </w:pPr>
      <w:r w:rsidRPr="00EB57E4">
        <w:rPr>
          <w:rStyle w:val="112"/>
          <w:sz w:val="20"/>
          <w:szCs w:val="20"/>
        </w:rPr>
        <w:t>выполняемые на уроках, дома и в рамках внеурочной деятельности задания, предполагающие использование электронных образовательных ресурсов;</w:t>
      </w:r>
    </w:p>
    <w:p w:rsidR="00201AB3" w:rsidRPr="00EB57E4" w:rsidRDefault="00201AB3" w:rsidP="00622D15">
      <w:pPr>
        <w:pStyle w:val="72"/>
        <w:numPr>
          <w:ilvl w:val="0"/>
          <w:numId w:val="27"/>
        </w:numPr>
        <w:shd w:val="clear" w:color="auto" w:fill="auto"/>
        <w:tabs>
          <w:tab w:val="left" w:pos="1023"/>
        </w:tabs>
        <w:spacing w:line="240" w:lineRule="auto"/>
        <w:ind w:left="720" w:hanging="360"/>
        <w:jc w:val="both"/>
        <w:rPr>
          <w:sz w:val="20"/>
          <w:szCs w:val="20"/>
        </w:rPr>
      </w:pPr>
      <w:r w:rsidRPr="00EB57E4">
        <w:rPr>
          <w:rStyle w:val="112"/>
          <w:sz w:val="20"/>
          <w:szCs w:val="20"/>
        </w:rPr>
        <w:t>создание и редактирование текстов;</w:t>
      </w:r>
    </w:p>
    <w:p w:rsidR="00201AB3" w:rsidRPr="00EB57E4" w:rsidRDefault="00201AB3" w:rsidP="00622D15">
      <w:pPr>
        <w:pStyle w:val="72"/>
        <w:numPr>
          <w:ilvl w:val="0"/>
          <w:numId w:val="27"/>
        </w:numPr>
        <w:shd w:val="clear" w:color="auto" w:fill="auto"/>
        <w:tabs>
          <w:tab w:val="left" w:pos="1023"/>
        </w:tabs>
        <w:spacing w:line="240" w:lineRule="auto"/>
        <w:ind w:left="720" w:hanging="360"/>
        <w:jc w:val="both"/>
        <w:rPr>
          <w:sz w:val="20"/>
          <w:szCs w:val="20"/>
        </w:rPr>
      </w:pPr>
      <w:r w:rsidRPr="00EB57E4">
        <w:rPr>
          <w:rStyle w:val="112"/>
          <w:sz w:val="20"/>
          <w:szCs w:val="20"/>
        </w:rPr>
        <w:t>создание и редактирование электронных таблиц;</w:t>
      </w:r>
    </w:p>
    <w:p w:rsidR="00201AB3" w:rsidRPr="00EB57E4" w:rsidRDefault="00201AB3" w:rsidP="00622D15">
      <w:pPr>
        <w:pStyle w:val="72"/>
        <w:numPr>
          <w:ilvl w:val="0"/>
          <w:numId w:val="27"/>
        </w:numPr>
        <w:shd w:val="clear" w:color="auto" w:fill="auto"/>
        <w:tabs>
          <w:tab w:val="left" w:pos="1014"/>
        </w:tabs>
        <w:spacing w:line="240" w:lineRule="auto"/>
        <w:ind w:left="720" w:right="20" w:hanging="360"/>
        <w:jc w:val="both"/>
        <w:rPr>
          <w:sz w:val="20"/>
          <w:szCs w:val="20"/>
        </w:rPr>
      </w:pPr>
      <w:r w:rsidRPr="00EB57E4">
        <w:rPr>
          <w:rStyle w:val="112"/>
          <w:sz w:val="20"/>
          <w:szCs w:val="20"/>
        </w:rPr>
        <w:t>использование средств для построения диаграмм, графиков, блок-схем, других графических объектов;</w:t>
      </w:r>
    </w:p>
    <w:p w:rsidR="00201AB3" w:rsidRPr="00EB57E4" w:rsidRDefault="00201AB3" w:rsidP="00622D15">
      <w:pPr>
        <w:pStyle w:val="72"/>
        <w:numPr>
          <w:ilvl w:val="0"/>
          <w:numId w:val="27"/>
        </w:numPr>
        <w:shd w:val="clear" w:color="auto" w:fill="auto"/>
        <w:tabs>
          <w:tab w:val="left" w:pos="1023"/>
        </w:tabs>
        <w:spacing w:line="240" w:lineRule="auto"/>
        <w:ind w:left="720" w:hanging="360"/>
        <w:jc w:val="both"/>
        <w:rPr>
          <w:sz w:val="20"/>
          <w:szCs w:val="20"/>
        </w:rPr>
      </w:pPr>
      <w:r w:rsidRPr="00EB57E4">
        <w:rPr>
          <w:rStyle w:val="112"/>
          <w:sz w:val="20"/>
          <w:szCs w:val="20"/>
        </w:rPr>
        <w:t>создание и редактирование презентаций;</w:t>
      </w:r>
    </w:p>
    <w:p w:rsidR="00201AB3" w:rsidRPr="00EB57E4" w:rsidRDefault="00201AB3" w:rsidP="00622D15">
      <w:pPr>
        <w:pStyle w:val="72"/>
        <w:numPr>
          <w:ilvl w:val="0"/>
          <w:numId w:val="27"/>
        </w:numPr>
        <w:shd w:val="clear" w:color="auto" w:fill="auto"/>
        <w:tabs>
          <w:tab w:val="left" w:pos="1023"/>
        </w:tabs>
        <w:spacing w:line="240" w:lineRule="auto"/>
        <w:ind w:left="720" w:hanging="360"/>
        <w:jc w:val="both"/>
        <w:rPr>
          <w:sz w:val="20"/>
          <w:szCs w:val="20"/>
        </w:rPr>
      </w:pPr>
      <w:r w:rsidRPr="00EB57E4">
        <w:rPr>
          <w:rStyle w:val="112"/>
          <w:sz w:val="20"/>
          <w:szCs w:val="20"/>
        </w:rPr>
        <w:t>создание и редактирование графики и фото;</w:t>
      </w:r>
    </w:p>
    <w:p w:rsidR="00201AB3" w:rsidRPr="00EB57E4" w:rsidRDefault="00201AB3" w:rsidP="00622D15">
      <w:pPr>
        <w:pStyle w:val="72"/>
        <w:numPr>
          <w:ilvl w:val="0"/>
          <w:numId w:val="27"/>
        </w:numPr>
        <w:shd w:val="clear" w:color="auto" w:fill="auto"/>
        <w:tabs>
          <w:tab w:val="left" w:pos="1023"/>
        </w:tabs>
        <w:spacing w:line="240" w:lineRule="auto"/>
        <w:ind w:left="720" w:hanging="360"/>
        <w:jc w:val="both"/>
        <w:rPr>
          <w:sz w:val="20"/>
          <w:szCs w:val="20"/>
        </w:rPr>
      </w:pPr>
      <w:r w:rsidRPr="00EB57E4">
        <w:rPr>
          <w:rStyle w:val="112"/>
          <w:sz w:val="20"/>
          <w:szCs w:val="20"/>
        </w:rPr>
        <w:t>создание и редактирование видео;</w:t>
      </w:r>
    </w:p>
    <w:p w:rsidR="00201AB3" w:rsidRPr="00EB57E4" w:rsidRDefault="00201AB3" w:rsidP="00622D15">
      <w:pPr>
        <w:pStyle w:val="72"/>
        <w:numPr>
          <w:ilvl w:val="0"/>
          <w:numId w:val="27"/>
        </w:numPr>
        <w:shd w:val="clear" w:color="auto" w:fill="auto"/>
        <w:tabs>
          <w:tab w:val="left" w:pos="1023"/>
        </w:tabs>
        <w:spacing w:line="240" w:lineRule="auto"/>
        <w:ind w:left="720" w:hanging="360"/>
        <w:jc w:val="both"/>
        <w:rPr>
          <w:sz w:val="20"/>
          <w:szCs w:val="20"/>
        </w:rPr>
      </w:pPr>
      <w:r w:rsidRPr="00EB57E4">
        <w:rPr>
          <w:rStyle w:val="112"/>
          <w:sz w:val="20"/>
          <w:szCs w:val="20"/>
        </w:rPr>
        <w:t>создание музыкальных и звуковых объектов;</w:t>
      </w:r>
    </w:p>
    <w:p w:rsidR="00201AB3" w:rsidRPr="00EB57E4" w:rsidRDefault="00201AB3" w:rsidP="00622D15">
      <w:pPr>
        <w:pStyle w:val="72"/>
        <w:numPr>
          <w:ilvl w:val="0"/>
          <w:numId w:val="27"/>
        </w:numPr>
        <w:shd w:val="clear" w:color="auto" w:fill="auto"/>
        <w:tabs>
          <w:tab w:val="left" w:pos="1023"/>
        </w:tabs>
        <w:spacing w:line="240" w:lineRule="auto"/>
        <w:ind w:left="720" w:hanging="360"/>
        <w:jc w:val="both"/>
        <w:rPr>
          <w:sz w:val="20"/>
          <w:szCs w:val="20"/>
        </w:rPr>
      </w:pPr>
      <w:r w:rsidRPr="00EB57E4">
        <w:rPr>
          <w:rStyle w:val="112"/>
          <w:sz w:val="20"/>
          <w:szCs w:val="20"/>
        </w:rPr>
        <w:t>поиск и анализ информации в Интернете;</w:t>
      </w:r>
    </w:p>
    <w:p w:rsidR="00201AB3" w:rsidRPr="00EB57E4" w:rsidRDefault="00201AB3" w:rsidP="00622D15">
      <w:pPr>
        <w:pStyle w:val="72"/>
        <w:numPr>
          <w:ilvl w:val="0"/>
          <w:numId w:val="27"/>
        </w:numPr>
        <w:shd w:val="clear" w:color="auto" w:fill="auto"/>
        <w:tabs>
          <w:tab w:val="left" w:pos="1023"/>
        </w:tabs>
        <w:spacing w:line="240" w:lineRule="auto"/>
        <w:ind w:left="720" w:hanging="360"/>
        <w:jc w:val="both"/>
        <w:rPr>
          <w:sz w:val="20"/>
          <w:szCs w:val="20"/>
        </w:rPr>
      </w:pPr>
      <w:r w:rsidRPr="00EB57E4">
        <w:rPr>
          <w:rStyle w:val="112"/>
          <w:sz w:val="20"/>
          <w:szCs w:val="20"/>
        </w:rPr>
        <w:t>моделирование, проектирование и управление;</w:t>
      </w:r>
    </w:p>
    <w:p w:rsidR="00201AB3" w:rsidRPr="00EB57E4" w:rsidRDefault="00201AB3" w:rsidP="00622D15">
      <w:pPr>
        <w:pStyle w:val="72"/>
        <w:numPr>
          <w:ilvl w:val="0"/>
          <w:numId w:val="27"/>
        </w:numPr>
        <w:shd w:val="clear" w:color="auto" w:fill="auto"/>
        <w:tabs>
          <w:tab w:val="left" w:pos="1023"/>
        </w:tabs>
        <w:spacing w:line="240" w:lineRule="auto"/>
        <w:ind w:left="720" w:hanging="360"/>
        <w:jc w:val="both"/>
        <w:rPr>
          <w:sz w:val="20"/>
          <w:szCs w:val="20"/>
        </w:rPr>
      </w:pPr>
      <w:r w:rsidRPr="00EB57E4">
        <w:rPr>
          <w:rStyle w:val="112"/>
          <w:sz w:val="20"/>
          <w:szCs w:val="20"/>
        </w:rPr>
        <w:t>математическая обработка и визуализация данных;</w:t>
      </w:r>
    </w:p>
    <w:p w:rsidR="00201AB3" w:rsidRPr="00EB57E4" w:rsidRDefault="00201AB3" w:rsidP="00622D15">
      <w:pPr>
        <w:pStyle w:val="72"/>
        <w:numPr>
          <w:ilvl w:val="0"/>
          <w:numId w:val="27"/>
        </w:numPr>
        <w:shd w:val="clear" w:color="auto" w:fill="auto"/>
        <w:tabs>
          <w:tab w:val="left" w:pos="1023"/>
        </w:tabs>
        <w:spacing w:line="240" w:lineRule="auto"/>
        <w:ind w:left="720" w:hanging="360"/>
        <w:jc w:val="both"/>
        <w:rPr>
          <w:sz w:val="20"/>
          <w:szCs w:val="20"/>
        </w:rPr>
      </w:pPr>
      <w:r w:rsidRPr="00EB57E4">
        <w:rPr>
          <w:rStyle w:val="112"/>
          <w:sz w:val="20"/>
          <w:szCs w:val="20"/>
        </w:rPr>
        <w:t>создание веб-страниц и сайтов;</w:t>
      </w:r>
    </w:p>
    <w:p w:rsidR="00201AB3" w:rsidRPr="00EB57E4" w:rsidRDefault="00201AB3" w:rsidP="00622D15">
      <w:pPr>
        <w:pStyle w:val="72"/>
        <w:numPr>
          <w:ilvl w:val="0"/>
          <w:numId w:val="27"/>
        </w:numPr>
        <w:shd w:val="clear" w:color="auto" w:fill="auto"/>
        <w:tabs>
          <w:tab w:val="left" w:pos="1023"/>
        </w:tabs>
        <w:spacing w:line="240" w:lineRule="auto"/>
        <w:ind w:left="720" w:hanging="360"/>
        <w:jc w:val="both"/>
        <w:rPr>
          <w:sz w:val="20"/>
          <w:szCs w:val="20"/>
        </w:rPr>
      </w:pPr>
      <w:r w:rsidRPr="00EB57E4">
        <w:rPr>
          <w:rStyle w:val="112"/>
          <w:sz w:val="20"/>
          <w:szCs w:val="20"/>
        </w:rPr>
        <w:t>сетевая коммуникация между учениками и (или) учителем.</w:t>
      </w:r>
    </w:p>
    <w:p w:rsidR="00201AB3" w:rsidRPr="00EB57E4" w:rsidRDefault="00201AB3" w:rsidP="00201AB3">
      <w:pPr>
        <w:pStyle w:val="72"/>
        <w:shd w:val="clear" w:color="auto" w:fill="auto"/>
        <w:spacing w:after="442" w:line="240" w:lineRule="auto"/>
        <w:ind w:left="100" w:right="360" w:firstLine="740"/>
        <w:jc w:val="both"/>
        <w:rPr>
          <w:rStyle w:val="112"/>
          <w:sz w:val="20"/>
          <w:szCs w:val="20"/>
        </w:rPr>
      </w:pPr>
      <w:r w:rsidRPr="00EB57E4">
        <w:rPr>
          <w:rStyle w:val="112"/>
          <w:sz w:val="20"/>
          <w:szCs w:val="20"/>
        </w:rPr>
        <w:t>Эффективное формирование ИКТ-компетенции обучающихся может быть обеспече</w:t>
      </w:r>
      <w:r w:rsidRPr="00EB57E4">
        <w:rPr>
          <w:rStyle w:val="112"/>
          <w:sz w:val="20"/>
          <w:szCs w:val="20"/>
        </w:rPr>
        <w:softHyphen/>
        <w:t>но усилиями команды учителей-предметников, согласование действий которых обеспечи</w:t>
      </w:r>
      <w:r w:rsidRPr="00EB57E4">
        <w:rPr>
          <w:rStyle w:val="112"/>
          <w:sz w:val="20"/>
          <w:szCs w:val="20"/>
        </w:rPr>
        <w:softHyphen/>
        <w:t xml:space="preserve">вается в ходе регулярных рабочих совещаний по данному вопросу. </w:t>
      </w:r>
    </w:p>
    <w:p w:rsidR="00201AB3" w:rsidRPr="00EB57E4" w:rsidRDefault="00201AB3" w:rsidP="00201AB3">
      <w:pPr>
        <w:pStyle w:val="72"/>
        <w:shd w:val="clear" w:color="auto" w:fill="auto"/>
        <w:spacing w:after="442" w:line="240" w:lineRule="auto"/>
        <w:ind w:left="100" w:right="360" w:firstLine="740"/>
        <w:jc w:val="both"/>
        <w:rPr>
          <w:rStyle w:val="112"/>
          <w:sz w:val="20"/>
          <w:szCs w:val="20"/>
        </w:rPr>
      </w:pPr>
    </w:p>
    <w:p w:rsidR="00201AB3" w:rsidRPr="00EB57E4" w:rsidRDefault="00201AB3" w:rsidP="00622D15">
      <w:pPr>
        <w:pStyle w:val="53"/>
        <w:keepNext/>
        <w:keepLines/>
        <w:numPr>
          <w:ilvl w:val="0"/>
          <w:numId w:val="26"/>
        </w:numPr>
        <w:shd w:val="clear" w:color="auto" w:fill="auto"/>
        <w:tabs>
          <w:tab w:val="left" w:pos="801"/>
        </w:tabs>
        <w:spacing w:before="0" w:after="236" w:line="240" w:lineRule="auto"/>
        <w:ind w:left="720" w:right="620" w:hanging="360"/>
        <w:jc w:val="both"/>
        <w:outlineLvl w:val="2"/>
        <w:rPr>
          <w:sz w:val="20"/>
          <w:szCs w:val="20"/>
        </w:rPr>
      </w:pPr>
      <w:bookmarkStart w:id="40" w:name="bookmark234"/>
      <w:bookmarkStart w:id="41" w:name="_Toc446421824"/>
      <w:bookmarkStart w:id="42" w:name="_Toc446850943"/>
      <w:bookmarkStart w:id="43" w:name="_Toc462907271"/>
      <w:r w:rsidRPr="00EB57E4">
        <w:rPr>
          <w:sz w:val="20"/>
          <w:szCs w:val="20"/>
        </w:rPr>
        <w:lastRenderedPageBreak/>
        <w:t>Перечень и описание основных элементов ИКТ-компетенции и инструментов их использования</w:t>
      </w:r>
      <w:bookmarkEnd w:id="40"/>
      <w:bookmarkEnd w:id="41"/>
      <w:bookmarkEnd w:id="42"/>
      <w:bookmarkEnd w:id="43"/>
    </w:p>
    <w:tbl>
      <w:tblPr>
        <w:tblOverlap w:val="never"/>
        <w:tblW w:w="0" w:type="auto"/>
        <w:jc w:val="center"/>
        <w:tblLayout w:type="fixed"/>
        <w:tblCellMar>
          <w:left w:w="10" w:type="dxa"/>
          <w:right w:w="10" w:type="dxa"/>
        </w:tblCellMar>
        <w:tblLook w:val="00A0" w:firstRow="1" w:lastRow="0" w:firstColumn="1" w:lastColumn="0" w:noHBand="0" w:noVBand="0"/>
      </w:tblPr>
      <w:tblGrid>
        <w:gridCol w:w="2160"/>
        <w:gridCol w:w="7694"/>
      </w:tblGrid>
      <w:tr w:rsidR="00201AB3" w:rsidRPr="00EB57E4" w:rsidTr="004F51CB">
        <w:trPr>
          <w:trHeight w:hRule="exact" w:val="5871"/>
          <w:jc w:val="center"/>
        </w:trPr>
        <w:tc>
          <w:tcPr>
            <w:tcW w:w="2160" w:type="dxa"/>
            <w:tcBorders>
              <w:top w:val="single" w:sz="4" w:space="0" w:color="auto"/>
              <w:left w:val="single" w:sz="4" w:space="0" w:color="auto"/>
            </w:tcBorders>
            <w:shd w:val="clear" w:color="auto" w:fill="FFFFFF"/>
          </w:tcPr>
          <w:p w:rsidR="00201AB3" w:rsidRPr="00EB57E4" w:rsidRDefault="00201AB3" w:rsidP="004F51CB">
            <w:pPr>
              <w:pStyle w:val="72"/>
              <w:framePr w:w="9965" w:wrap="notBeside" w:vAnchor="text" w:hAnchor="text" w:xAlign="center" w:y="1"/>
              <w:shd w:val="clear" w:color="auto" w:fill="auto"/>
              <w:spacing w:line="240" w:lineRule="auto"/>
              <w:ind w:firstLine="0"/>
              <w:jc w:val="both"/>
              <w:rPr>
                <w:sz w:val="20"/>
                <w:szCs w:val="20"/>
              </w:rPr>
            </w:pPr>
            <w:r w:rsidRPr="00EB57E4">
              <w:rPr>
                <w:rStyle w:val="1117"/>
                <w:sz w:val="20"/>
                <w:szCs w:val="20"/>
              </w:rPr>
              <w:t>Обращение с</w:t>
            </w:r>
          </w:p>
          <w:p w:rsidR="00201AB3" w:rsidRPr="00EB57E4" w:rsidRDefault="00201AB3" w:rsidP="004F51CB">
            <w:pPr>
              <w:pStyle w:val="72"/>
              <w:framePr w:w="9965" w:wrap="notBeside" w:vAnchor="text" w:hAnchor="text" w:xAlign="center" w:y="1"/>
              <w:shd w:val="clear" w:color="auto" w:fill="auto"/>
              <w:spacing w:line="240" w:lineRule="auto"/>
              <w:ind w:firstLine="0"/>
              <w:jc w:val="both"/>
              <w:rPr>
                <w:sz w:val="20"/>
                <w:szCs w:val="20"/>
              </w:rPr>
            </w:pPr>
            <w:r w:rsidRPr="00EB57E4">
              <w:rPr>
                <w:rStyle w:val="1117"/>
                <w:sz w:val="20"/>
                <w:szCs w:val="20"/>
              </w:rPr>
              <w:t>устройствами</w:t>
            </w:r>
          </w:p>
          <w:p w:rsidR="00201AB3" w:rsidRPr="00EB57E4" w:rsidRDefault="00201AB3" w:rsidP="004F51CB">
            <w:pPr>
              <w:pStyle w:val="72"/>
              <w:framePr w:w="9965" w:wrap="notBeside" w:vAnchor="text" w:hAnchor="text" w:xAlign="center" w:y="1"/>
              <w:shd w:val="clear" w:color="auto" w:fill="auto"/>
              <w:spacing w:line="240" w:lineRule="auto"/>
              <w:ind w:firstLine="0"/>
              <w:jc w:val="both"/>
              <w:rPr>
                <w:sz w:val="20"/>
                <w:szCs w:val="20"/>
              </w:rPr>
            </w:pPr>
            <w:r w:rsidRPr="00EB57E4">
              <w:rPr>
                <w:rStyle w:val="112"/>
                <w:sz w:val="20"/>
                <w:szCs w:val="20"/>
              </w:rPr>
              <w:t>ИКТ.</w:t>
            </w:r>
          </w:p>
        </w:tc>
        <w:tc>
          <w:tcPr>
            <w:tcW w:w="7694" w:type="dxa"/>
            <w:tcBorders>
              <w:top w:val="single" w:sz="4" w:space="0" w:color="auto"/>
              <w:left w:val="single" w:sz="4" w:space="0" w:color="auto"/>
              <w:right w:val="single" w:sz="4" w:space="0" w:color="auto"/>
            </w:tcBorders>
            <w:shd w:val="clear" w:color="auto" w:fill="FFFFFF"/>
          </w:tcPr>
          <w:p w:rsidR="00201AB3" w:rsidRPr="00EB57E4" w:rsidRDefault="00201AB3" w:rsidP="00622D15">
            <w:pPr>
              <w:pStyle w:val="72"/>
              <w:framePr w:w="9965" w:wrap="notBeside" w:vAnchor="text" w:hAnchor="text" w:xAlign="center" w:y="1"/>
              <w:numPr>
                <w:ilvl w:val="0"/>
                <w:numId w:val="33"/>
              </w:numPr>
              <w:shd w:val="clear" w:color="auto" w:fill="auto"/>
              <w:tabs>
                <w:tab w:val="left" w:pos="230"/>
              </w:tabs>
              <w:spacing w:line="240" w:lineRule="auto"/>
              <w:ind w:left="720" w:hanging="360"/>
              <w:jc w:val="both"/>
              <w:rPr>
                <w:sz w:val="20"/>
                <w:szCs w:val="20"/>
              </w:rPr>
            </w:pPr>
            <w:r w:rsidRPr="00EB57E4">
              <w:rPr>
                <w:rStyle w:val="112"/>
                <w:sz w:val="20"/>
                <w:szCs w:val="20"/>
              </w:rPr>
              <w:t>Соединение устройств ИКТ (блоки компьютера, устройства сетей, принтер, проектор, сканер, измерительные устройства и т. д.) с исполь</w:t>
            </w:r>
            <w:r w:rsidRPr="00EB57E4">
              <w:rPr>
                <w:rStyle w:val="112"/>
                <w:sz w:val="20"/>
                <w:szCs w:val="20"/>
              </w:rPr>
              <w:softHyphen/>
              <w:t>зованием проводных и беспроводных технологий;</w:t>
            </w:r>
          </w:p>
          <w:p w:rsidR="00201AB3" w:rsidRPr="00EB57E4" w:rsidRDefault="00201AB3" w:rsidP="00622D15">
            <w:pPr>
              <w:pStyle w:val="72"/>
              <w:framePr w:w="9965" w:wrap="notBeside" w:vAnchor="text" w:hAnchor="text" w:xAlign="center" w:y="1"/>
              <w:numPr>
                <w:ilvl w:val="0"/>
                <w:numId w:val="33"/>
              </w:numPr>
              <w:shd w:val="clear" w:color="auto" w:fill="auto"/>
              <w:tabs>
                <w:tab w:val="left" w:pos="139"/>
              </w:tabs>
              <w:spacing w:line="240" w:lineRule="auto"/>
              <w:ind w:left="720" w:hanging="360"/>
              <w:jc w:val="both"/>
              <w:rPr>
                <w:sz w:val="20"/>
                <w:szCs w:val="20"/>
              </w:rPr>
            </w:pPr>
            <w:r w:rsidRPr="00EB57E4">
              <w:rPr>
                <w:rStyle w:val="112"/>
                <w:sz w:val="20"/>
                <w:szCs w:val="20"/>
              </w:rPr>
              <w:t>включение и выключение устройств ИКТ;</w:t>
            </w:r>
          </w:p>
          <w:p w:rsidR="00201AB3" w:rsidRPr="00EB57E4" w:rsidRDefault="00201AB3" w:rsidP="00622D15">
            <w:pPr>
              <w:pStyle w:val="72"/>
              <w:framePr w:w="9965" w:wrap="notBeside" w:vAnchor="text" w:hAnchor="text" w:xAlign="center" w:y="1"/>
              <w:numPr>
                <w:ilvl w:val="0"/>
                <w:numId w:val="33"/>
              </w:numPr>
              <w:shd w:val="clear" w:color="auto" w:fill="auto"/>
              <w:tabs>
                <w:tab w:val="left" w:pos="154"/>
              </w:tabs>
              <w:spacing w:line="240" w:lineRule="auto"/>
              <w:ind w:left="720" w:hanging="360"/>
              <w:jc w:val="both"/>
              <w:rPr>
                <w:sz w:val="20"/>
                <w:szCs w:val="20"/>
              </w:rPr>
            </w:pPr>
            <w:r w:rsidRPr="00EB57E4">
              <w:rPr>
                <w:rStyle w:val="112"/>
                <w:sz w:val="20"/>
                <w:szCs w:val="20"/>
              </w:rPr>
              <w:t>получение информации о характеристиках компьютера; осуществление информационного подключения к локальной сети и глобальной сети Ин</w:t>
            </w:r>
            <w:r w:rsidRPr="00EB57E4">
              <w:rPr>
                <w:rStyle w:val="112"/>
                <w:sz w:val="20"/>
                <w:szCs w:val="20"/>
              </w:rPr>
              <w:softHyphen/>
              <w:t>тернет;</w:t>
            </w:r>
          </w:p>
          <w:p w:rsidR="00201AB3" w:rsidRPr="00EB57E4" w:rsidRDefault="00201AB3" w:rsidP="00622D15">
            <w:pPr>
              <w:pStyle w:val="72"/>
              <w:framePr w:w="9965" w:wrap="notBeside" w:vAnchor="text" w:hAnchor="text" w:xAlign="center" w:y="1"/>
              <w:numPr>
                <w:ilvl w:val="0"/>
                <w:numId w:val="33"/>
              </w:numPr>
              <w:shd w:val="clear" w:color="auto" w:fill="auto"/>
              <w:tabs>
                <w:tab w:val="left" w:pos="154"/>
              </w:tabs>
              <w:spacing w:line="240" w:lineRule="auto"/>
              <w:ind w:left="720" w:hanging="360"/>
              <w:jc w:val="both"/>
              <w:rPr>
                <w:sz w:val="20"/>
                <w:szCs w:val="20"/>
              </w:rPr>
            </w:pPr>
            <w:r w:rsidRPr="00EB57E4">
              <w:rPr>
                <w:rStyle w:val="112"/>
                <w:sz w:val="20"/>
                <w:szCs w:val="20"/>
              </w:rPr>
              <w:t>выполнение базовых операций с основными элементами пользователь</w:t>
            </w:r>
            <w:r w:rsidRPr="00EB57E4">
              <w:rPr>
                <w:rStyle w:val="112"/>
                <w:sz w:val="20"/>
                <w:szCs w:val="20"/>
              </w:rPr>
              <w:softHyphen/>
              <w:t>ского интерфейса: работа с меню, запуск прикладных программ, обра</w:t>
            </w:r>
            <w:r w:rsidRPr="00EB57E4">
              <w:rPr>
                <w:rStyle w:val="112"/>
                <w:sz w:val="20"/>
                <w:szCs w:val="20"/>
              </w:rPr>
              <w:softHyphen/>
              <w:t>щение за справкой;</w:t>
            </w:r>
          </w:p>
          <w:p w:rsidR="00201AB3" w:rsidRPr="00EB57E4" w:rsidRDefault="00201AB3" w:rsidP="00622D15">
            <w:pPr>
              <w:pStyle w:val="72"/>
              <w:framePr w:w="9965" w:wrap="notBeside" w:vAnchor="text" w:hAnchor="text" w:xAlign="center" w:y="1"/>
              <w:numPr>
                <w:ilvl w:val="0"/>
                <w:numId w:val="33"/>
              </w:numPr>
              <w:shd w:val="clear" w:color="auto" w:fill="auto"/>
              <w:tabs>
                <w:tab w:val="left" w:pos="197"/>
              </w:tabs>
              <w:spacing w:line="240" w:lineRule="auto"/>
              <w:ind w:left="720" w:hanging="360"/>
              <w:jc w:val="both"/>
              <w:rPr>
                <w:sz w:val="20"/>
                <w:szCs w:val="20"/>
              </w:rPr>
            </w:pPr>
            <w:r w:rsidRPr="00EB57E4">
              <w:rPr>
                <w:rStyle w:val="112"/>
                <w:sz w:val="20"/>
                <w:szCs w:val="20"/>
              </w:rPr>
              <w:t>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w:t>
            </w:r>
          </w:p>
          <w:p w:rsidR="00201AB3" w:rsidRPr="00EB57E4" w:rsidRDefault="00201AB3" w:rsidP="00622D15">
            <w:pPr>
              <w:pStyle w:val="72"/>
              <w:framePr w:w="9965" w:wrap="notBeside" w:vAnchor="text" w:hAnchor="text" w:xAlign="center" w:y="1"/>
              <w:numPr>
                <w:ilvl w:val="0"/>
                <w:numId w:val="33"/>
              </w:numPr>
              <w:shd w:val="clear" w:color="auto" w:fill="auto"/>
              <w:tabs>
                <w:tab w:val="left" w:pos="168"/>
              </w:tabs>
              <w:spacing w:line="240" w:lineRule="auto"/>
              <w:ind w:left="720" w:hanging="360"/>
              <w:jc w:val="both"/>
              <w:rPr>
                <w:sz w:val="20"/>
                <w:szCs w:val="20"/>
              </w:rPr>
            </w:pPr>
            <w:r w:rsidRPr="00EB57E4">
              <w:rPr>
                <w:rStyle w:val="112"/>
                <w:sz w:val="20"/>
                <w:szCs w:val="20"/>
              </w:rPr>
              <w:t>оценивание числовых параметров информационных процессов (объем памяти, необходимой для хранения информации; скорость передачи ин</w:t>
            </w:r>
            <w:r w:rsidRPr="00EB57E4">
              <w:rPr>
                <w:rStyle w:val="112"/>
                <w:sz w:val="20"/>
                <w:szCs w:val="20"/>
              </w:rPr>
              <w:softHyphen/>
              <w:t>формации, пропускная способность выбранного канала и пр.);</w:t>
            </w:r>
          </w:p>
          <w:p w:rsidR="00201AB3" w:rsidRPr="00EB57E4" w:rsidRDefault="00201AB3" w:rsidP="00622D15">
            <w:pPr>
              <w:pStyle w:val="72"/>
              <w:framePr w:w="9965" w:wrap="notBeside" w:vAnchor="text" w:hAnchor="text" w:xAlign="center" w:y="1"/>
              <w:numPr>
                <w:ilvl w:val="0"/>
                <w:numId w:val="33"/>
              </w:numPr>
              <w:shd w:val="clear" w:color="auto" w:fill="auto"/>
              <w:tabs>
                <w:tab w:val="left" w:pos="139"/>
              </w:tabs>
              <w:spacing w:line="240" w:lineRule="auto"/>
              <w:ind w:left="720" w:hanging="360"/>
              <w:jc w:val="both"/>
              <w:rPr>
                <w:sz w:val="20"/>
                <w:szCs w:val="20"/>
              </w:rPr>
            </w:pPr>
            <w:r w:rsidRPr="00EB57E4">
              <w:rPr>
                <w:rStyle w:val="112"/>
                <w:sz w:val="20"/>
                <w:szCs w:val="20"/>
              </w:rPr>
              <w:t>вывод информации на бумагу, работа с расходными материалами;</w:t>
            </w:r>
          </w:p>
          <w:p w:rsidR="00201AB3" w:rsidRPr="00EB57E4" w:rsidRDefault="00201AB3" w:rsidP="00622D15">
            <w:pPr>
              <w:pStyle w:val="72"/>
              <w:framePr w:w="9965" w:wrap="notBeside" w:vAnchor="text" w:hAnchor="text" w:xAlign="center" w:y="1"/>
              <w:numPr>
                <w:ilvl w:val="0"/>
                <w:numId w:val="33"/>
              </w:numPr>
              <w:shd w:val="clear" w:color="auto" w:fill="auto"/>
              <w:tabs>
                <w:tab w:val="left" w:pos="158"/>
              </w:tabs>
              <w:spacing w:line="240" w:lineRule="auto"/>
              <w:ind w:left="720" w:hanging="360"/>
              <w:jc w:val="both"/>
              <w:rPr>
                <w:sz w:val="20"/>
                <w:szCs w:val="20"/>
              </w:rPr>
            </w:pPr>
            <w:r w:rsidRPr="00EB57E4">
              <w:rPr>
                <w:rStyle w:val="112"/>
                <w:sz w:val="20"/>
                <w:szCs w:val="20"/>
              </w:rPr>
              <w:t>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tc>
      </w:tr>
      <w:tr w:rsidR="00201AB3" w:rsidRPr="00EB57E4" w:rsidTr="004F51CB">
        <w:trPr>
          <w:trHeight w:hRule="exact" w:val="5036"/>
          <w:jc w:val="center"/>
        </w:trPr>
        <w:tc>
          <w:tcPr>
            <w:tcW w:w="2160" w:type="dxa"/>
            <w:tcBorders>
              <w:top w:val="single" w:sz="4" w:space="0" w:color="auto"/>
              <w:left w:val="single" w:sz="4" w:space="0" w:color="auto"/>
            </w:tcBorders>
            <w:shd w:val="clear" w:color="auto" w:fill="FFFFFF"/>
          </w:tcPr>
          <w:p w:rsidR="00201AB3" w:rsidRPr="00EB57E4" w:rsidRDefault="00201AB3" w:rsidP="004F51CB">
            <w:pPr>
              <w:pStyle w:val="72"/>
              <w:framePr w:w="9965" w:wrap="notBeside" w:vAnchor="text" w:hAnchor="text" w:xAlign="center" w:y="1"/>
              <w:shd w:val="clear" w:color="auto" w:fill="auto"/>
              <w:spacing w:line="240" w:lineRule="auto"/>
              <w:ind w:firstLine="0"/>
              <w:jc w:val="both"/>
              <w:rPr>
                <w:sz w:val="20"/>
                <w:szCs w:val="20"/>
              </w:rPr>
            </w:pPr>
            <w:r w:rsidRPr="00EB57E4">
              <w:rPr>
                <w:rStyle w:val="1117"/>
                <w:sz w:val="20"/>
                <w:szCs w:val="20"/>
              </w:rPr>
              <w:t>Фиксация и об</w:t>
            </w:r>
            <w:r w:rsidRPr="00EB57E4">
              <w:rPr>
                <w:rStyle w:val="1117"/>
                <w:sz w:val="20"/>
                <w:szCs w:val="20"/>
              </w:rPr>
              <w:softHyphen/>
              <w:t>работка изобра</w:t>
            </w:r>
            <w:r w:rsidRPr="00EB57E4">
              <w:rPr>
                <w:rStyle w:val="1117"/>
                <w:sz w:val="20"/>
                <w:szCs w:val="20"/>
              </w:rPr>
              <w:softHyphen/>
              <w:t>жений и звуков.</w:t>
            </w:r>
          </w:p>
        </w:tc>
        <w:tc>
          <w:tcPr>
            <w:tcW w:w="7694" w:type="dxa"/>
            <w:tcBorders>
              <w:top w:val="single" w:sz="4" w:space="0" w:color="auto"/>
              <w:left w:val="single" w:sz="4" w:space="0" w:color="auto"/>
              <w:right w:val="single" w:sz="4" w:space="0" w:color="auto"/>
            </w:tcBorders>
            <w:shd w:val="clear" w:color="auto" w:fill="FFFFFF"/>
          </w:tcPr>
          <w:p w:rsidR="00201AB3" w:rsidRPr="00EB57E4" w:rsidRDefault="00201AB3" w:rsidP="00622D15">
            <w:pPr>
              <w:pStyle w:val="72"/>
              <w:framePr w:w="9965" w:wrap="notBeside" w:vAnchor="text" w:hAnchor="text" w:xAlign="center" w:y="1"/>
              <w:numPr>
                <w:ilvl w:val="0"/>
                <w:numId w:val="34"/>
              </w:numPr>
              <w:shd w:val="clear" w:color="auto" w:fill="auto"/>
              <w:tabs>
                <w:tab w:val="left" w:pos="130"/>
              </w:tabs>
              <w:spacing w:line="240" w:lineRule="auto"/>
              <w:ind w:left="720" w:hanging="360"/>
              <w:jc w:val="both"/>
              <w:rPr>
                <w:sz w:val="20"/>
                <w:szCs w:val="20"/>
              </w:rPr>
            </w:pPr>
            <w:r w:rsidRPr="00EB57E4">
              <w:rPr>
                <w:rStyle w:val="112"/>
                <w:sz w:val="20"/>
                <w:szCs w:val="20"/>
              </w:rPr>
              <w:t>Выбор технических средств ИКТ для фиксации изображений и звуков в соответствии с поставленной целью;</w:t>
            </w:r>
          </w:p>
          <w:p w:rsidR="00201AB3" w:rsidRPr="00EB57E4" w:rsidRDefault="00201AB3" w:rsidP="00622D15">
            <w:pPr>
              <w:pStyle w:val="72"/>
              <w:framePr w:w="9965" w:wrap="notBeside" w:vAnchor="text" w:hAnchor="text" w:xAlign="center" w:y="1"/>
              <w:numPr>
                <w:ilvl w:val="0"/>
                <w:numId w:val="34"/>
              </w:numPr>
              <w:shd w:val="clear" w:color="auto" w:fill="auto"/>
              <w:tabs>
                <w:tab w:val="left" w:pos="192"/>
              </w:tabs>
              <w:spacing w:line="240" w:lineRule="auto"/>
              <w:ind w:left="720" w:hanging="360"/>
              <w:jc w:val="both"/>
              <w:rPr>
                <w:sz w:val="20"/>
                <w:szCs w:val="20"/>
              </w:rPr>
            </w:pPr>
            <w:r w:rsidRPr="00EB57E4">
              <w:rPr>
                <w:rStyle w:val="112"/>
                <w:sz w:val="20"/>
                <w:szCs w:val="20"/>
              </w:rPr>
              <w:t>осуществление фиксации изображений и звуков в ходе процесса об</w:t>
            </w:r>
            <w:r w:rsidRPr="00EB57E4">
              <w:rPr>
                <w:rStyle w:val="112"/>
                <w:sz w:val="20"/>
                <w:szCs w:val="20"/>
              </w:rPr>
              <w:softHyphen/>
              <w:t>суждения, проведения эксперимента, природного процесса, фиксации хода и результатов проектной деятельности;</w:t>
            </w:r>
          </w:p>
          <w:p w:rsidR="00201AB3" w:rsidRPr="00EB57E4" w:rsidRDefault="00201AB3" w:rsidP="00622D15">
            <w:pPr>
              <w:pStyle w:val="72"/>
              <w:framePr w:w="9965" w:wrap="notBeside" w:vAnchor="text" w:hAnchor="text" w:xAlign="center" w:y="1"/>
              <w:numPr>
                <w:ilvl w:val="0"/>
                <w:numId w:val="34"/>
              </w:numPr>
              <w:shd w:val="clear" w:color="auto" w:fill="auto"/>
              <w:tabs>
                <w:tab w:val="left" w:pos="139"/>
              </w:tabs>
              <w:spacing w:line="240" w:lineRule="auto"/>
              <w:ind w:left="720" w:hanging="360"/>
              <w:jc w:val="both"/>
              <w:rPr>
                <w:sz w:val="20"/>
                <w:szCs w:val="20"/>
              </w:rPr>
            </w:pPr>
            <w:r w:rsidRPr="00EB57E4">
              <w:rPr>
                <w:rStyle w:val="112"/>
                <w:sz w:val="20"/>
                <w:szCs w:val="20"/>
              </w:rPr>
              <w:t>создание презентаций на основе цифровых фотографий;</w:t>
            </w:r>
          </w:p>
          <w:p w:rsidR="00201AB3" w:rsidRPr="00EB57E4" w:rsidRDefault="00201AB3" w:rsidP="00622D15">
            <w:pPr>
              <w:pStyle w:val="72"/>
              <w:framePr w:w="9965" w:wrap="notBeside" w:vAnchor="text" w:hAnchor="text" w:xAlign="center" w:y="1"/>
              <w:numPr>
                <w:ilvl w:val="0"/>
                <w:numId w:val="34"/>
              </w:numPr>
              <w:shd w:val="clear" w:color="auto" w:fill="auto"/>
              <w:tabs>
                <w:tab w:val="left" w:pos="226"/>
              </w:tabs>
              <w:spacing w:line="240" w:lineRule="auto"/>
              <w:ind w:left="720" w:hanging="360"/>
              <w:jc w:val="both"/>
              <w:rPr>
                <w:sz w:val="20"/>
                <w:szCs w:val="20"/>
              </w:rPr>
            </w:pPr>
            <w:r w:rsidRPr="00EB57E4">
              <w:rPr>
                <w:rStyle w:val="112"/>
                <w:sz w:val="20"/>
                <w:szCs w:val="20"/>
              </w:rPr>
              <w:t>осуществление видеосъемки и монтажа отснятого материала с исполь</w:t>
            </w:r>
            <w:r w:rsidRPr="00EB57E4">
              <w:rPr>
                <w:rStyle w:val="112"/>
                <w:sz w:val="20"/>
                <w:szCs w:val="20"/>
              </w:rPr>
              <w:softHyphen/>
              <w:t>зованием возможностей специальных компьютерных инструментов; - осуществление обработки цифровых фотографий с использованием воз</w:t>
            </w:r>
            <w:r w:rsidRPr="00EB57E4">
              <w:rPr>
                <w:rStyle w:val="112"/>
                <w:sz w:val="20"/>
                <w:szCs w:val="20"/>
              </w:rPr>
              <w:softHyphen/>
              <w:t>можностей специальных</w:t>
            </w:r>
          </w:p>
          <w:p w:rsidR="00201AB3" w:rsidRPr="00EB57E4" w:rsidRDefault="00201AB3" w:rsidP="00622D15">
            <w:pPr>
              <w:pStyle w:val="72"/>
              <w:framePr w:w="9965" w:wrap="notBeside" w:vAnchor="text" w:hAnchor="text" w:xAlign="center" w:y="1"/>
              <w:numPr>
                <w:ilvl w:val="0"/>
                <w:numId w:val="34"/>
              </w:numPr>
              <w:shd w:val="clear" w:color="auto" w:fill="auto"/>
              <w:tabs>
                <w:tab w:val="left" w:pos="240"/>
              </w:tabs>
              <w:spacing w:line="240" w:lineRule="auto"/>
              <w:ind w:left="720" w:hanging="360"/>
              <w:jc w:val="both"/>
              <w:rPr>
                <w:sz w:val="20"/>
                <w:szCs w:val="20"/>
              </w:rPr>
            </w:pPr>
            <w:r w:rsidRPr="00EB57E4">
              <w:rPr>
                <w:rStyle w:val="112"/>
                <w:sz w:val="20"/>
                <w:szCs w:val="20"/>
              </w:rPr>
              <w:t>компьютерных инструментов; осуществление обработки цифровых звукозаписей с использованием возможностей специальных компьютер</w:t>
            </w:r>
            <w:r w:rsidRPr="00EB57E4">
              <w:rPr>
                <w:rStyle w:val="112"/>
                <w:sz w:val="20"/>
                <w:szCs w:val="20"/>
              </w:rPr>
              <w:softHyphen/>
              <w:t>ных инструментов;</w:t>
            </w:r>
          </w:p>
          <w:p w:rsidR="00201AB3" w:rsidRPr="00EB57E4" w:rsidRDefault="00201AB3" w:rsidP="00622D15">
            <w:pPr>
              <w:pStyle w:val="72"/>
              <w:framePr w:w="9965" w:wrap="notBeside" w:vAnchor="text" w:hAnchor="text" w:xAlign="center" w:y="1"/>
              <w:numPr>
                <w:ilvl w:val="0"/>
                <w:numId w:val="34"/>
              </w:numPr>
              <w:shd w:val="clear" w:color="auto" w:fill="auto"/>
              <w:tabs>
                <w:tab w:val="left" w:pos="149"/>
              </w:tabs>
              <w:spacing w:line="240" w:lineRule="auto"/>
              <w:ind w:left="720" w:hanging="360"/>
              <w:jc w:val="both"/>
              <w:rPr>
                <w:sz w:val="20"/>
                <w:szCs w:val="20"/>
              </w:rPr>
            </w:pPr>
            <w:r w:rsidRPr="00EB57E4">
              <w:rPr>
                <w:rStyle w:val="112"/>
                <w:sz w:val="20"/>
                <w:szCs w:val="20"/>
              </w:rPr>
              <w:t>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tc>
      </w:tr>
      <w:tr w:rsidR="00201AB3" w:rsidRPr="00EB57E4" w:rsidTr="004F51CB">
        <w:trPr>
          <w:trHeight w:hRule="exact" w:val="2077"/>
          <w:jc w:val="center"/>
        </w:trPr>
        <w:tc>
          <w:tcPr>
            <w:tcW w:w="2160" w:type="dxa"/>
            <w:tcBorders>
              <w:top w:val="single" w:sz="4" w:space="0" w:color="auto"/>
              <w:left w:val="single" w:sz="4" w:space="0" w:color="auto"/>
              <w:bottom w:val="single" w:sz="4" w:space="0" w:color="auto"/>
            </w:tcBorders>
            <w:shd w:val="clear" w:color="auto" w:fill="FFFFFF"/>
          </w:tcPr>
          <w:p w:rsidR="00201AB3" w:rsidRPr="00EB57E4" w:rsidRDefault="00201AB3" w:rsidP="004F51CB">
            <w:pPr>
              <w:pStyle w:val="72"/>
              <w:framePr w:w="9965" w:wrap="notBeside" w:vAnchor="text" w:hAnchor="text" w:xAlign="center" w:y="1"/>
              <w:shd w:val="clear" w:color="auto" w:fill="auto"/>
              <w:spacing w:line="240" w:lineRule="auto"/>
              <w:ind w:firstLine="0"/>
              <w:jc w:val="both"/>
              <w:rPr>
                <w:sz w:val="20"/>
                <w:szCs w:val="20"/>
              </w:rPr>
            </w:pPr>
            <w:r w:rsidRPr="00EB57E4">
              <w:rPr>
                <w:rStyle w:val="1117"/>
                <w:sz w:val="20"/>
                <w:szCs w:val="20"/>
              </w:rPr>
              <w:t>Поиск и органи</w:t>
            </w:r>
            <w:r w:rsidRPr="00EB57E4">
              <w:rPr>
                <w:rStyle w:val="1117"/>
                <w:sz w:val="20"/>
                <w:szCs w:val="20"/>
              </w:rPr>
              <w:softHyphen/>
              <w:t>зация хранения информации.</w:t>
            </w:r>
          </w:p>
        </w:tc>
        <w:tc>
          <w:tcPr>
            <w:tcW w:w="7694" w:type="dxa"/>
            <w:tcBorders>
              <w:top w:val="single" w:sz="4" w:space="0" w:color="auto"/>
              <w:left w:val="single" w:sz="4" w:space="0" w:color="auto"/>
              <w:bottom w:val="single" w:sz="4" w:space="0" w:color="auto"/>
              <w:right w:val="single" w:sz="4" w:space="0" w:color="auto"/>
            </w:tcBorders>
            <w:shd w:val="clear" w:color="auto" w:fill="FFFFFF"/>
          </w:tcPr>
          <w:p w:rsidR="00201AB3" w:rsidRPr="00EB57E4" w:rsidRDefault="00201AB3" w:rsidP="00622D15">
            <w:pPr>
              <w:pStyle w:val="72"/>
              <w:framePr w:w="9965" w:wrap="notBeside" w:vAnchor="text" w:hAnchor="text" w:xAlign="center" w:y="1"/>
              <w:numPr>
                <w:ilvl w:val="0"/>
                <w:numId w:val="35"/>
              </w:numPr>
              <w:shd w:val="clear" w:color="auto" w:fill="auto"/>
              <w:tabs>
                <w:tab w:val="left" w:pos="149"/>
              </w:tabs>
              <w:spacing w:line="240" w:lineRule="auto"/>
              <w:ind w:firstLine="0"/>
              <w:jc w:val="both"/>
              <w:rPr>
                <w:sz w:val="20"/>
                <w:szCs w:val="20"/>
              </w:rPr>
            </w:pPr>
            <w:r w:rsidRPr="00EB57E4">
              <w:rPr>
                <w:rStyle w:val="112"/>
                <w:sz w:val="20"/>
                <w:szCs w:val="20"/>
              </w:rPr>
              <w:t>Использование приемов поиска информации на персональном компью</w:t>
            </w:r>
            <w:r w:rsidRPr="00EB57E4">
              <w:rPr>
                <w:rStyle w:val="112"/>
                <w:sz w:val="20"/>
                <w:szCs w:val="20"/>
              </w:rPr>
              <w:softHyphen/>
              <w:t>тере, в информационной среде организации и в образовательном про</w:t>
            </w:r>
            <w:r w:rsidRPr="00EB57E4">
              <w:rPr>
                <w:rStyle w:val="112"/>
                <w:sz w:val="20"/>
                <w:szCs w:val="20"/>
              </w:rPr>
              <w:softHyphen/>
              <w:t>странстве;</w:t>
            </w:r>
          </w:p>
          <w:p w:rsidR="00201AB3" w:rsidRPr="00EB57E4" w:rsidRDefault="00201AB3" w:rsidP="00622D15">
            <w:pPr>
              <w:pStyle w:val="72"/>
              <w:framePr w:w="9965" w:wrap="notBeside" w:vAnchor="text" w:hAnchor="text" w:xAlign="center" w:y="1"/>
              <w:numPr>
                <w:ilvl w:val="0"/>
                <w:numId w:val="35"/>
              </w:numPr>
              <w:shd w:val="clear" w:color="auto" w:fill="auto"/>
              <w:tabs>
                <w:tab w:val="left" w:pos="168"/>
              </w:tabs>
              <w:spacing w:line="240" w:lineRule="auto"/>
              <w:ind w:firstLine="0"/>
              <w:jc w:val="both"/>
              <w:rPr>
                <w:sz w:val="20"/>
                <w:szCs w:val="20"/>
              </w:rPr>
            </w:pPr>
            <w:r w:rsidRPr="00EB57E4">
              <w:rPr>
                <w:rStyle w:val="112"/>
                <w:sz w:val="20"/>
                <w:szCs w:val="20"/>
              </w:rPr>
              <w:t>использование различных приемов поиска информации в сети Интер</w:t>
            </w:r>
            <w:r w:rsidRPr="00EB57E4">
              <w:rPr>
                <w:rStyle w:val="112"/>
                <w:sz w:val="20"/>
                <w:szCs w:val="20"/>
              </w:rPr>
              <w:softHyphen/>
              <w:t>нет (поисковые системы, справочные разделы, предметные рубрики);</w:t>
            </w:r>
          </w:p>
          <w:p w:rsidR="00201AB3" w:rsidRPr="00EB57E4" w:rsidRDefault="00201AB3" w:rsidP="00622D15">
            <w:pPr>
              <w:pStyle w:val="72"/>
              <w:framePr w:w="9965" w:wrap="notBeside" w:vAnchor="text" w:hAnchor="text" w:xAlign="center" w:y="1"/>
              <w:numPr>
                <w:ilvl w:val="0"/>
                <w:numId w:val="35"/>
              </w:numPr>
              <w:shd w:val="clear" w:color="auto" w:fill="auto"/>
              <w:tabs>
                <w:tab w:val="left" w:pos="154"/>
              </w:tabs>
              <w:spacing w:line="240" w:lineRule="auto"/>
              <w:ind w:firstLine="0"/>
              <w:jc w:val="both"/>
              <w:rPr>
                <w:sz w:val="20"/>
                <w:szCs w:val="20"/>
              </w:rPr>
            </w:pPr>
            <w:r w:rsidRPr="00EB57E4">
              <w:rPr>
                <w:rStyle w:val="112"/>
                <w:sz w:val="20"/>
                <w:szCs w:val="20"/>
              </w:rPr>
              <w:t>осуществление поиска информации в сети Интернет с использованием простых запросов (по одному признаку);</w:t>
            </w:r>
          </w:p>
        </w:tc>
      </w:tr>
    </w:tbl>
    <w:p w:rsidR="00201AB3" w:rsidRPr="00EB57E4" w:rsidRDefault="00201AB3" w:rsidP="00201AB3">
      <w:pPr>
        <w:jc w:val="both"/>
      </w:pPr>
    </w:p>
    <w:tbl>
      <w:tblPr>
        <w:tblOverlap w:val="never"/>
        <w:tblW w:w="0" w:type="auto"/>
        <w:jc w:val="center"/>
        <w:tblLayout w:type="fixed"/>
        <w:tblCellMar>
          <w:left w:w="10" w:type="dxa"/>
          <w:right w:w="10" w:type="dxa"/>
        </w:tblCellMar>
        <w:tblLook w:val="00A0" w:firstRow="1" w:lastRow="0" w:firstColumn="1" w:lastColumn="0" w:noHBand="0" w:noVBand="0"/>
      </w:tblPr>
      <w:tblGrid>
        <w:gridCol w:w="2184"/>
        <w:gridCol w:w="7781"/>
      </w:tblGrid>
      <w:tr w:rsidR="00201AB3" w:rsidRPr="00EB57E4" w:rsidTr="004F51CB">
        <w:trPr>
          <w:trHeight w:hRule="exact" w:val="3053"/>
          <w:jc w:val="center"/>
        </w:trPr>
        <w:tc>
          <w:tcPr>
            <w:tcW w:w="2184" w:type="dxa"/>
            <w:tcBorders>
              <w:top w:val="single" w:sz="4" w:space="0" w:color="auto"/>
              <w:left w:val="single" w:sz="4" w:space="0" w:color="auto"/>
            </w:tcBorders>
            <w:shd w:val="clear" w:color="auto" w:fill="FFFFFF"/>
          </w:tcPr>
          <w:tbl>
            <w:tblPr>
              <w:tblpPr w:leftFromText="180" w:rightFromText="180" w:vertAnchor="text" w:horzAnchor="margin" w:tblpY="1801"/>
              <w:tblOverlap w:val="never"/>
              <w:tblW w:w="9965" w:type="dxa"/>
              <w:tblLayout w:type="fixed"/>
              <w:tblCellMar>
                <w:left w:w="10" w:type="dxa"/>
                <w:right w:w="10" w:type="dxa"/>
              </w:tblCellMar>
              <w:tblLook w:val="00A0" w:firstRow="1" w:lastRow="0" w:firstColumn="1" w:lastColumn="0" w:noHBand="0" w:noVBand="0"/>
            </w:tblPr>
            <w:tblGrid>
              <w:gridCol w:w="2184"/>
              <w:gridCol w:w="7781"/>
            </w:tblGrid>
            <w:tr w:rsidR="00201AB3" w:rsidRPr="00EB57E4" w:rsidTr="004F51CB">
              <w:trPr>
                <w:trHeight w:hRule="exact" w:val="293"/>
              </w:trPr>
              <w:tc>
                <w:tcPr>
                  <w:tcW w:w="2184" w:type="dxa"/>
                  <w:tcBorders>
                    <w:top w:val="single" w:sz="4" w:space="0" w:color="auto"/>
                    <w:left w:val="single" w:sz="4" w:space="0" w:color="auto"/>
                    <w:bottom w:val="nil"/>
                    <w:right w:val="nil"/>
                  </w:tcBorders>
                  <w:shd w:val="clear" w:color="auto" w:fill="FFFFFF"/>
                </w:tcPr>
                <w:p w:rsidR="00201AB3" w:rsidRPr="00EB57E4" w:rsidRDefault="00201AB3" w:rsidP="004F51CB">
                  <w:pPr>
                    <w:jc w:val="both"/>
                  </w:pPr>
                </w:p>
              </w:tc>
              <w:tc>
                <w:tcPr>
                  <w:tcW w:w="7781" w:type="dxa"/>
                  <w:tcBorders>
                    <w:top w:val="single" w:sz="4" w:space="0" w:color="auto"/>
                    <w:left w:val="single" w:sz="4" w:space="0" w:color="auto"/>
                    <w:bottom w:val="nil"/>
                    <w:right w:val="single" w:sz="4" w:space="0" w:color="auto"/>
                  </w:tcBorders>
                  <w:shd w:val="clear" w:color="auto" w:fill="FFFFFF"/>
                </w:tcPr>
                <w:p w:rsidR="00201AB3" w:rsidRPr="00EB57E4" w:rsidRDefault="00201AB3" w:rsidP="004F51CB">
                  <w:pPr>
                    <w:pStyle w:val="72"/>
                    <w:shd w:val="clear" w:color="auto" w:fill="auto"/>
                    <w:spacing w:line="240" w:lineRule="auto"/>
                    <w:ind w:firstLine="0"/>
                    <w:jc w:val="both"/>
                    <w:rPr>
                      <w:sz w:val="20"/>
                      <w:szCs w:val="20"/>
                    </w:rPr>
                  </w:pPr>
                  <w:r w:rsidRPr="00EB57E4">
                    <w:rPr>
                      <w:rStyle w:val="112"/>
                      <w:sz w:val="20"/>
                      <w:szCs w:val="20"/>
                    </w:rPr>
                    <w:t>кодирования и частотой дискретизации).</w:t>
                  </w:r>
                </w:p>
              </w:tc>
            </w:tr>
            <w:tr w:rsidR="00201AB3" w:rsidRPr="00EB57E4" w:rsidTr="004F51CB">
              <w:trPr>
                <w:trHeight w:hRule="exact" w:val="6907"/>
              </w:trPr>
              <w:tc>
                <w:tcPr>
                  <w:tcW w:w="2184" w:type="dxa"/>
                  <w:tcBorders>
                    <w:top w:val="single" w:sz="4" w:space="0" w:color="auto"/>
                    <w:left w:val="single" w:sz="4" w:space="0" w:color="auto"/>
                    <w:bottom w:val="nil"/>
                    <w:right w:val="nil"/>
                  </w:tcBorders>
                  <w:shd w:val="clear" w:color="auto" w:fill="FFFFFF"/>
                </w:tcPr>
                <w:p w:rsidR="00201AB3" w:rsidRPr="00EB57E4" w:rsidRDefault="00201AB3" w:rsidP="004F51CB">
                  <w:pPr>
                    <w:pStyle w:val="72"/>
                    <w:shd w:val="clear" w:color="auto" w:fill="auto"/>
                    <w:spacing w:line="240" w:lineRule="auto"/>
                    <w:ind w:left="120" w:firstLine="0"/>
                    <w:jc w:val="both"/>
                    <w:rPr>
                      <w:sz w:val="20"/>
                      <w:szCs w:val="20"/>
                    </w:rPr>
                  </w:pPr>
                  <w:r w:rsidRPr="00EB57E4">
                    <w:rPr>
                      <w:rStyle w:val="1117"/>
                      <w:sz w:val="20"/>
                      <w:szCs w:val="20"/>
                    </w:rPr>
                    <w:t>Восприятие, ис</w:t>
                  </w:r>
                  <w:r w:rsidRPr="00EB57E4">
                    <w:rPr>
                      <w:rStyle w:val="1117"/>
                      <w:sz w:val="20"/>
                      <w:szCs w:val="20"/>
                    </w:rPr>
                    <w:softHyphen/>
                    <w:t>пользование и создание гипер</w:t>
                  </w:r>
                  <w:r w:rsidRPr="00EB57E4">
                    <w:rPr>
                      <w:rStyle w:val="1117"/>
                      <w:sz w:val="20"/>
                      <w:szCs w:val="20"/>
                    </w:rPr>
                    <w:softHyphen/>
                    <w:t>текстовых и мультимедийных информационных объектов.</w:t>
                  </w:r>
                </w:p>
              </w:tc>
              <w:tc>
                <w:tcPr>
                  <w:tcW w:w="7781" w:type="dxa"/>
                  <w:tcBorders>
                    <w:top w:val="single" w:sz="4" w:space="0" w:color="auto"/>
                    <w:left w:val="single" w:sz="4" w:space="0" w:color="auto"/>
                    <w:bottom w:val="nil"/>
                    <w:right w:val="single" w:sz="4" w:space="0" w:color="auto"/>
                  </w:tcBorders>
                  <w:shd w:val="clear" w:color="auto" w:fill="FFFFFF"/>
                </w:tcPr>
                <w:p w:rsidR="00201AB3" w:rsidRPr="00EB57E4" w:rsidRDefault="00201AB3" w:rsidP="00622D15">
                  <w:pPr>
                    <w:pStyle w:val="72"/>
                    <w:numPr>
                      <w:ilvl w:val="0"/>
                      <w:numId w:val="40"/>
                    </w:numPr>
                    <w:shd w:val="clear" w:color="auto" w:fill="auto"/>
                    <w:tabs>
                      <w:tab w:val="left" w:pos="187"/>
                    </w:tabs>
                    <w:spacing w:line="240" w:lineRule="auto"/>
                    <w:ind w:firstLine="0"/>
                    <w:jc w:val="both"/>
                    <w:rPr>
                      <w:sz w:val="20"/>
                      <w:szCs w:val="20"/>
                    </w:rPr>
                  </w:pPr>
                  <w:r w:rsidRPr="00EB57E4">
                    <w:rPr>
                      <w:rStyle w:val="112"/>
                      <w:sz w:val="20"/>
                      <w:szCs w:val="20"/>
                    </w:rPr>
                    <w:t>«Чтение» таблиц, графиков, диаграмм, схем и т. д., самостоятельное перекодирование информации из одной знаковой системы в другую;</w:t>
                  </w:r>
                </w:p>
                <w:p w:rsidR="00201AB3" w:rsidRPr="00EB57E4" w:rsidRDefault="00201AB3" w:rsidP="00622D15">
                  <w:pPr>
                    <w:pStyle w:val="72"/>
                    <w:numPr>
                      <w:ilvl w:val="0"/>
                      <w:numId w:val="40"/>
                    </w:numPr>
                    <w:shd w:val="clear" w:color="auto" w:fill="auto"/>
                    <w:tabs>
                      <w:tab w:val="left" w:pos="173"/>
                    </w:tabs>
                    <w:spacing w:line="240" w:lineRule="auto"/>
                    <w:ind w:firstLine="0"/>
                    <w:jc w:val="both"/>
                    <w:rPr>
                      <w:sz w:val="20"/>
                      <w:szCs w:val="20"/>
                    </w:rPr>
                  </w:pPr>
                  <w:r w:rsidRPr="00EB57E4">
                    <w:rPr>
                      <w:rStyle w:val="112"/>
                      <w:sz w:val="20"/>
                      <w:szCs w:val="20"/>
                    </w:rPr>
                    <w:t>использование при восприятии сообщений содержащихся в них внут</w:t>
                  </w:r>
                  <w:r w:rsidRPr="00EB57E4">
                    <w:rPr>
                      <w:rStyle w:val="112"/>
                      <w:sz w:val="20"/>
                      <w:szCs w:val="20"/>
                    </w:rPr>
                    <w:softHyphen/>
                    <w:t>ренних и внешних ссылок;</w:t>
                  </w:r>
                </w:p>
                <w:p w:rsidR="00201AB3" w:rsidRPr="00EB57E4" w:rsidRDefault="00201AB3" w:rsidP="00622D15">
                  <w:pPr>
                    <w:pStyle w:val="72"/>
                    <w:numPr>
                      <w:ilvl w:val="0"/>
                      <w:numId w:val="40"/>
                    </w:numPr>
                    <w:shd w:val="clear" w:color="auto" w:fill="auto"/>
                    <w:tabs>
                      <w:tab w:val="left" w:pos="173"/>
                    </w:tabs>
                    <w:spacing w:line="240" w:lineRule="auto"/>
                    <w:ind w:firstLine="0"/>
                    <w:jc w:val="both"/>
                    <w:rPr>
                      <w:sz w:val="20"/>
                      <w:szCs w:val="20"/>
                    </w:rPr>
                  </w:pPr>
                  <w:r w:rsidRPr="00EB57E4">
                    <w:rPr>
                      <w:rStyle w:val="112"/>
                      <w:sz w:val="20"/>
                      <w:szCs w:val="20"/>
                    </w:rPr>
                    <w:t>формулирование вопросов к сообщению, создание краткого описания сообщения; цитирование фрагментов сообщений;</w:t>
                  </w:r>
                </w:p>
                <w:p w:rsidR="00201AB3" w:rsidRPr="00EB57E4" w:rsidRDefault="00201AB3" w:rsidP="00622D15">
                  <w:pPr>
                    <w:pStyle w:val="72"/>
                    <w:numPr>
                      <w:ilvl w:val="0"/>
                      <w:numId w:val="40"/>
                    </w:numPr>
                    <w:shd w:val="clear" w:color="auto" w:fill="auto"/>
                    <w:tabs>
                      <w:tab w:val="left" w:pos="283"/>
                    </w:tabs>
                    <w:spacing w:line="240" w:lineRule="auto"/>
                    <w:ind w:firstLine="0"/>
                    <w:jc w:val="both"/>
                    <w:rPr>
                      <w:sz w:val="20"/>
                      <w:szCs w:val="20"/>
                    </w:rPr>
                  </w:pPr>
                  <w:r w:rsidRPr="00EB57E4">
                    <w:rPr>
                      <w:rStyle w:val="112"/>
                      <w:sz w:val="20"/>
                      <w:szCs w:val="20"/>
                    </w:rPr>
                    <w:t>использование при восприятии сообщений различных инструментов поиска, справочных источников (включая двуязычные);</w:t>
                  </w:r>
                </w:p>
                <w:p w:rsidR="00201AB3" w:rsidRPr="00EB57E4" w:rsidRDefault="00201AB3" w:rsidP="00622D15">
                  <w:pPr>
                    <w:pStyle w:val="72"/>
                    <w:numPr>
                      <w:ilvl w:val="0"/>
                      <w:numId w:val="40"/>
                    </w:numPr>
                    <w:shd w:val="clear" w:color="auto" w:fill="auto"/>
                    <w:tabs>
                      <w:tab w:val="left" w:pos="206"/>
                    </w:tabs>
                    <w:spacing w:line="240" w:lineRule="auto"/>
                    <w:ind w:firstLine="0"/>
                    <w:jc w:val="both"/>
                    <w:rPr>
                      <w:sz w:val="20"/>
                      <w:szCs w:val="20"/>
                    </w:rPr>
                  </w:pPr>
                  <w:r w:rsidRPr="00EB57E4">
                    <w:rPr>
                      <w:rStyle w:val="112"/>
                      <w:sz w:val="20"/>
                      <w:szCs w:val="20"/>
                    </w:rPr>
                    <w:t>проведение деконструкции сообщений, выделение в них структуры, элементов и фрагментов;</w:t>
                  </w:r>
                </w:p>
                <w:p w:rsidR="00201AB3" w:rsidRPr="00EB57E4" w:rsidRDefault="00201AB3" w:rsidP="00622D15">
                  <w:pPr>
                    <w:pStyle w:val="72"/>
                    <w:numPr>
                      <w:ilvl w:val="0"/>
                      <w:numId w:val="40"/>
                    </w:numPr>
                    <w:shd w:val="clear" w:color="auto" w:fill="auto"/>
                    <w:tabs>
                      <w:tab w:val="left" w:pos="149"/>
                    </w:tabs>
                    <w:spacing w:line="240" w:lineRule="auto"/>
                    <w:ind w:firstLine="0"/>
                    <w:jc w:val="both"/>
                    <w:rPr>
                      <w:sz w:val="20"/>
                      <w:szCs w:val="20"/>
                    </w:rPr>
                  </w:pPr>
                  <w:r w:rsidRPr="00EB57E4">
                    <w:rPr>
                      <w:rStyle w:val="112"/>
                      <w:sz w:val="20"/>
                      <w:szCs w:val="20"/>
                    </w:rPr>
                    <w:t>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w:t>
                  </w:r>
                  <w:r w:rsidRPr="00EB57E4">
                    <w:rPr>
                      <w:rStyle w:val="112"/>
                      <w:sz w:val="20"/>
                      <w:szCs w:val="20"/>
                    </w:rPr>
                    <w:softHyphen/>
                    <w:t>бального позиционирования;</w:t>
                  </w:r>
                </w:p>
                <w:p w:rsidR="00201AB3" w:rsidRPr="00EB57E4" w:rsidRDefault="00201AB3" w:rsidP="00622D15">
                  <w:pPr>
                    <w:pStyle w:val="72"/>
                    <w:numPr>
                      <w:ilvl w:val="0"/>
                      <w:numId w:val="40"/>
                    </w:numPr>
                    <w:shd w:val="clear" w:color="auto" w:fill="auto"/>
                    <w:tabs>
                      <w:tab w:val="left" w:pos="254"/>
                    </w:tabs>
                    <w:spacing w:line="240" w:lineRule="auto"/>
                    <w:ind w:firstLine="0"/>
                    <w:jc w:val="both"/>
                    <w:rPr>
                      <w:sz w:val="20"/>
                      <w:szCs w:val="20"/>
                    </w:rPr>
                  </w:pPr>
                  <w:r w:rsidRPr="00EB57E4">
                    <w:rPr>
                      <w:rStyle w:val="112"/>
                      <w:sz w:val="20"/>
                      <w:szCs w:val="20"/>
                    </w:rPr>
                    <w:t>избирательное отношение к информации в окружающем информаци</w:t>
                  </w:r>
                  <w:r w:rsidRPr="00EB57E4">
                    <w:rPr>
                      <w:rStyle w:val="112"/>
                      <w:sz w:val="20"/>
                      <w:szCs w:val="20"/>
                    </w:rPr>
                    <w:softHyphen/>
                    <w:t>онном пространстве, отказ от потребления ненужной информации;</w:t>
                  </w:r>
                </w:p>
                <w:p w:rsidR="00201AB3" w:rsidRPr="00EB57E4" w:rsidRDefault="00201AB3" w:rsidP="00622D15">
                  <w:pPr>
                    <w:pStyle w:val="72"/>
                    <w:numPr>
                      <w:ilvl w:val="0"/>
                      <w:numId w:val="40"/>
                    </w:numPr>
                    <w:shd w:val="clear" w:color="auto" w:fill="auto"/>
                    <w:tabs>
                      <w:tab w:val="left" w:pos="226"/>
                    </w:tabs>
                    <w:spacing w:line="240" w:lineRule="auto"/>
                    <w:ind w:firstLine="0"/>
                    <w:jc w:val="both"/>
                    <w:rPr>
                      <w:sz w:val="20"/>
                      <w:szCs w:val="20"/>
                    </w:rPr>
                  </w:pPr>
                  <w:r w:rsidRPr="00EB57E4">
                    <w:rPr>
                      <w:rStyle w:val="112"/>
                      <w:sz w:val="20"/>
                      <w:szCs w:val="20"/>
                    </w:rPr>
                    <w:t>проектирование дизайна сообщения в соответствии с задачами; созда</w:t>
                  </w:r>
                  <w:r w:rsidRPr="00EB57E4">
                    <w:rPr>
                      <w:rStyle w:val="112"/>
                      <w:sz w:val="20"/>
                      <w:szCs w:val="20"/>
                    </w:rPr>
                    <w:softHyphen/>
                    <w:t>ние на заданную тему мультимедийной презентации с гиперссылками, слайды которой содержат тексты, звуки, графические изображения;</w:t>
                  </w:r>
                </w:p>
                <w:p w:rsidR="00201AB3" w:rsidRPr="00EB57E4" w:rsidRDefault="00201AB3" w:rsidP="00622D15">
                  <w:pPr>
                    <w:pStyle w:val="72"/>
                    <w:numPr>
                      <w:ilvl w:val="0"/>
                      <w:numId w:val="40"/>
                    </w:numPr>
                    <w:shd w:val="clear" w:color="auto" w:fill="auto"/>
                    <w:tabs>
                      <w:tab w:val="left" w:pos="269"/>
                    </w:tabs>
                    <w:spacing w:line="240" w:lineRule="auto"/>
                    <w:ind w:firstLine="0"/>
                    <w:jc w:val="both"/>
                    <w:rPr>
                      <w:sz w:val="20"/>
                      <w:szCs w:val="20"/>
                    </w:rPr>
                  </w:pPr>
                  <w:r w:rsidRPr="00EB57E4">
                    <w:rPr>
                      <w:rStyle w:val="112"/>
                      <w:sz w:val="20"/>
                      <w:szCs w:val="20"/>
                    </w:rPr>
                    <w:t>организация сообщения в виде линейного или включающего ссылки представления для самостоятельного просмотра через браузер;</w:t>
                  </w:r>
                </w:p>
                <w:p w:rsidR="00201AB3" w:rsidRPr="00EB57E4" w:rsidRDefault="00201AB3" w:rsidP="00622D15">
                  <w:pPr>
                    <w:pStyle w:val="72"/>
                    <w:numPr>
                      <w:ilvl w:val="0"/>
                      <w:numId w:val="40"/>
                    </w:numPr>
                    <w:shd w:val="clear" w:color="auto" w:fill="auto"/>
                    <w:tabs>
                      <w:tab w:val="left" w:pos="182"/>
                    </w:tabs>
                    <w:spacing w:line="240" w:lineRule="auto"/>
                    <w:ind w:firstLine="0"/>
                    <w:jc w:val="both"/>
                    <w:rPr>
                      <w:sz w:val="20"/>
                      <w:szCs w:val="20"/>
                    </w:rPr>
                  </w:pPr>
                  <w:r w:rsidRPr="00EB57E4">
                    <w:rPr>
                      <w:rStyle w:val="112"/>
                      <w:sz w:val="20"/>
                      <w:szCs w:val="20"/>
                    </w:rPr>
                    <w:t>оценивание размеров файлов, подготовленных с использованием раз</w:t>
                  </w:r>
                  <w:r w:rsidRPr="00EB57E4">
                    <w:rPr>
                      <w:rStyle w:val="112"/>
                      <w:sz w:val="20"/>
                      <w:szCs w:val="20"/>
                    </w:rPr>
                    <w:softHyphen/>
                    <w:t>личных устройств ввода информации в заданный интервал времени (клавиатура, сканер, микрофон, фотокамера, видеокамера);</w:t>
                  </w:r>
                </w:p>
                <w:p w:rsidR="00201AB3" w:rsidRPr="00EB57E4" w:rsidRDefault="00201AB3" w:rsidP="00622D15">
                  <w:pPr>
                    <w:pStyle w:val="72"/>
                    <w:numPr>
                      <w:ilvl w:val="0"/>
                      <w:numId w:val="40"/>
                    </w:numPr>
                    <w:shd w:val="clear" w:color="auto" w:fill="auto"/>
                    <w:tabs>
                      <w:tab w:val="left" w:pos="139"/>
                    </w:tabs>
                    <w:spacing w:line="240" w:lineRule="auto"/>
                    <w:ind w:firstLine="0"/>
                    <w:jc w:val="both"/>
                    <w:rPr>
                      <w:sz w:val="20"/>
                      <w:szCs w:val="20"/>
                    </w:rPr>
                  </w:pPr>
                  <w:r w:rsidRPr="00EB57E4">
                    <w:rPr>
                      <w:rStyle w:val="112"/>
                      <w:sz w:val="20"/>
                      <w:szCs w:val="20"/>
                    </w:rPr>
                    <w:t>использование программ-архиваторов.</w:t>
                  </w:r>
                </w:p>
              </w:tc>
            </w:tr>
            <w:tr w:rsidR="00201AB3" w:rsidRPr="00EB57E4" w:rsidTr="004F51CB">
              <w:trPr>
                <w:trHeight w:hRule="exact" w:val="1666"/>
              </w:trPr>
              <w:tc>
                <w:tcPr>
                  <w:tcW w:w="2184" w:type="dxa"/>
                  <w:tcBorders>
                    <w:top w:val="single" w:sz="4" w:space="0" w:color="auto"/>
                    <w:left w:val="single" w:sz="4" w:space="0" w:color="auto"/>
                    <w:bottom w:val="nil"/>
                    <w:right w:val="nil"/>
                  </w:tcBorders>
                  <w:shd w:val="clear" w:color="auto" w:fill="FFFFFF"/>
                </w:tcPr>
                <w:p w:rsidR="00201AB3" w:rsidRPr="00EB57E4" w:rsidRDefault="00201AB3" w:rsidP="004F51CB">
                  <w:pPr>
                    <w:pStyle w:val="72"/>
                    <w:shd w:val="clear" w:color="auto" w:fill="auto"/>
                    <w:spacing w:line="240" w:lineRule="auto"/>
                    <w:ind w:firstLine="0"/>
                    <w:jc w:val="both"/>
                    <w:rPr>
                      <w:sz w:val="20"/>
                      <w:szCs w:val="20"/>
                    </w:rPr>
                  </w:pPr>
                  <w:r w:rsidRPr="00EB57E4">
                    <w:rPr>
                      <w:rStyle w:val="1117"/>
                      <w:sz w:val="20"/>
                      <w:szCs w:val="20"/>
                    </w:rPr>
                    <w:t>Анализ инфор</w:t>
                  </w:r>
                  <w:r w:rsidRPr="00EB57E4">
                    <w:rPr>
                      <w:rStyle w:val="1117"/>
                      <w:sz w:val="20"/>
                      <w:szCs w:val="20"/>
                    </w:rPr>
                    <w:softHyphen/>
                    <w:t>мации, матема</w:t>
                  </w:r>
                  <w:r w:rsidRPr="00EB57E4">
                    <w:rPr>
                      <w:rStyle w:val="1117"/>
                      <w:sz w:val="20"/>
                      <w:szCs w:val="20"/>
                    </w:rPr>
                    <w:softHyphen/>
                    <w:t>тическая обра</w:t>
                  </w:r>
                  <w:r w:rsidRPr="00EB57E4">
                    <w:rPr>
                      <w:rStyle w:val="1117"/>
                      <w:sz w:val="20"/>
                      <w:szCs w:val="20"/>
                    </w:rPr>
                    <w:softHyphen/>
                    <w:t>ботка данных в исследовании.</w:t>
                  </w:r>
                </w:p>
              </w:tc>
              <w:tc>
                <w:tcPr>
                  <w:tcW w:w="7781" w:type="dxa"/>
                  <w:tcBorders>
                    <w:top w:val="single" w:sz="4" w:space="0" w:color="auto"/>
                    <w:left w:val="single" w:sz="4" w:space="0" w:color="auto"/>
                    <w:bottom w:val="nil"/>
                    <w:right w:val="single" w:sz="4" w:space="0" w:color="auto"/>
                  </w:tcBorders>
                  <w:shd w:val="clear" w:color="auto" w:fill="FFFFFF"/>
                </w:tcPr>
                <w:p w:rsidR="00201AB3" w:rsidRPr="00EB57E4" w:rsidRDefault="00201AB3" w:rsidP="00622D15">
                  <w:pPr>
                    <w:pStyle w:val="72"/>
                    <w:numPr>
                      <w:ilvl w:val="0"/>
                      <w:numId w:val="41"/>
                    </w:numPr>
                    <w:shd w:val="clear" w:color="auto" w:fill="auto"/>
                    <w:tabs>
                      <w:tab w:val="left" w:pos="197"/>
                    </w:tabs>
                    <w:spacing w:line="240" w:lineRule="auto"/>
                    <w:ind w:firstLine="0"/>
                    <w:jc w:val="both"/>
                    <w:rPr>
                      <w:sz w:val="20"/>
                      <w:szCs w:val="20"/>
                    </w:rPr>
                  </w:pPr>
                  <w:r w:rsidRPr="00EB57E4">
                    <w:rPr>
                      <w:rStyle w:val="112"/>
                      <w:sz w:val="20"/>
                      <w:szCs w:val="20"/>
                    </w:rPr>
                    <w:t>Проведение естественнонаучных и социальных измерений, ввод ре</w:t>
                  </w:r>
                  <w:r w:rsidRPr="00EB57E4">
                    <w:rPr>
                      <w:rStyle w:val="112"/>
                      <w:sz w:val="20"/>
                      <w:szCs w:val="20"/>
                    </w:rPr>
                    <w:softHyphen/>
                    <w:t>зультатов измерений и других цифровых данных и их обработка, в том числе статистически и с помощью визуализации;</w:t>
                  </w:r>
                </w:p>
                <w:p w:rsidR="00201AB3" w:rsidRPr="00EB57E4" w:rsidRDefault="00201AB3" w:rsidP="00622D15">
                  <w:pPr>
                    <w:pStyle w:val="72"/>
                    <w:numPr>
                      <w:ilvl w:val="0"/>
                      <w:numId w:val="41"/>
                    </w:numPr>
                    <w:shd w:val="clear" w:color="auto" w:fill="auto"/>
                    <w:tabs>
                      <w:tab w:val="left" w:pos="216"/>
                    </w:tabs>
                    <w:spacing w:line="240" w:lineRule="auto"/>
                    <w:ind w:firstLine="0"/>
                    <w:jc w:val="both"/>
                    <w:rPr>
                      <w:sz w:val="20"/>
                      <w:szCs w:val="20"/>
                    </w:rPr>
                  </w:pPr>
                  <w:r w:rsidRPr="00EB57E4">
                    <w:rPr>
                      <w:rStyle w:val="112"/>
                      <w:sz w:val="20"/>
                      <w:szCs w:val="20"/>
                    </w:rPr>
                    <w:t>проведение экспериментов и исследований в виртуальных лаборатори</w:t>
                  </w:r>
                  <w:r w:rsidRPr="00EB57E4">
                    <w:rPr>
                      <w:rStyle w:val="112"/>
                      <w:sz w:val="20"/>
                      <w:szCs w:val="20"/>
                    </w:rPr>
                    <w:softHyphen/>
                    <w:t>ях по естественным наукам, математике и информатике;</w:t>
                  </w:r>
                </w:p>
                <w:p w:rsidR="00201AB3" w:rsidRPr="00EB57E4" w:rsidRDefault="00201AB3" w:rsidP="00622D15">
                  <w:pPr>
                    <w:pStyle w:val="72"/>
                    <w:numPr>
                      <w:ilvl w:val="0"/>
                      <w:numId w:val="41"/>
                    </w:numPr>
                    <w:shd w:val="clear" w:color="auto" w:fill="auto"/>
                    <w:tabs>
                      <w:tab w:val="left" w:pos="139"/>
                    </w:tabs>
                    <w:spacing w:line="240" w:lineRule="auto"/>
                    <w:ind w:firstLine="0"/>
                    <w:jc w:val="both"/>
                    <w:rPr>
                      <w:sz w:val="20"/>
                      <w:szCs w:val="20"/>
                    </w:rPr>
                  </w:pPr>
                  <w:r w:rsidRPr="00EB57E4">
                    <w:rPr>
                      <w:rStyle w:val="112"/>
                      <w:sz w:val="20"/>
                      <w:szCs w:val="20"/>
                    </w:rPr>
                    <w:t>анализ результатов своей деятельности и затрачиваемых ресурсов.</w:t>
                  </w:r>
                </w:p>
              </w:tc>
            </w:tr>
            <w:tr w:rsidR="00201AB3" w:rsidRPr="00EB57E4" w:rsidTr="004F51CB">
              <w:trPr>
                <w:trHeight w:hRule="exact" w:val="2770"/>
              </w:trPr>
              <w:tc>
                <w:tcPr>
                  <w:tcW w:w="2184" w:type="dxa"/>
                  <w:tcBorders>
                    <w:top w:val="single" w:sz="4" w:space="0" w:color="auto"/>
                    <w:left w:val="single" w:sz="4" w:space="0" w:color="auto"/>
                    <w:bottom w:val="nil"/>
                    <w:right w:val="nil"/>
                  </w:tcBorders>
                  <w:shd w:val="clear" w:color="auto" w:fill="FFFFFF"/>
                </w:tcPr>
                <w:p w:rsidR="00201AB3" w:rsidRPr="00EB57E4" w:rsidRDefault="00201AB3" w:rsidP="004F51CB">
                  <w:pPr>
                    <w:pStyle w:val="72"/>
                    <w:shd w:val="clear" w:color="auto" w:fill="auto"/>
                    <w:spacing w:line="240" w:lineRule="auto"/>
                    <w:ind w:firstLine="0"/>
                    <w:jc w:val="both"/>
                    <w:rPr>
                      <w:sz w:val="20"/>
                      <w:szCs w:val="20"/>
                    </w:rPr>
                  </w:pPr>
                  <w:r w:rsidRPr="00EB57E4">
                    <w:rPr>
                      <w:rStyle w:val="1117"/>
                      <w:sz w:val="20"/>
                      <w:szCs w:val="20"/>
                    </w:rPr>
                    <w:t>Моделирование, проектирование и управление.</w:t>
                  </w:r>
                </w:p>
              </w:tc>
              <w:tc>
                <w:tcPr>
                  <w:tcW w:w="7781" w:type="dxa"/>
                  <w:tcBorders>
                    <w:top w:val="single" w:sz="4" w:space="0" w:color="auto"/>
                    <w:left w:val="single" w:sz="4" w:space="0" w:color="auto"/>
                    <w:bottom w:val="nil"/>
                    <w:right w:val="single" w:sz="4" w:space="0" w:color="auto"/>
                  </w:tcBorders>
                  <w:shd w:val="clear" w:color="auto" w:fill="FFFFFF"/>
                </w:tcPr>
                <w:p w:rsidR="00201AB3" w:rsidRPr="00EB57E4" w:rsidRDefault="00201AB3" w:rsidP="00622D15">
                  <w:pPr>
                    <w:pStyle w:val="72"/>
                    <w:numPr>
                      <w:ilvl w:val="0"/>
                      <w:numId w:val="42"/>
                    </w:numPr>
                    <w:shd w:val="clear" w:color="auto" w:fill="auto"/>
                    <w:tabs>
                      <w:tab w:val="left" w:pos="173"/>
                    </w:tabs>
                    <w:spacing w:line="240" w:lineRule="auto"/>
                    <w:ind w:firstLine="0"/>
                    <w:jc w:val="both"/>
                    <w:rPr>
                      <w:sz w:val="20"/>
                      <w:szCs w:val="20"/>
                    </w:rPr>
                  </w:pPr>
                  <w:r w:rsidRPr="00EB57E4">
                    <w:rPr>
                      <w:rStyle w:val="112"/>
                      <w:sz w:val="20"/>
                      <w:szCs w:val="20"/>
                    </w:rPr>
                    <w:t>Построение с помощью компьютерных инструментов разнообразных информационных структур для описания объектов;</w:t>
                  </w:r>
                </w:p>
                <w:p w:rsidR="00201AB3" w:rsidRPr="00EB57E4" w:rsidRDefault="00201AB3" w:rsidP="00622D15">
                  <w:pPr>
                    <w:pStyle w:val="72"/>
                    <w:numPr>
                      <w:ilvl w:val="0"/>
                      <w:numId w:val="42"/>
                    </w:numPr>
                    <w:shd w:val="clear" w:color="auto" w:fill="auto"/>
                    <w:tabs>
                      <w:tab w:val="left" w:pos="202"/>
                    </w:tabs>
                    <w:spacing w:line="240" w:lineRule="auto"/>
                    <w:ind w:firstLine="0"/>
                    <w:jc w:val="both"/>
                    <w:rPr>
                      <w:sz w:val="20"/>
                      <w:szCs w:val="20"/>
                    </w:rPr>
                  </w:pPr>
                  <w:r w:rsidRPr="00EB57E4">
                    <w:rPr>
                      <w:rStyle w:val="112"/>
                      <w:sz w:val="20"/>
                      <w:szCs w:val="20"/>
                    </w:rPr>
                    <w:t>построение математических моделей изучаемых объектов и процессов;</w:t>
                  </w:r>
                </w:p>
                <w:p w:rsidR="00201AB3" w:rsidRPr="00EB57E4" w:rsidRDefault="00201AB3" w:rsidP="00622D15">
                  <w:pPr>
                    <w:pStyle w:val="72"/>
                    <w:numPr>
                      <w:ilvl w:val="0"/>
                      <w:numId w:val="42"/>
                    </w:numPr>
                    <w:shd w:val="clear" w:color="auto" w:fill="auto"/>
                    <w:tabs>
                      <w:tab w:val="left" w:pos="134"/>
                    </w:tabs>
                    <w:spacing w:line="240" w:lineRule="auto"/>
                    <w:ind w:firstLine="0"/>
                    <w:jc w:val="both"/>
                    <w:rPr>
                      <w:sz w:val="20"/>
                      <w:szCs w:val="20"/>
                    </w:rPr>
                  </w:pPr>
                  <w:r w:rsidRPr="00EB57E4">
                    <w:rPr>
                      <w:rStyle w:val="112"/>
                      <w:sz w:val="20"/>
                      <w:szCs w:val="20"/>
                    </w:rPr>
                    <w:t>разработка алгоритмов по управлению учебным исполнителем;</w:t>
                  </w:r>
                </w:p>
                <w:p w:rsidR="00201AB3" w:rsidRPr="00EB57E4" w:rsidRDefault="00201AB3" w:rsidP="00622D15">
                  <w:pPr>
                    <w:pStyle w:val="72"/>
                    <w:numPr>
                      <w:ilvl w:val="0"/>
                      <w:numId w:val="42"/>
                    </w:numPr>
                    <w:shd w:val="clear" w:color="auto" w:fill="auto"/>
                    <w:tabs>
                      <w:tab w:val="left" w:pos="298"/>
                    </w:tabs>
                    <w:spacing w:line="240" w:lineRule="auto"/>
                    <w:ind w:firstLine="0"/>
                    <w:jc w:val="both"/>
                    <w:rPr>
                      <w:sz w:val="20"/>
                      <w:szCs w:val="20"/>
                    </w:rPr>
                  </w:pPr>
                  <w:r w:rsidRPr="00EB57E4">
                    <w:rPr>
                      <w:rStyle w:val="112"/>
                      <w:sz w:val="20"/>
                      <w:szCs w:val="20"/>
                    </w:rPr>
                    <w:t>конструирование и моделирование с использованием материальных конструкторов с компьютерным управлением и обратной связью;</w:t>
                  </w:r>
                </w:p>
                <w:p w:rsidR="00201AB3" w:rsidRPr="00EB57E4" w:rsidRDefault="00201AB3" w:rsidP="00622D15">
                  <w:pPr>
                    <w:pStyle w:val="72"/>
                    <w:numPr>
                      <w:ilvl w:val="0"/>
                      <w:numId w:val="42"/>
                    </w:numPr>
                    <w:shd w:val="clear" w:color="auto" w:fill="auto"/>
                    <w:tabs>
                      <w:tab w:val="left" w:pos="139"/>
                    </w:tabs>
                    <w:spacing w:line="240" w:lineRule="auto"/>
                    <w:ind w:firstLine="0"/>
                    <w:jc w:val="both"/>
                    <w:rPr>
                      <w:sz w:val="20"/>
                      <w:szCs w:val="20"/>
                    </w:rPr>
                  </w:pPr>
                  <w:r w:rsidRPr="00EB57E4">
                    <w:rPr>
                      <w:rStyle w:val="112"/>
                      <w:sz w:val="20"/>
                      <w:szCs w:val="20"/>
                    </w:rPr>
                    <w:t>моделирование с использованием виртуальных конструкторов;</w:t>
                  </w:r>
                </w:p>
                <w:p w:rsidR="00201AB3" w:rsidRPr="00EB57E4" w:rsidRDefault="00201AB3" w:rsidP="00622D15">
                  <w:pPr>
                    <w:pStyle w:val="72"/>
                    <w:numPr>
                      <w:ilvl w:val="0"/>
                      <w:numId w:val="42"/>
                    </w:numPr>
                    <w:shd w:val="clear" w:color="auto" w:fill="auto"/>
                    <w:tabs>
                      <w:tab w:val="left" w:pos="139"/>
                    </w:tabs>
                    <w:spacing w:line="240" w:lineRule="auto"/>
                    <w:ind w:firstLine="0"/>
                    <w:jc w:val="both"/>
                    <w:rPr>
                      <w:sz w:val="20"/>
                      <w:szCs w:val="20"/>
                    </w:rPr>
                  </w:pPr>
                  <w:r w:rsidRPr="00EB57E4">
                    <w:rPr>
                      <w:rStyle w:val="112"/>
                      <w:sz w:val="20"/>
                      <w:szCs w:val="20"/>
                    </w:rPr>
                    <w:t>моделирование с использованием средств программирования;</w:t>
                  </w:r>
                </w:p>
                <w:p w:rsidR="00201AB3" w:rsidRPr="00EB57E4" w:rsidRDefault="00201AB3" w:rsidP="00622D15">
                  <w:pPr>
                    <w:pStyle w:val="72"/>
                    <w:numPr>
                      <w:ilvl w:val="0"/>
                      <w:numId w:val="42"/>
                    </w:numPr>
                    <w:shd w:val="clear" w:color="auto" w:fill="auto"/>
                    <w:tabs>
                      <w:tab w:val="left" w:pos="192"/>
                    </w:tabs>
                    <w:spacing w:line="240" w:lineRule="auto"/>
                    <w:ind w:firstLine="0"/>
                    <w:jc w:val="both"/>
                    <w:rPr>
                      <w:sz w:val="20"/>
                      <w:szCs w:val="20"/>
                    </w:rPr>
                  </w:pPr>
                  <w:r w:rsidRPr="00EB57E4">
                    <w:rPr>
                      <w:rStyle w:val="112"/>
                      <w:sz w:val="20"/>
                      <w:szCs w:val="20"/>
                    </w:rPr>
                    <w:t>проектирование виртуальных и реальных объектов и процессов, ис</w:t>
                  </w:r>
                  <w:r w:rsidRPr="00EB57E4">
                    <w:rPr>
                      <w:rStyle w:val="112"/>
                      <w:sz w:val="20"/>
                      <w:szCs w:val="20"/>
                    </w:rPr>
                    <w:softHyphen/>
                    <w:t>пользование системы автоматизированного проектирования.</w:t>
                  </w:r>
                </w:p>
              </w:tc>
            </w:tr>
            <w:tr w:rsidR="00201AB3" w:rsidRPr="00EB57E4" w:rsidTr="004F51CB">
              <w:trPr>
                <w:trHeight w:hRule="exact" w:val="2779"/>
              </w:trPr>
              <w:tc>
                <w:tcPr>
                  <w:tcW w:w="2184" w:type="dxa"/>
                  <w:tcBorders>
                    <w:top w:val="single" w:sz="4" w:space="0" w:color="auto"/>
                    <w:left w:val="single" w:sz="4" w:space="0" w:color="auto"/>
                    <w:bottom w:val="single" w:sz="4" w:space="0" w:color="auto"/>
                    <w:right w:val="nil"/>
                  </w:tcBorders>
                  <w:shd w:val="clear" w:color="auto" w:fill="FFFFFF"/>
                </w:tcPr>
                <w:p w:rsidR="00201AB3" w:rsidRPr="00EB57E4" w:rsidRDefault="00201AB3" w:rsidP="004F51CB">
                  <w:pPr>
                    <w:pStyle w:val="72"/>
                    <w:shd w:val="clear" w:color="auto" w:fill="auto"/>
                    <w:spacing w:line="240" w:lineRule="auto"/>
                    <w:ind w:firstLine="0"/>
                    <w:jc w:val="both"/>
                    <w:rPr>
                      <w:sz w:val="20"/>
                      <w:szCs w:val="20"/>
                    </w:rPr>
                  </w:pPr>
                  <w:r w:rsidRPr="00EB57E4">
                    <w:rPr>
                      <w:rStyle w:val="1117"/>
                      <w:sz w:val="20"/>
                      <w:szCs w:val="20"/>
                    </w:rPr>
                    <w:t>Коммуникация и социальное взаи</w:t>
                  </w:r>
                  <w:r w:rsidRPr="00EB57E4">
                    <w:rPr>
                      <w:rStyle w:val="1117"/>
                      <w:sz w:val="20"/>
                      <w:szCs w:val="20"/>
                    </w:rPr>
                    <w:softHyphen/>
                    <w:t>модействие.</w:t>
                  </w:r>
                </w:p>
              </w:tc>
              <w:tc>
                <w:tcPr>
                  <w:tcW w:w="7781" w:type="dxa"/>
                  <w:tcBorders>
                    <w:top w:val="single" w:sz="4" w:space="0" w:color="auto"/>
                    <w:left w:val="single" w:sz="4" w:space="0" w:color="auto"/>
                    <w:bottom w:val="single" w:sz="4" w:space="0" w:color="auto"/>
                    <w:right w:val="single" w:sz="4" w:space="0" w:color="auto"/>
                  </w:tcBorders>
                  <w:shd w:val="clear" w:color="auto" w:fill="FFFFFF"/>
                </w:tcPr>
                <w:p w:rsidR="00201AB3" w:rsidRPr="00EB57E4" w:rsidRDefault="00201AB3" w:rsidP="00622D15">
                  <w:pPr>
                    <w:pStyle w:val="72"/>
                    <w:numPr>
                      <w:ilvl w:val="0"/>
                      <w:numId w:val="43"/>
                    </w:numPr>
                    <w:shd w:val="clear" w:color="auto" w:fill="auto"/>
                    <w:tabs>
                      <w:tab w:val="left" w:pos="187"/>
                    </w:tabs>
                    <w:spacing w:line="240" w:lineRule="auto"/>
                    <w:ind w:firstLine="0"/>
                    <w:jc w:val="both"/>
                    <w:rPr>
                      <w:sz w:val="20"/>
                      <w:szCs w:val="20"/>
                    </w:rPr>
                  </w:pPr>
                  <w:r w:rsidRPr="00EB57E4">
                    <w:rPr>
                      <w:rStyle w:val="112"/>
                      <w:sz w:val="20"/>
                      <w:szCs w:val="20"/>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201AB3" w:rsidRPr="00EB57E4" w:rsidRDefault="00201AB3" w:rsidP="00622D15">
                  <w:pPr>
                    <w:pStyle w:val="72"/>
                    <w:numPr>
                      <w:ilvl w:val="0"/>
                      <w:numId w:val="43"/>
                    </w:numPr>
                    <w:shd w:val="clear" w:color="auto" w:fill="auto"/>
                    <w:tabs>
                      <w:tab w:val="left" w:pos="158"/>
                    </w:tabs>
                    <w:spacing w:line="240" w:lineRule="auto"/>
                    <w:ind w:firstLine="0"/>
                    <w:jc w:val="both"/>
                    <w:rPr>
                      <w:sz w:val="20"/>
                      <w:szCs w:val="20"/>
                    </w:rPr>
                  </w:pPr>
                  <w:r w:rsidRPr="00EB57E4">
                    <w:rPr>
                      <w:rStyle w:val="112"/>
                      <w:sz w:val="20"/>
                      <w:szCs w:val="20"/>
                    </w:rPr>
                    <w:t>использование возможностей электронной почты для информационно</w:t>
                  </w:r>
                  <w:r w:rsidRPr="00EB57E4">
                    <w:rPr>
                      <w:rStyle w:val="112"/>
                      <w:sz w:val="20"/>
                      <w:szCs w:val="20"/>
                    </w:rPr>
                    <w:softHyphen/>
                    <w:t>го обмена;</w:t>
                  </w:r>
                </w:p>
                <w:p w:rsidR="00201AB3" w:rsidRPr="00EB57E4" w:rsidRDefault="00201AB3" w:rsidP="00622D15">
                  <w:pPr>
                    <w:pStyle w:val="72"/>
                    <w:numPr>
                      <w:ilvl w:val="0"/>
                      <w:numId w:val="43"/>
                    </w:numPr>
                    <w:shd w:val="clear" w:color="auto" w:fill="auto"/>
                    <w:tabs>
                      <w:tab w:val="left" w:pos="154"/>
                    </w:tabs>
                    <w:spacing w:line="240" w:lineRule="auto"/>
                    <w:ind w:firstLine="0"/>
                    <w:jc w:val="both"/>
                    <w:rPr>
                      <w:sz w:val="20"/>
                      <w:szCs w:val="20"/>
                    </w:rPr>
                  </w:pPr>
                  <w:r w:rsidRPr="00EB57E4">
                    <w:rPr>
                      <w:rStyle w:val="112"/>
                      <w:sz w:val="20"/>
                      <w:szCs w:val="20"/>
                    </w:rPr>
                    <w:t>ведение личного дневника (блога) с использованием возможностей Ин</w:t>
                  </w:r>
                  <w:r w:rsidRPr="00EB57E4">
                    <w:rPr>
                      <w:rStyle w:val="112"/>
                      <w:sz w:val="20"/>
                      <w:szCs w:val="20"/>
                    </w:rPr>
                    <w:softHyphen/>
                    <w:t>тернета;</w:t>
                  </w:r>
                </w:p>
                <w:p w:rsidR="00201AB3" w:rsidRPr="00EB57E4" w:rsidRDefault="00201AB3" w:rsidP="00622D15">
                  <w:pPr>
                    <w:pStyle w:val="72"/>
                    <w:numPr>
                      <w:ilvl w:val="0"/>
                      <w:numId w:val="43"/>
                    </w:numPr>
                    <w:shd w:val="clear" w:color="auto" w:fill="auto"/>
                    <w:tabs>
                      <w:tab w:val="left" w:pos="154"/>
                    </w:tabs>
                    <w:spacing w:line="240" w:lineRule="auto"/>
                    <w:ind w:firstLine="0"/>
                    <w:jc w:val="both"/>
                    <w:rPr>
                      <w:sz w:val="20"/>
                      <w:szCs w:val="20"/>
                    </w:rPr>
                  </w:pPr>
                  <w:r w:rsidRPr="00EB57E4">
                    <w:rPr>
                      <w:rStyle w:val="112"/>
                      <w:sz w:val="20"/>
                      <w:szCs w:val="20"/>
                    </w:rPr>
                    <w:t>работа в группе над сообщением; участие в форумах в социальных об</w:t>
                  </w:r>
                  <w:r w:rsidRPr="00EB57E4">
                    <w:rPr>
                      <w:rStyle w:val="112"/>
                      <w:sz w:val="20"/>
                      <w:szCs w:val="20"/>
                    </w:rPr>
                    <w:softHyphen/>
                    <w:t>разовательных сетях;</w:t>
                  </w:r>
                </w:p>
              </w:tc>
            </w:tr>
          </w:tbl>
          <w:p w:rsidR="00201AB3" w:rsidRPr="00EB57E4" w:rsidRDefault="00201AB3" w:rsidP="004F51CB">
            <w:pPr>
              <w:framePr w:w="9965" w:wrap="notBeside" w:vAnchor="text" w:hAnchor="page" w:x="1285" w:y="-368"/>
              <w:jc w:val="both"/>
            </w:pPr>
          </w:p>
        </w:tc>
        <w:tc>
          <w:tcPr>
            <w:tcW w:w="7781" w:type="dxa"/>
            <w:tcBorders>
              <w:top w:val="single" w:sz="4" w:space="0" w:color="auto"/>
              <w:left w:val="single" w:sz="4" w:space="0" w:color="auto"/>
              <w:right w:val="single" w:sz="4" w:space="0" w:color="auto"/>
            </w:tcBorders>
            <w:shd w:val="clear" w:color="auto" w:fill="FFFFFF"/>
          </w:tcPr>
          <w:p w:rsidR="00201AB3" w:rsidRPr="00EB57E4" w:rsidRDefault="00201AB3" w:rsidP="00622D15">
            <w:pPr>
              <w:pStyle w:val="72"/>
              <w:framePr w:w="9965" w:wrap="notBeside" w:vAnchor="text" w:hAnchor="page" w:x="1285" w:y="-368"/>
              <w:numPr>
                <w:ilvl w:val="0"/>
                <w:numId w:val="36"/>
              </w:numPr>
              <w:shd w:val="clear" w:color="auto" w:fill="auto"/>
              <w:tabs>
                <w:tab w:val="left" w:pos="173"/>
              </w:tabs>
              <w:spacing w:line="240" w:lineRule="auto"/>
              <w:ind w:firstLine="0"/>
              <w:jc w:val="both"/>
              <w:rPr>
                <w:sz w:val="20"/>
                <w:szCs w:val="20"/>
              </w:rPr>
            </w:pPr>
            <w:r w:rsidRPr="00EB57E4">
              <w:rPr>
                <w:rStyle w:val="112"/>
                <w:sz w:val="20"/>
                <w:szCs w:val="20"/>
              </w:rPr>
              <w:t>построение запросов для поиска информации с использованием логи</w:t>
            </w:r>
            <w:r w:rsidRPr="00EB57E4">
              <w:rPr>
                <w:rStyle w:val="112"/>
                <w:sz w:val="20"/>
                <w:szCs w:val="20"/>
              </w:rPr>
              <w:softHyphen/>
              <w:t>ческих операций и анализ результатов поиска;</w:t>
            </w:r>
          </w:p>
          <w:p w:rsidR="00201AB3" w:rsidRPr="00EB57E4" w:rsidRDefault="00201AB3" w:rsidP="00622D15">
            <w:pPr>
              <w:pStyle w:val="72"/>
              <w:framePr w:w="9965" w:wrap="notBeside" w:vAnchor="text" w:hAnchor="page" w:x="1285" w:y="-368"/>
              <w:numPr>
                <w:ilvl w:val="0"/>
                <w:numId w:val="36"/>
              </w:numPr>
              <w:shd w:val="clear" w:color="auto" w:fill="auto"/>
              <w:tabs>
                <w:tab w:val="left" w:pos="216"/>
              </w:tabs>
              <w:spacing w:line="240" w:lineRule="auto"/>
              <w:ind w:firstLine="0"/>
              <w:jc w:val="both"/>
              <w:rPr>
                <w:sz w:val="20"/>
                <w:szCs w:val="20"/>
              </w:rPr>
            </w:pPr>
            <w:r w:rsidRPr="00EB57E4">
              <w:rPr>
                <w:rStyle w:val="112"/>
                <w:sz w:val="20"/>
                <w:szCs w:val="20"/>
              </w:rPr>
              <w:t>сохранение для индивидуального использования найденных в сети Ин</w:t>
            </w:r>
            <w:r w:rsidRPr="00EB57E4">
              <w:rPr>
                <w:rStyle w:val="112"/>
                <w:sz w:val="20"/>
                <w:szCs w:val="20"/>
              </w:rPr>
              <w:softHyphen/>
              <w:t>тернет информационных объектов и ссылок на них;</w:t>
            </w:r>
          </w:p>
          <w:p w:rsidR="00201AB3" w:rsidRPr="00EB57E4" w:rsidRDefault="00201AB3" w:rsidP="00622D15">
            <w:pPr>
              <w:pStyle w:val="72"/>
              <w:framePr w:w="9965" w:wrap="notBeside" w:vAnchor="text" w:hAnchor="page" w:x="1285" w:y="-368"/>
              <w:numPr>
                <w:ilvl w:val="0"/>
                <w:numId w:val="36"/>
              </w:numPr>
              <w:shd w:val="clear" w:color="auto" w:fill="auto"/>
              <w:tabs>
                <w:tab w:val="left" w:pos="293"/>
              </w:tabs>
              <w:spacing w:line="240" w:lineRule="auto"/>
              <w:ind w:firstLine="0"/>
              <w:jc w:val="both"/>
              <w:rPr>
                <w:sz w:val="20"/>
                <w:szCs w:val="20"/>
              </w:rPr>
            </w:pPr>
            <w:r w:rsidRPr="00EB57E4">
              <w:rPr>
                <w:rStyle w:val="112"/>
                <w:sz w:val="20"/>
                <w:szCs w:val="20"/>
              </w:rPr>
              <w:t>использование различных библиотечных, в том числе электронных, каталогов для поиска необходимых книг;</w:t>
            </w:r>
          </w:p>
          <w:p w:rsidR="00201AB3" w:rsidRPr="00EB57E4" w:rsidRDefault="00201AB3" w:rsidP="00622D15">
            <w:pPr>
              <w:pStyle w:val="72"/>
              <w:framePr w:w="9965" w:wrap="notBeside" w:vAnchor="text" w:hAnchor="page" w:x="1285" w:y="-368"/>
              <w:numPr>
                <w:ilvl w:val="0"/>
                <w:numId w:val="36"/>
              </w:numPr>
              <w:shd w:val="clear" w:color="auto" w:fill="auto"/>
              <w:tabs>
                <w:tab w:val="left" w:pos="163"/>
              </w:tabs>
              <w:spacing w:line="240" w:lineRule="auto"/>
              <w:ind w:firstLine="0"/>
              <w:jc w:val="both"/>
              <w:rPr>
                <w:sz w:val="20"/>
                <w:szCs w:val="20"/>
              </w:rPr>
            </w:pPr>
            <w:r w:rsidRPr="00EB57E4">
              <w:rPr>
                <w:rStyle w:val="112"/>
                <w:sz w:val="20"/>
                <w:szCs w:val="20"/>
              </w:rPr>
              <w:t>поиск информации в различных базах данных, создание и заполнение баз данных, в частности, использование различных определителей;</w:t>
            </w:r>
          </w:p>
          <w:p w:rsidR="00201AB3" w:rsidRPr="00EB57E4" w:rsidRDefault="00201AB3" w:rsidP="00622D15">
            <w:pPr>
              <w:pStyle w:val="72"/>
              <w:framePr w:w="9965" w:wrap="notBeside" w:vAnchor="text" w:hAnchor="page" w:x="1285" w:y="-368"/>
              <w:numPr>
                <w:ilvl w:val="0"/>
                <w:numId w:val="36"/>
              </w:numPr>
              <w:shd w:val="clear" w:color="auto" w:fill="auto"/>
              <w:tabs>
                <w:tab w:val="left" w:pos="202"/>
              </w:tabs>
              <w:spacing w:line="240" w:lineRule="auto"/>
              <w:ind w:firstLine="0"/>
              <w:jc w:val="both"/>
              <w:rPr>
                <w:sz w:val="20"/>
                <w:szCs w:val="20"/>
              </w:rPr>
            </w:pPr>
            <w:r w:rsidRPr="00EB57E4">
              <w:rPr>
                <w:rStyle w:val="112"/>
                <w:sz w:val="20"/>
                <w:szCs w:val="20"/>
              </w:rPr>
              <w:t>формирование собственного информационного пространства: создание системы папок и размещение в них нужных информационных источни</w:t>
            </w:r>
            <w:r w:rsidRPr="00EB57E4">
              <w:rPr>
                <w:rStyle w:val="112"/>
                <w:sz w:val="20"/>
                <w:szCs w:val="20"/>
              </w:rPr>
              <w:softHyphen/>
              <w:t>ков, размещение информации в сети Интернет.</w:t>
            </w:r>
          </w:p>
        </w:tc>
      </w:tr>
    </w:tbl>
    <w:p w:rsidR="00201AB3" w:rsidRPr="00EB57E4" w:rsidRDefault="00201AB3" w:rsidP="00201AB3">
      <w:pPr>
        <w:rPr>
          <w:vanish/>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2184"/>
        <w:gridCol w:w="7781"/>
      </w:tblGrid>
      <w:tr w:rsidR="00201AB3" w:rsidRPr="00EB57E4" w:rsidTr="004F51CB">
        <w:trPr>
          <w:trHeight w:hRule="exact" w:val="6082"/>
          <w:jc w:val="center"/>
        </w:trPr>
        <w:tc>
          <w:tcPr>
            <w:tcW w:w="2184" w:type="dxa"/>
            <w:tcBorders>
              <w:top w:val="single" w:sz="4" w:space="0" w:color="auto"/>
              <w:left w:val="single" w:sz="4" w:space="0" w:color="auto"/>
            </w:tcBorders>
            <w:shd w:val="clear" w:color="auto" w:fill="FFFFFF"/>
          </w:tcPr>
          <w:p w:rsidR="00201AB3" w:rsidRPr="00EB57E4" w:rsidRDefault="00201AB3" w:rsidP="004F51CB">
            <w:pPr>
              <w:pStyle w:val="72"/>
              <w:framePr w:w="9965" w:wrap="notBeside" w:vAnchor="text" w:hAnchor="page" w:x="1285" w:y="-368"/>
              <w:shd w:val="clear" w:color="auto" w:fill="auto"/>
              <w:spacing w:line="240" w:lineRule="auto"/>
              <w:ind w:firstLine="0"/>
              <w:jc w:val="both"/>
              <w:rPr>
                <w:sz w:val="20"/>
                <w:szCs w:val="20"/>
              </w:rPr>
            </w:pPr>
            <w:r w:rsidRPr="00EB57E4">
              <w:rPr>
                <w:rStyle w:val="1117"/>
                <w:sz w:val="20"/>
                <w:szCs w:val="20"/>
              </w:rPr>
              <w:lastRenderedPageBreak/>
              <w:t>Создание пись</w:t>
            </w:r>
            <w:r w:rsidRPr="00EB57E4">
              <w:rPr>
                <w:rStyle w:val="1117"/>
                <w:sz w:val="20"/>
                <w:szCs w:val="20"/>
              </w:rPr>
              <w:softHyphen/>
              <w:t>менных сообще</w:t>
            </w:r>
            <w:r w:rsidRPr="00EB57E4">
              <w:rPr>
                <w:rStyle w:val="1117"/>
                <w:sz w:val="20"/>
                <w:szCs w:val="20"/>
              </w:rPr>
              <w:softHyphen/>
              <w:t>ний.</w:t>
            </w:r>
          </w:p>
        </w:tc>
        <w:tc>
          <w:tcPr>
            <w:tcW w:w="7781" w:type="dxa"/>
            <w:tcBorders>
              <w:top w:val="single" w:sz="4" w:space="0" w:color="auto"/>
              <w:left w:val="single" w:sz="4" w:space="0" w:color="auto"/>
              <w:right w:val="single" w:sz="4" w:space="0" w:color="auto"/>
            </w:tcBorders>
            <w:shd w:val="clear" w:color="auto" w:fill="FFFFFF"/>
          </w:tcPr>
          <w:p w:rsidR="00201AB3" w:rsidRPr="00EB57E4" w:rsidRDefault="00201AB3" w:rsidP="00622D15">
            <w:pPr>
              <w:pStyle w:val="72"/>
              <w:framePr w:w="9965" w:wrap="notBeside" w:vAnchor="text" w:hAnchor="page" w:x="1285" w:y="-368"/>
              <w:numPr>
                <w:ilvl w:val="0"/>
                <w:numId w:val="37"/>
              </w:numPr>
              <w:shd w:val="clear" w:color="auto" w:fill="auto"/>
              <w:tabs>
                <w:tab w:val="left" w:pos="197"/>
              </w:tabs>
              <w:spacing w:line="240" w:lineRule="auto"/>
              <w:ind w:firstLine="0"/>
              <w:jc w:val="both"/>
              <w:rPr>
                <w:sz w:val="20"/>
                <w:szCs w:val="20"/>
              </w:rPr>
            </w:pPr>
            <w:r w:rsidRPr="00EB57E4">
              <w:rPr>
                <w:rStyle w:val="112"/>
                <w:sz w:val="20"/>
                <w:szCs w:val="20"/>
              </w:rPr>
              <w:t>Создание текстовых документов на русском, родном и иностранном языках посредством квалифицированного клавиатурного письма с ис</w:t>
            </w:r>
            <w:r w:rsidRPr="00EB57E4">
              <w:rPr>
                <w:rStyle w:val="112"/>
                <w:sz w:val="20"/>
                <w:szCs w:val="20"/>
              </w:rPr>
              <w:softHyphen/>
              <w:t>пользованием базовых средств текстовых редакторов;</w:t>
            </w:r>
          </w:p>
          <w:p w:rsidR="00201AB3" w:rsidRPr="00EB57E4" w:rsidRDefault="00201AB3" w:rsidP="00622D15">
            <w:pPr>
              <w:pStyle w:val="72"/>
              <w:framePr w:w="9965" w:wrap="notBeside" w:vAnchor="text" w:hAnchor="page" w:x="1285" w:y="-368"/>
              <w:numPr>
                <w:ilvl w:val="0"/>
                <w:numId w:val="37"/>
              </w:numPr>
              <w:shd w:val="clear" w:color="auto" w:fill="auto"/>
              <w:tabs>
                <w:tab w:val="left" w:pos="250"/>
              </w:tabs>
              <w:spacing w:line="240" w:lineRule="auto"/>
              <w:ind w:firstLine="0"/>
              <w:jc w:val="both"/>
              <w:rPr>
                <w:sz w:val="20"/>
                <w:szCs w:val="20"/>
              </w:rPr>
            </w:pPr>
            <w:r w:rsidRPr="00EB57E4">
              <w:rPr>
                <w:rStyle w:val="112"/>
                <w:sz w:val="20"/>
                <w:szCs w:val="20"/>
              </w:rPr>
              <w:t>осуществление редактирования и структурирования текста в соответ</w:t>
            </w:r>
            <w:r w:rsidRPr="00EB57E4">
              <w:rPr>
                <w:rStyle w:val="112"/>
                <w:sz w:val="20"/>
                <w:szCs w:val="20"/>
              </w:rPr>
              <w:softHyphen/>
              <w:t>ствии с его смыслом средствами текстового редактора (выделение, пе</w:t>
            </w:r>
            <w:r w:rsidRPr="00EB57E4">
              <w:rPr>
                <w:rStyle w:val="112"/>
                <w:sz w:val="20"/>
                <w:szCs w:val="20"/>
              </w:rPr>
              <w:softHyphen/>
              <w:t>ремещение и удаление фрагментов текста; создание текстов с повторя</w:t>
            </w:r>
            <w:r w:rsidRPr="00EB57E4">
              <w:rPr>
                <w:rStyle w:val="112"/>
                <w:sz w:val="20"/>
                <w:szCs w:val="20"/>
              </w:rPr>
              <w:softHyphen/>
              <w:t>ющимися фрагментами;</w:t>
            </w:r>
          </w:p>
          <w:p w:rsidR="00201AB3" w:rsidRPr="00EB57E4" w:rsidRDefault="00201AB3" w:rsidP="00622D15">
            <w:pPr>
              <w:pStyle w:val="72"/>
              <w:framePr w:w="9965" w:wrap="notBeside" w:vAnchor="text" w:hAnchor="page" w:x="1285" w:y="-368"/>
              <w:numPr>
                <w:ilvl w:val="0"/>
                <w:numId w:val="37"/>
              </w:numPr>
              <w:shd w:val="clear" w:color="auto" w:fill="auto"/>
              <w:tabs>
                <w:tab w:val="left" w:pos="139"/>
              </w:tabs>
              <w:spacing w:line="240" w:lineRule="auto"/>
              <w:ind w:firstLine="0"/>
              <w:jc w:val="both"/>
              <w:rPr>
                <w:sz w:val="20"/>
                <w:szCs w:val="20"/>
              </w:rPr>
            </w:pPr>
            <w:r w:rsidRPr="00EB57E4">
              <w:rPr>
                <w:rStyle w:val="112"/>
                <w:sz w:val="20"/>
                <w:szCs w:val="20"/>
              </w:rPr>
              <w:t>создание таблиц и списков;</w:t>
            </w:r>
          </w:p>
          <w:p w:rsidR="00201AB3" w:rsidRPr="00EB57E4" w:rsidRDefault="00201AB3" w:rsidP="00622D15">
            <w:pPr>
              <w:pStyle w:val="72"/>
              <w:framePr w:w="9965" w:wrap="notBeside" w:vAnchor="text" w:hAnchor="page" w:x="1285" w:y="-368"/>
              <w:numPr>
                <w:ilvl w:val="0"/>
                <w:numId w:val="37"/>
              </w:numPr>
              <w:shd w:val="clear" w:color="auto" w:fill="auto"/>
              <w:tabs>
                <w:tab w:val="left" w:pos="182"/>
              </w:tabs>
              <w:spacing w:line="240" w:lineRule="auto"/>
              <w:ind w:firstLine="0"/>
              <w:jc w:val="both"/>
              <w:rPr>
                <w:sz w:val="20"/>
                <w:szCs w:val="20"/>
              </w:rPr>
            </w:pPr>
            <w:r w:rsidRPr="00EB57E4">
              <w:rPr>
                <w:rStyle w:val="112"/>
                <w:sz w:val="20"/>
                <w:szCs w:val="20"/>
              </w:rPr>
              <w:t>осуществление орфографического контроля в текстовом документе с помощью средств текстового процессора);</w:t>
            </w:r>
          </w:p>
          <w:p w:rsidR="00201AB3" w:rsidRPr="00EB57E4" w:rsidRDefault="00201AB3" w:rsidP="00622D15">
            <w:pPr>
              <w:pStyle w:val="72"/>
              <w:framePr w:w="9965" w:wrap="notBeside" w:vAnchor="text" w:hAnchor="page" w:x="1285" w:y="-368"/>
              <w:numPr>
                <w:ilvl w:val="0"/>
                <w:numId w:val="37"/>
              </w:numPr>
              <w:shd w:val="clear" w:color="auto" w:fill="auto"/>
              <w:tabs>
                <w:tab w:val="left" w:pos="158"/>
              </w:tabs>
              <w:spacing w:line="240" w:lineRule="auto"/>
              <w:ind w:firstLine="0"/>
              <w:jc w:val="both"/>
              <w:rPr>
                <w:sz w:val="20"/>
                <w:szCs w:val="20"/>
              </w:rPr>
            </w:pPr>
            <w:r w:rsidRPr="00EB57E4">
              <w:rPr>
                <w:rStyle w:val="112"/>
                <w:sz w:val="20"/>
                <w:szCs w:val="20"/>
              </w:rPr>
              <w:t>оформление текста в соответствии с заданными требованиями к шриф</w:t>
            </w:r>
            <w:r w:rsidRPr="00EB57E4">
              <w:rPr>
                <w:rStyle w:val="112"/>
                <w:sz w:val="20"/>
                <w:szCs w:val="20"/>
              </w:rPr>
              <w:softHyphen/>
              <w:t>ту, его начертанию, размеру и цвету, к выравниванию текста;</w:t>
            </w:r>
          </w:p>
          <w:p w:rsidR="00201AB3" w:rsidRPr="00EB57E4" w:rsidRDefault="00201AB3" w:rsidP="00622D15">
            <w:pPr>
              <w:pStyle w:val="72"/>
              <w:framePr w:w="9965" w:wrap="notBeside" w:vAnchor="text" w:hAnchor="page" w:x="1285" w:y="-368"/>
              <w:numPr>
                <w:ilvl w:val="0"/>
                <w:numId w:val="37"/>
              </w:numPr>
              <w:shd w:val="clear" w:color="auto" w:fill="auto"/>
              <w:tabs>
                <w:tab w:val="left" w:pos="130"/>
              </w:tabs>
              <w:spacing w:line="240" w:lineRule="auto"/>
              <w:ind w:firstLine="0"/>
              <w:jc w:val="both"/>
              <w:rPr>
                <w:sz w:val="20"/>
                <w:szCs w:val="20"/>
              </w:rPr>
            </w:pPr>
            <w:r w:rsidRPr="00EB57E4">
              <w:rPr>
                <w:rStyle w:val="112"/>
                <w:sz w:val="20"/>
                <w:szCs w:val="20"/>
              </w:rPr>
              <w:t>установка параметров страницы документа;</w:t>
            </w:r>
          </w:p>
          <w:p w:rsidR="00201AB3" w:rsidRPr="00EB57E4" w:rsidRDefault="00201AB3" w:rsidP="00622D15">
            <w:pPr>
              <w:pStyle w:val="72"/>
              <w:framePr w:w="9965" w:wrap="notBeside" w:vAnchor="text" w:hAnchor="page" w:x="1285" w:y="-368"/>
              <w:numPr>
                <w:ilvl w:val="0"/>
                <w:numId w:val="37"/>
              </w:numPr>
              <w:shd w:val="clear" w:color="auto" w:fill="auto"/>
              <w:tabs>
                <w:tab w:val="left" w:pos="139"/>
              </w:tabs>
              <w:spacing w:line="240" w:lineRule="auto"/>
              <w:ind w:firstLine="0"/>
              <w:jc w:val="both"/>
              <w:rPr>
                <w:sz w:val="20"/>
                <w:szCs w:val="20"/>
              </w:rPr>
            </w:pPr>
            <w:r w:rsidRPr="00EB57E4">
              <w:rPr>
                <w:rStyle w:val="112"/>
                <w:sz w:val="20"/>
                <w:szCs w:val="20"/>
              </w:rPr>
              <w:t>форматирование символов и абзацев;</w:t>
            </w:r>
          </w:p>
          <w:p w:rsidR="00201AB3" w:rsidRPr="00EB57E4" w:rsidRDefault="00201AB3" w:rsidP="00622D15">
            <w:pPr>
              <w:pStyle w:val="72"/>
              <w:framePr w:w="9965" w:wrap="notBeside" w:vAnchor="text" w:hAnchor="page" w:x="1285" w:y="-368"/>
              <w:numPr>
                <w:ilvl w:val="0"/>
                <w:numId w:val="37"/>
              </w:numPr>
              <w:shd w:val="clear" w:color="auto" w:fill="auto"/>
              <w:tabs>
                <w:tab w:val="left" w:pos="139"/>
              </w:tabs>
              <w:spacing w:line="240" w:lineRule="auto"/>
              <w:ind w:firstLine="0"/>
              <w:jc w:val="both"/>
              <w:rPr>
                <w:sz w:val="20"/>
                <w:szCs w:val="20"/>
              </w:rPr>
            </w:pPr>
            <w:r w:rsidRPr="00EB57E4">
              <w:rPr>
                <w:rStyle w:val="112"/>
                <w:sz w:val="20"/>
                <w:szCs w:val="20"/>
              </w:rPr>
              <w:t>вставка колонтитулов и номеров страниц;</w:t>
            </w:r>
          </w:p>
          <w:p w:rsidR="00201AB3" w:rsidRPr="00EB57E4" w:rsidRDefault="00201AB3" w:rsidP="00622D15">
            <w:pPr>
              <w:pStyle w:val="72"/>
              <w:framePr w:w="9965" w:wrap="notBeside" w:vAnchor="text" w:hAnchor="page" w:x="1285" w:y="-368"/>
              <w:numPr>
                <w:ilvl w:val="0"/>
                <w:numId w:val="37"/>
              </w:numPr>
              <w:shd w:val="clear" w:color="auto" w:fill="auto"/>
              <w:tabs>
                <w:tab w:val="left" w:pos="197"/>
              </w:tabs>
              <w:spacing w:line="240" w:lineRule="auto"/>
              <w:ind w:firstLine="0"/>
              <w:jc w:val="both"/>
              <w:rPr>
                <w:sz w:val="20"/>
                <w:szCs w:val="20"/>
              </w:rPr>
            </w:pPr>
            <w:r w:rsidRPr="00EB57E4">
              <w:rPr>
                <w:rStyle w:val="112"/>
                <w:sz w:val="20"/>
                <w:szCs w:val="20"/>
              </w:rPr>
              <w:t>вставка в документ формул, таблиц, списков, изображений;</w:t>
            </w:r>
          </w:p>
          <w:p w:rsidR="00201AB3" w:rsidRPr="00EB57E4" w:rsidRDefault="00201AB3" w:rsidP="00622D15">
            <w:pPr>
              <w:pStyle w:val="72"/>
              <w:framePr w:w="9965" w:wrap="notBeside" w:vAnchor="text" w:hAnchor="page" w:x="1285" w:y="-368"/>
              <w:numPr>
                <w:ilvl w:val="0"/>
                <w:numId w:val="37"/>
              </w:numPr>
              <w:shd w:val="clear" w:color="auto" w:fill="auto"/>
              <w:tabs>
                <w:tab w:val="left" w:pos="130"/>
              </w:tabs>
              <w:spacing w:line="240" w:lineRule="auto"/>
              <w:ind w:firstLine="0"/>
              <w:jc w:val="both"/>
              <w:rPr>
                <w:sz w:val="20"/>
                <w:szCs w:val="20"/>
              </w:rPr>
            </w:pPr>
            <w:r w:rsidRPr="00EB57E4">
              <w:rPr>
                <w:rStyle w:val="112"/>
                <w:sz w:val="20"/>
                <w:szCs w:val="20"/>
              </w:rPr>
              <w:t>участие в коллективном создании текстового документа;</w:t>
            </w:r>
          </w:p>
          <w:p w:rsidR="00201AB3" w:rsidRPr="00EB57E4" w:rsidRDefault="00201AB3" w:rsidP="00622D15">
            <w:pPr>
              <w:pStyle w:val="72"/>
              <w:framePr w:w="9965" w:wrap="notBeside" w:vAnchor="text" w:hAnchor="page" w:x="1285" w:y="-368"/>
              <w:numPr>
                <w:ilvl w:val="0"/>
                <w:numId w:val="37"/>
              </w:numPr>
              <w:shd w:val="clear" w:color="auto" w:fill="auto"/>
              <w:tabs>
                <w:tab w:val="left" w:pos="139"/>
              </w:tabs>
              <w:spacing w:line="240" w:lineRule="auto"/>
              <w:ind w:firstLine="0"/>
              <w:jc w:val="both"/>
              <w:rPr>
                <w:sz w:val="20"/>
                <w:szCs w:val="20"/>
              </w:rPr>
            </w:pPr>
            <w:r w:rsidRPr="00EB57E4">
              <w:rPr>
                <w:rStyle w:val="112"/>
                <w:sz w:val="20"/>
                <w:szCs w:val="20"/>
              </w:rPr>
              <w:t>создание гипертекстовых документов;</w:t>
            </w:r>
          </w:p>
          <w:p w:rsidR="00201AB3" w:rsidRPr="00EB57E4" w:rsidRDefault="00201AB3" w:rsidP="00622D15">
            <w:pPr>
              <w:pStyle w:val="72"/>
              <w:framePr w:w="9965" w:wrap="notBeside" w:vAnchor="text" w:hAnchor="page" w:x="1285" w:y="-368"/>
              <w:numPr>
                <w:ilvl w:val="0"/>
                <w:numId w:val="37"/>
              </w:numPr>
              <w:shd w:val="clear" w:color="auto" w:fill="auto"/>
              <w:tabs>
                <w:tab w:val="left" w:pos="187"/>
              </w:tabs>
              <w:spacing w:line="240" w:lineRule="auto"/>
              <w:ind w:firstLine="0"/>
              <w:jc w:val="both"/>
              <w:rPr>
                <w:sz w:val="20"/>
                <w:szCs w:val="20"/>
              </w:rPr>
            </w:pPr>
            <w:r w:rsidRPr="00EB57E4">
              <w:rPr>
                <w:rStyle w:val="112"/>
                <w:sz w:val="20"/>
                <w:szCs w:val="20"/>
              </w:rPr>
              <w:t>сканирование текста и осуществление распознавания сканированного текста;</w:t>
            </w:r>
          </w:p>
          <w:p w:rsidR="00201AB3" w:rsidRPr="00EB57E4" w:rsidRDefault="00201AB3" w:rsidP="00622D15">
            <w:pPr>
              <w:pStyle w:val="72"/>
              <w:framePr w:w="9965" w:wrap="notBeside" w:vAnchor="text" w:hAnchor="page" w:x="1285" w:y="-368"/>
              <w:numPr>
                <w:ilvl w:val="0"/>
                <w:numId w:val="37"/>
              </w:numPr>
              <w:shd w:val="clear" w:color="auto" w:fill="auto"/>
              <w:tabs>
                <w:tab w:val="left" w:pos="168"/>
              </w:tabs>
              <w:spacing w:line="240" w:lineRule="auto"/>
              <w:ind w:firstLine="0"/>
              <w:jc w:val="both"/>
              <w:rPr>
                <w:sz w:val="20"/>
                <w:szCs w:val="20"/>
              </w:rPr>
            </w:pPr>
            <w:r w:rsidRPr="00EB57E4">
              <w:rPr>
                <w:rStyle w:val="112"/>
                <w:sz w:val="20"/>
                <w:szCs w:val="20"/>
              </w:rPr>
              <w:t>использование ссылок и цитирование источников при создании на их основе собственных информационных объектов.</w:t>
            </w:r>
          </w:p>
        </w:tc>
      </w:tr>
      <w:tr w:rsidR="00201AB3" w:rsidRPr="00EB57E4" w:rsidTr="004F51CB">
        <w:trPr>
          <w:trHeight w:hRule="exact" w:val="4147"/>
          <w:jc w:val="center"/>
        </w:trPr>
        <w:tc>
          <w:tcPr>
            <w:tcW w:w="2184" w:type="dxa"/>
            <w:tcBorders>
              <w:top w:val="single" w:sz="4" w:space="0" w:color="auto"/>
              <w:left w:val="single" w:sz="4" w:space="0" w:color="auto"/>
            </w:tcBorders>
            <w:shd w:val="clear" w:color="auto" w:fill="FFFFFF"/>
          </w:tcPr>
          <w:p w:rsidR="00201AB3" w:rsidRPr="00EB57E4" w:rsidRDefault="00201AB3" w:rsidP="004F51CB">
            <w:pPr>
              <w:pStyle w:val="72"/>
              <w:framePr w:w="9965" w:wrap="notBeside" w:vAnchor="text" w:hAnchor="page" w:x="1285" w:y="-368"/>
              <w:shd w:val="clear" w:color="auto" w:fill="auto"/>
              <w:spacing w:line="240" w:lineRule="auto"/>
              <w:ind w:firstLine="0"/>
              <w:jc w:val="both"/>
              <w:rPr>
                <w:sz w:val="20"/>
                <w:szCs w:val="20"/>
              </w:rPr>
            </w:pPr>
            <w:r w:rsidRPr="00EB57E4">
              <w:rPr>
                <w:rStyle w:val="1117"/>
                <w:sz w:val="20"/>
                <w:szCs w:val="20"/>
              </w:rPr>
              <w:t>Создание графи</w:t>
            </w:r>
            <w:r w:rsidRPr="00EB57E4">
              <w:rPr>
                <w:rStyle w:val="1117"/>
                <w:sz w:val="20"/>
                <w:szCs w:val="20"/>
              </w:rPr>
              <w:softHyphen/>
              <w:t>ческих объектов.</w:t>
            </w:r>
          </w:p>
        </w:tc>
        <w:tc>
          <w:tcPr>
            <w:tcW w:w="7781" w:type="dxa"/>
            <w:tcBorders>
              <w:top w:val="single" w:sz="4" w:space="0" w:color="auto"/>
              <w:left w:val="single" w:sz="4" w:space="0" w:color="auto"/>
              <w:right w:val="single" w:sz="4" w:space="0" w:color="auto"/>
            </w:tcBorders>
            <w:shd w:val="clear" w:color="auto" w:fill="FFFFFF"/>
          </w:tcPr>
          <w:p w:rsidR="00201AB3" w:rsidRPr="00EB57E4" w:rsidRDefault="00201AB3" w:rsidP="00622D15">
            <w:pPr>
              <w:pStyle w:val="72"/>
              <w:framePr w:w="9965" w:wrap="notBeside" w:vAnchor="text" w:hAnchor="page" w:x="1285" w:y="-368"/>
              <w:numPr>
                <w:ilvl w:val="0"/>
                <w:numId w:val="38"/>
              </w:numPr>
              <w:shd w:val="clear" w:color="auto" w:fill="auto"/>
              <w:tabs>
                <w:tab w:val="left" w:pos="202"/>
              </w:tabs>
              <w:spacing w:line="240" w:lineRule="auto"/>
              <w:ind w:firstLine="0"/>
              <w:jc w:val="both"/>
              <w:rPr>
                <w:sz w:val="20"/>
                <w:szCs w:val="20"/>
              </w:rPr>
            </w:pPr>
            <w:r w:rsidRPr="00EB57E4">
              <w:rPr>
                <w:rStyle w:val="112"/>
                <w:sz w:val="20"/>
                <w:szCs w:val="20"/>
              </w:rPr>
              <w:t>Создание и редактирование изображений с помощью инструментов графического редактора;</w:t>
            </w:r>
          </w:p>
          <w:p w:rsidR="00201AB3" w:rsidRPr="00EB57E4" w:rsidRDefault="00201AB3" w:rsidP="00622D15">
            <w:pPr>
              <w:pStyle w:val="72"/>
              <w:framePr w:w="9965" w:wrap="notBeside" w:vAnchor="text" w:hAnchor="page" w:x="1285" w:y="-368"/>
              <w:numPr>
                <w:ilvl w:val="0"/>
                <w:numId w:val="38"/>
              </w:numPr>
              <w:shd w:val="clear" w:color="auto" w:fill="auto"/>
              <w:tabs>
                <w:tab w:val="left" w:pos="168"/>
              </w:tabs>
              <w:spacing w:line="240" w:lineRule="auto"/>
              <w:ind w:firstLine="0"/>
              <w:jc w:val="both"/>
              <w:rPr>
                <w:sz w:val="20"/>
                <w:szCs w:val="20"/>
              </w:rPr>
            </w:pPr>
            <w:r w:rsidRPr="00EB57E4">
              <w:rPr>
                <w:rStyle w:val="112"/>
                <w:sz w:val="20"/>
                <w:szCs w:val="20"/>
              </w:rPr>
              <w:t>создание графических объектов с повторяющимися и(или) преобразо</w:t>
            </w:r>
            <w:r w:rsidRPr="00EB57E4">
              <w:rPr>
                <w:rStyle w:val="112"/>
                <w:sz w:val="20"/>
                <w:szCs w:val="20"/>
              </w:rPr>
              <w:softHyphen/>
              <w:t>ванными фрагментами;</w:t>
            </w:r>
          </w:p>
          <w:p w:rsidR="00201AB3" w:rsidRPr="00EB57E4" w:rsidRDefault="00201AB3" w:rsidP="00622D15">
            <w:pPr>
              <w:pStyle w:val="72"/>
              <w:framePr w:w="9965" w:wrap="notBeside" w:vAnchor="text" w:hAnchor="page" w:x="1285" w:y="-368"/>
              <w:numPr>
                <w:ilvl w:val="0"/>
                <w:numId w:val="38"/>
              </w:numPr>
              <w:shd w:val="clear" w:color="auto" w:fill="auto"/>
              <w:tabs>
                <w:tab w:val="left" w:pos="173"/>
              </w:tabs>
              <w:spacing w:line="240" w:lineRule="auto"/>
              <w:ind w:firstLine="0"/>
              <w:jc w:val="both"/>
              <w:rPr>
                <w:sz w:val="20"/>
                <w:szCs w:val="20"/>
              </w:rPr>
            </w:pPr>
            <w:r w:rsidRPr="00EB57E4">
              <w:rPr>
                <w:rStyle w:val="112"/>
                <w:sz w:val="20"/>
                <w:szCs w:val="20"/>
              </w:rPr>
              <w:t>создание графических объектов проведением рукой произвольных ли</w:t>
            </w:r>
            <w:r w:rsidRPr="00EB57E4">
              <w:rPr>
                <w:rStyle w:val="112"/>
                <w:sz w:val="20"/>
                <w:szCs w:val="20"/>
              </w:rPr>
              <w:softHyphen/>
              <w:t>ний с использованием специализированных компьютерных инструмен</w:t>
            </w:r>
            <w:r w:rsidRPr="00EB57E4">
              <w:rPr>
                <w:rStyle w:val="112"/>
                <w:sz w:val="20"/>
                <w:szCs w:val="20"/>
              </w:rPr>
              <w:softHyphen/>
              <w:t>тов и устройств;</w:t>
            </w:r>
          </w:p>
          <w:p w:rsidR="00201AB3" w:rsidRPr="00EB57E4" w:rsidRDefault="00201AB3" w:rsidP="00622D15">
            <w:pPr>
              <w:pStyle w:val="72"/>
              <w:framePr w:w="9965" w:wrap="notBeside" w:vAnchor="text" w:hAnchor="page" w:x="1285" w:y="-368"/>
              <w:numPr>
                <w:ilvl w:val="0"/>
                <w:numId w:val="38"/>
              </w:numPr>
              <w:shd w:val="clear" w:color="auto" w:fill="auto"/>
              <w:tabs>
                <w:tab w:val="left" w:pos="163"/>
              </w:tabs>
              <w:spacing w:line="240" w:lineRule="auto"/>
              <w:ind w:firstLine="0"/>
              <w:jc w:val="both"/>
              <w:rPr>
                <w:sz w:val="20"/>
                <w:szCs w:val="20"/>
              </w:rPr>
            </w:pPr>
            <w:r w:rsidRPr="00EB57E4">
              <w:rPr>
                <w:rStyle w:val="112"/>
                <w:sz w:val="20"/>
                <w:szCs w:val="20"/>
              </w:rPr>
              <w:t>создание различных геометрических объектов и чертежей с использо</w:t>
            </w:r>
            <w:r w:rsidRPr="00EB57E4">
              <w:rPr>
                <w:rStyle w:val="112"/>
                <w:sz w:val="20"/>
                <w:szCs w:val="20"/>
              </w:rPr>
              <w:softHyphen/>
              <w:t>ванием возможностей специальных компьютерных инструментов;</w:t>
            </w:r>
          </w:p>
          <w:p w:rsidR="00201AB3" w:rsidRPr="00EB57E4" w:rsidRDefault="00201AB3" w:rsidP="00622D15">
            <w:pPr>
              <w:pStyle w:val="72"/>
              <w:framePr w:w="9965" w:wrap="notBeside" w:vAnchor="text" w:hAnchor="page" w:x="1285" w:y="-368"/>
              <w:numPr>
                <w:ilvl w:val="0"/>
                <w:numId w:val="38"/>
              </w:numPr>
              <w:shd w:val="clear" w:color="auto" w:fill="auto"/>
              <w:tabs>
                <w:tab w:val="left" w:pos="245"/>
              </w:tabs>
              <w:spacing w:line="240" w:lineRule="auto"/>
              <w:ind w:firstLine="0"/>
              <w:jc w:val="both"/>
              <w:rPr>
                <w:sz w:val="20"/>
                <w:szCs w:val="20"/>
              </w:rPr>
            </w:pPr>
            <w:r w:rsidRPr="00EB57E4">
              <w:rPr>
                <w:rStyle w:val="112"/>
                <w:sz w:val="20"/>
                <w:szCs w:val="20"/>
              </w:rPr>
              <w:t>создание диаграмм различных видов (алгоритмических, концептуаль</w:t>
            </w:r>
            <w:r w:rsidRPr="00EB57E4">
              <w:rPr>
                <w:rStyle w:val="112"/>
                <w:sz w:val="20"/>
                <w:szCs w:val="20"/>
              </w:rPr>
              <w:softHyphen/>
              <w:t>ных, классификационных, организационных, родства и др.) в соответ</w:t>
            </w:r>
            <w:r w:rsidRPr="00EB57E4">
              <w:rPr>
                <w:rStyle w:val="112"/>
                <w:sz w:val="20"/>
                <w:szCs w:val="20"/>
              </w:rPr>
              <w:softHyphen/>
              <w:t>ствии с решаемыми задачами;</w:t>
            </w:r>
          </w:p>
          <w:p w:rsidR="00201AB3" w:rsidRPr="00EB57E4" w:rsidRDefault="00201AB3" w:rsidP="00622D15">
            <w:pPr>
              <w:pStyle w:val="72"/>
              <w:framePr w:w="9965" w:wrap="notBeside" w:vAnchor="text" w:hAnchor="page" w:x="1285" w:y="-368"/>
              <w:numPr>
                <w:ilvl w:val="0"/>
                <w:numId w:val="38"/>
              </w:numPr>
              <w:shd w:val="clear" w:color="auto" w:fill="auto"/>
              <w:tabs>
                <w:tab w:val="left" w:pos="192"/>
              </w:tabs>
              <w:spacing w:line="240" w:lineRule="auto"/>
              <w:ind w:firstLine="0"/>
              <w:jc w:val="both"/>
              <w:rPr>
                <w:sz w:val="20"/>
                <w:szCs w:val="20"/>
              </w:rPr>
            </w:pPr>
            <w:r w:rsidRPr="00EB57E4">
              <w:rPr>
                <w:rStyle w:val="112"/>
                <w:sz w:val="20"/>
                <w:szCs w:val="20"/>
              </w:rPr>
              <w:t>создание движущихся изображений с использованием возможностей специальных компьютерных инструментов; создание объектов трехмер</w:t>
            </w:r>
            <w:r w:rsidRPr="00EB57E4">
              <w:rPr>
                <w:rStyle w:val="112"/>
                <w:sz w:val="20"/>
                <w:szCs w:val="20"/>
              </w:rPr>
              <w:softHyphen/>
              <w:t>ной графики.</w:t>
            </w:r>
          </w:p>
        </w:tc>
      </w:tr>
      <w:tr w:rsidR="00201AB3" w:rsidRPr="00EB57E4" w:rsidTr="004F51CB">
        <w:trPr>
          <w:trHeight w:hRule="exact" w:val="1123"/>
          <w:jc w:val="center"/>
        </w:trPr>
        <w:tc>
          <w:tcPr>
            <w:tcW w:w="2184" w:type="dxa"/>
            <w:tcBorders>
              <w:top w:val="single" w:sz="4" w:space="0" w:color="auto"/>
              <w:left w:val="single" w:sz="4" w:space="0" w:color="auto"/>
              <w:bottom w:val="single" w:sz="4" w:space="0" w:color="auto"/>
            </w:tcBorders>
            <w:shd w:val="clear" w:color="auto" w:fill="FFFFFF"/>
          </w:tcPr>
          <w:p w:rsidR="00201AB3" w:rsidRPr="00EB57E4" w:rsidRDefault="00201AB3" w:rsidP="004F51CB">
            <w:pPr>
              <w:pStyle w:val="72"/>
              <w:framePr w:w="9965" w:wrap="notBeside" w:vAnchor="text" w:hAnchor="page" w:x="1285" w:y="-368"/>
              <w:shd w:val="clear" w:color="auto" w:fill="auto"/>
              <w:spacing w:line="240" w:lineRule="auto"/>
              <w:ind w:firstLine="0"/>
              <w:jc w:val="both"/>
              <w:rPr>
                <w:sz w:val="20"/>
                <w:szCs w:val="20"/>
              </w:rPr>
            </w:pPr>
            <w:r w:rsidRPr="00EB57E4">
              <w:rPr>
                <w:rStyle w:val="1117"/>
                <w:sz w:val="20"/>
                <w:szCs w:val="20"/>
              </w:rPr>
              <w:t>Создание музы</w:t>
            </w:r>
            <w:r w:rsidRPr="00EB57E4">
              <w:rPr>
                <w:rStyle w:val="1117"/>
                <w:sz w:val="20"/>
                <w:szCs w:val="20"/>
              </w:rPr>
              <w:softHyphen/>
              <w:t>кальных и звуко</w:t>
            </w:r>
            <w:r w:rsidRPr="00EB57E4">
              <w:rPr>
                <w:rStyle w:val="1117"/>
                <w:sz w:val="20"/>
                <w:szCs w:val="20"/>
              </w:rPr>
              <w:softHyphen/>
              <w:t>вых объектов.</w:t>
            </w:r>
          </w:p>
        </w:tc>
        <w:tc>
          <w:tcPr>
            <w:tcW w:w="7781" w:type="dxa"/>
            <w:tcBorders>
              <w:top w:val="single" w:sz="4" w:space="0" w:color="auto"/>
              <w:left w:val="single" w:sz="4" w:space="0" w:color="auto"/>
              <w:bottom w:val="single" w:sz="4" w:space="0" w:color="auto"/>
              <w:right w:val="single" w:sz="4" w:space="0" w:color="auto"/>
            </w:tcBorders>
            <w:shd w:val="clear" w:color="auto" w:fill="FFFFFF"/>
          </w:tcPr>
          <w:p w:rsidR="00201AB3" w:rsidRPr="00EB57E4" w:rsidRDefault="00201AB3" w:rsidP="00622D15">
            <w:pPr>
              <w:pStyle w:val="72"/>
              <w:framePr w:w="9965" w:wrap="notBeside" w:vAnchor="text" w:hAnchor="page" w:x="1285" w:y="-368"/>
              <w:numPr>
                <w:ilvl w:val="0"/>
                <w:numId w:val="39"/>
              </w:numPr>
              <w:shd w:val="clear" w:color="auto" w:fill="auto"/>
              <w:tabs>
                <w:tab w:val="left" w:pos="130"/>
              </w:tabs>
              <w:spacing w:line="240" w:lineRule="auto"/>
              <w:ind w:firstLine="0"/>
              <w:jc w:val="both"/>
              <w:rPr>
                <w:sz w:val="20"/>
                <w:szCs w:val="20"/>
              </w:rPr>
            </w:pPr>
            <w:r w:rsidRPr="00EB57E4">
              <w:rPr>
                <w:rStyle w:val="112"/>
                <w:sz w:val="20"/>
                <w:szCs w:val="20"/>
              </w:rPr>
              <w:t>Использование звуковых и музыкальных редакторов;</w:t>
            </w:r>
          </w:p>
          <w:p w:rsidR="00201AB3" w:rsidRPr="00EB57E4" w:rsidRDefault="00201AB3" w:rsidP="00622D15">
            <w:pPr>
              <w:pStyle w:val="72"/>
              <w:framePr w:w="9965" w:wrap="notBeside" w:vAnchor="text" w:hAnchor="page" w:x="1285" w:y="-368"/>
              <w:numPr>
                <w:ilvl w:val="0"/>
                <w:numId w:val="39"/>
              </w:numPr>
              <w:shd w:val="clear" w:color="auto" w:fill="auto"/>
              <w:tabs>
                <w:tab w:val="left" w:pos="139"/>
              </w:tabs>
              <w:spacing w:line="240" w:lineRule="auto"/>
              <w:ind w:firstLine="0"/>
              <w:jc w:val="both"/>
              <w:rPr>
                <w:sz w:val="20"/>
                <w:szCs w:val="20"/>
              </w:rPr>
            </w:pPr>
            <w:r w:rsidRPr="00EB57E4">
              <w:rPr>
                <w:rStyle w:val="112"/>
                <w:sz w:val="20"/>
                <w:szCs w:val="20"/>
              </w:rPr>
              <w:t>использование клавишных и кинестетических синтезаторов;</w:t>
            </w:r>
          </w:p>
          <w:p w:rsidR="00201AB3" w:rsidRPr="00EB57E4" w:rsidRDefault="00201AB3" w:rsidP="00622D15">
            <w:pPr>
              <w:pStyle w:val="72"/>
              <w:framePr w:w="9965" w:wrap="notBeside" w:vAnchor="text" w:hAnchor="page" w:x="1285" w:y="-368"/>
              <w:numPr>
                <w:ilvl w:val="0"/>
                <w:numId w:val="39"/>
              </w:numPr>
              <w:shd w:val="clear" w:color="auto" w:fill="auto"/>
              <w:tabs>
                <w:tab w:val="left" w:pos="139"/>
              </w:tabs>
              <w:spacing w:line="240" w:lineRule="auto"/>
              <w:ind w:firstLine="0"/>
              <w:jc w:val="both"/>
              <w:rPr>
                <w:sz w:val="20"/>
                <w:szCs w:val="20"/>
              </w:rPr>
            </w:pPr>
            <w:r w:rsidRPr="00EB57E4">
              <w:rPr>
                <w:rStyle w:val="112"/>
                <w:sz w:val="20"/>
                <w:szCs w:val="20"/>
              </w:rPr>
              <w:t>использование программ звукозаписи и микрофонов;</w:t>
            </w:r>
          </w:p>
          <w:p w:rsidR="00201AB3" w:rsidRPr="00EB57E4" w:rsidRDefault="00201AB3" w:rsidP="00622D15">
            <w:pPr>
              <w:pStyle w:val="72"/>
              <w:framePr w:w="9965" w:wrap="notBeside" w:vAnchor="text" w:hAnchor="page" w:x="1285" w:y="-368"/>
              <w:numPr>
                <w:ilvl w:val="0"/>
                <w:numId w:val="39"/>
              </w:numPr>
              <w:shd w:val="clear" w:color="auto" w:fill="auto"/>
              <w:tabs>
                <w:tab w:val="left" w:pos="173"/>
              </w:tabs>
              <w:spacing w:line="240" w:lineRule="auto"/>
              <w:ind w:firstLine="0"/>
              <w:jc w:val="both"/>
              <w:rPr>
                <w:sz w:val="20"/>
                <w:szCs w:val="20"/>
              </w:rPr>
            </w:pPr>
            <w:r w:rsidRPr="00EB57E4">
              <w:rPr>
                <w:rStyle w:val="112"/>
                <w:sz w:val="20"/>
                <w:szCs w:val="20"/>
              </w:rPr>
              <w:t>запись звуковых файлов с различным качеством звучания;</w:t>
            </w:r>
          </w:p>
        </w:tc>
      </w:tr>
    </w:tbl>
    <w:p w:rsidR="00201AB3" w:rsidRPr="00EB57E4" w:rsidRDefault="00201AB3" w:rsidP="00201AB3">
      <w:pPr>
        <w:jc w:val="both"/>
      </w:pPr>
    </w:p>
    <w:p w:rsidR="00201AB3" w:rsidRPr="00EB57E4" w:rsidRDefault="00201AB3" w:rsidP="00201AB3">
      <w:pPr>
        <w:jc w:val="both"/>
      </w:pPr>
    </w:p>
    <w:tbl>
      <w:tblPr>
        <w:tblOverlap w:val="never"/>
        <w:tblW w:w="0" w:type="auto"/>
        <w:jc w:val="center"/>
        <w:tblLayout w:type="fixed"/>
        <w:tblCellMar>
          <w:left w:w="10" w:type="dxa"/>
          <w:right w:w="10" w:type="dxa"/>
        </w:tblCellMar>
        <w:tblLook w:val="00A0" w:firstRow="1" w:lastRow="0" w:firstColumn="1" w:lastColumn="0" w:noHBand="0" w:noVBand="0"/>
      </w:tblPr>
      <w:tblGrid>
        <w:gridCol w:w="2184"/>
        <w:gridCol w:w="7781"/>
      </w:tblGrid>
      <w:tr w:rsidR="00201AB3" w:rsidRPr="00EB57E4" w:rsidTr="004F51CB">
        <w:trPr>
          <w:trHeight w:hRule="exact" w:val="1397"/>
          <w:jc w:val="center"/>
        </w:trPr>
        <w:tc>
          <w:tcPr>
            <w:tcW w:w="2184" w:type="dxa"/>
            <w:tcBorders>
              <w:top w:val="single" w:sz="4" w:space="0" w:color="auto"/>
              <w:left w:val="single" w:sz="4" w:space="0" w:color="auto"/>
            </w:tcBorders>
            <w:shd w:val="clear" w:color="auto" w:fill="FFFFFF"/>
          </w:tcPr>
          <w:p w:rsidR="00201AB3" w:rsidRPr="00EB57E4" w:rsidRDefault="00201AB3" w:rsidP="004F51CB">
            <w:pPr>
              <w:framePr w:w="9965" w:wrap="notBeside" w:vAnchor="text" w:hAnchor="text" w:xAlign="center" w:y="1"/>
              <w:jc w:val="both"/>
            </w:pPr>
          </w:p>
        </w:tc>
        <w:tc>
          <w:tcPr>
            <w:tcW w:w="7781" w:type="dxa"/>
            <w:tcBorders>
              <w:top w:val="single" w:sz="4" w:space="0" w:color="auto"/>
              <w:left w:val="single" w:sz="4" w:space="0" w:color="auto"/>
              <w:right w:val="single" w:sz="4" w:space="0" w:color="auto"/>
            </w:tcBorders>
            <w:shd w:val="clear" w:color="auto" w:fill="FFFFFF"/>
          </w:tcPr>
          <w:p w:rsidR="00201AB3" w:rsidRPr="00EB57E4" w:rsidRDefault="00201AB3" w:rsidP="00622D15">
            <w:pPr>
              <w:pStyle w:val="72"/>
              <w:framePr w:w="9965" w:wrap="notBeside" w:vAnchor="text" w:hAnchor="text" w:xAlign="center" w:y="1"/>
              <w:numPr>
                <w:ilvl w:val="0"/>
                <w:numId w:val="44"/>
              </w:numPr>
              <w:shd w:val="clear" w:color="auto" w:fill="auto"/>
              <w:tabs>
                <w:tab w:val="left" w:pos="235"/>
              </w:tabs>
              <w:spacing w:line="240" w:lineRule="auto"/>
              <w:ind w:firstLine="0"/>
              <w:jc w:val="both"/>
              <w:rPr>
                <w:sz w:val="20"/>
                <w:szCs w:val="20"/>
              </w:rPr>
            </w:pPr>
            <w:r w:rsidRPr="00EB57E4">
              <w:rPr>
                <w:rStyle w:val="112"/>
                <w:sz w:val="20"/>
                <w:szCs w:val="20"/>
              </w:rPr>
              <w:t>выступления перед аудиторией в целях представления ей результатов своей работы с помощью средств ИКТ;</w:t>
            </w:r>
          </w:p>
          <w:p w:rsidR="00201AB3" w:rsidRPr="00EB57E4" w:rsidRDefault="00201AB3" w:rsidP="00622D15">
            <w:pPr>
              <w:pStyle w:val="72"/>
              <w:framePr w:w="9965" w:wrap="notBeside" w:vAnchor="text" w:hAnchor="text" w:xAlign="center" w:y="1"/>
              <w:numPr>
                <w:ilvl w:val="0"/>
                <w:numId w:val="44"/>
              </w:numPr>
              <w:shd w:val="clear" w:color="auto" w:fill="auto"/>
              <w:tabs>
                <w:tab w:val="left" w:pos="139"/>
              </w:tabs>
              <w:spacing w:line="240" w:lineRule="auto"/>
              <w:ind w:firstLine="0"/>
              <w:jc w:val="both"/>
              <w:rPr>
                <w:sz w:val="20"/>
                <w:szCs w:val="20"/>
              </w:rPr>
            </w:pPr>
            <w:r w:rsidRPr="00EB57E4">
              <w:rPr>
                <w:rStyle w:val="112"/>
                <w:sz w:val="20"/>
                <w:szCs w:val="20"/>
              </w:rPr>
              <w:t>соблюдение норм информационной культуры, этики и права;</w:t>
            </w:r>
          </w:p>
          <w:p w:rsidR="00201AB3" w:rsidRPr="00EB57E4" w:rsidRDefault="00201AB3" w:rsidP="00622D15">
            <w:pPr>
              <w:pStyle w:val="72"/>
              <w:framePr w:w="9965" w:wrap="notBeside" w:vAnchor="text" w:hAnchor="text" w:xAlign="center" w:y="1"/>
              <w:numPr>
                <w:ilvl w:val="0"/>
                <w:numId w:val="44"/>
              </w:numPr>
              <w:shd w:val="clear" w:color="auto" w:fill="auto"/>
              <w:tabs>
                <w:tab w:val="left" w:pos="250"/>
              </w:tabs>
              <w:spacing w:line="240" w:lineRule="auto"/>
              <w:ind w:firstLine="0"/>
              <w:jc w:val="both"/>
              <w:rPr>
                <w:sz w:val="20"/>
                <w:szCs w:val="20"/>
              </w:rPr>
            </w:pPr>
            <w:r w:rsidRPr="00EB57E4">
              <w:rPr>
                <w:rStyle w:val="112"/>
                <w:sz w:val="20"/>
                <w:szCs w:val="20"/>
              </w:rPr>
              <w:t>уважительное отношение к частной информации и информационным правам других людей.</w:t>
            </w:r>
          </w:p>
        </w:tc>
      </w:tr>
      <w:tr w:rsidR="00201AB3" w:rsidRPr="00EB57E4" w:rsidTr="004F51CB">
        <w:trPr>
          <w:trHeight w:hRule="exact" w:val="1949"/>
          <w:jc w:val="center"/>
        </w:trPr>
        <w:tc>
          <w:tcPr>
            <w:tcW w:w="2184" w:type="dxa"/>
            <w:tcBorders>
              <w:top w:val="single" w:sz="4" w:space="0" w:color="auto"/>
              <w:left w:val="single" w:sz="4" w:space="0" w:color="auto"/>
              <w:bottom w:val="single" w:sz="4" w:space="0" w:color="auto"/>
            </w:tcBorders>
            <w:shd w:val="clear" w:color="auto" w:fill="FFFFFF"/>
          </w:tcPr>
          <w:p w:rsidR="00201AB3" w:rsidRPr="00EB57E4" w:rsidRDefault="00201AB3" w:rsidP="004F51CB">
            <w:pPr>
              <w:pStyle w:val="72"/>
              <w:framePr w:w="9965" w:wrap="notBeside" w:vAnchor="text" w:hAnchor="text" w:xAlign="center" w:y="1"/>
              <w:shd w:val="clear" w:color="auto" w:fill="auto"/>
              <w:spacing w:after="60" w:line="240" w:lineRule="auto"/>
              <w:ind w:left="120" w:firstLine="0"/>
              <w:jc w:val="both"/>
              <w:rPr>
                <w:sz w:val="20"/>
                <w:szCs w:val="20"/>
              </w:rPr>
            </w:pPr>
            <w:r w:rsidRPr="00EB57E4">
              <w:rPr>
                <w:rStyle w:val="1117"/>
                <w:sz w:val="20"/>
                <w:szCs w:val="20"/>
              </w:rPr>
              <w:t>Информационная</w:t>
            </w:r>
          </w:p>
          <w:p w:rsidR="00201AB3" w:rsidRPr="00EB57E4" w:rsidRDefault="00201AB3" w:rsidP="004F51CB">
            <w:pPr>
              <w:pStyle w:val="72"/>
              <w:framePr w:w="9965" w:wrap="notBeside" w:vAnchor="text" w:hAnchor="text" w:xAlign="center" w:y="1"/>
              <w:shd w:val="clear" w:color="auto" w:fill="auto"/>
              <w:spacing w:before="60" w:line="240" w:lineRule="auto"/>
              <w:ind w:left="120" w:firstLine="0"/>
              <w:jc w:val="both"/>
              <w:rPr>
                <w:sz w:val="20"/>
                <w:szCs w:val="20"/>
              </w:rPr>
            </w:pPr>
            <w:r w:rsidRPr="00EB57E4">
              <w:rPr>
                <w:rStyle w:val="1117"/>
                <w:sz w:val="20"/>
                <w:szCs w:val="20"/>
              </w:rPr>
              <w:t>безопасность.</w:t>
            </w:r>
          </w:p>
        </w:tc>
        <w:tc>
          <w:tcPr>
            <w:tcW w:w="7781" w:type="dxa"/>
            <w:tcBorders>
              <w:top w:val="single" w:sz="4" w:space="0" w:color="auto"/>
              <w:left w:val="single" w:sz="4" w:space="0" w:color="auto"/>
              <w:bottom w:val="single" w:sz="4" w:space="0" w:color="auto"/>
              <w:right w:val="single" w:sz="4" w:space="0" w:color="auto"/>
            </w:tcBorders>
            <w:shd w:val="clear" w:color="auto" w:fill="FFFFFF"/>
          </w:tcPr>
          <w:p w:rsidR="00201AB3" w:rsidRPr="00EB57E4" w:rsidRDefault="00201AB3" w:rsidP="00622D15">
            <w:pPr>
              <w:pStyle w:val="72"/>
              <w:framePr w:w="9965" w:wrap="notBeside" w:vAnchor="text" w:hAnchor="text" w:xAlign="center" w:y="1"/>
              <w:numPr>
                <w:ilvl w:val="0"/>
                <w:numId w:val="45"/>
              </w:numPr>
              <w:shd w:val="clear" w:color="auto" w:fill="auto"/>
              <w:tabs>
                <w:tab w:val="left" w:pos="173"/>
              </w:tabs>
              <w:spacing w:line="240" w:lineRule="auto"/>
              <w:ind w:firstLine="0"/>
              <w:jc w:val="both"/>
              <w:rPr>
                <w:sz w:val="20"/>
                <w:szCs w:val="20"/>
              </w:rPr>
            </w:pPr>
            <w:r w:rsidRPr="00EB57E4">
              <w:rPr>
                <w:rStyle w:val="112"/>
                <w:sz w:val="20"/>
                <w:szCs w:val="20"/>
              </w:rPr>
              <w:t>Осуществление защиты информации от компьютерных вирусов с по</w:t>
            </w:r>
            <w:r w:rsidRPr="00EB57E4">
              <w:rPr>
                <w:rStyle w:val="112"/>
                <w:sz w:val="20"/>
                <w:szCs w:val="20"/>
              </w:rPr>
              <w:softHyphen/>
              <w:t>мощью антивирусных программ;</w:t>
            </w:r>
          </w:p>
          <w:p w:rsidR="00201AB3" w:rsidRPr="00EB57E4" w:rsidRDefault="00201AB3" w:rsidP="00622D15">
            <w:pPr>
              <w:pStyle w:val="72"/>
              <w:framePr w:w="9965" w:wrap="notBeside" w:vAnchor="text" w:hAnchor="text" w:xAlign="center" w:y="1"/>
              <w:numPr>
                <w:ilvl w:val="0"/>
                <w:numId w:val="45"/>
              </w:numPr>
              <w:shd w:val="clear" w:color="auto" w:fill="auto"/>
              <w:tabs>
                <w:tab w:val="left" w:pos="139"/>
              </w:tabs>
              <w:spacing w:line="240" w:lineRule="auto"/>
              <w:ind w:firstLine="0"/>
              <w:jc w:val="both"/>
              <w:rPr>
                <w:sz w:val="20"/>
                <w:szCs w:val="20"/>
              </w:rPr>
            </w:pPr>
            <w:r w:rsidRPr="00EB57E4">
              <w:rPr>
                <w:rStyle w:val="112"/>
                <w:sz w:val="20"/>
                <w:szCs w:val="20"/>
              </w:rPr>
              <w:t>соблюдение правил безопасного поведения в Интернете;</w:t>
            </w:r>
          </w:p>
          <w:p w:rsidR="00201AB3" w:rsidRPr="00EB57E4" w:rsidRDefault="00201AB3" w:rsidP="00622D15">
            <w:pPr>
              <w:pStyle w:val="72"/>
              <w:framePr w:w="9965" w:wrap="notBeside" w:vAnchor="text" w:hAnchor="text" w:xAlign="center" w:y="1"/>
              <w:numPr>
                <w:ilvl w:val="0"/>
                <w:numId w:val="45"/>
              </w:numPr>
              <w:shd w:val="clear" w:color="auto" w:fill="auto"/>
              <w:tabs>
                <w:tab w:val="left" w:pos="154"/>
              </w:tabs>
              <w:spacing w:line="240" w:lineRule="auto"/>
              <w:ind w:firstLine="0"/>
              <w:jc w:val="both"/>
              <w:rPr>
                <w:sz w:val="20"/>
                <w:szCs w:val="20"/>
              </w:rPr>
            </w:pPr>
            <w:r w:rsidRPr="00EB57E4">
              <w:rPr>
                <w:rStyle w:val="112"/>
                <w:sz w:val="20"/>
                <w:szCs w:val="20"/>
              </w:rPr>
              <w:t>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tc>
      </w:tr>
    </w:tbl>
    <w:p w:rsidR="00201AB3" w:rsidRPr="00EB57E4" w:rsidRDefault="00201AB3" w:rsidP="00201AB3">
      <w:pPr>
        <w:jc w:val="both"/>
      </w:pPr>
    </w:p>
    <w:p w:rsidR="00201AB3" w:rsidRPr="00EB57E4" w:rsidRDefault="00201AB3" w:rsidP="00622D15">
      <w:pPr>
        <w:pStyle w:val="53"/>
        <w:keepNext/>
        <w:keepLines/>
        <w:numPr>
          <w:ilvl w:val="0"/>
          <w:numId w:val="26"/>
        </w:numPr>
        <w:shd w:val="clear" w:color="auto" w:fill="auto"/>
        <w:tabs>
          <w:tab w:val="left" w:pos="801"/>
        </w:tabs>
        <w:spacing w:before="535" w:after="279" w:line="240" w:lineRule="auto"/>
        <w:ind w:left="720" w:right="580" w:hanging="360"/>
        <w:jc w:val="both"/>
        <w:outlineLvl w:val="2"/>
        <w:rPr>
          <w:sz w:val="20"/>
          <w:szCs w:val="20"/>
        </w:rPr>
      </w:pPr>
      <w:bookmarkStart w:id="44" w:name="bookmark235"/>
      <w:bookmarkStart w:id="45" w:name="_Toc446421825"/>
      <w:bookmarkStart w:id="46" w:name="_Toc446850944"/>
      <w:bookmarkStart w:id="47" w:name="_Toc462907272"/>
      <w:r w:rsidRPr="00EB57E4">
        <w:rPr>
          <w:sz w:val="20"/>
          <w:szCs w:val="20"/>
        </w:rPr>
        <w:t>Планируемые результаты формирования и развития компетентно</w:t>
      </w:r>
      <w:r w:rsidRPr="00EB57E4">
        <w:rPr>
          <w:sz w:val="20"/>
          <w:szCs w:val="20"/>
        </w:rPr>
        <w:softHyphen/>
        <w:t>сти обучающихся в области использования информационно- коммуникационных технологий</w:t>
      </w:r>
      <w:bookmarkEnd w:id="44"/>
      <w:bookmarkEnd w:id="45"/>
      <w:bookmarkEnd w:id="46"/>
      <w:bookmarkEnd w:id="47"/>
    </w:p>
    <w:p w:rsidR="00201AB3" w:rsidRPr="00EB57E4" w:rsidRDefault="00201AB3" w:rsidP="00201AB3">
      <w:pPr>
        <w:pStyle w:val="72"/>
        <w:shd w:val="clear" w:color="auto" w:fill="auto"/>
        <w:spacing w:after="245" w:line="240" w:lineRule="auto"/>
        <w:ind w:left="100" w:right="360" w:firstLine="720"/>
        <w:jc w:val="both"/>
        <w:rPr>
          <w:sz w:val="20"/>
          <w:szCs w:val="20"/>
        </w:rPr>
      </w:pPr>
      <w:r w:rsidRPr="00EB57E4">
        <w:rPr>
          <w:rStyle w:val="112"/>
          <w:sz w:val="20"/>
          <w:szCs w:val="20"/>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w:t>
      </w:r>
      <w:r w:rsidRPr="00EB57E4">
        <w:rPr>
          <w:rStyle w:val="1117"/>
          <w:sz w:val="20"/>
          <w:szCs w:val="20"/>
        </w:rPr>
        <w:t>могут быть адаптированы и под обучающихся, кому требуется более полное сопро</w:t>
      </w:r>
      <w:r w:rsidRPr="00EB57E4">
        <w:rPr>
          <w:rStyle w:val="1117"/>
          <w:sz w:val="20"/>
          <w:szCs w:val="20"/>
        </w:rPr>
        <w:softHyphen/>
        <w:t>вождение в сфере формирования ИКТ-компетенций.</w:t>
      </w:r>
    </w:p>
    <w:p w:rsidR="00201AB3" w:rsidRPr="00EB57E4" w:rsidRDefault="00201AB3" w:rsidP="00201AB3">
      <w:pPr>
        <w:pStyle w:val="2f2"/>
        <w:framePr w:w="9730" w:wrap="notBeside" w:vAnchor="text" w:hAnchor="text" w:xAlign="center" w:y="1"/>
        <w:shd w:val="clear" w:color="auto" w:fill="auto"/>
        <w:spacing w:line="240" w:lineRule="auto"/>
        <w:jc w:val="both"/>
        <w:rPr>
          <w:sz w:val="20"/>
          <w:szCs w:val="20"/>
        </w:rPr>
      </w:pPr>
      <w:r w:rsidRPr="00EB57E4">
        <w:rPr>
          <w:sz w:val="20"/>
          <w:szCs w:val="20"/>
        </w:rPr>
        <w:t>Основные планируемые результаты</w:t>
      </w:r>
    </w:p>
    <w:tbl>
      <w:tblPr>
        <w:tblOverlap w:val="never"/>
        <w:tblW w:w="0" w:type="auto"/>
        <w:jc w:val="center"/>
        <w:tblLayout w:type="fixed"/>
        <w:tblCellMar>
          <w:left w:w="10" w:type="dxa"/>
          <w:right w:w="10" w:type="dxa"/>
        </w:tblCellMar>
        <w:tblLook w:val="00A0" w:firstRow="1" w:lastRow="0" w:firstColumn="1" w:lastColumn="0" w:noHBand="0" w:noVBand="0"/>
      </w:tblPr>
      <w:tblGrid>
        <w:gridCol w:w="2050"/>
        <w:gridCol w:w="7680"/>
      </w:tblGrid>
      <w:tr w:rsidR="00201AB3" w:rsidRPr="00EB57E4" w:rsidTr="004F51CB">
        <w:trPr>
          <w:trHeight w:hRule="exact" w:val="288"/>
          <w:jc w:val="center"/>
        </w:trPr>
        <w:tc>
          <w:tcPr>
            <w:tcW w:w="2050" w:type="dxa"/>
            <w:tcBorders>
              <w:top w:val="single" w:sz="4" w:space="0" w:color="auto"/>
              <w:left w:val="single" w:sz="4" w:space="0" w:color="auto"/>
            </w:tcBorders>
            <w:shd w:val="clear" w:color="auto" w:fill="FFFFFF"/>
          </w:tcPr>
          <w:p w:rsidR="00201AB3" w:rsidRPr="00EB57E4" w:rsidRDefault="00201AB3" w:rsidP="004F51CB">
            <w:pPr>
              <w:pStyle w:val="72"/>
              <w:framePr w:w="9730" w:wrap="notBeside" w:vAnchor="text" w:hAnchor="text" w:xAlign="center" w:y="1"/>
              <w:shd w:val="clear" w:color="auto" w:fill="auto"/>
              <w:spacing w:line="240" w:lineRule="auto"/>
              <w:ind w:firstLine="0"/>
              <w:jc w:val="both"/>
              <w:rPr>
                <w:sz w:val="20"/>
                <w:szCs w:val="20"/>
              </w:rPr>
            </w:pPr>
            <w:r w:rsidRPr="00EB57E4">
              <w:rPr>
                <w:rStyle w:val="1117"/>
                <w:sz w:val="20"/>
                <w:szCs w:val="20"/>
              </w:rPr>
              <w:t>Направление</w:t>
            </w:r>
          </w:p>
        </w:tc>
        <w:tc>
          <w:tcPr>
            <w:tcW w:w="7680" w:type="dxa"/>
            <w:tcBorders>
              <w:top w:val="single" w:sz="4" w:space="0" w:color="auto"/>
              <w:left w:val="single" w:sz="4" w:space="0" w:color="auto"/>
              <w:right w:val="single" w:sz="4" w:space="0" w:color="auto"/>
            </w:tcBorders>
            <w:shd w:val="clear" w:color="auto" w:fill="FFFFFF"/>
          </w:tcPr>
          <w:p w:rsidR="00201AB3" w:rsidRPr="00EB57E4" w:rsidRDefault="00201AB3" w:rsidP="004F51CB">
            <w:pPr>
              <w:pStyle w:val="72"/>
              <w:framePr w:w="9730" w:wrap="notBeside" w:vAnchor="text" w:hAnchor="text" w:xAlign="center" w:y="1"/>
              <w:shd w:val="clear" w:color="auto" w:fill="auto"/>
              <w:spacing w:line="240" w:lineRule="auto"/>
              <w:ind w:firstLine="0"/>
              <w:jc w:val="both"/>
              <w:rPr>
                <w:sz w:val="20"/>
                <w:szCs w:val="20"/>
              </w:rPr>
            </w:pPr>
            <w:r w:rsidRPr="00EB57E4">
              <w:rPr>
                <w:rStyle w:val="1117"/>
                <w:sz w:val="20"/>
                <w:szCs w:val="20"/>
              </w:rPr>
              <w:t>Обучающийся сможет</w:t>
            </w:r>
          </w:p>
        </w:tc>
      </w:tr>
      <w:tr w:rsidR="00201AB3" w:rsidRPr="00EB57E4" w:rsidTr="004F51CB">
        <w:trPr>
          <w:trHeight w:hRule="exact" w:val="3874"/>
          <w:jc w:val="center"/>
        </w:trPr>
        <w:tc>
          <w:tcPr>
            <w:tcW w:w="2050" w:type="dxa"/>
            <w:tcBorders>
              <w:top w:val="single" w:sz="4" w:space="0" w:color="auto"/>
              <w:left w:val="single" w:sz="4" w:space="0" w:color="auto"/>
            </w:tcBorders>
            <w:shd w:val="clear" w:color="auto" w:fill="FFFFFF"/>
          </w:tcPr>
          <w:p w:rsidR="00201AB3" w:rsidRPr="00EB57E4" w:rsidRDefault="00201AB3" w:rsidP="004F51CB">
            <w:pPr>
              <w:pStyle w:val="72"/>
              <w:framePr w:w="9730" w:wrap="notBeside" w:vAnchor="text" w:hAnchor="text" w:xAlign="center" w:y="1"/>
              <w:shd w:val="clear" w:color="auto" w:fill="auto"/>
              <w:spacing w:line="240" w:lineRule="auto"/>
              <w:ind w:firstLine="0"/>
              <w:jc w:val="both"/>
              <w:rPr>
                <w:sz w:val="20"/>
                <w:szCs w:val="20"/>
              </w:rPr>
            </w:pPr>
            <w:r w:rsidRPr="00EB57E4">
              <w:rPr>
                <w:rStyle w:val="112"/>
                <w:sz w:val="20"/>
                <w:szCs w:val="20"/>
              </w:rPr>
              <w:t>Обращение с</w:t>
            </w:r>
          </w:p>
          <w:p w:rsidR="00201AB3" w:rsidRPr="00EB57E4" w:rsidRDefault="00201AB3" w:rsidP="004F51CB">
            <w:pPr>
              <w:pStyle w:val="72"/>
              <w:framePr w:w="9730" w:wrap="notBeside" w:vAnchor="text" w:hAnchor="text" w:xAlign="center" w:y="1"/>
              <w:shd w:val="clear" w:color="auto" w:fill="auto"/>
              <w:spacing w:line="240" w:lineRule="auto"/>
              <w:ind w:firstLine="0"/>
              <w:jc w:val="both"/>
              <w:rPr>
                <w:sz w:val="20"/>
                <w:szCs w:val="20"/>
              </w:rPr>
            </w:pPr>
            <w:r w:rsidRPr="00EB57E4">
              <w:rPr>
                <w:rStyle w:val="112"/>
                <w:sz w:val="20"/>
                <w:szCs w:val="20"/>
              </w:rPr>
              <w:t>устройствами</w:t>
            </w:r>
          </w:p>
          <w:p w:rsidR="00201AB3" w:rsidRPr="00EB57E4" w:rsidRDefault="00201AB3" w:rsidP="004F51CB">
            <w:pPr>
              <w:pStyle w:val="72"/>
              <w:framePr w:w="9730" w:wrap="notBeside" w:vAnchor="text" w:hAnchor="text" w:xAlign="center" w:y="1"/>
              <w:shd w:val="clear" w:color="auto" w:fill="auto"/>
              <w:spacing w:line="240" w:lineRule="auto"/>
              <w:ind w:firstLine="0"/>
              <w:jc w:val="both"/>
              <w:rPr>
                <w:sz w:val="20"/>
                <w:szCs w:val="20"/>
              </w:rPr>
            </w:pPr>
            <w:r w:rsidRPr="00EB57E4">
              <w:rPr>
                <w:rStyle w:val="112"/>
                <w:sz w:val="20"/>
                <w:szCs w:val="20"/>
              </w:rPr>
              <w:t>ИКТ</w:t>
            </w:r>
          </w:p>
        </w:tc>
        <w:tc>
          <w:tcPr>
            <w:tcW w:w="7680" w:type="dxa"/>
            <w:tcBorders>
              <w:top w:val="single" w:sz="4" w:space="0" w:color="auto"/>
              <w:left w:val="single" w:sz="4" w:space="0" w:color="auto"/>
              <w:right w:val="single" w:sz="4" w:space="0" w:color="auto"/>
            </w:tcBorders>
            <w:shd w:val="clear" w:color="auto" w:fill="FFFFFF"/>
          </w:tcPr>
          <w:p w:rsidR="00201AB3" w:rsidRPr="00EB57E4" w:rsidRDefault="00201AB3" w:rsidP="00622D15">
            <w:pPr>
              <w:pStyle w:val="72"/>
              <w:framePr w:w="9730" w:wrap="notBeside" w:vAnchor="text" w:hAnchor="text" w:xAlign="center" w:y="1"/>
              <w:numPr>
                <w:ilvl w:val="0"/>
                <w:numId w:val="46"/>
              </w:numPr>
              <w:shd w:val="clear" w:color="auto" w:fill="auto"/>
              <w:tabs>
                <w:tab w:val="left" w:pos="1003"/>
              </w:tabs>
              <w:spacing w:line="240" w:lineRule="auto"/>
              <w:ind w:firstLine="700"/>
              <w:jc w:val="both"/>
              <w:rPr>
                <w:sz w:val="20"/>
                <w:szCs w:val="20"/>
              </w:rPr>
            </w:pPr>
            <w:r w:rsidRPr="00EB57E4">
              <w:rPr>
                <w:rStyle w:val="112"/>
                <w:sz w:val="20"/>
                <w:szCs w:val="20"/>
              </w:rPr>
              <w:t>осуществлять информационное подключение к локальной се</w:t>
            </w:r>
            <w:r w:rsidRPr="00EB57E4">
              <w:rPr>
                <w:rStyle w:val="112"/>
                <w:sz w:val="20"/>
                <w:szCs w:val="20"/>
              </w:rPr>
              <w:softHyphen/>
              <w:t>ти и глобальной сети Интернет;</w:t>
            </w:r>
          </w:p>
          <w:p w:rsidR="00201AB3" w:rsidRPr="00EB57E4" w:rsidRDefault="00201AB3" w:rsidP="00622D15">
            <w:pPr>
              <w:pStyle w:val="72"/>
              <w:framePr w:w="9730" w:wrap="notBeside" w:vAnchor="text" w:hAnchor="text" w:xAlign="center" w:y="1"/>
              <w:numPr>
                <w:ilvl w:val="0"/>
                <w:numId w:val="46"/>
              </w:numPr>
              <w:shd w:val="clear" w:color="auto" w:fill="auto"/>
              <w:tabs>
                <w:tab w:val="left" w:pos="988"/>
              </w:tabs>
              <w:spacing w:line="240" w:lineRule="auto"/>
              <w:ind w:firstLine="700"/>
              <w:jc w:val="both"/>
              <w:rPr>
                <w:sz w:val="20"/>
                <w:szCs w:val="20"/>
              </w:rPr>
            </w:pPr>
            <w:r w:rsidRPr="00EB57E4">
              <w:rPr>
                <w:rStyle w:val="112"/>
                <w:sz w:val="20"/>
                <w:szCs w:val="20"/>
              </w:rPr>
              <w:t>получать информацию о характеристиках компьютера;</w:t>
            </w:r>
          </w:p>
          <w:p w:rsidR="00201AB3" w:rsidRPr="00EB57E4" w:rsidRDefault="00201AB3" w:rsidP="00622D15">
            <w:pPr>
              <w:pStyle w:val="72"/>
              <w:framePr w:w="9730" w:wrap="notBeside" w:vAnchor="text" w:hAnchor="text" w:xAlign="center" w:y="1"/>
              <w:numPr>
                <w:ilvl w:val="0"/>
                <w:numId w:val="46"/>
              </w:numPr>
              <w:shd w:val="clear" w:color="auto" w:fill="auto"/>
              <w:tabs>
                <w:tab w:val="left" w:pos="998"/>
              </w:tabs>
              <w:spacing w:line="240" w:lineRule="auto"/>
              <w:ind w:firstLine="700"/>
              <w:jc w:val="both"/>
              <w:rPr>
                <w:sz w:val="20"/>
                <w:szCs w:val="20"/>
              </w:rPr>
            </w:pPr>
            <w:r w:rsidRPr="00EB57E4">
              <w:rPr>
                <w:rStyle w:val="112"/>
                <w:sz w:val="20"/>
                <w:szCs w:val="20"/>
              </w:rPr>
              <w:t>оценивать числовые параметры информационных процессов (объем памяти, необходимой для хранения информации; скорость пере</w:t>
            </w:r>
            <w:r w:rsidRPr="00EB57E4">
              <w:rPr>
                <w:rStyle w:val="112"/>
                <w:sz w:val="20"/>
                <w:szCs w:val="20"/>
              </w:rPr>
              <w:softHyphen/>
              <w:t>дачи информации, пропускную способность выбранного канала и пр.);</w:t>
            </w:r>
          </w:p>
          <w:p w:rsidR="00201AB3" w:rsidRPr="00EB57E4" w:rsidRDefault="00201AB3" w:rsidP="00622D15">
            <w:pPr>
              <w:pStyle w:val="72"/>
              <w:framePr w:w="9730" w:wrap="notBeside" w:vAnchor="text" w:hAnchor="text" w:xAlign="center" w:y="1"/>
              <w:numPr>
                <w:ilvl w:val="0"/>
                <w:numId w:val="46"/>
              </w:numPr>
              <w:shd w:val="clear" w:color="auto" w:fill="auto"/>
              <w:tabs>
                <w:tab w:val="left" w:pos="1003"/>
              </w:tabs>
              <w:spacing w:line="240" w:lineRule="auto"/>
              <w:ind w:firstLine="700"/>
              <w:jc w:val="both"/>
              <w:rPr>
                <w:sz w:val="20"/>
                <w:szCs w:val="20"/>
              </w:rPr>
            </w:pPr>
            <w:r w:rsidRPr="00EB57E4">
              <w:rPr>
                <w:rStyle w:val="112"/>
                <w:sz w:val="20"/>
                <w:szCs w:val="20"/>
              </w:rPr>
              <w:t>соединять устройства ИКТ (блоки компьютера, устройства се</w:t>
            </w:r>
            <w:r w:rsidRPr="00EB57E4">
              <w:rPr>
                <w:rStyle w:val="112"/>
                <w:sz w:val="20"/>
                <w:szCs w:val="20"/>
              </w:rPr>
              <w:softHyphen/>
              <w:t>тей, принтер, проектор, сканер, измерительные устройства и т. д.) с ис</w:t>
            </w:r>
            <w:r w:rsidRPr="00EB57E4">
              <w:rPr>
                <w:rStyle w:val="112"/>
                <w:sz w:val="20"/>
                <w:szCs w:val="20"/>
              </w:rPr>
              <w:softHyphen/>
              <w:t>пользованием проводных и беспроводных технологий;</w:t>
            </w:r>
          </w:p>
          <w:p w:rsidR="00201AB3" w:rsidRPr="00EB57E4" w:rsidRDefault="00201AB3" w:rsidP="00622D15">
            <w:pPr>
              <w:pStyle w:val="72"/>
              <w:framePr w:w="9730" w:wrap="notBeside" w:vAnchor="text" w:hAnchor="text" w:xAlign="center" w:y="1"/>
              <w:numPr>
                <w:ilvl w:val="0"/>
                <w:numId w:val="46"/>
              </w:numPr>
              <w:shd w:val="clear" w:color="auto" w:fill="auto"/>
              <w:tabs>
                <w:tab w:val="left" w:pos="994"/>
              </w:tabs>
              <w:spacing w:line="240" w:lineRule="auto"/>
              <w:ind w:firstLine="700"/>
              <w:jc w:val="both"/>
              <w:rPr>
                <w:sz w:val="20"/>
                <w:szCs w:val="20"/>
              </w:rPr>
            </w:pPr>
            <w:r w:rsidRPr="00EB57E4">
              <w:rPr>
                <w:rStyle w:val="112"/>
                <w:sz w:val="20"/>
                <w:szCs w:val="20"/>
              </w:rPr>
              <w:t>входить в информационную среду образовательной организа</w:t>
            </w:r>
            <w:r w:rsidRPr="00EB57E4">
              <w:rPr>
                <w:rStyle w:val="112"/>
                <w:sz w:val="20"/>
                <w:szCs w:val="20"/>
              </w:rPr>
              <w:softHyphen/>
              <w:t>ции, в том числе через сеть Интернет, размещать в информационной среде различные информационные объекты;</w:t>
            </w:r>
          </w:p>
          <w:p w:rsidR="00201AB3" w:rsidRPr="00EB57E4" w:rsidRDefault="00201AB3" w:rsidP="00622D15">
            <w:pPr>
              <w:pStyle w:val="72"/>
              <w:framePr w:w="9730" w:wrap="notBeside" w:vAnchor="text" w:hAnchor="text" w:xAlign="center" w:y="1"/>
              <w:numPr>
                <w:ilvl w:val="0"/>
                <w:numId w:val="46"/>
              </w:numPr>
              <w:shd w:val="clear" w:color="auto" w:fill="auto"/>
              <w:tabs>
                <w:tab w:val="left" w:pos="994"/>
              </w:tabs>
              <w:spacing w:line="240" w:lineRule="auto"/>
              <w:ind w:firstLine="700"/>
              <w:jc w:val="both"/>
              <w:rPr>
                <w:sz w:val="20"/>
                <w:szCs w:val="20"/>
              </w:rPr>
            </w:pPr>
            <w:r w:rsidRPr="00EB57E4">
              <w:rPr>
                <w:rStyle w:val="112"/>
                <w:sz w:val="20"/>
                <w:szCs w:val="20"/>
              </w:rPr>
              <w:t>соблюдать требования техники безопасности, гигиены, эрго</w:t>
            </w:r>
            <w:r w:rsidRPr="00EB57E4">
              <w:rPr>
                <w:rStyle w:val="112"/>
                <w:sz w:val="20"/>
                <w:szCs w:val="20"/>
              </w:rPr>
              <w:softHyphen/>
              <w:t>номики и ресурсосбережения при работе с устройствами ИКТ.</w:t>
            </w:r>
          </w:p>
        </w:tc>
      </w:tr>
      <w:tr w:rsidR="00201AB3" w:rsidRPr="00EB57E4" w:rsidTr="004F51CB">
        <w:trPr>
          <w:trHeight w:hRule="exact" w:val="2222"/>
          <w:jc w:val="center"/>
        </w:trPr>
        <w:tc>
          <w:tcPr>
            <w:tcW w:w="2050" w:type="dxa"/>
            <w:tcBorders>
              <w:top w:val="single" w:sz="4" w:space="0" w:color="auto"/>
              <w:left w:val="single" w:sz="4" w:space="0" w:color="auto"/>
            </w:tcBorders>
            <w:shd w:val="clear" w:color="auto" w:fill="FFFFFF"/>
          </w:tcPr>
          <w:p w:rsidR="00201AB3" w:rsidRPr="00EB57E4" w:rsidRDefault="00201AB3" w:rsidP="004F51CB">
            <w:pPr>
              <w:pStyle w:val="72"/>
              <w:framePr w:w="9730" w:wrap="notBeside" w:vAnchor="text" w:hAnchor="text" w:xAlign="center" w:y="1"/>
              <w:shd w:val="clear" w:color="auto" w:fill="auto"/>
              <w:spacing w:line="240" w:lineRule="auto"/>
              <w:ind w:firstLine="0"/>
              <w:jc w:val="both"/>
              <w:rPr>
                <w:sz w:val="20"/>
                <w:szCs w:val="20"/>
              </w:rPr>
            </w:pPr>
            <w:r w:rsidRPr="00EB57E4">
              <w:rPr>
                <w:rStyle w:val="112"/>
                <w:sz w:val="20"/>
                <w:szCs w:val="20"/>
              </w:rPr>
              <w:t>Фиксация и об</w:t>
            </w:r>
            <w:r w:rsidRPr="00EB57E4">
              <w:rPr>
                <w:rStyle w:val="112"/>
                <w:sz w:val="20"/>
                <w:szCs w:val="20"/>
              </w:rPr>
              <w:softHyphen/>
              <w:t>работка изобра</w:t>
            </w:r>
            <w:r w:rsidRPr="00EB57E4">
              <w:rPr>
                <w:rStyle w:val="112"/>
                <w:sz w:val="20"/>
                <w:szCs w:val="20"/>
              </w:rPr>
              <w:softHyphen/>
              <w:t>жений и звуков</w:t>
            </w:r>
          </w:p>
        </w:tc>
        <w:tc>
          <w:tcPr>
            <w:tcW w:w="7680" w:type="dxa"/>
            <w:tcBorders>
              <w:top w:val="single" w:sz="4" w:space="0" w:color="auto"/>
              <w:left w:val="single" w:sz="4" w:space="0" w:color="auto"/>
              <w:right w:val="single" w:sz="4" w:space="0" w:color="auto"/>
            </w:tcBorders>
            <w:shd w:val="clear" w:color="auto" w:fill="FFFFFF"/>
          </w:tcPr>
          <w:p w:rsidR="00201AB3" w:rsidRPr="00EB57E4" w:rsidRDefault="00201AB3" w:rsidP="00622D15">
            <w:pPr>
              <w:pStyle w:val="72"/>
              <w:framePr w:w="9730" w:wrap="notBeside" w:vAnchor="text" w:hAnchor="text" w:xAlign="center" w:y="1"/>
              <w:numPr>
                <w:ilvl w:val="0"/>
                <w:numId w:val="47"/>
              </w:numPr>
              <w:shd w:val="clear" w:color="auto" w:fill="auto"/>
              <w:tabs>
                <w:tab w:val="left" w:pos="988"/>
              </w:tabs>
              <w:spacing w:line="240" w:lineRule="auto"/>
              <w:ind w:firstLine="700"/>
              <w:jc w:val="both"/>
              <w:rPr>
                <w:sz w:val="20"/>
                <w:szCs w:val="20"/>
              </w:rPr>
            </w:pPr>
            <w:r w:rsidRPr="00EB57E4">
              <w:rPr>
                <w:rStyle w:val="112"/>
                <w:sz w:val="20"/>
                <w:szCs w:val="20"/>
              </w:rPr>
              <w:t>создавать презентации на основе цифровых фотографий;</w:t>
            </w:r>
          </w:p>
          <w:p w:rsidR="00201AB3" w:rsidRPr="00EB57E4" w:rsidRDefault="00201AB3" w:rsidP="00622D15">
            <w:pPr>
              <w:pStyle w:val="72"/>
              <w:framePr w:w="9730" w:wrap="notBeside" w:vAnchor="text" w:hAnchor="text" w:xAlign="center" w:y="1"/>
              <w:numPr>
                <w:ilvl w:val="0"/>
                <w:numId w:val="47"/>
              </w:numPr>
              <w:shd w:val="clear" w:color="auto" w:fill="auto"/>
              <w:tabs>
                <w:tab w:val="left" w:pos="994"/>
              </w:tabs>
              <w:spacing w:line="240" w:lineRule="auto"/>
              <w:ind w:firstLine="700"/>
              <w:jc w:val="both"/>
              <w:rPr>
                <w:sz w:val="20"/>
                <w:szCs w:val="20"/>
              </w:rPr>
            </w:pPr>
            <w:r w:rsidRPr="00EB57E4">
              <w:rPr>
                <w:rStyle w:val="112"/>
                <w:sz w:val="20"/>
                <w:szCs w:val="20"/>
              </w:rPr>
              <w:t>проводить обработку цифровых фотографий с использовани</w:t>
            </w:r>
            <w:r w:rsidRPr="00EB57E4">
              <w:rPr>
                <w:rStyle w:val="112"/>
                <w:sz w:val="20"/>
                <w:szCs w:val="20"/>
              </w:rPr>
              <w:softHyphen/>
              <w:t>ем возможностей специальных компьютерных инструментов;</w:t>
            </w:r>
          </w:p>
          <w:p w:rsidR="00201AB3" w:rsidRPr="00EB57E4" w:rsidRDefault="00201AB3" w:rsidP="00622D15">
            <w:pPr>
              <w:pStyle w:val="72"/>
              <w:framePr w:w="9730" w:wrap="notBeside" w:vAnchor="text" w:hAnchor="text" w:xAlign="center" w:y="1"/>
              <w:numPr>
                <w:ilvl w:val="0"/>
                <w:numId w:val="47"/>
              </w:numPr>
              <w:shd w:val="clear" w:color="auto" w:fill="auto"/>
              <w:tabs>
                <w:tab w:val="left" w:pos="994"/>
              </w:tabs>
              <w:spacing w:line="240" w:lineRule="auto"/>
              <w:ind w:firstLine="700"/>
              <w:jc w:val="both"/>
              <w:rPr>
                <w:sz w:val="20"/>
                <w:szCs w:val="20"/>
              </w:rPr>
            </w:pPr>
            <w:r w:rsidRPr="00EB57E4">
              <w:rPr>
                <w:rStyle w:val="112"/>
                <w:sz w:val="20"/>
                <w:szCs w:val="20"/>
              </w:rPr>
              <w:t>проводить обработку цифровых звукозаписей с использовани</w:t>
            </w:r>
            <w:r w:rsidRPr="00EB57E4">
              <w:rPr>
                <w:rStyle w:val="112"/>
                <w:sz w:val="20"/>
                <w:szCs w:val="20"/>
              </w:rPr>
              <w:softHyphen/>
              <w:t>ем возможностей специальных компьютерных инструментов;</w:t>
            </w:r>
          </w:p>
          <w:p w:rsidR="00201AB3" w:rsidRPr="00EB57E4" w:rsidRDefault="00201AB3" w:rsidP="00622D15">
            <w:pPr>
              <w:pStyle w:val="72"/>
              <w:framePr w:w="9730" w:wrap="notBeside" w:vAnchor="text" w:hAnchor="text" w:xAlign="center" w:y="1"/>
              <w:numPr>
                <w:ilvl w:val="0"/>
                <w:numId w:val="47"/>
              </w:numPr>
              <w:shd w:val="clear" w:color="auto" w:fill="auto"/>
              <w:tabs>
                <w:tab w:val="left" w:pos="1003"/>
              </w:tabs>
              <w:spacing w:line="240" w:lineRule="auto"/>
              <w:ind w:firstLine="700"/>
              <w:jc w:val="both"/>
              <w:rPr>
                <w:sz w:val="20"/>
                <w:szCs w:val="20"/>
              </w:rPr>
            </w:pPr>
            <w:r w:rsidRPr="00EB57E4">
              <w:rPr>
                <w:rStyle w:val="112"/>
                <w:sz w:val="20"/>
                <w:szCs w:val="20"/>
              </w:rPr>
              <w:t>осуществлять видеосъемку и проводить монтаж отснятого ма</w:t>
            </w:r>
            <w:r w:rsidRPr="00EB57E4">
              <w:rPr>
                <w:rStyle w:val="112"/>
                <w:sz w:val="20"/>
                <w:szCs w:val="20"/>
              </w:rPr>
              <w:softHyphen/>
              <w:t>териала с использованием возможностей специальных компьютерных инструментов.</w:t>
            </w:r>
          </w:p>
        </w:tc>
      </w:tr>
      <w:tr w:rsidR="00201AB3" w:rsidRPr="00EB57E4" w:rsidTr="004F51CB">
        <w:trPr>
          <w:trHeight w:hRule="exact" w:val="566"/>
          <w:jc w:val="center"/>
        </w:trPr>
        <w:tc>
          <w:tcPr>
            <w:tcW w:w="2050" w:type="dxa"/>
            <w:tcBorders>
              <w:top w:val="single" w:sz="4" w:space="0" w:color="auto"/>
              <w:left w:val="single" w:sz="4" w:space="0" w:color="auto"/>
              <w:bottom w:val="single" w:sz="4" w:space="0" w:color="auto"/>
            </w:tcBorders>
            <w:shd w:val="clear" w:color="auto" w:fill="FFFFFF"/>
          </w:tcPr>
          <w:p w:rsidR="00201AB3" w:rsidRPr="00EB57E4" w:rsidRDefault="00201AB3" w:rsidP="004F51CB">
            <w:pPr>
              <w:pStyle w:val="72"/>
              <w:framePr w:w="9730" w:wrap="notBeside" w:vAnchor="text" w:hAnchor="text" w:xAlign="center" w:y="1"/>
              <w:shd w:val="clear" w:color="auto" w:fill="auto"/>
              <w:spacing w:line="240" w:lineRule="auto"/>
              <w:ind w:firstLine="0"/>
              <w:jc w:val="both"/>
              <w:rPr>
                <w:sz w:val="20"/>
                <w:szCs w:val="20"/>
              </w:rPr>
            </w:pPr>
            <w:r w:rsidRPr="00EB57E4">
              <w:rPr>
                <w:rStyle w:val="112"/>
                <w:sz w:val="20"/>
                <w:szCs w:val="20"/>
              </w:rPr>
              <w:t>Поиск и органи</w:t>
            </w:r>
            <w:r w:rsidRPr="00EB57E4">
              <w:rPr>
                <w:rStyle w:val="112"/>
                <w:sz w:val="20"/>
                <w:szCs w:val="20"/>
              </w:rPr>
              <w:softHyphen/>
              <w:t>зация хранения</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rsidR="00201AB3" w:rsidRPr="00EB57E4" w:rsidRDefault="00201AB3" w:rsidP="004F51CB">
            <w:pPr>
              <w:pStyle w:val="72"/>
              <w:framePr w:w="9730" w:wrap="notBeside" w:vAnchor="text" w:hAnchor="text" w:xAlign="center" w:y="1"/>
              <w:shd w:val="clear" w:color="auto" w:fill="auto"/>
              <w:spacing w:line="240" w:lineRule="auto"/>
              <w:ind w:firstLine="700"/>
              <w:jc w:val="both"/>
              <w:rPr>
                <w:sz w:val="20"/>
                <w:szCs w:val="20"/>
              </w:rPr>
            </w:pPr>
            <w:r w:rsidRPr="00EB57E4">
              <w:rPr>
                <w:rStyle w:val="112"/>
                <w:sz w:val="20"/>
                <w:szCs w:val="20"/>
              </w:rPr>
              <w:t>• использовать различные приемы поиска информации в сети Интернет (поисковые системы, справочные разделы, предметные рубрики</w:t>
            </w:r>
          </w:p>
        </w:tc>
      </w:tr>
    </w:tbl>
    <w:p w:rsidR="00201AB3" w:rsidRPr="00EB57E4" w:rsidRDefault="00201AB3" w:rsidP="00201AB3">
      <w:pPr>
        <w:rPr>
          <w:vanish/>
        </w:rPr>
      </w:pPr>
    </w:p>
    <w:tbl>
      <w:tblPr>
        <w:tblpPr w:leftFromText="180" w:rightFromText="180" w:vertAnchor="text" w:horzAnchor="margin" w:tblpY="-163"/>
        <w:tblOverlap w:val="never"/>
        <w:tblW w:w="0" w:type="auto"/>
        <w:tblLayout w:type="fixed"/>
        <w:tblCellMar>
          <w:left w:w="10" w:type="dxa"/>
          <w:right w:w="10" w:type="dxa"/>
        </w:tblCellMar>
        <w:tblLook w:val="00A0" w:firstRow="1" w:lastRow="0" w:firstColumn="1" w:lastColumn="0" w:noHBand="0" w:noVBand="0"/>
      </w:tblPr>
      <w:tblGrid>
        <w:gridCol w:w="2050"/>
        <w:gridCol w:w="7680"/>
      </w:tblGrid>
      <w:tr w:rsidR="00201AB3" w:rsidRPr="00EB57E4" w:rsidTr="004F51CB">
        <w:trPr>
          <w:trHeight w:hRule="exact" w:val="2774"/>
        </w:trPr>
        <w:tc>
          <w:tcPr>
            <w:tcW w:w="2050" w:type="dxa"/>
            <w:tcBorders>
              <w:top w:val="single" w:sz="4" w:space="0" w:color="auto"/>
              <w:left w:val="single" w:sz="4" w:space="0" w:color="auto"/>
            </w:tcBorders>
            <w:shd w:val="clear" w:color="auto" w:fill="FFFFFF"/>
          </w:tcPr>
          <w:p w:rsidR="00201AB3" w:rsidRPr="00EB57E4" w:rsidRDefault="00201AB3" w:rsidP="004F51CB">
            <w:pPr>
              <w:pStyle w:val="72"/>
              <w:shd w:val="clear" w:color="auto" w:fill="auto"/>
              <w:spacing w:line="240" w:lineRule="auto"/>
              <w:ind w:firstLine="0"/>
              <w:jc w:val="both"/>
              <w:rPr>
                <w:sz w:val="20"/>
                <w:szCs w:val="20"/>
              </w:rPr>
            </w:pPr>
            <w:r w:rsidRPr="00EB57E4">
              <w:rPr>
                <w:rStyle w:val="112"/>
                <w:sz w:val="20"/>
                <w:szCs w:val="20"/>
              </w:rPr>
              <w:t>информации</w:t>
            </w:r>
          </w:p>
        </w:tc>
        <w:tc>
          <w:tcPr>
            <w:tcW w:w="7680" w:type="dxa"/>
            <w:tcBorders>
              <w:top w:val="single" w:sz="4" w:space="0" w:color="auto"/>
              <w:left w:val="single" w:sz="4" w:space="0" w:color="auto"/>
              <w:right w:val="single" w:sz="4" w:space="0" w:color="auto"/>
            </w:tcBorders>
            <w:shd w:val="clear" w:color="auto" w:fill="FFFFFF"/>
          </w:tcPr>
          <w:p w:rsidR="00201AB3" w:rsidRPr="00EB57E4" w:rsidRDefault="00201AB3" w:rsidP="004F51CB">
            <w:pPr>
              <w:pStyle w:val="72"/>
              <w:shd w:val="clear" w:color="auto" w:fill="auto"/>
              <w:spacing w:line="240" w:lineRule="auto"/>
              <w:ind w:firstLine="0"/>
              <w:jc w:val="both"/>
              <w:rPr>
                <w:sz w:val="20"/>
                <w:szCs w:val="20"/>
              </w:rPr>
            </w:pPr>
          </w:p>
          <w:p w:rsidR="00201AB3" w:rsidRPr="00EB57E4" w:rsidRDefault="00201AB3" w:rsidP="00622D15">
            <w:pPr>
              <w:pStyle w:val="72"/>
              <w:numPr>
                <w:ilvl w:val="0"/>
                <w:numId w:val="48"/>
              </w:numPr>
              <w:shd w:val="clear" w:color="auto" w:fill="auto"/>
              <w:tabs>
                <w:tab w:val="left" w:pos="998"/>
              </w:tabs>
              <w:spacing w:line="240" w:lineRule="auto"/>
              <w:ind w:firstLine="700"/>
              <w:jc w:val="both"/>
              <w:rPr>
                <w:sz w:val="20"/>
                <w:szCs w:val="20"/>
              </w:rPr>
            </w:pPr>
            <w:r w:rsidRPr="00EB57E4">
              <w:rPr>
                <w:rStyle w:val="112"/>
                <w:sz w:val="20"/>
                <w:szCs w:val="20"/>
              </w:rPr>
              <w:t>строить запросы для поиска информации с использованием логических операций и анализировать результаты поиска;</w:t>
            </w:r>
          </w:p>
          <w:p w:rsidR="00201AB3" w:rsidRPr="00EB57E4" w:rsidRDefault="00201AB3" w:rsidP="00622D15">
            <w:pPr>
              <w:pStyle w:val="72"/>
              <w:numPr>
                <w:ilvl w:val="0"/>
                <w:numId w:val="48"/>
              </w:numPr>
              <w:shd w:val="clear" w:color="auto" w:fill="auto"/>
              <w:tabs>
                <w:tab w:val="left" w:pos="994"/>
              </w:tabs>
              <w:spacing w:line="240" w:lineRule="auto"/>
              <w:ind w:firstLine="700"/>
              <w:jc w:val="both"/>
              <w:rPr>
                <w:sz w:val="20"/>
                <w:szCs w:val="20"/>
              </w:rPr>
            </w:pPr>
            <w:r w:rsidRPr="00EB57E4">
              <w:rPr>
                <w:rStyle w:val="112"/>
                <w:sz w:val="20"/>
                <w:szCs w:val="20"/>
              </w:rPr>
              <w:t>использовать различные библиотечные, в том числе электрон</w:t>
            </w:r>
            <w:r w:rsidRPr="00EB57E4">
              <w:rPr>
                <w:rStyle w:val="112"/>
                <w:sz w:val="20"/>
                <w:szCs w:val="20"/>
              </w:rPr>
              <w:softHyphen/>
              <w:t>ные, каталоги для поиска необходимых книг;</w:t>
            </w:r>
          </w:p>
          <w:p w:rsidR="00201AB3" w:rsidRPr="00EB57E4" w:rsidRDefault="00201AB3" w:rsidP="00622D15">
            <w:pPr>
              <w:pStyle w:val="72"/>
              <w:numPr>
                <w:ilvl w:val="0"/>
                <w:numId w:val="48"/>
              </w:numPr>
              <w:shd w:val="clear" w:color="auto" w:fill="auto"/>
              <w:tabs>
                <w:tab w:val="left" w:pos="1003"/>
              </w:tabs>
              <w:spacing w:line="240" w:lineRule="auto"/>
              <w:ind w:firstLine="700"/>
              <w:jc w:val="both"/>
              <w:rPr>
                <w:sz w:val="20"/>
                <w:szCs w:val="20"/>
              </w:rPr>
            </w:pPr>
            <w:r w:rsidRPr="00EB57E4">
              <w:rPr>
                <w:rStyle w:val="112"/>
                <w:sz w:val="20"/>
                <w:szCs w:val="20"/>
              </w:rPr>
              <w:t>искать информацию в различных базах данных, создавать и заполнять базы данных, в частности, использовать различные опреде</w:t>
            </w:r>
            <w:r w:rsidRPr="00EB57E4">
              <w:rPr>
                <w:rStyle w:val="112"/>
                <w:sz w:val="20"/>
                <w:szCs w:val="20"/>
              </w:rPr>
              <w:softHyphen/>
              <w:t>лители;</w:t>
            </w:r>
          </w:p>
          <w:p w:rsidR="00201AB3" w:rsidRPr="00EB57E4" w:rsidRDefault="00201AB3" w:rsidP="00622D15">
            <w:pPr>
              <w:pStyle w:val="72"/>
              <w:numPr>
                <w:ilvl w:val="0"/>
                <w:numId w:val="48"/>
              </w:numPr>
              <w:shd w:val="clear" w:color="auto" w:fill="auto"/>
              <w:tabs>
                <w:tab w:val="left" w:pos="994"/>
              </w:tabs>
              <w:spacing w:line="240" w:lineRule="auto"/>
              <w:ind w:firstLine="700"/>
              <w:jc w:val="both"/>
              <w:rPr>
                <w:sz w:val="20"/>
                <w:szCs w:val="20"/>
              </w:rPr>
            </w:pPr>
            <w:r w:rsidRPr="00EB57E4">
              <w:rPr>
                <w:rStyle w:val="112"/>
                <w:sz w:val="20"/>
                <w:szCs w:val="20"/>
              </w:rPr>
              <w:t>сохранять для индивидуального использования найденные в сети Интернет информационные объекты и ссылки на них.</w:t>
            </w:r>
          </w:p>
        </w:tc>
      </w:tr>
      <w:tr w:rsidR="00201AB3" w:rsidRPr="00EB57E4" w:rsidTr="004F51CB">
        <w:trPr>
          <w:trHeight w:hRule="exact" w:val="2496"/>
        </w:trPr>
        <w:tc>
          <w:tcPr>
            <w:tcW w:w="2050" w:type="dxa"/>
            <w:tcBorders>
              <w:top w:val="single" w:sz="4" w:space="0" w:color="auto"/>
              <w:left w:val="single" w:sz="4" w:space="0" w:color="auto"/>
            </w:tcBorders>
            <w:shd w:val="clear" w:color="auto" w:fill="FFFFFF"/>
          </w:tcPr>
          <w:p w:rsidR="00201AB3" w:rsidRPr="00EB57E4" w:rsidRDefault="00201AB3" w:rsidP="004F51CB">
            <w:pPr>
              <w:pStyle w:val="72"/>
              <w:shd w:val="clear" w:color="auto" w:fill="auto"/>
              <w:spacing w:line="240" w:lineRule="auto"/>
              <w:ind w:firstLine="0"/>
              <w:jc w:val="both"/>
              <w:rPr>
                <w:sz w:val="20"/>
                <w:szCs w:val="20"/>
              </w:rPr>
            </w:pPr>
            <w:r w:rsidRPr="00EB57E4">
              <w:rPr>
                <w:rStyle w:val="112"/>
                <w:sz w:val="20"/>
                <w:szCs w:val="20"/>
              </w:rPr>
              <w:t>Создание пись</w:t>
            </w:r>
            <w:r w:rsidRPr="00EB57E4">
              <w:rPr>
                <w:rStyle w:val="112"/>
                <w:sz w:val="20"/>
                <w:szCs w:val="20"/>
              </w:rPr>
              <w:softHyphen/>
              <w:t>менных сообще</w:t>
            </w:r>
            <w:r w:rsidRPr="00EB57E4">
              <w:rPr>
                <w:rStyle w:val="112"/>
                <w:sz w:val="20"/>
                <w:szCs w:val="20"/>
              </w:rPr>
              <w:softHyphen/>
              <w:t>ний</w:t>
            </w:r>
          </w:p>
        </w:tc>
        <w:tc>
          <w:tcPr>
            <w:tcW w:w="7680" w:type="dxa"/>
            <w:tcBorders>
              <w:top w:val="single" w:sz="4" w:space="0" w:color="auto"/>
              <w:left w:val="single" w:sz="4" w:space="0" w:color="auto"/>
              <w:right w:val="single" w:sz="4" w:space="0" w:color="auto"/>
            </w:tcBorders>
            <w:shd w:val="clear" w:color="auto" w:fill="FFFFFF"/>
          </w:tcPr>
          <w:p w:rsidR="00201AB3" w:rsidRPr="00EB57E4" w:rsidRDefault="00201AB3" w:rsidP="00622D15">
            <w:pPr>
              <w:pStyle w:val="72"/>
              <w:numPr>
                <w:ilvl w:val="0"/>
                <w:numId w:val="49"/>
              </w:numPr>
              <w:shd w:val="clear" w:color="auto" w:fill="auto"/>
              <w:tabs>
                <w:tab w:val="left" w:pos="994"/>
              </w:tabs>
              <w:spacing w:line="240" w:lineRule="auto"/>
              <w:ind w:firstLine="700"/>
              <w:jc w:val="both"/>
              <w:rPr>
                <w:sz w:val="20"/>
                <w:szCs w:val="20"/>
              </w:rPr>
            </w:pPr>
            <w:r w:rsidRPr="00EB57E4">
              <w:rPr>
                <w:rStyle w:val="112"/>
                <w:sz w:val="20"/>
                <w:szCs w:val="20"/>
              </w:rPr>
              <w:t>осуществлять редактирование и структурирование текста в соответствии с его смыслом средствами текстового редактора;</w:t>
            </w:r>
          </w:p>
          <w:p w:rsidR="00201AB3" w:rsidRPr="00EB57E4" w:rsidRDefault="00201AB3" w:rsidP="00622D15">
            <w:pPr>
              <w:pStyle w:val="72"/>
              <w:numPr>
                <w:ilvl w:val="0"/>
                <w:numId w:val="49"/>
              </w:numPr>
              <w:shd w:val="clear" w:color="auto" w:fill="auto"/>
              <w:tabs>
                <w:tab w:val="left" w:pos="998"/>
              </w:tabs>
              <w:spacing w:line="240" w:lineRule="auto"/>
              <w:ind w:firstLine="700"/>
              <w:jc w:val="both"/>
              <w:rPr>
                <w:sz w:val="20"/>
                <w:szCs w:val="20"/>
              </w:rPr>
            </w:pPr>
            <w:r w:rsidRPr="00EB57E4">
              <w:rPr>
                <w:rStyle w:val="112"/>
                <w:sz w:val="20"/>
                <w:szCs w:val="20"/>
              </w:rPr>
              <w:t>форматировать текстовые документы (установка параметров страницы документа; форматирование символов и абзацев; вставка ко</w:t>
            </w:r>
            <w:r w:rsidRPr="00EB57E4">
              <w:rPr>
                <w:rStyle w:val="112"/>
                <w:sz w:val="20"/>
                <w:szCs w:val="20"/>
              </w:rPr>
              <w:softHyphen/>
              <w:t>лонтитулов и номеров страниц);</w:t>
            </w:r>
          </w:p>
          <w:p w:rsidR="00201AB3" w:rsidRPr="00EB57E4" w:rsidRDefault="00201AB3" w:rsidP="00622D15">
            <w:pPr>
              <w:pStyle w:val="72"/>
              <w:numPr>
                <w:ilvl w:val="0"/>
                <w:numId w:val="49"/>
              </w:numPr>
              <w:shd w:val="clear" w:color="auto" w:fill="auto"/>
              <w:tabs>
                <w:tab w:val="left" w:pos="994"/>
              </w:tabs>
              <w:spacing w:line="240" w:lineRule="auto"/>
              <w:ind w:firstLine="700"/>
              <w:jc w:val="both"/>
              <w:rPr>
                <w:sz w:val="20"/>
                <w:szCs w:val="20"/>
              </w:rPr>
            </w:pPr>
            <w:r w:rsidRPr="00EB57E4">
              <w:rPr>
                <w:rStyle w:val="112"/>
                <w:sz w:val="20"/>
                <w:szCs w:val="20"/>
              </w:rPr>
              <w:t>вставлять в документ формулы, таблицы, списки, изображе</w:t>
            </w:r>
            <w:r w:rsidRPr="00EB57E4">
              <w:rPr>
                <w:rStyle w:val="112"/>
                <w:sz w:val="20"/>
                <w:szCs w:val="20"/>
              </w:rPr>
              <w:softHyphen/>
              <w:t>ния;</w:t>
            </w:r>
          </w:p>
          <w:p w:rsidR="00201AB3" w:rsidRPr="00EB57E4" w:rsidRDefault="00201AB3" w:rsidP="00622D15">
            <w:pPr>
              <w:pStyle w:val="72"/>
              <w:numPr>
                <w:ilvl w:val="0"/>
                <w:numId w:val="49"/>
              </w:numPr>
              <w:shd w:val="clear" w:color="auto" w:fill="auto"/>
              <w:tabs>
                <w:tab w:val="left" w:pos="978"/>
              </w:tabs>
              <w:spacing w:line="240" w:lineRule="auto"/>
              <w:ind w:firstLine="700"/>
              <w:jc w:val="both"/>
              <w:rPr>
                <w:sz w:val="20"/>
                <w:szCs w:val="20"/>
              </w:rPr>
            </w:pPr>
            <w:r w:rsidRPr="00EB57E4">
              <w:rPr>
                <w:rStyle w:val="112"/>
                <w:sz w:val="20"/>
                <w:szCs w:val="20"/>
              </w:rPr>
              <w:t>участвовать в коллективном создании текстового документа;</w:t>
            </w:r>
          </w:p>
          <w:p w:rsidR="00201AB3" w:rsidRPr="00EB57E4" w:rsidRDefault="00201AB3" w:rsidP="00622D15">
            <w:pPr>
              <w:pStyle w:val="72"/>
              <w:numPr>
                <w:ilvl w:val="0"/>
                <w:numId w:val="49"/>
              </w:numPr>
              <w:shd w:val="clear" w:color="auto" w:fill="auto"/>
              <w:tabs>
                <w:tab w:val="left" w:pos="988"/>
              </w:tabs>
              <w:spacing w:line="240" w:lineRule="auto"/>
              <w:ind w:firstLine="700"/>
              <w:jc w:val="both"/>
              <w:rPr>
                <w:sz w:val="20"/>
                <w:szCs w:val="20"/>
              </w:rPr>
            </w:pPr>
            <w:r w:rsidRPr="00EB57E4">
              <w:rPr>
                <w:rStyle w:val="112"/>
                <w:sz w:val="20"/>
                <w:szCs w:val="20"/>
              </w:rPr>
              <w:t>создавать гипертекстовые документы.</w:t>
            </w:r>
          </w:p>
        </w:tc>
      </w:tr>
      <w:tr w:rsidR="00201AB3" w:rsidRPr="00EB57E4" w:rsidTr="004F51CB">
        <w:trPr>
          <w:trHeight w:hRule="exact" w:val="2218"/>
        </w:trPr>
        <w:tc>
          <w:tcPr>
            <w:tcW w:w="2050" w:type="dxa"/>
            <w:tcBorders>
              <w:top w:val="single" w:sz="4" w:space="0" w:color="auto"/>
              <w:left w:val="single" w:sz="4" w:space="0" w:color="auto"/>
            </w:tcBorders>
            <w:shd w:val="clear" w:color="auto" w:fill="FFFFFF"/>
          </w:tcPr>
          <w:p w:rsidR="00201AB3" w:rsidRPr="00EB57E4" w:rsidRDefault="00201AB3" w:rsidP="004F51CB">
            <w:pPr>
              <w:pStyle w:val="72"/>
              <w:shd w:val="clear" w:color="auto" w:fill="auto"/>
              <w:spacing w:line="240" w:lineRule="auto"/>
              <w:ind w:firstLine="0"/>
              <w:jc w:val="both"/>
              <w:rPr>
                <w:sz w:val="20"/>
                <w:szCs w:val="20"/>
              </w:rPr>
            </w:pPr>
            <w:r w:rsidRPr="00EB57E4">
              <w:rPr>
                <w:rStyle w:val="112"/>
                <w:sz w:val="20"/>
                <w:szCs w:val="20"/>
              </w:rPr>
              <w:t>Создание графи</w:t>
            </w:r>
            <w:r w:rsidRPr="00EB57E4">
              <w:rPr>
                <w:rStyle w:val="112"/>
                <w:sz w:val="20"/>
                <w:szCs w:val="20"/>
              </w:rPr>
              <w:softHyphen/>
              <w:t>ческих объектов</w:t>
            </w:r>
          </w:p>
        </w:tc>
        <w:tc>
          <w:tcPr>
            <w:tcW w:w="7680" w:type="dxa"/>
            <w:tcBorders>
              <w:top w:val="single" w:sz="4" w:space="0" w:color="auto"/>
              <w:left w:val="single" w:sz="4" w:space="0" w:color="auto"/>
              <w:right w:val="single" w:sz="4" w:space="0" w:color="auto"/>
            </w:tcBorders>
            <w:shd w:val="clear" w:color="auto" w:fill="FFFFFF"/>
          </w:tcPr>
          <w:p w:rsidR="00201AB3" w:rsidRPr="00EB57E4" w:rsidRDefault="00201AB3" w:rsidP="00622D15">
            <w:pPr>
              <w:pStyle w:val="72"/>
              <w:numPr>
                <w:ilvl w:val="0"/>
                <w:numId w:val="50"/>
              </w:numPr>
              <w:shd w:val="clear" w:color="auto" w:fill="auto"/>
              <w:tabs>
                <w:tab w:val="left" w:pos="994"/>
              </w:tabs>
              <w:spacing w:line="240" w:lineRule="auto"/>
              <w:ind w:firstLine="700"/>
              <w:jc w:val="both"/>
              <w:rPr>
                <w:sz w:val="20"/>
                <w:szCs w:val="20"/>
              </w:rPr>
            </w:pPr>
            <w:r w:rsidRPr="00EB57E4">
              <w:rPr>
                <w:rStyle w:val="112"/>
                <w:sz w:val="20"/>
                <w:szCs w:val="20"/>
              </w:rPr>
              <w:t>создавать и редактировать изображения с помощью инстру</w:t>
            </w:r>
            <w:r w:rsidRPr="00EB57E4">
              <w:rPr>
                <w:rStyle w:val="112"/>
                <w:sz w:val="20"/>
                <w:szCs w:val="20"/>
              </w:rPr>
              <w:softHyphen/>
              <w:t>ментов графического редактора;</w:t>
            </w:r>
          </w:p>
          <w:p w:rsidR="00201AB3" w:rsidRPr="00EB57E4" w:rsidRDefault="00201AB3" w:rsidP="00622D15">
            <w:pPr>
              <w:pStyle w:val="72"/>
              <w:numPr>
                <w:ilvl w:val="0"/>
                <w:numId w:val="50"/>
              </w:numPr>
              <w:shd w:val="clear" w:color="auto" w:fill="auto"/>
              <w:tabs>
                <w:tab w:val="left" w:pos="1003"/>
              </w:tabs>
              <w:spacing w:line="240" w:lineRule="auto"/>
              <w:ind w:firstLine="700"/>
              <w:jc w:val="both"/>
              <w:rPr>
                <w:sz w:val="20"/>
                <w:szCs w:val="20"/>
              </w:rPr>
            </w:pPr>
            <w:r w:rsidRPr="00EB57E4">
              <w:rPr>
                <w:rStyle w:val="112"/>
                <w:sz w:val="20"/>
                <w:szCs w:val="20"/>
              </w:rPr>
              <w:t>создавать различные геометрические объекты и чертежи с ис</w:t>
            </w:r>
            <w:r w:rsidRPr="00EB57E4">
              <w:rPr>
                <w:rStyle w:val="112"/>
                <w:sz w:val="20"/>
                <w:szCs w:val="20"/>
              </w:rPr>
              <w:softHyphen/>
              <w:t>пользованием возможностей специальных компьютерных инструмен</w:t>
            </w:r>
            <w:r w:rsidRPr="00EB57E4">
              <w:rPr>
                <w:rStyle w:val="112"/>
                <w:sz w:val="20"/>
                <w:szCs w:val="20"/>
              </w:rPr>
              <w:softHyphen/>
              <w:t>тов;</w:t>
            </w:r>
          </w:p>
          <w:p w:rsidR="00201AB3" w:rsidRPr="00EB57E4" w:rsidRDefault="00201AB3" w:rsidP="00622D15">
            <w:pPr>
              <w:pStyle w:val="72"/>
              <w:numPr>
                <w:ilvl w:val="0"/>
                <w:numId w:val="50"/>
              </w:numPr>
              <w:shd w:val="clear" w:color="auto" w:fill="auto"/>
              <w:tabs>
                <w:tab w:val="left" w:pos="994"/>
              </w:tabs>
              <w:spacing w:line="240" w:lineRule="auto"/>
              <w:ind w:firstLine="700"/>
              <w:jc w:val="both"/>
              <w:rPr>
                <w:sz w:val="20"/>
                <w:szCs w:val="20"/>
              </w:rPr>
            </w:pPr>
            <w:r w:rsidRPr="00EB57E4">
              <w:rPr>
                <w:rStyle w:val="112"/>
                <w:sz w:val="20"/>
                <w:szCs w:val="20"/>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tc>
      </w:tr>
      <w:tr w:rsidR="00201AB3" w:rsidRPr="00EB57E4" w:rsidTr="004F51CB">
        <w:trPr>
          <w:trHeight w:hRule="exact" w:val="1387"/>
        </w:trPr>
        <w:tc>
          <w:tcPr>
            <w:tcW w:w="2050" w:type="dxa"/>
            <w:tcBorders>
              <w:top w:val="single" w:sz="4" w:space="0" w:color="auto"/>
              <w:left w:val="single" w:sz="4" w:space="0" w:color="auto"/>
            </w:tcBorders>
            <w:shd w:val="clear" w:color="auto" w:fill="FFFFFF"/>
          </w:tcPr>
          <w:p w:rsidR="00201AB3" w:rsidRPr="00EB57E4" w:rsidRDefault="00201AB3" w:rsidP="004F51CB">
            <w:pPr>
              <w:pStyle w:val="72"/>
              <w:shd w:val="clear" w:color="auto" w:fill="auto"/>
              <w:spacing w:line="240" w:lineRule="auto"/>
              <w:ind w:firstLine="0"/>
              <w:jc w:val="both"/>
              <w:rPr>
                <w:sz w:val="20"/>
                <w:szCs w:val="20"/>
              </w:rPr>
            </w:pPr>
            <w:r w:rsidRPr="00EB57E4">
              <w:rPr>
                <w:rStyle w:val="112"/>
                <w:sz w:val="20"/>
                <w:szCs w:val="20"/>
              </w:rPr>
              <w:t>Создание музы</w:t>
            </w:r>
            <w:r w:rsidRPr="00EB57E4">
              <w:rPr>
                <w:rStyle w:val="112"/>
                <w:sz w:val="20"/>
                <w:szCs w:val="20"/>
              </w:rPr>
              <w:softHyphen/>
              <w:t>кальных и звуко</w:t>
            </w:r>
            <w:r w:rsidRPr="00EB57E4">
              <w:rPr>
                <w:rStyle w:val="112"/>
                <w:sz w:val="20"/>
                <w:szCs w:val="20"/>
              </w:rPr>
              <w:softHyphen/>
              <w:t>вых объектов</w:t>
            </w:r>
          </w:p>
        </w:tc>
        <w:tc>
          <w:tcPr>
            <w:tcW w:w="7680" w:type="dxa"/>
            <w:tcBorders>
              <w:top w:val="single" w:sz="4" w:space="0" w:color="auto"/>
              <w:left w:val="single" w:sz="4" w:space="0" w:color="auto"/>
              <w:right w:val="single" w:sz="4" w:space="0" w:color="auto"/>
            </w:tcBorders>
            <w:shd w:val="clear" w:color="auto" w:fill="FFFFFF"/>
          </w:tcPr>
          <w:p w:rsidR="00201AB3" w:rsidRPr="00EB57E4" w:rsidRDefault="00201AB3" w:rsidP="00622D15">
            <w:pPr>
              <w:pStyle w:val="72"/>
              <w:numPr>
                <w:ilvl w:val="0"/>
                <w:numId w:val="51"/>
              </w:numPr>
              <w:shd w:val="clear" w:color="auto" w:fill="auto"/>
              <w:tabs>
                <w:tab w:val="left" w:pos="998"/>
              </w:tabs>
              <w:spacing w:line="240" w:lineRule="auto"/>
              <w:ind w:firstLine="700"/>
              <w:jc w:val="both"/>
              <w:rPr>
                <w:sz w:val="20"/>
                <w:szCs w:val="20"/>
              </w:rPr>
            </w:pPr>
            <w:r w:rsidRPr="00EB57E4">
              <w:rPr>
                <w:rStyle w:val="112"/>
                <w:sz w:val="20"/>
                <w:szCs w:val="20"/>
              </w:rPr>
              <w:t>записывать звуковые файлы с различным качеством звучания (глубиной кодирования и частотой дискретизации);</w:t>
            </w:r>
          </w:p>
        </w:tc>
      </w:tr>
      <w:tr w:rsidR="00201AB3" w:rsidRPr="00EB57E4" w:rsidTr="004F51CB">
        <w:trPr>
          <w:trHeight w:hRule="exact" w:val="3600"/>
        </w:trPr>
        <w:tc>
          <w:tcPr>
            <w:tcW w:w="2050" w:type="dxa"/>
            <w:tcBorders>
              <w:top w:val="single" w:sz="4" w:space="0" w:color="auto"/>
              <w:left w:val="single" w:sz="4" w:space="0" w:color="auto"/>
            </w:tcBorders>
            <w:shd w:val="clear" w:color="auto" w:fill="FFFFFF"/>
          </w:tcPr>
          <w:p w:rsidR="00201AB3" w:rsidRPr="00EB57E4" w:rsidRDefault="00201AB3" w:rsidP="004F51CB">
            <w:pPr>
              <w:pStyle w:val="72"/>
              <w:shd w:val="clear" w:color="auto" w:fill="auto"/>
              <w:spacing w:line="240" w:lineRule="auto"/>
              <w:ind w:left="120" w:firstLine="0"/>
              <w:jc w:val="both"/>
              <w:rPr>
                <w:sz w:val="20"/>
                <w:szCs w:val="20"/>
              </w:rPr>
            </w:pPr>
            <w:r w:rsidRPr="00EB57E4">
              <w:rPr>
                <w:rStyle w:val="112"/>
                <w:sz w:val="20"/>
                <w:szCs w:val="20"/>
              </w:rPr>
              <w:lastRenderedPageBreak/>
              <w:t>Восприятие, ис</w:t>
            </w:r>
            <w:r w:rsidRPr="00EB57E4">
              <w:rPr>
                <w:rStyle w:val="112"/>
                <w:sz w:val="20"/>
                <w:szCs w:val="20"/>
              </w:rPr>
              <w:softHyphen/>
              <w:t>пользование и создание гипер</w:t>
            </w:r>
            <w:r w:rsidRPr="00EB57E4">
              <w:rPr>
                <w:rStyle w:val="112"/>
                <w:sz w:val="20"/>
                <w:szCs w:val="20"/>
              </w:rPr>
              <w:softHyphen/>
              <w:t>текстовых и мультимедийных информационных объектов</w:t>
            </w:r>
          </w:p>
        </w:tc>
        <w:tc>
          <w:tcPr>
            <w:tcW w:w="7680" w:type="dxa"/>
            <w:tcBorders>
              <w:top w:val="single" w:sz="4" w:space="0" w:color="auto"/>
              <w:left w:val="single" w:sz="4" w:space="0" w:color="auto"/>
              <w:right w:val="single" w:sz="4" w:space="0" w:color="auto"/>
            </w:tcBorders>
            <w:shd w:val="clear" w:color="auto" w:fill="FFFFFF"/>
          </w:tcPr>
          <w:p w:rsidR="00201AB3" w:rsidRPr="00EB57E4" w:rsidRDefault="00201AB3" w:rsidP="00622D15">
            <w:pPr>
              <w:pStyle w:val="72"/>
              <w:numPr>
                <w:ilvl w:val="0"/>
                <w:numId w:val="52"/>
              </w:numPr>
              <w:shd w:val="clear" w:color="auto" w:fill="auto"/>
              <w:tabs>
                <w:tab w:val="left" w:pos="994"/>
              </w:tabs>
              <w:spacing w:line="240" w:lineRule="auto"/>
              <w:ind w:firstLine="700"/>
              <w:jc w:val="both"/>
              <w:rPr>
                <w:sz w:val="20"/>
                <w:szCs w:val="20"/>
              </w:rPr>
            </w:pPr>
            <w:r w:rsidRPr="00EB57E4">
              <w:rPr>
                <w:rStyle w:val="112"/>
                <w:sz w:val="20"/>
                <w:szCs w:val="20"/>
              </w:rPr>
              <w:t>создавать на заданную тему мультимедийную презентацию с гиперссылками, слайды которой содержат тексты, звуки, графические изображения;</w:t>
            </w:r>
          </w:p>
          <w:p w:rsidR="00201AB3" w:rsidRPr="00EB57E4" w:rsidRDefault="00201AB3" w:rsidP="00622D15">
            <w:pPr>
              <w:pStyle w:val="72"/>
              <w:numPr>
                <w:ilvl w:val="0"/>
                <w:numId w:val="52"/>
              </w:numPr>
              <w:shd w:val="clear" w:color="auto" w:fill="auto"/>
              <w:tabs>
                <w:tab w:val="left" w:pos="994"/>
              </w:tabs>
              <w:spacing w:line="240" w:lineRule="auto"/>
              <w:ind w:firstLine="700"/>
              <w:jc w:val="both"/>
              <w:rPr>
                <w:sz w:val="20"/>
                <w:szCs w:val="20"/>
              </w:rPr>
            </w:pPr>
            <w:r w:rsidRPr="00EB57E4">
              <w:rPr>
                <w:rStyle w:val="112"/>
                <w:sz w:val="20"/>
                <w:szCs w:val="20"/>
              </w:rPr>
              <w:t>работать с особыми видами сообщений: диаграммами (алго</w:t>
            </w:r>
            <w:r w:rsidRPr="00EB57E4">
              <w:rPr>
                <w:rStyle w:val="112"/>
                <w:sz w:val="20"/>
                <w:szCs w:val="20"/>
              </w:rPr>
              <w:softHyphen/>
              <w:t>ритмические, концептуальные, классификационные, организационные, родства и др.), картами (географические, хронологические) и спутнико</w:t>
            </w:r>
            <w:r w:rsidRPr="00EB57E4">
              <w:rPr>
                <w:rStyle w:val="112"/>
                <w:sz w:val="20"/>
                <w:szCs w:val="20"/>
              </w:rPr>
              <w:softHyphen/>
              <w:t>выми фотографиями, в том числе в системах глобального позициониро</w:t>
            </w:r>
            <w:r w:rsidRPr="00EB57E4">
              <w:rPr>
                <w:rStyle w:val="112"/>
                <w:sz w:val="20"/>
                <w:szCs w:val="20"/>
              </w:rPr>
              <w:softHyphen/>
              <w:t>вания;</w:t>
            </w:r>
          </w:p>
          <w:p w:rsidR="00201AB3" w:rsidRPr="00EB57E4" w:rsidRDefault="00201AB3" w:rsidP="00622D15">
            <w:pPr>
              <w:pStyle w:val="72"/>
              <w:numPr>
                <w:ilvl w:val="0"/>
                <w:numId w:val="52"/>
              </w:numPr>
              <w:shd w:val="clear" w:color="auto" w:fill="auto"/>
              <w:tabs>
                <w:tab w:val="left" w:pos="994"/>
              </w:tabs>
              <w:spacing w:line="240" w:lineRule="auto"/>
              <w:ind w:firstLine="700"/>
              <w:jc w:val="both"/>
              <w:rPr>
                <w:sz w:val="20"/>
                <w:szCs w:val="20"/>
              </w:rPr>
            </w:pPr>
            <w:r w:rsidRPr="00EB57E4">
              <w:rPr>
                <w:rStyle w:val="112"/>
                <w:sz w:val="20"/>
                <w:szCs w:val="20"/>
              </w:rPr>
              <w:t>оценивать размеры файлов, подготовленных с использовани</w:t>
            </w:r>
            <w:r w:rsidRPr="00EB57E4">
              <w:rPr>
                <w:rStyle w:val="112"/>
                <w:sz w:val="20"/>
                <w:szCs w:val="20"/>
              </w:rPr>
              <w:softHyphen/>
              <w:t>ем различных устройств ввода информации в заданный интервал вре</w:t>
            </w:r>
            <w:r w:rsidRPr="00EB57E4">
              <w:rPr>
                <w:rStyle w:val="112"/>
                <w:sz w:val="20"/>
                <w:szCs w:val="20"/>
              </w:rPr>
              <w:softHyphen/>
              <w:t>мени (клавиатура, сканер, микрофон, фотокамера, видеокамера);</w:t>
            </w:r>
          </w:p>
          <w:p w:rsidR="00201AB3" w:rsidRPr="00EB57E4" w:rsidRDefault="00201AB3" w:rsidP="00622D15">
            <w:pPr>
              <w:pStyle w:val="72"/>
              <w:numPr>
                <w:ilvl w:val="0"/>
                <w:numId w:val="52"/>
              </w:numPr>
              <w:shd w:val="clear" w:color="auto" w:fill="auto"/>
              <w:tabs>
                <w:tab w:val="left" w:pos="988"/>
              </w:tabs>
              <w:spacing w:line="240" w:lineRule="auto"/>
              <w:ind w:firstLine="700"/>
              <w:jc w:val="both"/>
              <w:rPr>
                <w:sz w:val="20"/>
                <w:szCs w:val="20"/>
              </w:rPr>
            </w:pPr>
            <w:r w:rsidRPr="00EB57E4">
              <w:rPr>
                <w:rStyle w:val="112"/>
                <w:sz w:val="20"/>
                <w:szCs w:val="20"/>
              </w:rPr>
              <w:t>использовать программы-архиваторы.</w:t>
            </w:r>
          </w:p>
        </w:tc>
      </w:tr>
      <w:tr w:rsidR="00201AB3" w:rsidRPr="00EB57E4" w:rsidTr="004F51CB">
        <w:trPr>
          <w:trHeight w:hRule="exact" w:val="1949"/>
        </w:trPr>
        <w:tc>
          <w:tcPr>
            <w:tcW w:w="2050" w:type="dxa"/>
            <w:tcBorders>
              <w:top w:val="single" w:sz="4" w:space="0" w:color="auto"/>
              <w:left w:val="single" w:sz="4" w:space="0" w:color="auto"/>
              <w:bottom w:val="single" w:sz="4" w:space="0" w:color="auto"/>
            </w:tcBorders>
            <w:shd w:val="clear" w:color="auto" w:fill="FFFFFF"/>
          </w:tcPr>
          <w:p w:rsidR="00201AB3" w:rsidRPr="00EB57E4" w:rsidRDefault="00201AB3" w:rsidP="004F51CB">
            <w:pPr>
              <w:pStyle w:val="72"/>
              <w:shd w:val="clear" w:color="auto" w:fill="auto"/>
              <w:spacing w:line="240" w:lineRule="auto"/>
              <w:ind w:firstLine="0"/>
              <w:jc w:val="both"/>
              <w:rPr>
                <w:sz w:val="20"/>
                <w:szCs w:val="20"/>
              </w:rPr>
            </w:pPr>
            <w:r w:rsidRPr="00EB57E4">
              <w:rPr>
                <w:rStyle w:val="112"/>
                <w:sz w:val="20"/>
                <w:szCs w:val="20"/>
              </w:rPr>
              <w:t>Анализ инфор</w:t>
            </w:r>
            <w:r w:rsidRPr="00EB57E4">
              <w:rPr>
                <w:rStyle w:val="112"/>
                <w:sz w:val="20"/>
                <w:szCs w:val="20"/>
              </w:rPr>
              <w:softHyphen/>
              <w:t>мации, матема</w:t>
            </w:r>
            <w:r w:rsidRPr="00EB57E4">
              <w:rPr>
                <w:rStyle w:val="112"/>
                <w:sz w:val="20"/>
                <w:szCs w:val="20"/>
              </w:rPr>
              <w:softHyphen/>
              <w:t>тическая обра</w:t>
            </w:r>
            <w:r w:rsidRPr="00EB57E4">
              <w:rPr>
                <w:rStyle w:val="112"/>
                <w:sz w:val="20"/>
                <w:szCs w:val="20"/>
              </w:rPr>
              <w:softHyphen/>
              <w:t>ботка данных в исследовании</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rsidR="00201AB3" w:rsidRPr="00EB57E4" w:rsidRDefault="00201AB3" w:rsidP="00622D15">
            <w:pPr>
              <w:pStyle w:val="72"/>
              <w:numPr>
                <w:ilvl w:val="0"/>
                <w:numId w:val="53"/>
              </w:numPr>
              <w:shd w:val="clear" w:color="auto" w:fill="auto"/>
              <w:tabs>
                <w:tab w:val="left" w:pos="994"/>
              </w:tabs>
              <w:spacing w:line="240" w:lineRule="auto"/>
              <w:ind w:firstLine="700"/>
              <w:jc w:val="both"/>
              <w:rPr>
                <w:sz w:val="20"/>
                <w:szCs w:val="20"/>
              </w:rPr>
            </w:pPr>
            <w:r w:rsidRPr="00EB57E4">
              <w:rPr>
                <w:rStyle w:val="112"/>
                <w:sz w:val="20"/>
                <w:szCs w:val="20"/>
              </w:rPr>
              <w:t>проводить простые эксперименты и исследования в виртуаль</w:t>
            </w:r>
            <w:r w:rsidRPr="00EB57E4">
              <w:rPr>
                <w:rStyle w:val="112"/>
                <w:sz w:val="20"/>
                <w:szCs w:val="20"/>
              </w:rPr>
              <w:softHyphen/>
              <w:t>ных лабораториях;</w:t>
            </w:r>
          </w:p>
          <w:p w:rsidR="00201AB3" w:rsidRPr="00EB57E4" w:rsidRDefault="00201AB3" w:rsidP="00622D15">
            <w:pPr>
              <w:pStyle w:val="72"/>
              <w:numPr>
                <w:ilvl w:val="0"/>
                <w:numId w:val="53"/>
              </w:numPr>
              <w:shd w:val="clear" w:color="auto" w:fill="auto"/>
              <w:tabs>
                <w:tab w:val="left" w:pos="994"/>
              </w:tabs>
              <w:spacing w:line="240" w:lineRule="auto"/>
              <w:ind w:firstLine="700"/>
              <w:jc w:val="both"/>
              <w:rPr>
                <w:sz w:val="20"/>
                <w:szCs w:val="20"/>
              </w:rPr>
            </w:pPr>
            <w:r w:rsidRPr="00EB57E4">
              <w:rPr>
                <w:rStyle w:val="112"/>
                <w:sz w:val="20"/>
                <w:szCs w:val="20"/>
              </w:rPr>
              <w:t>вводить результаты измерений и другие цифровые данные для их обработки, в том числе статистической и визуализации;</w:t>
            </w:r>
          </w:p>
          <w:p w:rsidR="00201AB3" w:rsidRPr="00EB57E4" w:rsidRDefault="00201AB3" w:rsidP="00622D15">
            <w:pPr>
              <w:pStyle w:val="72"/>
              <w:numPr>
                <w:ilvl w:val="0"/>
                <w:numId w:val="53"/>
              </w:numPr>
              <w:shd w:val="clear" w:color="auto" w:fill="auto"/>
              <w:tabs>
                <w:tab w:val="left" w:pos="998"/>
              </w:tabs>
              <w:spacing w:line="240" w:lineRule="auto"/>
              <w:ind w:firstLine="700"/>
              <w:jc w:val="both"/>
              <w:rPr>
                <w:sz w:val="20"/>
                <w:szCs w:val="20"/>
              </w:rPr>
            </w:pPr>
            <w:r w:rsidRPr="00EB57E4">
              <w:rPr>
                <w:rStyle w:val="112"/>
                <w:sz w:val="20"/>
                <w:szCs w:val="20"/>
              </w:rPr>
              <w:t>проводить эксперименты и исследования в виртуальных лабо</w:t>
            </w:r>
            <w:r w:rsidRPr="00EB57E4">
              <w:rPr>
                <w:rStyle w:val="112"/>
                <w:sz w:val="20"/>
                <w:szCs w:val="20"/>
              </w:rPr>
              <w:softHyphen/>
              <w:t>раториях по естественным наукам, математике и информатике.</w:t>
            </w:r>
          </w:p>
          <w:p w:rsidR="00201AB3" w:rsidRPr="00EB57E4" w:rsidRDefault="00201AB3" w:rsidP="004F51CB">
            <w:pPr>
              <w:pStyle w:val="72"/>
              <w:shd w:val="clear" w:color="auto" w:fill="auto"/>
              <w:spacing w:line="240" w:lineRule="auto"/>
              <w:ind w:firstLine="700"/>
              <w:jc w:val="both"/>
              <w:rPr>
                <w:sz w:val="20"/>
                <w:szCs w:val="20"/>
              </w:rPr>
            </w:pPr>
            <w:r w:rsidRPr="00EB57E4">
              <w:rPr>
                <w:rStyle w:val="112"/>
                <w:sz w:val="20"/>
                <w:szCs w:val="20"/>
              </w:rPr>
              <w:t>•</w:t>
            </w:r>
          </w:p>
        </w:tc>
      </w:tr>
    </w:tbl>
    <w:p w:rsidR="00201AB3" w:rsidRPr="00EB57E4" w:rsidRDefault="00201AB3" w:rsidP="00201AB3">
      <w:pPr>
        <w:jc w:val="both"/>
      </w:pPr>
    </w:p>
    <w:p w:rsidR="00201AB3" w:rsidRPr="00EB57E4" w:rsidRDefault="00201AB3" w:rsidP="00201AB3">
      <w:pPr>
        <w:jc w:val="both"/>
      </w:pPr>
    </w:p>
    <w:tbl>
      <w:tblPr>
        <w:tblOverlap w:val="never"/>
        <w:tblW w:w="0" w:type="auto"/>
        <w:jc w:val="center"/>
        <w:tblLayout w:type="fixed"/>
        <w:tblCellMar>
          <w:left w:w="10" w:type="dxa"/>
          <w:right w:w="10" w:type="dxa"/>
        </w:tblCellMar>
        <w:tblLook w:val="00A0" w:firstRow="1" w:lastRow="0" w:firstColumn="1" w:lastColumn="0" w:noHBand="0" w:noVBand="0"/>
      </w:tblPr>
      <w:tblGrid>
        <w:gridCol w:w="2050"/>
        <w:gridCol w:w="7680"/>
      </w:tblGrid>
      <w:tr w:rsidR="00201AB3" w:rsidRPr="00EB57E4" w:rsidTr="004F51CB">
        <w:trPr>
          <w:trHeight w:hRule="exact" w:val="1949"/>
          <w:jc w:val="center"/>
        </w:trPr>
        <w:tc>
          <w:tcPr>
            <w:tcW w:w="2050" w:type="dxa"/>
            <w:tcBorders>
              <w:top w:val="single" w:sz="4" w:space="0" w:color="auto"/>
              <w:left w:val="single" w:sz="4" w:space="0" w:color="auto"/>
            </w:tcBorders>
            <w:shd w:val="clear" w:color="auto" w:fill="FFFFFF"/>
          </w:tcPr>
          <w:p w:rsidR="00201AB3" w:rsidRPr="00EB57E4" w:rsidRDefault="00201AB3" w:rsidP="004F51CB">
            <w:pPr>
              <w:pStyle w:val="72"/>
              <w:framePr w:w="9730" w:wrap="notBeside" w:vAnchor="text" w:hAnchor="text" w:xAlign="center" w:y="1"/>
              <w:shd w:val="clear" w:color="auto" w:fill="auto"/>
              <w:spacing w:line="240" w:lineRule="auto"/>
              <w:ind w:firstLine="0"/>
              <w:jc w:val="both"/>
              <w:rPr>
                <w:sz w:val="20"/>
                <w:szCs w:val="20"/>
              </w:rPr>
            </w:pPr>
            <w:r w:rsidRPr="00EB57E4">
              <w:rPr>
                <w:rStyle w:val="112"/>
                <w:sz w:val="20"/>
                <w:szCs w:val="20"/>
              </w:rPr>
              <w:t>Моделирование, проектирование и управление</w:t>
            </w:r>
          </w:p>
        </w:tc>
        <w:tc>
          <w:tcPr>
            <w:tcW w:w="7680" w:type="dxa"/>
            <w:tcBorders>
              <w:top w:val="single" w:sz="4" w:space="0" w:color="auto"/>
              <w:left w:val="single" w:sz="4" w:space="0" w:color="auto"/>
              <w:right w:val="single" w:sz="4" w:space="0" w:color="auto"/>
            </w:tcBorders>
            <w:shd w:val="clear" w:color="auto" w:fill="FFFFFF"/>
          </w:tcPr>
          <w:p w:rsidR="00201AB3" w:rsidRPr="00EB57E4" w:rsidRDefault="00201AB3" w:rsidP="00622D15">
            <w:pPr>
              <w:pStyle w:val="72"/>
              <w:framePr w:w="9730" w:wrap="notBeside" w:vAnchor="text" w:hAnchor="text" w:xAlign="center" w:y="1"/>
              <w:numPr>
                <w:ilvl w:val="0"/>
                <w:numId w:val="54"/>
              </w:numPr>
              <w:shd w:val="clear" w:color="auto" w:fill="auto"/>
              <w:tabs>
                <w:tab w:val="left" w:pos="994"/>
              </w:tabs>
              <w:spacing w:line="240" w:lineRule="auto"/>
              <w:ind w:firstLine="700"/>
              <w:jc w:val="both"/>
              <w:rPr>
                <w:sz w:val="20"/>
                <w:szCs w:val="20"/>
              </w:rPr>
            </w:pPr>
            <w:r w:rsidRPr="00EB57E4">
              <w:rPr>
                <w:rStyle w:val="112"/>
                <w:sz w:val="20"/>
                <w:szCs w:val="20"/>
              </w:rPr>
              <w:t>строить с помощью компьютерных инструментов разнообраз</w:t>
            </w:r>
            <w:r w:rsidRPr="00EB57E4">
              <w:rPr>
                <w:rStyle w:val="112"/>
                <w:sz w:val="20"/>
                <w:szCs w:val="20"/>
              </w:rPr>
              <w:softHyphen/>
              <w:t>ные информационные структуры для описания объектов;</w:t>
            </w:r>
          </w:p>
          <w:p w:rsidR="00201AB3" w:rsidRPr="00EB57E4" w:rsidRDefault="00201AB3" w:rsidP="00622D15">
            <w:pPr>
              <w:pStyle w:val="72"/>
              <w:framePr w:w="9730" w:wrap="notBeside" w:vAnchor="text" w:hAnchor="text" w:xAlign="center" w:y="1"/>
              <w:numPr>
                <w:ilvl w:val="0"/>
                <w:numId w:val="54"/>
              </w:numPr>
              <w:shd w:val="clear" w:color="auto" w:fill="auto"/>
              <w:tabs>
                <w:tab w:val="left" w:pos="994"/>
              </w:tabs>
              <w:spacing w:line="240" w:lineRule="auto"/>
              <w:ind w:firstLine="700"/>
              <w:jc w:val="both"/>
              <w:rPr>
                <w:sz w:val="20"/>
                <w:szCs w:val="20"/>
              </w:rPr>
            </w:pPr>
            <w:r w:rsidRPr="00EB57E4">
              <w:rPr>
                <w:rStyle w:val="112"/>
                <w:sz w:val="20"/>
                <w:szCs w:val="20"/>
              </w:rPr>
              <w:t>конструировать и моделировать с использованием материаль</w:t>
            </w:r>
            <w:r w:rsidRPr="00EB57E4">
              <w:rPr>
                <w:rStyle w:val="112"/>
                <w:sz w:val="20"/>
                <w:szCs w:val="20"/>
              </w:rPr>
              <w:softHyphen/>
              <w:t>ных конструкторов с компьютерным управлением и обратной связью (робототехника);</w:t>
            </w:r>
          </w:p>
          <w:p w:rsidR="00201AB3" w:rsidRPr="00EB57E4" w:rsidRDefault="00201AB3" w:rsidP="00622D15">
            <w:pPr>
              <w:pStyle w:val="72"/>
              <w:framePr w:w="9730" w:wrap="notBeside" w:vAnchor="text" w:hAnchor="text" w:xAlign="center" w:y="1"/>
              <w:numPr>
                <w:ilvl w:val="0"/>
                <w:numId w:val="54"/>
              </w:numPr>
              <w:shd w:val="clear" w:color="auto" w:fill="auto"/>
              <w:tabs>
                <w:tab w:val="left" w:pos="988"/>
              </w:tabs>
              <w:spacing w:line="240" w:lineRule="auto"/>
              <w:ind w:firstLine="700"/>
              <w:jc w:val="both"/>
              <w:rPr>
                <w:sz w:val="20"/>
                <w:szCs w:val="20"/>
              </w:rPr>
            </w:pPr>
            <w:r w:rsidRPr="00EB57E4">
              <w:rPr>
                <w:rStyle w:val="112"/>
                <w:sz w:val="20"/>
                <w:szCs w:val="20"/>
              </w:rPr>
              <w:t>моделировать с использованием виртуальных конструкторов;</w:t>
            </w:r>
          </w:p>
          <w:p w:rsidR="00201AB3" w:rsidRPr="00EB57E4" w:rsidRDefault="00201AB3" w:rsidP="00622D15">
            <w:pPr>
              <w:pStyle w:val="72"/>
              <w:framePr w:w="9730" w:wrap="notBeside" w:vAnchor="text" w:hAnchor="text" w:xAlign="center" w:y="1"/>
              <w:numPr>
                <w:ilvl w:val="0"/>
                <w:numId w:val="54"/>
              </w:numPr>
              <w:shd w:val="clear" w:color="auto" w:fill="auto"/>
              <w:tabs>
                <w:tab w:val="left" w:pos="988"/>
              </w:tabs>
              <w:spacing w:line="240" w:lineRule="auto"/>
              <w:ind w:firstLine="700"/>
              <w:jc w:val="both"/>
              <w:rPr>
                <w:sz w:val="20"/>
                <w:szCs w:val="20"/>
              </w:rPr>
            </w:pPr>
            <w:r w:rsidRPr="00EB57E4">
              <w:rPr>
                <w:rStyle w:val="112"/>
                <w:sz w:val="20"/>
                <w:szCs w:val="20"/>
              </w:rPr>
              <w:t>моделировать с использованием средств программирования</w:t>
            </w:r>
          </w:p>
        </w:tc>
      </w:tr>
      <w:tr w:rsidR="00201AB3" w:rsidRPr="00EB57E4" w:rsidTr="004F51CB">
        <w:trPr>
          <w:trHeight w:hRule="exact" w:val="4987"/>
          <w:jc w:val="center"/>
        </w:trPr>
        <w:tc>
          <w:tcPr>
            <w:tcW w:w="2050" w:type="dxa"/>
            <w:tcBorders>
              <w:top w:val="single" w:sz="4" w:space="0" w:color="auto"/>
              <w:left w:val="single" w:sz="4" w:space="0" w:color="auto"/>
              <w:bottom w:val="single" w:sz="4" w:space="0" w:color="auto"/>
            </w:tcBorders>
            <w:shd w:val="clear" w:color="auto" w:fill="FFFFFF"/>
          </w:tcPr>
          <w:p w:rsidR="00201AB3" w:rsidRPr="00EB57E4" w:rsidRDefault="00201AB3" w:rsidP="004F51CB">
            <w:pPr>
              <w:pStyle w:val="72"/>
              <w:framePr w:w="9730" w:wrap="notBeside" w:vAnchor="text" w:hAnchor="text" w:xAlign="center" w:y="1"/>
              <w:shd w:val="clear" w:color="auto" w:fill="auto"/>
              <w:spacing w:line="240" w:lineRule="auto"/>
              <w:ind w:firstLine="0"/>
              <w:jc w:val="both"/>
              <w:rPr>
                <w:sz w:val="20"/>
                <w:szCs w:val="20"/>
              </w:rPr>
            </w:pPr>
            <w:r w:rsidRPr="00EB57E4">
              <w:rPr>
                <w:rStyle w:val="112"/>
                <w:sz w:val="20"/>
                <w:szCs w:val="20"/>
              </w:rPr>
              <w:t>Коммуникация и социальное вза</w:t>
            </w:r>
            <w:r w:rsidRPr="00EB57E4">
              <w:rPr>
                <w:rStyle w:val="112"/>
                <w:sz w:val="20"/>
                <w:szCs w:val="20"/>
              </w:rPr>
              <w:softHyphen/>
              <w:t>имодействие</w:t>
            </w:r>
          </w:p>
        </w:tc>
        <w:tc>
          <w:tcPr>
            <w:tcW w:w="7680" w:type="dxa"/>
            <w:tcBorders>
              <w:top w:val="single" w:sz="4" w:space="0" w:color="auto"/>
              <w:left w:val="single" w:sz="4" w:space="0" w:color="auto"/>
              <w:bottom w:val="single" w:sz="4" w:space="0" w:color="auto"/>
              <w:right w:val="single" w:sz="4" w:space="0" w:color="auto"/>
            </w:tcBorders>
            <w:shd w:val="clear" w:color="auto" w:fill="FFFFFF"/>
          </w:tcPr>
          <w:p w:rsidR="00201AB3" w:rsidRPr="00EB57E4" w:rsidRDefault="00201AB3" w:rsidP="00622D15">
            <w:pPr>
              <w:pStyle w:val="72"/>
              <w:framePr w:w="9730" w:wrap="notBeside" w:vAnchor="text" w:hAnchor="text" w:xAlign="center" w:y="1"/>
              <w:numPr>
                <w:ilvl w:val="0"/>
                <w:numId w:val="55"/>
              </w:numPr>
              <w:shd w:val="clear" w:color="auto" w:fill="auto"/>
              <w:tabs>
                <w:tab w:val="left" w:pos="994"/>
              </w:tabs>
              <w:spacing w:line="240" w:lineRule="auto"/>
              <w:ind w:firstLine="700"/>
              <w:jc w:val="both"/>
              <w:rPr>
                <w:sz w:val="20"/>
                <w:szCs w:val="20"/>
              </w:rPr>
            </w:pPr>
            <w:r w:rsidRPr="00EB57E4">
              <w:rPr>
                <w:rStyle w:val="112"/>
                <w:sz w:val="20"/>
                <w:szCs w:val="20"/>
              </w:rPr>
              <w:t>осуществлять образовательное взаимодействие в информаци</w:t>
            </w:r>
            <w:r w:rsidRPr="00EB57E4">
              <w:rPr>
                <w:rStyle w:val="112"/>
                <w:sz w:val="20"/>
                <w:szCs w:val="20"/>
              </w:rPr>
              <w:softHyphen/>
              <w:t>онном пространстве образовательной организации (получение и выпол</w:t>
            </w:r>
            <w:r w:rsidRPr="00EB57E4">
              <w:rPr>
                <w:rStyle w:val="112"/>
                <w:sz w:val="20"/>
                <w:szCs w:val="20"/>
              </w:rPr>
              <w:softHyphen/>
              <w:t>нение заданий, получение комментариев, совершенствование своей ра</w:t>
            </w:r>
            <w:r w:rsidRPr="00EB57E4">
              <w:rPr>
                <w:rStyle w:val="112"/>
                <w:sz w:val="20"/>
                <w:szCs w:val="20"/>
              </w:rPr>
              <w:softHyphen/>
              <w:t>боты, формирование портфолио);</w:t>
            </w:r>
          </w:p>
          <w:p w:rsidR="00201AB3" w:rsidRPr="00EB57E4" w:rsidRDefault="00201AB3" w:rsidP="00622D15">
            <w:pPr>
              <w:pStyle w:val="72"/>
              <w:framePr w:w="9730" w:wrap="notBeside" w:vAnchor="text" w:hAnchor="text" w:xAlign="center" w:y="1"/>
              <w:numPr>
                <w:ilvl w:val="0"/>
                <w:numId w:val="55"/>
              </w:numPr>
              <w:shd w:val="clear" w:color="auto" w:fill="auto"/>
              <w:tabs>
                <w:tab w:val="left" w:pos="994"/>
              </w:tabs>
              <w:spacing w:line="240" w:lineRule="auto"/>
              <w:ind w:firstLine="700"/>
              <w:jc w:val="both"/>
              <w:rPr>
                <w:sz w:val="20"/>
                <w:szCs w:val="20"/>
              </w:rPr>
            </w:pPr>
            <w:r w:rsidRPr="00EB57E4">
              <w:rPr>
                <w:rStyle w:val="112"/>
                <w:sz w:val="20"/>
                <w:szCs w:val="20"/>
              </w:rPr>
              <w:t>использовать возможности электронной почты, интернет- мессенджеров и социальных сетей для обучения;</w:t>
            </w:r>
          </w:p>
          <w:p w:rsidR="00201AB3" w:rsidRPr="00EB57E4" w:rsidRDefault="00201AB3" w:rsidP="00622D15">
            <w:pPr>
              <w:pStyle w:val="72"/>
              <w:framePr w:w="9730" w:wrap="notBeside" w:vAnchor="text" w:hAnchor="text" w:xAlign="center" w:y="1"/>
              <w:numPr>
                <w:ilvl w:val="0"/>
                <w:numId w:val="55"/>
              </w:numPr>
              <w:shd w:val="clear" w:color="auto" w:fill="auto"/>
              <w:tabs>
                <w:tab w:val="left" w:pos="994"/>
              </w:tabs>
              <w:spacing w:line="240" w:lineRule="auto"/>
              <w:ind w:firstLine="700"/>
              <w:jc w:val="both"/>
              <w:rPr>
                <w:sz w:val="20"/>
                <w:szCs w:val="20"/>
              </w:rPr>
            </w:pPr>
            <w:r w:rsidRPr="00EB57E4">
              <w:rPr>
                <w:rStyle w:val="112"/>
                <w:sz w:val="20"/>
                <w:szCs w:val="20"/>
              </w:rPr>
              <w:t>вести личный дневник (блог) с использованием возможностей сети Интернет;</w:t>
            </w:r>
          </w:p>
          <w:p w:rsidR="00201AB3" w:rsidRPr="00EB57E4" w:rsidRDefault="00201AB3" w:rsidP="00622D15">
            <w:pPr>
              <w:pStyle w:val="72"/>
              <w:framePr w:w="9730" w:wrap="notBeside" w:vAnchor="text" w:hAnchor="text" w:xAlign="center" w:y="1"/>
              <w:numPr>
                <w:ilvl w:val="0"/>
                <w:numId w:val="55"/>
              </w:numPr>
              <w:shd w:val="clear" w:color="auto" w:fill="auto"/>
              <w:tabs>
                <w:tab w:val="left" w:pos="994"/>
              </w:tabs>
              <w:spacing w:line="240" w:lineRule="auto"/>
              <w:ind w:firstLine="700"/>
              <w:jc w:val="both"/>
              <w:rPr>
                <w:sz w:val="20"/>
                <w:szCs w:val="20"/>
              </w:rPr>
            </w:pPr>
            <w:r w:rsidRPr="00EB57E4">
              <w:rPr>
                <w:rStyle w:val="112"/>
                <w:sz w:val="20"/>
                <w:szCs w:val="20"/>
              </w:rPr>
              <w:t>соблюдать нормы информационной культуры, этики и права; с уважением относиться к частной информации и информационным правам других людей;</w:t>
            </w:r>
          </w:p>
          <w:p w:rsidR="00201AB3" w:rsidRPr="00EB57E4" w:rsidRDefault="00201AB3" w:rsidP="00622D15">
            <w:pPr>
              <w:pStyle w:val="72"/>
              <w:framePr w:w="9730" w:wrap="notBeside" w:vAnchor="text" w:hAnchor="text" w:xAlign="center" w:y="1"/>
              <w:numPr>
                <w:ilvl w:val="0"/>
                <w:numId w:val="55"/>
              </w:numPr>
              <w:shd w:val="clear" w:color="auto" w:fill="auto"/>
              <w:tabs>
                <w:tab w:val="left" w:pos="994"/>
              </w:tabs>
              <w:spacing w:line="240" w:lineRule="auto"/>
              <w:ind w:firstLine="700"/>
              <w:jc w:val="both"/>
              <w:rPr>
                <w:sz w:val="20"/>
                <w:szCs w:val="20"/>
              </w:rPr>
            </w:pPr>
            <w:r w:rsidRPr="00EB57E4">
              <w:rPr>
                <w:rStyle w:val="112"/>
                <w:sz w:val="20"/>
                <w:szCs w:val="20"/>
              </w:rPr>
              <w:t>осуществлять защиту от троянских вирусов, фишинговых атак, информации от компьютерных вирусов с помощью антивирусных программ;</w:t>
            </w:r>
          </w:p>
          <w:p w:rsidR="00201AB3" w:rsidRPr="00EB57E4" w:rsidRDefault="00201AB3" w:rsidP="00622D15">
            <w:pPr>
              <w:pStyle w:val="72"/>
              <w:framePr w:w="9730" w:wrap="notBeside" w:vAnchor="text" w:hAnchor="text" w:xAlign="center" w:y="1"/>
              <w:numPr>
                <w:ilvl w:val="0"/>
                <w:numId w:val="55"/>
              </w:numPr>
              <w:shd w:val="clear" w:color="auto" w:fill="auto"/>
              <w:tabs>
                <w:tab w:val="left" w:pos="988"/>
              </w:tabs>
              <w:spacing w:line="240" w:lineRule="auto"/>
              <w:ind w:firstLine="700"/>
              <w:jc w:val="both"/>
              <w:rPr>
                <w:sz w:val="20"/>
                <w:szCs w:val="20"/>
              </w:rPr>
            </w:pPr>
            <w:r w:rsidRPr="00EB57E4">
              <w:rPr>
                <w:rStyle w:val="112"/>
                <w:sz w:val="20"/>
                <w:szCs w:val="20"/>
              </w:rPr>
              <w:t>соблюдать правила безопасного поведения в сети Интернет;</w:t>
            </w:r>
          </w:p>
          <w:p w:rsidR="00201AB3" w:rsidRPr="00EB57E4" w:rsidRDefault="00201AB3" w:rsidP="00622D15">
            <w:pPr>
              <w:pStyle w:val="72"/>
              <w:framePr w:w="9730" w:wrap="notBeside" w:vAnchor="text" w:hAnchor="text" w:xAlign="center" w:y="1"/>
              <w:numPr>
                <w:ilvl w:val="0"/>
                <w:numId w:val="55"/>
              </w:numPr>
              <w:shd w:val="clear" w:color="auto" w:fill="auto"/>
              <w:tabs>
                <w:tab w:val="left" w:pos="994"/>
              </w:tabs>
              <w:spacing w:line="240" w:lineRule="auto"/>
              <w:ind w:firstLine="700"/>
              <w:jc w:val="both"/>
              <w:rPr>
                <w:sz w:val="20"/>
                <w:szCs w:val="20"/>
              </w:rPr>
            </w:pPr>
            <w:r w:rsidRPr="00EB57E4">
              <w:rPr>
                <w:rStyle w:val="112"/>
                <w:sz w:val="20"/>
                <w:szCs w:val="20"/>
              </w:rPr>
              <w:t>различать безопасные ресурсы сети Интернет и ресурсы, со</w:t>
            </w:r>
            <w:r w:rsidRPr="00EB57E4">
              <w:rPr>
                <w:rStyle w:val="112"/>
                <w:sz w:val="20"/>
                <w:szCs w:val="20"/>
              </w:rPr>
              <w:softHyphen/>
              <w:t>держание которых несовместимо с задачами воспитания и образования или нежелательно.</w:t>
            </w:r>
          </w:p>
        </w:tc>
      </w:tr>
    </w:tbl>
    <w:p w:rsidR="00201AB3" w:rsidRPr="00EB57E4" w:rsidRDefault="00201AB3" w:rsidP="00201AB3">
      <w:pPr>
        <w:jc w:val="both"/>
      </w:pPr>
    </w:p>
    <w:p w:rsidR="00201AB3" w:rsidRPr="00EB57E4" w:rsidRDefault="00201AB3" w:rsidP="00622D15">
      <w:pPr>
        <w:pStyle w:val="53"/>
        <w:keepNext/>
        <w:keepLines/>
        <w:numPr>
          <w:ilvl w:val="0"/>
          <w:numId w:val="26"/>
        </w:numPr>
        <w:shd w:val="clear" w:color="auto" w:fill="auto"/>
        <w:tabs>
          <w:tab w:val="left" w:pos="821"/>
        </w:tabs>
        <w:spacing w:before="475" w:after="279" w:line="240" w:lineRule="auto"/>
        <w:ind w:left="720" w:right="280" w:hanging="360"/>
        <w:jc w:val="both"/>
        <w:outlineLvl w:val="2"/>
        <w:rPr>
          <w:sz w:val="20"/>
          <w:szCs w:val="20"/>
        </w:rPr>
      </w:pPr>
      <w:bookmarkStart w:id="48" w:name="bookmark236"/>
      <w:bookmarkStart w:id="49" w:name="_Toc446421826"/>
      <w:bookmarkStart w:id="50" w:name="_Toc446850945"/>
      <w:bookmarkStart w:id="51" w:name="_Toc462907273"/>
      <w:r w:rsidRPr="00EB57E4">
        <w:rPr>
          <w:sz w:val="20"/>
          <w:szCs w:val="20"/>
        </w:rPr>
        <w:t>Виды взаимодействия с учебными, научными и социальными орга</w:t>
      </w:r>
      <w:r w:rsidRPr="00EB57E4">
        <w:rPr>
          <w:sz w:val="20"/>
          <w:szCs w:val="20"/>
        </w:rPr>
        <w:softHyphen/>
        <w:t>низациями, формы привлечения консультантов, экспертов и научных руководителей</w:t>
      </w:r>
      <w:bookmarkEnd w:id="48"/>
      <w:bookmarkEnd w:id="49"/>
      <w:bookmarkEnd w:id="50"/>
      <w:bookmarkEnd w:id="51"/>
    </w:p>
    <w:p w:rsidR="00201AB3" w:rsidRPr="00EB57E4" w:rsidRDefault="00201AB3" w:rsidP="00201AB3">
      <w:pPr>
        <w:pStyle w:val="72"/>
        <w:shd w:val="clear" w:color="auto" w:fill="auto"/>
        <w:spacing w:after="240" w:line="240" w:lineRule="auto"/>
        <w:ind w:left="120" w:right="120" w:firstLine="720"/>
        <w:jc w:val="both"/>
        <w:rPr>
          <w:sz w:val="20"/>
          <w:szCs w:val="20"/>
        </w:rPr>
      </w:pPr>
      <w:r w:rsidRPr="00EB57E4">
        <w:rPr>
          <w:rStyle w:val="112"/>
          <w:sz w:val="20"/>
          <w:szCs w:val="20"/>
        </w:rPr>
        <w:t>Формы привлечения консультантов, экспертов и научных руководителей строятся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201AB3" w:rsidRPr="00EB57E4" w:rsidRDefault="00201AB3" w:rsidP="00201AB3">
      <w:pPr>
        <w:pStyle w:val="39"/>
        <w:shd w:val="clear" w:color="auto" w:fill="auto"/>
        <w:spacing w:line="240" w:lineRule="auto"/>
        <w:ind w:left="3920"/>
        <w:rPr>
          <w:sz w:val="20"/>
          <w:szCs w:val="20"/>
        </w:rPr>
      </w:pPr>
      <w:bookmarkStart w:id="52" w:name="bookmark237"/>
      <w:r w:rsidRPr="00EB57E4">
        <w:rPr>
          <w:rStyle w:val="3114"/>
          <w:sz w:val="20"/>
          <w:szCs w:val="20"/>
        </w:rPr>
        <w:lastRenderedPageBreak/>
        <w:t>Формы взаимодействия</w:t>
      </w:r>
      <w:bookmarkEnd w:id="52"/>
    </w:p>
    <w:p w:rsidR="00201AB3" w:rsidRPr="00EB57E4" w:rsidRDefault="00201AB3" w:rsidP="00622D15">
      <w:pPr>
        <w:pStyle w:val="72"/>
        <w:numPr>
          <w:ilvl w:val="0"/>
          <w:numId w:val="27"/>
        </w:numPr>
        <w:shd w:val="clear" w:color="auto" w:fill="auto"/>
        <w:tabs>
          <w:tab w:val="left" w:pos="1114"/>
        </w:tabs>
        <w:spacing w:line="240" w:lineRule="auto"/>
        <w:ind w:left="720" w:right="120" w:hanging="360"/>
        <w:jc w:val="both"/>
        <w:rPr>
          <w:sz w:val="20"/>
          <w:szCs w:val="20"/>
        </w:rPr>
      </w:pPr>
      <w:r w:rsidRPr="00EB57E4">
        <w:rPr>
          <w:rStyle w:val="112"/>
          <w:sz w:val="20"/>
          <w:szCs w:val="20"/>
        </w:rPr>
        <w:t xml:space="preserve">договор с </w:t>
      </w:r>
      <w:r w:rsidRPr="00EB57E4">
        <w:rPr>
          <w:rStyle w:val="1119"/>
          <w:sz w:val="20"/>
          <w:szCs w:val="20"/>
        </w:rPr>
        <w:t>социальными организациями, образовательными организациями, про</w:t>
      </w:r>
      <w:r w:rsidRPr="00EB57E4">
        <w:rPr>
          <w:rStyle w:val="1119"/>
          <w:sz w:val="20"/>
          <w:szCs w:val="20"/>
        </w:rPr>
        <w:softHyphen/>
        <w:t xml:space="preserve">светительскими организациями, профессиональными учебными заведениями </w:t>
      </w:r>
      <w:r w:rsidRPr="00EB57E4">
        <w:rPr>
          <w:rStyle w:val="112"/>
          <w:sz w:val="20"/>
          <w:szCs w:val="20"/>
        </w:rPr>
        <w:t>о взаимовы</w:t>
      </w:r>
      <w:r w:rsidRPr="00EB57E4">
        <w:rPr>
          <w:rStyle w:val="112"/>
          <w:sz w:val="20"/>
          <w:szCs w:val="20"/>
        </w:rPr>
        <w:softHyphen/>
        <w:t>годном сотрудничестве; (привлечение сотрудников, преподавателей в качестве экспертов, консультантов, научных руководителей в обмен на предоставление возможности прохож</w:t>
      </w:r>
      <w:r w:rsidRPr="00EB57E4">
        <w:rPr>
          <w:rStyle w:val="112"/>
          <w:sz w:val="20"/>
          <w:szCs w:val="20"/>
        </w:rPr>
        <w:softHyphen/>
        <w:t>дения практики студентам или возможности проведения исследований на базе организа</w:t>
      </w:r>
      <w:r w:rsidRPr="00EB57E4">
        <w:rPr>
          <w:rStyle w:val="112"/>
          <w:sz w:val="20"/>
          <w:szCs w:val="20"/>
        </w:rPr>
        <w:softHyphen/>
        <w:t>ции);</w:t>
      </w:r>
    </w:p>
    <w:p w:rsidR="00201AB3" w:rsidRPr="00EB57E4" w:rsidRDefault="00201AB3" w:rsidP="00622D15">
      <w:pPr>
        <w:pStyle w:val="72"/>
        <w:numPr>
          <w:ilvl w:val="0"/>
          <w:numId w:val="27"/>
        </w:numPr>
        <w:shd w:val="clear" w:color="auto" w:fill="auto"/>
        <w:tabs>
          <w:tab w:val="left" w:pos="1109"/>
        </w:tabs>
        <w:spacing w:line="240" w:lineRule="auto"/>
        <w:ind w:left="720" w:right="120" w:hanging="360"/>
        <w:jc w:val="both"/>
        <w:rPr>
          <w:sz w:val="20"/>
          <w:szCs w:val="20"/>
        </w:rPr>
      </w:pPr>
      <w:r w:rsidRPr="00EB57E4">
        <w:rPr>
          <w:rStyle w:val="112"/>
          <w:sz w:val="20"/>
          <w:szCs w:val="20"/>
        </w:rPr>
        <w:t>договор о сотрудничестве может основываться на оплате услуг экспертов, кон</w:t>
      </w:r>
      <w:r w:rsidRPr="00EB57E4">
        <w:rPr>
          <w:rStyle w:val="112"/>
          <w:sz w:val="20"/>
          <w:szCs w:val="20"/>
        </w:rPr>
        <w:softHyphen/>
        <w:t>сультантов, научных руководителей;</w:t>
      </w:r>
    </w:p>
    <w:p w:rsidR="00201AB3" w:rsidRPr="00EB57E4" w:rsidRDefault="00201AB3" w:rsidP="00622D15">
      <w:pPr>
        <w:pStyle w:val="72"/>
        <w:numPr>
          <w:ilvl w:val="0"/>
          <w:numId w:val="27"/>
        </w:numPr>
        <w:shd w:val="clear" w:color="auto" w:fill="auto"/>
        <w:tabs>
          <w:tab w:val="left" w:pos="1104"/>
        </w:tabs>
        <w:spacing w:line="240" w:lineRule="auto"/>
        <w:ind w:left="720" w:right="120" w:hanging="360"/>
        <w:jc w:val="both"/>
        <w:rPr>
          <w:sz w:val="20"/>
          <w:szCs w:val="20"/>
        </w:rPr>
      </w:pPr>
      <w:r w:rsidRPr="00EB57E4">
        <w:rPr>
          <w:rStyle w:val="112"/>
          <w:sz w:val="20"/>
          <w:szCs w:val="20"/>
        </w:rPr>
        <w:t>экспертная, научная и консультационная поддержка может осуществляться в рам</w:t>
      </w:r>
      <w:r w:rsidRPr="00EB57E4">
        <w:rPr>
          <w:rStyle w:val="112"/>
          <w:sz w:val="20"/>
          <w:szCs w:val="20"/>
        </w:rPr>
        <w:softHyphen/>
        <w:t>ках сетевого взаимодействия общеобразовательных организаций;</w:t>
      </w:r>
    </w:p>
    <w:p w:rsidR="00201AB3" w:rsidRPr="00EB57E4" w:rsidRDefault="00201AB3" w:rsidP="00622D15">
      <w:pPr>
        <w:pStyle w:val="72"/>
        <w:numPr>
          <w:ilvl w:val="0"/>
          <w:numId w:val="27"/>
        </w:numPr>
        <w:shd w:val="clear" w:color="auto" w:fill="auto"/>
        <w:tabs>
          <w:tab w:val="left" w:pos="1123"/>
        </w:tabs>
        <w:spacing w:line="240" w:lineRule="auto"/>
        <w:ind w:left="720" w:right="120" w:hanging="360"/>
        <w:jc w:val="both"/>
        <w:rPr>
          <w:sz w:val="20"/>
          <w:szCs w:val="20"/>
        </w:rPr>
      </w:pPr>
      <w:r w:rsidRPr="00EB57E4">
        <w:rPr>
          <w:rStyle w:val="112"/>
          <w:sz w:val="20"/>
          <w:szCs w:val="20"/>
        </w:rPr>
        <w:t>консультационная, экспертная, научная поддержка может осуществляться в рам</w:t>
      </w:r>
      <w:r w:rsidRPr="00EB57E4">
        <w:rPr>
          <w:rStyle w:val="112"/>
          <w:sz w:val="20"/>
          <w:szCs w:val="20"/>
        </w:rPr>
        <w:softHyphen/>
        <w:t>ках организации повышения квалификации на базе стажировочных площадок (школ), при</w:t>
      </w:r>
      <w:r w:rsidRPr="00EB57E4">
        <w:rPr>
          <w:rStyle w:val="112"/>
          <w:sz w:val="20"/>
          <w:szCs w:val="20"/>
        </w:rPr>
        <w:softHyphen/>
        <w:t>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201AB3" w:rsidRPr="00EB57E4" w:rsidRDefault="00201AB3" w:rsidP="00201AB3">
      <w:pPr>
        <w:pStyle w:val="39"/>
        <w:shd w:val="clear" w:color="auto" w:fill="auto"/>
        <w:spacing w:line="240" w:lineRule="auto"/>
        <w:rPr>
          <w:rStyle w:val="3114"/>
          <w:b/>
          <w:bCs/>
          <w:sz w:val="20"/>
          <w:szCs w:val="20"/>
        </w:rPr>
      </w:pPr>
    </w:p>
    <w:p w:rsidR="00201AB3" w:rsidRPr="00EB57E4" w:rsidRDefault="00201AB3" w:rsidP="00201AB3">
      <w:pPr>
        <w:pStyle w:val="39"/>
        <w:shd w:val="clear" w:color="auto" w:fill="auto"/>
        <w:spacing w:line="240" w:lineRule="auto"/>
        <w:rPr>
          <w:rStyle w:val="3114"/>
          <w:b/>
          <w:bCs/>
          <w:sz w:val="20"/>
          <w:szCs w:val="20"/>
        </w:rPr>
      </w:pPr>
    </w:p>
    <w:p w:rsidR="00201AB3" w:rsidRPr="00EB57E4" w:rsidRDefault="00201AB3" w:rsidP="00201AB3">
      <w:pPr>
        <w:pStyle w:val="39"/>
        <w:shd w:val="clear" w:color="auto" w:fill="auto"/>
        <w:spacing w:line="240" w:lineRule="auto"/>
        <w:rPr>
          <w:sz w:val="20"/>
          <w:szCs w:val="20"/>
        </w:rPr>
      </w:pPr>
      <w:r w:rsidRPr="00EB57E4">
        <w:rPr>
          <w:rStyle w:val="3114"/>
          <w:sz w:val="20"/>
          <w:szCs w:val="20"/>
        </w:rPr>
        <w:t>Взаимодействие с учебными, научными и социальными организациями включа</w:t>
      </w:r>
      <w:r w:rsidRPr="00EB57E4">
        <w:rPr>
          <w:rStyle w:val="112"/>
          <w:sz w:val="20"/>
          <w:szCs w:val="20"/>
        </w:rPr>
        <w:t>ет проведение:</w:t>
      </w:r>
    </w:p>
    <w:p w:rsidR="00201AB3" w:rsidRPr="00EB57E4" w:rsidRDefault="00201AB3" w:rsidP="00622D15">
      <w:pPr>
        <w:pStyle w:val="72"/>
        <w:numPr>
          <w:ilvl w:val="0"/>
          <w:numId w:val="28"/>
        </w:numPr>
        <w:shd w:val="clear" w:color="auto" w:fill="auto"/>
        <w:tabs>
          <w:tab w:val="left" w:pos="879"/>
        </w:tabs>
        <w:spacing w:line="240" w:lineRule="auto"/>
        <w:ind w:left="720" w:hanging="360"/>
        <w:jc w:val="both"/>
        <w:rPr>
          <w:sz w:val="20"/>
          <w:szCs w:val="20"/>
        </w:rPr>
      </w:pPr>
      <w:r w:rsidRPr="00EB57E4">
        <w:rPr>
          <w:rStyle w:val="112"/>
          <w:sz w:val="20"/>
          <w:szCs w:val="20"/>
        </w:rPr>
        <w:t>единовременного или регулярного научного семинара;</w:t>
      </w:r>
    </w:p>
    <w:p w:rsidR="00201AB3" w:rsidRPr="00EB57E4" w:rsidRDefault="00201AB3" w:rsidP="00622D15">
      <w:pPr>
        <w:pStyle w:val="72"/>
        <w:numPr>
          <w:ilvl w:val="0"/>
          <w:numId w:val="28"/>
        </w:numPr>
        <w:shd w:val="clear" w:color="auto" w:fill="auto"/>
        <w:tabs>
          <w:tab w:val="left" w:pos="879"/>
        </w:tabs>
        <w:spacing w:line="240" w:lineRule="auto"/>
        <w:ind w:left="720" w:hanging="360"/>
        <w:jc w:val="both"/>
        <w:rPr>
          <w:sz w:val="20"/>
          <w:szCs w:val="20"/>
        </w:rPr>
      </w:pPr>
      <w:r w:rsidRPr="00EB57E4">
        <w:rPr>
          <w:rStyle w:val="112"/>
          <w:sz w:val="20"/>
          <w:szCs w:val="20"/>
        </w:rPr>
        <w:t>научно-практической конференции;</w:t>
      </w:r>
    </w:p>
    <w:p w:rsidR="00201AB3" w:rsidRPr="00EB57E4" w:rsidRDefault="00201AB3" w:rsidP="00622D15">
      <w:pPr>
        <w:pStyle w:val="72"/>
        <w:numPr>
          <w:ilvl w:val="0"/>
          <w:numId w:val="28"/>
        </w:numPr>
        <w:shd w:val="clear" w:color="auto" w:fill="auto"/>
        <w:tabs>
          <w:tab w:val="left" w:pos="879"/>
        </w:tabs>
        <w:spacing w:line="240" w:lineRule="auto"/>
        <w:ind w:left="720" w:hanging="360"/>
        <w:jc w:val="both"/>
        <w:rPr>
          <w:sz w:val="20"/>
          <w:szCs w:val="20"/>
        </w:rPr>
      </w:pPr>
      <w:r w:rsidRPr="00EB57E4">
        <w:rPr>
          <w:rStyle w:val="112"/>
          <w:sz w:val="20"/>
          <w:szCs w:val="20"/>
        </w:rPr>
        <w:t>консультаций;</w:t>
      </w:r>
    </w:p>
    <w:p w:rsidR="00201AB3" w:rsidRPr="00EB57E4" w:rsidRDefault="00201AB3" w:rsidP="00622D15">
      <w:pPr>
        <w:pStyle w:val="72"/>
        <w:numPr>
          <w:ilvl w:val="0"/>
          <w:numId w:val="28"/>
        </w:numPr>
        <w:shd w:val="clear" w:color="auto" w:fill="auto"/>
        <w:tabs>
          <w:tab w:val="left" w:pos="874"/>
        </w:tabs>
        <w:spacing w:line="240" w:lineRule="auto"/>
        <w:ind w:left="720" w:hanging="360"/>
        <w:jc w:val="both"/>
        <w:rPr>
          <w:sz w:val="20"/>
          <w:szCs w:val="20"/>
        </w:rPr>
      </w:pPr>
      <w:r w:rsidRPr="00EB57E4">
        <w:rPr>
          <w:rStyle w:val="112"/>
          <w:sz w:val="20"/>
          <w:szCs w:val="20"/>
        </w:rPr>
        <w:t>лекций;</w:t>
      </w:r>
    </w:p>
    <w:p w:rsidR="00201AB3" w:rsidRPr="00EB57E4" w:rsidRDefault="00201AB3" w:rsidP="00622D15">
      <w:pPr>
        <w:pStyle w:val="72"/>
        <w:numPr>
          <w:ilvl w:val="0"/>
          <w:numId w:val="28"/>
        </w:numPr>
        <w:shd w:val="clear" w:color="auto" w:fill="auto"/>
        <w:tabs>
          <w:tab w:val="left" w:pos="879"/>
        </w:tabs>
        <w:spacing w:line="240" w:lineRule="auto"/>
        <w:ind w:left="720" w:hanging="360"/>
        <w:jc w:val="both"/>
        <w:rPr>
          <w:sz w:val="20"/>
          <w:szCs w:val="20"/>
        </w:rPr>
      </w:pPr>
      <w:r w:rsidRPr="00EB57E4">
        <w:rPr>
          <w:rStyle w:val="112"/>
          <w:sz w:val="20"/>
          <w:szCs w:val="20"/>
        </w:rPr>
        <w:t>выездных учебно-образовательных мероприятий;</w:t>
      </w:r>
    </w:p>
    <w:p w:rsidR="00201AB3" w:rsidRPr="00EB57E4" w:rsidRDefault="00201AB3" w:rsidP="00622D15">
      <w:pPr>
        <w:pStyle w:val="72"/>
        <w:numPr>
          <w:ilvl w:val="0"/>
          <w:numId w:val="28"/>
        </w:numPr>
        <w:shd w:val="clear" w:color="auto" w:fill="auto"/>
        <w:tabs>
          <w:tab w:val="left" w:pos="879"/>
        </w:tabs>
        <w:spacing w:line="240" w:lineRule="auto"/>
        <w:ind w:left="720" w:hanging="360"/>
        <w:jc w:val="both"/>
        <w:rPr>
          <w:sz w:val="20"/>
          <w:szCs w:val="20"/>
        </w:rPr>
      </w:pPr>
      <w:r w:rsidRPr="00EB57E4">
        <w:rPr>
          <w:rStyle w:val="112"/>
          <w:sz w:val="20"/>
          <w:szCs w:val="20"/>
        </w:rPr>
        <w:t>круглых столов;</w:t>
      </w:r>
    </w:p>
    <w:p w:rsidR="00201AB3" w:rsidRPr="00EB57E4" w:rsidRDefault="00201AB3" w:rsidP="00622D15">
      <w:pPr>
        <w:pStyle w:val="72"/>
        <w:numPr>
          <w:ilvl w:val="0"/>
          <w:numId w:val="28"/>
        </w:numPr>
        <w:shd w:val="clear" w:color="auto" w:fill="auto"/>
        <w:tabs>
          <w:tab w:val="left" w:pos="879"/>
        </w:tabs>
        <w:spacing w:line="240" w:lineRule="auto"/>
        <w:ind w:left="720" w:hanging="360"/>
        <w:jc w:val="both"/>
        <w:rPr>
          <w:sz w:val="20"/>
          <w:szCs w:val="20"/>
        </w:rPr>
      </w:pPr>
      <w:r w:rsidRPr="00EB57E4">
        <w:rPr>
          <w:rStyle w:val="112"/>
          <w:sz w:val="20"/>
          <w:szCs w:val="20"/>
        </w:rPr>
        <w:t>вебинаров;</w:t>
      </w:r>
    </w:p>
    <w:p w:rsidR="00201AB3" w:rsidRPr="00EB57E4" w:rsidRDefault="00201AB3" w:rsidP="00622D15">
      <w:pPr>
        <w:pStyle w:val="72"/>
        <w:numPr>
          <w:ilvl w:val="0"/>
          <w:numId w:val="28"/>
        </w:numPr>
        <w:shd w:val="clear" w:color="auto" w:fill="auto"/>
        <w:tabs>
          <w:tab w:val="left" w:pos="879"/>
        </w:tabs>
        <w:spacing w:line="240" w:lineRule="auto"/>
        <w:ind w:left="720" w:hanging="360"/>
        <w:jc w:val="both"/>
        <w:rPr>
          <w:sz w:val="20"/>
          <w:szCs w:val="20"/>
        </w:rPr>
      </w:pPr>
      <w:r w:rsidRPr="00EB57E4">
        <w:rPr>
          <w:rStyle w:val="112"/>
          <w:sz w:val="20"/>
          <w:szCs w:val="20"/>
        </w:rPr>
        <w:t>мастер-классов,</w:t>
      </w:r>
    </w:p>
    <w:p w:rsidR="00201AB3" w:rsidRPr="00EB57E4" w:rsidRDefault="00201AB3" w:rsidP="00622D15">
      <w:pPr>
        <w:pStyle w:val="72"/>
        <w:numPr>
          <w:ilvl w:val="0"/>
          <w:numId w:val="28"/>
        </w:numPr>
        <w:shd w:val="clear" w:color="auto" w:fill="auto"/>
        <w:tabs>
          <w:tab w:val="left" w:pos="870"/>
        </w:tabs>
        <w:spacing w:after="262" w:line="240" w:lineRule="auto"/>
        <w:ind w:left="720" w:hanging="360"/>
        <w:jc w:val="both"/>
        <w:rPr>
          <w:sz w:val="20"/>
          <w:szCs w:val="20"/>
        </w:rPr>
      </w:pPr>
      <w:r w:rsidRPr="00EB57E4">
        <w:rPr>
          <w:rStyle w:val="112"/>
          <w:sz w:val="20"/>
          <w:szCs w:val="20"/>
        </w:rPr>
        <w:t>тренингов.</w:t>
      </w:r>
    </w:p>
    <w:p w:rsidR="00201AB3" w:rsidRPr="00EB57E4" w:rsidRDefault="00201AB3" w:rsidP="00622D15">
      <w:pPr>
        <w:pStyle w:val="2f0"/>
        <w:numPr>
          <w:ilvl w:val="0"/>
          <w:numId w:val="26"/>
        </w:numPr>
        <w:shd w:val="clear" w:color="auto" w:fill="auto"/>
        <w:tabs>
          <w:tab w:val="left" w:pos="874"/>
        </w:tabs>
        <w:spacing w:before="0" w:after="219" w:line="240" w:lineRule="auto"/>
        <w:ind w:left="720" w:right="680" w:hanging="360"/>
        <w:jc w:val="both"/>
        <w:outlineLvl w:val="2"/>
        <w:rPr>
          <w:sz w:val="20"/>
          <w:szCs w:val="20"/>
        </w:rPr>
      </w:pPr>
      <w:bookmarkStart w:id="53" w:name="_Toc446850946"/>
      <w:bookmarkStart w:id="54" w:name="_Toc462907274"/>
      <w:r w:rsidRPr="00EB57E4">
        <w:rPr>
          <w:sz w:val="20"/>
          <w:szCs w:val="20"/>
        </w:rPr>
        <w:t>Описание условий, обеспечивающих развитие универсальных учебных действий у обучающихся, в том числе организационно- методического и ресурсного обеспечения учебно-исследовательской и проектной деятельности обучающихся</w:t>
      </w:r>
      <w:bookmarkEnd w:id="53"/>
      <w:bookmarkEnd w:id="54"/>
    </w:p>
    <w:p w:rsidR="00201AB3" w:rsidRPr="00EB57E4" w:rsidRDefault="00201AB3" w:rsidP="00201AB3">
      <w:pPr>
        <w:pStyle w:val="72"/>
        <w:shd w:val="clear" w:color="auto" w:fill="auto"/>
        <w:spacing w:line="240" w:lineRule="auto"/>
        <w:ind w:left="20" w:firstLine="720"/>
        <w:jc w:val="both"/>
        <w:rPr>
          <w:sz w:val="20"/>
          <w:szCs w:val="20"/>
        </w:rPr>
      </w:pPr>
      <w:r w:rsidRPr="00EB57E4">
        <w:rPr>
          <w:rStyle w:val="112"/>
          <w:sz w:val="20"/>
          <w:szCs w:val="20"/>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201AB3" w:rsidRPr="00EB57E4" w:rsidRDefault="00201AB3" w:rsidP="00201AB3">
      <w:pPr>
        <w:pStyle w:val="72"/>
        <w:shd w:val="clear" w:color="auto" w:fill="auto"/>
        <w:spacing w:line="240" w:lineRule="auto"/>
        <w:ind w:left="20" w:firstLine="720"/>
        <w:jc w:val="both"/>
        <w:rPr>
          <w:sz w:val="20"/>
          <w:szCs w:val="20"/>
        </w:rPr>
      </w:pPr>
      <w:r w:rsidRPr="00EB57E4">
        <w:rPr>
          <w:rStyle w:val="1119"/>
          <w:sz w:val="20"/>
          <w:szCs w:val="20"/>
        </w:rPr>
        <w:t xml:space="preserve">Требования к условиям </w:t>
      </w:r>
      <w:r w:rsidRPr="00EB57E4">
        <w:rPr>
          <w:rStyle w:val="112"/>
          <w:sz w:val="20"/>
          <w:szCs w:val="20"/>
        </w:rPr>
        <w:t>(подробная информация представлена в разделе 3 настоящей программы) включают:</w:t>
      </w:r>
    </w:p>
    <w:p w:rsidR="00201AB3" w:rsidRPr="00EB57E4" w:rsidRDefault="00201AB3" w:rsidP="00622D15">
      <w:pPr>
        <w:pStyle w:val="72"/>
        <w:numPr>
          <w:ilvl w:val="0"/>
          <w:numId w:val="27"/>
        </w:numPr>
        <w:shd w:val="clear" w:color="auto" w:fill="auto"/>
        <w:tabs>
          <w:tab w:val="left" w:pos="1004"/>
        </w:tabs>
        <w:spacing w:line="240" w:lineRule="auto"/>
        <w:ind w:left="720" w:hanging="360"/>
        <w:jc w:val="both"/>
        <w:rPr>
          <w:sz w:val="20"/>
          <w:szCs w:val="20"/>
        </w:rPr>
      </w:pPr>
      <w:r w:rsidRPr="00EB57E4">
        <w:rPr>
          <w:rStyle w:val="112"/>
          <w:sz w:val="20"/>
          <w:szCs w:val="20"/>
        </w:rPr>
        <w:t>укомплектованность образовательной организации педагогическими, руководя</w:t>
      </w:r>
      <w:r w:rsidRPr="00EB57E4">
        <w:rPr>
          <w:rStyle w:val="112"/>
          <w:sz w:val="20"/>
          <w:szCs w:val="20"/>
        </w:rPr>
        <w:softHyphen/>
        <w:t>щими и иными работниками;</w:t>
      </w:r>
    </w:p>
    <w:p w:rsidR="00201AB3" w:rsidRPr="00EB57E4" w:rsidRDefault="00201AB3" w:rsidP="00622D15">
      <w:pPr>
        <w:pStyle w:val="72"/>
        <w:numPr>
          <w:ilvl w:val="0"/>
          <w:numId w:val="27"/>
        </w:numPr>
        <w:shd w:val="clear" w:color="auto" w:fill="auto"/>
        <w:tabs>
          <w:tab w:val="left" w:pos="1004"/>
        </w:tabs>
        <w:spacing w:line="240" w:lineRule="auto"/>
        <w:ind w:left="720" w:hanging="360"/>
        <w:jc w:val="both"/>
        <w:rPr>
          <w:sz w:val="20"/>
          <w:szCs w:val="20"/>
        </w:rPr>
      </w:pPr>
      <w:r w:rsidRPr="00EB57E4">
        <w:rPr>
          <w:rStyle w:val="112"/>
          <w:sz w:val="20"/>
          <w:szCs w:val="20"/>
        </w:rPr>
        <w:t>уровень квалификации педагогических и иных работников образовательной орга</w:t>
      </w:r>
      <w:r w:rsidRPr="00EB57E4">
        <w:rPr>
          <w:rStyle w:val="112"/>
          <w:sz w:val="20"/>
          <w:szCs w:val="20"/>
        </w:rPr>
        <w:softHyphen/>
        <w:t>низации;</w:t>
      </w:r>
    </w:p>
    <w:p w:rsidR="00201AB3" w:rsidRPr="00EB57E4" w:rsidRDefault="00201AB3" w:rsidP="00622D15">
      <w:pPr>
        <w:pStyle w:val="72"/>
        <w:numPr>
          <w:ilvl w:val="0"/>
          <w:numId w:val="27"/>
        </w:numPr>
        <w:shd w:val="clear" w:color="auto" w:fill="auto"/>
        <w:tabs>
          <w:tab w:val="left" w:pos="1023"/>
        </w:tabs>
        <w:spacing w:after="176" w:line="240" w:lineRule="auto"/>
        <w:ind w:left="720" w:hanging="360"/>
        <w:jc w:val="both"/>
        <w:rPr>
          <w:sz w:val="20"/>
          <w:szCs w:val="20"/>
        </w:rPr>
      </w:pPr>
      <w:r w:rsidRPr="00EB57E4">
        <w:rPr>
          <w:rStyle w:val="112"/>
          <w:sz w:val="20"/>
          <w:szCs w:val="20"/>
        </w:rPr>
        <w:t>непрерывность профессионального развития педагогических работников образо</w:t>
      </w:r>
      <w:r w:rsidRPr="00EB57E4">
        <w:rPr>
          <w:rStyle w:val="112"/>
          <w:sz w:val="20"/>
          <w:szCs w:val="20"/>
        </w:rPr>
        <w:softHyphen/>
        <w:t>вательной организации, реализующей образовательную программу основного общего обра</w:t>
      </w:r>
      <w:r w:rsidRPr="00EB57E4">
        <w:rPr>
          <w:rStyle w:val="112"/>
          <w:sz w:val="20"/>
          <w:szCs w:val="20"/>
        </w:rPr>
        <w:softHyphen/>
        <w:t>зования.</w:t>
      </w:r>
    </w:p>
    <w:p w:rsidR="00201AB3" w:rsidRPr="00EB57E4" w:rsidRDefault="00201AB3" w:rsidP="00201AB3">
      <w:pPr>
        <w:pStyle w:val="72"/>
        <w:shd w:val="clear" w:color="auto" w:fill="auto"/>
        <w:spacing w:line="240" w:lineRule="auto"/>
        <w:ind w:left="20" w:firstLine="720"/>
        <w:jc w:val="both"/>
        <w:rPr>
          <w:sz w:val="20"/>
          <w:szCs w:val="20"/>
        </w:rPr>
      </w:pPr>
      <w:r w:rsidRPr="00EB57E4">
        <w:rPr>
          <w:rStyle w:val="1119"/>
          <w:sz w:val="20"/>
          <w:szCs w:val="20"/>
        </w:rPr>
        <w:t>Педагогические кадры имеют необходимый уровень подготовки для реализации</w:t>
      </w:r>
      <w:r w:rsidRPr="00EB57E4">
        <w:rPr>
          <w:rStyle w:val="112"/>
          <w:sz w:val="20"/>
          <w:szCs w:val="20"/>
        </w:rPr>
        <w:t xml:space="preserve"> </w:t>
      </w:r>
      <w:r w:rsidRPr="00EB57E4">
        <w:rPr>
          <w:rStyle w:val="1119"/>
          <w:sz w:val="20"/>
          <w:szCs w:val="20"/>
        </w:rPr>
        <w:t>программы УУД</w:t>
      </w:r>
      <w:r w:rsidRPr="00EB57E4">
        <w:rPr>
          <w:rStyle w:val="112"/>
          <w:sz w:val="20"/>
          <w:szCs w:val="20"/>
        </w:rPr>
        <w:t xml:space="preserve"> (подробная информация представлена в разделе 3 настоящей программы), и включают следующее:</w:t>
      </w:r>
    </w:p>
    <w:p w:rsidR="00201AB3" w:rsidRPr="00EB57E4" w:rsidRDefault="00201AB3" w:rsidP="00622D15">
      <w:pPr>
        <w:pStyle w:val="72"/>
        <w:numPr>
          <w:ilvl w:val="0"/>
          <w:numId w:val="27"/>
        </w:numPr>
        <w:shd w:val="clear" w:color="auto" w:fill="auto"/>
        <w:tabs>
          <w:tab w:val="left" w:pos="1014"/>
        </w:tabs>
        <w:spacing w:line="240" w:lineRule="auto"/>
        <w:ind w:left="720" w:hanging="360"/>
        <w:jc w:val="both"/>
        <w:rPr>
          <w:sz w:val="20"/>
          <w:szCs w:val="20"/>
        </w:rPr>
      </w:pPr>
      <w:r w:rsidRPr="00EB57E4">
        <w:rPr>
          <w:rStyle w:val="112"/>
          <w:sz w:val="20"/>
          <w:szCs w:val="20"/>
        </w:rPr>
        <w:t>педагоги владеют представлениями о возрастных особенностях учащихся началь</w:t>
      </w:r>
      <w:r w:rsidRPr="00EB57E4">
        <w:rPr>
          <w:rStyle w:val="112"/>
          <w:sz w:val="20"/>
          <w:szCs w:val="20"/>
        </w:rPr>
        <w:softHyphen/>
        <w:t>ной, основной и старшей школы;</w:t>
      </w:r>
    </w:p>
    <w:p w:rsidR="00201AB3" w:rsidRPr="00EB57E4" w:rsidRDefault="00201AB3" w:rsidP="00622D15">
      <w:pPr>
        <w:pStyle w:val="72"/>
        <w:numPr>
          <w:ilvl w:val="0"/>
          <w:numId w:val="27"/>
        </w:numPr>
        <w:shd w:val="clear" w:color="auto" w:fill="auto"/>
        <w:tabs>
          <w:tab w:val="left" w:pos="1023"/>
        </w:tabs>
        <w:spacing w:line="240" w:lineRule="auto"/>
        <w:ind w:left="720" w:hanging="360"/>
        <w:jc w:val="both"/>
        <w:rPr>
          <w:sz w:val="20"/>
          <w:szCs w:val="20"/>
        </w:rPr>
      </w:pPr>
      <w:r w:rsidRPr="00EB57E4">
        <w:rPr>
          <w:rStyle w:val="112"/>
          <w:sz w:val="20"/>
          <w:szCs w:val="20"/>
        </w:rPr>
        <w:t>педагоги прошли курсы повышения квалификации, посвященные ФГОС;</w:t>
      </w:r>
    </w:p>
    <w:p w:rsidR="00201AB3" w:rsidRPr="00EB57E4" w:rsidRDefault="00201AB3" w:rsidP="00622D15">
      <w:pPr>
        <w:pStyle w:val="72"/>
        <w:numPr>
          <w:ilvl w:val="0"/>
          <w:numId w:val="27"/>
        </w:numPr>
        <w:shd w:val="clear" w:color="auto" w:fill="auto"/>
        <w:tabs>
          <w:tab w:val="left" w:pos="1014"/>
        </w:tabs>
        <w:spacing w:line="240" w:lineRule="auto"/>
        <w:ind w:left="720" w:hanging="360"/>
        <w:jc w:val="both"/>
        <w:rPr>
          <w:sz w:val="20"/>
          <w:szCs w:val="20"/>
        </w:rPr>
      </w:pPr>
      <w:r w:rsidRPr="00EB57E4">
        <w:rPr>
          <w:rStyle w:val="112"/>
          <w:sz w:val="20"/>
          <w:szCs w:val="20"/>
        </w:rPr>
        <w:t>педагоги участвовали в разработке программы по формированию УУД, участво</w:t>
      </w:r>
      <w:r w:rsidRPr="00EB57E4">
        <w:rPr>
          <w:rStyle w:val="112"/>
          <w:sz w:val="20"/>
          <w:szCs w:val="20"/>
        </w:rPr>
        <w:softHyphen/>
        <w:t>вали во внутришкольном семинаре, посвященном особенностям применения выбранной программы по УУД;</w:t>
      </w:r>
    </w:p>
    <w:p w:rsidR="00201AB3" w:rsidRPr="00EB57E4" w:rsidRDefault="00201AB3" w:rsidP="00622D15">
      <w:pPr>
        <w:pStyle w:val="72"/>
        <w:numPr>
          <w:ilvl w:val="0"/>
          <w:numId w:val="27"/>
        </w:numPr>
        <w:shd w:val="clear" w:color="auto" w:fill="auto"/>
        <w:tabs>
          <w:tab w:val="left" w:pos="1014"/>
        </w:tabs>
        <w:spacing w:line="240" w:lineRule="auto"/>
        <w:ind w:left="720" w:hanging="360"/>
        <w:jc w:val="both"/>
        <w:rPr>
          <w:sz w:val="20"/>
          <w:szCs w:val="20"/>
        </w:rPr>
      </w:pPr>
      <w:r w:rsidRPr="00EB57E4">
        <w:rPr>
          <w:rStyle w:val="112"/>
          <w:sz w:val="20"/>
          <w:szCs w:val="20"/>
        </w:rPr>
        <w:t>педагоги могут строить образовательный процесс в рамках учебного предмета в соответствии с особенностями формирования конкретных УУД;</w:t>
      </w:r>
    </w:p>
    <w:p w:rsidR="00201AB3" w:rsidRPr="00EB57E4" w:rsidRDefault="00201AB3" w:rsidP="00622D15">
      <w:pPr>
        <w:pStyle w:val="72"/>
        <w:numPr>
          <w:ilvl w:val="0"/>
          <w:numId w:val="27"/>
        </w:numPr>
        <w:shd w:val="clear" w:color="auto" w:fill="auto"/>
        <w:tabs>
          <w:tab w:val="left" w:pos="1014"/>
        </w:tabs>
        <w:spacing w:line="240" w:lineRule="auto"/>
        <w:ind w:left="720" w:hanging="360"/>
        <w:jc w:val="both"/>
        <w:rPr>
          <w:sz w:val="20"/>
          <w:szCs w:val="20"/>
        </w:rPr>
      </w:pPr>
      <w:r w:rsidRPr="00EB57E4">
        <w:rPr>
          <w:rStyle w:val="112"/>
          <w:sz w:val="20"/>
          <w:szCs w:val="20"/>
        </w:rPr>
        <w:t>педагоги осуществляют формирование УУД в рамках проектной, исследователь</w:t>
      </w:r>
      <w:r w:rsidRPr="00EB57E4">
        <w:rPr>
          <w:rStyle w:val="112"/>
          <w:sz w:val="20"/>
          <w:szCs w:val="20"/>
        </w:rPr>
        <w:softHyphen/>
        <w:t>ской деятельностей;</w:t>
      </w:r>
    </w:p>
    <w:p w:rsidR="00201AB3" w:rsidRPr="00EB57E4" w:rsidRDefault="00201AB3" w:rsidP="00622D15">
      <w:pPr>
        <w:pStyle w:val="72"/>
        <w:numPr>
          <w:ilvl w:val="0"/>
          <w:numId w:val="27"/>
        </w:numPr>
        <w:shd w:val="clear" w:color="auto" w:fill="auto"/>
        <w:tabs>
          <w:tab w:val="left" w:pos="1004"/>
        </w:tabs>
        <w:spacing w:line="240" w:lineRule="auto"/>
        <w:ind w:left="720" w:hanging="360"/>
        <w:jc w:val="both"/>
        <w:rPr>
          <w:sz w:val="20"/>
          <w:szCs w:val="20"/>
        </w:rPr>
      </w:pPr>
      <w:r w:rsidRPr="00EB57E4">
        <w:rPr>
          <w:rStyle w:val="112"/>
          <w:sz w:val="20"/>
          <w:szCs w:val="20"/>
        </w:rPr>
        <w:t>характер взаимодействия педагога и обучающегося не противоречит представле</w:t>
      </w:r>
      <w:r w:rsidRPr="00EB57E4">
        <w:rPr>
          <w:rStyle w:val="112"/>
          <w:sz w:val="20"/>
          <w:szCs w:val="20"/>
        </w:rPr>
        <w:softHyphen/>
        <w:t>ниям об условиях формирования УУД;</w:t>
      </w:r>
    </w:p>
    <w:p w:rsidR="00201AB3" w:rsidRPr="00EB57E4" w:rsidRDefault="00201AB3" w:rsidP="00622D15">
      <w:pPr>
        <w:pStyle w:val="72"/>
        <w:numPr>
          <w:ilvl w:val="0"/>
          <w:numId w:val="27"/>
        </w:numPr>
        <w:shd w:val="clear" w:color="auto" w:fill="auto"/>
        <w:tabs>
          <w:tab w:val="left" w:pos="1023"/>
        </w:tabs>
        <w:spacing w:line="240" w:lineRule="auto"/>
        <w:ind w:left="720" w:hanging="360"/>
        <w:jc w:val="both"/>
        <w:rPr>
          <w:sz w:val="20"/>
          <w:szCs w:val="20"/>
        </w:rPr>
      </w:pPr>
      <w:r w:rsidRPr="00EB57E4">
        <w:rPr>
          <w:rStyle w:val="112"/>
          <w:sz w:val="20"/>
          <w:szCs w:val="20"/>
        </w:rPr>
        <w:t>педагоги владеют навыками формирующего оценивания;</w:t>
      </w:r>
    </w:p>
    <w:p w:rsidR="00201AB3" w:rsidRPr="00EB57E4" w:rsidRDefault="00201AB3" w:rsidP="00622D15">
      <w:pPr>
        <w:pStyle w:val="72"/>
        <w:numPr>
          <w:ilvl w:val="0"/>
          <w:numId w:val="27"/>
        </w:numPr>
        <w:shd w:val="clear" w:color="auto" w:fill="auto"/>
        <w:tabs>
          <w:tab w:val="left" w:pos="1023"/>
        </w:tabs>
        <w:spacing w:line="240" w:lineRule="auto"/>
        <w:ind w:left="720" w:hanging="360"/>
        <w:jc w:val="both"/>
        <w:rPr>
          <w:sz w:val="20"/>
          <w:szCs w:val="20"/>
        </w:rPr>
      </w:pPr>
      <w:r w:rsidRPr="00EB57E4">
        <w:rPr>
          <w:rStyle w:val="112"/>
          <w:sz w:val="20"/>
          <w:szCs w:val="20"/>
        </w:rPr>
        <w:t>педагоги владеют навыками тьюторского сопровождения обучающихся;</w:t>
      </w:r>
    </w:p>
    <w:p w:rsidR="00201AB3" w:rsidRPr="00EB57E4" w:rsidRDefault="00201AB3" w:rsidP="00622D15">
      <w:pPr>
        <w:pStyle w:val="72"/>
        <w:numPr>
          <w:ilvl w:val="0"/>
          <w:numId w:val="27"/>
        </w:numPr>
        <w:shd w:val="clear" w:color="auto" w:fill="auto"/>
        <w:tabs>
          <w:tab w:val="left" w:pos="1014"/>
        </w:tabs>
        <w:spacing w:line="240" w:lineRule="auto"/>
        <w:ind w:left="720" w:hanging="360"/>
        <w:jc w:val="both"/>
        <w:rPr>
          <w:rStyle w:val="112"/>
          <w:sz w:val="20"/>
          <w:szCs w:val="20"/>
        </w:rPr>
      </w:pPr>
      <w:r w:rsidRPr="00EB57E4">
        <w:rPr>
          <w:rStyle w:val="112"/>
          <w:sz w:val="20"/>
          <w:szCs w:val="20"/>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201AB3" w:rsidRPr="00EB57E4" w:rsidRDefault="00201AB3" w:rsidP="00201AB3">
      <w:pPr>
        <w:pStyle w:val="72"/>
        <w:shd w:val="clear" w:color="auto" w:fill="auto"/>
        <w:tabs>
          <w:tab w:val="left" w:pos="1014"/>
        </w:tabs>
        <w:spacing w:line="240" w:lineRule="auto"/>
        <w:ind w:left="20" w:firstLine="0"/>
        <w:jc w:val="both"/>
        <w:rPr>
          <w:sz w:val="20"/>
          <w:szCs w:val="20"/>
        </w:rPr>
      </w:pPr>
    </w:p>
    <w:p w:rsidR="00201AB3" w:rsidRPr="00EB57E4" w:rsidRDefault="00201AB3" w:rsidP="00622D15">
      <w:pPr>
        <w:pStyle w:val="53"/>
        <w:keepNext/>
        <w:keepLines/>
        <w:numPr>
          <w:ilvl w:val="0"/>
          <w:numId w:val="26"/>
        </w:numPr>
        <w:shd w:val="clear" w:color="auto" w:fill="auto"/>
        <w:tabs>
          <w:tab w:val="left" w:pos="865"/>
        </w:tabs>
        <w:spacing w:before="0" w:after="282" w:line="240" w:lineRule="auto"/>
        <w:ind w:left="720" w:right="200" w:hanging="360"/>
        <w:jc w:val="both"/>
        <w:outlineLvl w:val="2"/>
        <w:rPr>
          <w:sz w:val="20"/>
          <w:szCs w:val="20"/>
        </w:rPr>
      </w:pPr>
      <w:bookmarkStart w:id="55" w:name="bookmark238"/>
      <w:bookmarkStart w:id="56" w:name="_Toc446421827"/>
      <w:bookmarkStart w:id="57" w:name="_Toc446850947"/>
      <w:bookmarkStart w:id="58" w:name="_Toc462907275"/>
      <w:r w:rsidRPr="00EB57E4">
        <w:rPr>
          <w:sz w:val="20"/>
          <w:szCs w:val="20"/>
        </w:rPr>
        <w:t>Методика и инструментарий мониторинга успешности освоения и применения обучающимися универсальных учебных действий</w:t>
      </w:r>
      <w:bookmarkEnd w:id="55"/>
      <w:bookmarkEnd w:id="56"/>
      <w:bookmarkEnd w:id="57"/>
      <w:bookmarkEnd w:id="58"/>
    </w:p>
    <w:p w:rsidR="00201AB3" w:rsidRPr="00EB57E4" w:rsidRDefault="00201AB3" w:rsidP="00201AB3">
      <w:pPr>
        <w:pStyle w:val="72"/>
        <w:shd w:val="clear" w:color="auto" w:fill="auto"/>
        <w:spacing w:line="240" w:lineRule="auto"/>
        <w:ind w:left="20" w:right="20" w:firstLine="700"/>
        <w:jc w:val="both"/>
        <w:rPr>
          <w:sz w:val="20"/>
          <w:szCs w:val="20"/>
        </w:rPr>
      </w:pPr>
      <w:r w:rsidRPr="00EB57E4">
        <w:rPr>
          <w:rStyle w:val="112"/>
          <w:sz w:val="20"/>
          <w:szCs w:val="20"/>
        </w:rPr>
        <w:t>В процессе реализации мониторинга успешности освоения и применения УУД вы</w:t>
      </w:r>
      <w:r w:rsidRPr="00EB57E4">
        <w:rPr>
          <w:rStyle w:val="112"/>
          <w:sz w:val="20"/>
          <w:szCs w:val="20"/>
        </w:rPr>
        <w:softHyphen/>
        <w:t xml:space="preserve">деляются следующие </w:t>
      </w:r>
      <w:r w:rsidRPr="00EB57E4">
        <w:rPr>
          <w:rStyle w:val="1119"/>
          <w:sz w:val="20"/>
          <w:szCs w:val="20"/>
        </w:rPr>
        <w:t xml:space="preserve">этапы </w:t>
      </w:r>
      <w:r w:rsidRPr="00EB57E4">
        <w:rPr>
          <w:rStyle w:val="1118"/>
          <w:sz w:val="20"/>
          <w:szCs w:val="20"/>
        </w:rPr>
        <w:t>освоения УУД:</w:t>
      </w:r>
    </w:p>
    <w:p w:rsidR="00201AB3" w:rsidRPr="00EB57E4" w:rsidRDefault="00201AB3" w:rsidP="00622D15">
      <w:pPr>
        <w:pStyle w:val="72"/>
        <w:numPr>
          <w:ilvl w:val="0"/>
          <w:numId w:val="27"/>
        </w:numPr>
        <w:shd w:val="clear" w:color="auto" w:fill="auto"/>
        <w:tabs>
          <w:tab w:val="left" w:pos="1009"/>
        </w:tabs>
        <w:spacing w:line="240" w:lineRule="auto"/>
        <w:ind w:left="720" w:right="20" w:hanging="360"/>
        <w:jc w:val="both"/>
        <w:rPr>
          <w:sz w:val="20"/>
          <w:szCs w:val="20"/>
        </w:rPr>
      </w:pPr>
      <w:r w:rsidRPr="00EB57E4">
        <w:rPr>
          <w:rStyle w:val="112"/>
          <w:sz w:val="20"/>
          <w:szCs w:val="20"/>
        </w:rPr>
        <w:t xml:space="preserve">универсальное учебное действие не сформировано (школьник может выполнить лишь отдельные операции, может </w:t>
      </w:r>
      <w:r w:rsidRPr="00EB57E4">
        <w:rPr>
          <w:rStyle w:val="112"/>
          <w:sz w:val="20"/>
          <w:szCs w:val="20"/>
        </w:rPr>
        <w:lastRenderedPageBreak/>
        <w:t>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201AB3" w:rsidRPr="00EB57E4" w:rsidRDefault="00201AB3" w:rsidP="00622D15">
      <w:pPr>
        <w:pStyle w:val="72"/>
        <w:numPr>
          <w:ilvl w:val="0"/>
          <w:numId w:val="27"/>
        </w:numPr>
        <w:shd w:val="clear" w:color="auto" w:fill="auto"/>
        <w:tabs>
          <w:tab w:val="left" w:pos="1014"/>
        </w:tabs>
        <w:spacing w:line="240" w:lineRule="auto"/>
        <w:ind w:left="720" w:right="20" w:hanging="360"/>
        <w:jc w:val="both"/>
        <w:rPr>
          <w:sz w:val="20"/>
          <w:szCs w:val="20"/>
        </w:rPr>
      </w:pPr>
      <w:r w:rsidRPr="00EB57E4">
        <w:rPr>
          <w:rStyle w:val="112"/>
          <w:sz w:val="20"/>
          <w:szCs w:val="20"/>
        </w:rPr>
        <w:t>учебное действие может быть выполнено в сотрудничестве с педагогом, тьюто</w:t>
      </w:r>
      <w:r w:rsidRPr="00EB57E4">
        <w:rPr>
          <w:rStyle w:val="112"/>
          <w:sz w:val="20"/>
          <w:szCs w:val="20"/>
        </w:rPr>
        <w:softHyphen/>
        <w:t>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201AB3" w:rsidRPr="00EB57E4" w:rsidRDefault="00201AB3" w:rsidP="00622D15">
      <w:pPr>
        <w:pStyle w:val="72"/>
        <w:numPr>
          <w:ilvl w:val="0"/>
          <w:numId w:val="27"/>
        </w:numPr>
        <w:shd w:val="clear" w:color="auto" w:fill="auto"/>
        <w:tabs>
          <w:tab w:val="left" w:pos="1023"/>
        </w:tabs>
        <w:spacing w:line="240" w:lineRule="auto"/>
        <w:ind w:left="720" w:right="20" w:hanging="360"/>
        <w:jc w:val="both"/>
        <w:rPr>
          <w:sz w:val="20"/>
          <w:szCs w:val="20"/>
        </w:rPr>
      </w:pPr>
      <w:r w:rsidRPr="00EB57E4">
        <w:rPr>
          <w:rStyle w:val="112"/>
          <w:sz w:val="20"/>
          <w:szCs w:val="20"/>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201AB3" w:rsidRPr="00EB57E4" w:rsidRDefault="00201AB3" w:rsidP="00622D15">
      <w:pPr>
        <w:pStyle w:val="72"/>
        <w:numPr>
          <w:ilvl w:val="0"/>
          <w:numId w:val="27"/>
        </w:numPr>
        <w:shd w:val="clear" w:color="auto" w:fill="auto"/>
        <w:tabs>
          <w:tab w:val="left" w:pos="1014"/>
        </w:tabs>
        <w:spacing w:line="240" w:lineRule="auto"/>
        <w:ind w:left="720" w:right="20" w:hanging="360"/>
        <w:jc w:val="both"/>
        <w:rPr>
          <w:sz w:val="20"/>
          <w:szCs w:val="20"/>
        </w:rPr>
      </w:pPr>
      <w:r w:rsidRPr="00EB57E4">
        <w:rPr>
          <w:rStyle w:val="112"/>
          <w:sz w:val="20"/>
          <w:szCs w:val="20"/>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w:t>
      </w:r>
      <w:r w:rsidRPr="00EB57E4">
        <w:rPr>
          <w:rStyle w:val="112"/>
          <w:sz w:val="20"/>
          <w:szCs w:val="20"/>
        </w:rPr>
        <w:softHyphen/>
        <w:t>вильное изменение способа в сотрудничестве с учителем);</w:t>
      </w:r>
    </w:p>
    <w:p w:rsidR="00201AB3" w:rsidRPr="00EB57E4" w:rsidRDefault="00201AB3" w:rsidP="00622D15">
      <w:pPr>
        <w:pStyle w:val="72"/>
        <w:numPr>
          <w:ilvl w:val="0"/>
          <w:numId w:val="27"/>
        </w:numPr>
        <w:shd w:val="clear" w:color="auto" w:fill="auto"/>
        <w:tabs>
          <w:tab w:val="left" w:pos="1023"/>
        </w:tabs>
        <w:spacing w:line="240" w:lineRule="auto"/>
        <w:ind w:left="720" w:right="20" w:hanging="360"/>
        <w:jc w:val="both"/>
        <w:rPr>
          <w:sz w:val="20"/>
          <w:szCs w:val="20"/>
        </w:rPr>
      </w:pPr>
      <w:r w:rsidRPr="00EB57E4">
        <w:rPr>
          <w:rStyle w:val="112"/>
          <w:sz w:val="20"/>
          <w:szCs w:val="20"/>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201AB3" w:rsidRPr="00EB57E4" w:rsidRDefault="00201AB3" w:rsidP="00622D15">
      <w:pPr>
        <w:pStyle w:val="72"/>
        <w:numPr>
          <w:ilvl w:val="0"/>
          <w:numId w:val="27"/>
        </w:numPr>
        <w:shd w:val="clear" w:color="auto" w:fill="auto"/>
        <w:tabs>
          <w:tab w:val="left" w:pos="1003"/>
        </w:tabs>
        <w:spacing w:after="67" w:line="240" w:lineRule="auto"/>
        <w:ind w:left="720" w:hanging="360"/>
        <w:jc w:val="both"/>
        <w:rPr>
          <w:rStyle w:val="112"/>
          <w:color w:val="auto"/>
          <w:sz w:val="20"/>
          <w:szCs w:val="20"/>
        </w:rPr>
      </w:pPr>
      <w:r w:rsidRPr="00EB57E4">
        <w:rPr>
          <w:rStyle w:val="112"/>
          <w:sz w:val="20"/>
          <w:szCs w:val="20"/>
        </w:rPr>
        <w:t>обобщение учебных действий на основе выявления общих принципов.</w:t>
      </w:r>
    </w:p>
    <w:p w:rsidR="002216C4" w:rsidRPr="00EB57E4" w:rsidRDefault="002216C4" w:rsidP="002216C4">
      <w:pPr>
        <w:tabs>
          <w:tab w:val="left" w:leader="dot" w:pos="624"/>
        </w:tabs>
        <w:jc w:val="center"/>
        <w:rPr>
          <w:rFonts w:eastAsia="@Arial Unicode MS"/>
          <w:b/>
          <w:color w:val="000000"/>
        </w:rPr>
      </w:pPr>
      <w:r w:rsidRPr="00EB57E4">
        <w:rPr>
          <w:rFonts w:eastAsia="@Arial Unicode MS"/>
          <w:b/>
          <w:bCs/>
          <w:iCs/>
          <w:color w:val="000000"/>
        </w:rPr>
        <w:t>Методика и инструментарий мониторинга успешности освоения и применения обучающимися  УУД</w:t>
      </w:r>
    </w:p>
    <w:p w:rsidR="002216C4" w:rsidRPr="00EB57E4" w:rsidRDefault="002216C4" w:rsidP="002216C4">
      <w:pPr>
        <w:tabs>
          <w:tab w:val="left" w:leader="dot" w:pos="624"/>
        </w:tabs>
        <w:rPr>
          <w:rFonts w:eastAsia="@Arial Unicode MS"/>
          <w:color w:val="000000"/>
        </w:rPr>
      </w:pPr>
      <w:r w:rsidRPr="00EB57E4">
        <w:rPr>
          <w:rFonts w:eastAsia="@Arial Unicode MS"/>
          <w:bCs/>
          <w:iCs/>
          <w:color w:val="000000"/>
        </w:rPr>
        <w:t>Измерители достижений требований стандарта в целом должны охватывать содержание основных разделов учебных дисциплин и ведущие виды учебной деятельности, которые формируются в учебном процессе. Традиционная ориентация системы оценивания только на элементы предметного содержания приводит к доминированию репродуктивной составляющей. Необходимо объективно оценить  такие образовательные достижения обучающихся, как функциональная грамотность, предметные и  общеучебные компетентности (соответственно: умения применять знания в учебной ситуации для получения новых знаний, использование знаний  внеучебных ситуациях, связанных с реальной жизнью, для решения разного рода жизненных проблем и принятия обоснованных решений)</w:t>
      </w:r>
    </w:p>
    <w:p w:rsidR="002216C4" w:rsidRPr="00EB57E4" w:rsidRDefault="002216C4" w:rsidP="002216C4">
      <w:pPr>
        <w:tabs>
          <w:tab w:val="left" w:leader="dot" w:pos="624"/>
        </w:tabs>
        <w:rPr>
          <w:rStyle w:val="Zag11"/>
          <w:rFonts w:eastAsia="@Arial Unicode MS"/>
          <w:color w:val="000000"/>
        </w:rPr>
      </w:pPr>
      <w:r w:rsidRPr="00EB57E4">
        <w:rPr>
          <w:rStyle w:val="Zag11"/>
          <w:rFonts w:eastAsia="@Arial Unicode MS"/>
          <w:color w:val="000000"/>
        </w:rPr>
        <w:t xml:space="preserve">В качестве диагностических материалов для выявления уровня развития УУД могут выступать  проверочные работы, состоящие из компетентностных задач. </w:t>
      </w:r>
    </w:p>
    <w:p w:rsidR="002216C4" w:rsidRPr="00EB57E4" w:rsidRDefault="002216C4" w:rsidP="002216C4">
      <w:pPr>
        <w:tabs>
          <w:tab w:val="left" w:leader="dot" w:pos="-142"/>
        </w:tabs>
        <w:rPr>
          <w:rStyle w:val="Zag11"/>
          <w:rFonts w:eastAsia="@Arial Unicode MS"/>
          <w:color w:val="000000"/>
        </w:rPr>
      </w:pPr>
      <w:r w:rsidRPr="00EB57E4">
        <w:rPr>
          <w:rStyle w:val="Zag11"/>
          <w:rFonts w:eastAsia="@Arial Unicode MS"/>
          <w:color w:val="000000"/>
        </w:rPr>
        <w:t>Критерием проверки результатов программы будут являться данные комплексной диагностики  уровня развития УУД у учеников на начальном  и заключительном этапах основной школы.</w:t>
      </w:r>
    </w:p>
    <w:p w:rsidR="002216C4" w:rsidRPr="00EB57E4" w:rsidRDefault="002216C4" w:rsidP="002216C4">
      <w:pPr>
        <w:tabs>
          <w:tab w:val="left" w:leader="dot" w:pos="624"/>
        </w:tabs>
        <w:rPr>
          <w:rStyle w:val="Zag11"/>
          <w:rFonts w:eastAsia="@Arial Unicode MS"/>
          <w:color w:val="000000"/>
        </w:rPr>
      </w:pPr>
      <w:r w:rsidRPr="00EB57E4">
        <w:rPr>
          <w:rStyle w:val="Zag11"/>
          <w:rFonts w:eastAsia="@Arial Unicode MS"/>
          <w:color w:val="000000"/>
        </w:rPr>
        <w:t>Критериями оценки сформированности УУД выступают:</w:t>
      </w:r>
    </w:p>
    <w:p w:rsidR="002216C4" w:rsidRPr="00EB57E4" w:rsidRDefault="002216C4" w:rsidP="002216C4">
      <w:pPr>
        <w:pStyle w:val="ae"/>
        <w:widowControl/>
        <w:numPr>
          <w:ilvl w:val="1"/>
          <w:numId w:val="85"/>
        </w:numPr>
        <w:tabs>
          <w:tab w:val="left" w:leader="dot" w:pos="624"/>
        </w:tabs>
        <w:autoSpaceDE/>
        <w:autoSpaceDN/>
        <w:adjustRightInd/>
        <w:spacing w:after="200" w:line="276" w:lineRule="auto"/>
        <w:jc w:val="both"/>
        <w:rPr>
          <w:rStyle w:val="Zag11"/>
          <w:rFonts w:eastAsia="@Arial Unicode MS"/>
          <w:color w:val="000000"/>
        </w:rPr>
      </w:pPr>
      <w:r w:rsidRPr="00EB57E4">
        <w:rPr>
          <w:rStyle w:val="Zag11"/>
          <w:rFonts w:eastAsia="@Arial Unicode MS"/>
          <w:color w:val="000000"/>
        </w:rPr>
        <w:t>Соответствие возрастным психологическим требованиям</w:t>
      </w:r>
    </w:p>
    <w:p w:rsidR="002216C4" w:rsidRPr="00EB57E4" w:rsidRDefault="002216C4" w:rsidP="002216C4">
      <w:pPr>
        <w:pStyle w:val="ae"/>
        <w:widowControl/>
        <w:numPr>
          <w:ilvl w:val="1"/>
          <w:numId w:val="85"/>
        </w:numPr>
        <w:tabs>
          <w:tab w:val="left" w:leader="dot" w:pos="624"/>
        </w:tabs>
        <w:autoSpaceDE/>
        <w:autoSpaceDN/>
        <w:adjustRightInd/>
        <w:spacing w:after="200" w:line="276" w:lineRule="auto"/>
        <w:jc w:val="both"/>
        <w:rPr>
          <w:rStyle w:val="Zag11"/>
          <w:rFonts w:eastAsia="@Arial Unicode MS"/>
          <w:color w:val="000000"/>
        </w:rPr>
      </w:pPr>
      <w:r w:rsidRPr="00EB57E4">
        <w:rPr>
          <w:rStyle w:val="Zag11"/>
          <w:rFonts w:eastAsia="@Arial Unicode MS"/>
          <w:color w:val="000000"/>
        </w:rPr>
        <w:t>Соответствие свойств универсальных действий заранее заданным требованиям</w:t>
      </w:r>
    </w:p>
    <w:p w:rsidR="002216C4" w:rsidRPr="00EB57E4" w:rsidRDefault="002216C4" w:rsidP="002216C4">
      <w:pPr>
        <w:pStyle w:val="ae"/>
        <w:widowControl/>
        <w:numPr>
          <w:ilvl w:val="1"/>
          <w:numId w:val="85"/>
        </w:numPr>
        <w:tabs>
          <w:tab w:val="left" w:leader="dot" w:pos="624"/>
        </w:tabs>
        <w:autoSpaceDE/>
        <w:autoSpaceDN/>
        <w:adjustRightInd/>
        <w:spacing w:after="200" w:line="276" w:lineRule="auto"/>
        <w:jc w:val="both"/>
        <w:rPr>
          <w:rStyle w:val="Zag11"/>
          <w:rFonts w:eastAsia="@Arial Unicode MS"/>
          <w:color w:val="000000"/>
        </w:rPr>
      </w:pPr>
      <w:r w:rsidRPr="00EB57E4">
        <w:rPr>
          <w:rStyle w:val="Zag11"/>
          <w:rFonts w:eastAsia="@Arial Unicode MS"/>
          <w:color w:val="000000"/>
        </w:rPr>
        <w:t>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2216C4" w:rsidRPr="00EB57E4" w:rsidRDefault="002216C4" w:rsidP="002216C4">
      <w:pPr>
        <w:tabs>
          <w:tab w:val="left" w:leader="dot" w:pos="624"/>
        </w:tabs>
        <w:rPr>
          <w:rStyle w:val="Zag11"/>
          <w:rFonts w:eastAsia="@Arial Unicode MS"/>
          <w:color w:val="000000"/>
        </w:rPr>
      </w:pPr>
      <w:r w:rsidRPr="00EB57E4">
        <w:rPr>
          <w:rStyle w:val="Zag11"/>
          <w:rFonts w:eastAsia="@Arial Unicode MS"/>
          <w:color w:val="000000"/>
        </w:rPr>
        <w:t>Для оценки сформированности УУД создаются фонды оценочных средств для проведения текущего контроля и промежуточной аттестации.  Эти фонды могут включать: контрольные вопросы и типовые задания для практических работ, лабораторных и контрольных  работ, тесты и компьютерные тестирующие программы, примерную тематику рефератов, проектов. И т.д., а также иные формы контроля, позволяющие оценить степень сформированности компетенций учащихся.</w:t>
      </w:r>
    </w:p>
    <w:p w:rsidR="002216C4" w:rsidRPr="00EB57E4" w:rsidRDefault="002216C4" w:rsidP="002216C4">
      <w:pPr>
        <w:tabs>
          <w:tab w:val="left" w:leader="dot" w:pos="624"/>
        </w:tabs>
        <w:rPr>
          <w:rStyle w:val="Zag11"/>
          <w:rFonts w:eastAsia="@Arial Unicode MS"/>
          <w:color w:val="000000"/>
        </w:rPr>
      </w:pPr>
      <w:r w:rsidRPr="00EB57E4">
        <w:rPr>
          <w:rStyle w:val="Zag11"/>
          <w:rFonts w:eastAsia="@Arial Unicode MS"/>
          <w:color w:val="000000"/>
        </w:rPr>
        <w:t>Для определения уровня формирования компетенций обучающихся используются также стандартизированные тесты с дополнительным творческим заданием и рейтинговая система оценки.  Стандартизированный тест направлен на определение не только ЗУНов , но и компетенций. Стандартизированные тесты с творческим заданием могут проводится на всех этапах обучения , т.е. служить и для промежуточного и для итогового контроля.</w:t>
      </w:r>
    </w:p>
    <w:p w:rsidR="002216C4" w:rsidRPr="00EB57E4" w:rsidRDefault="002216C4" w:rsidP="002216C4">
      <w:r w:rsidRPr="00EB57E4">
        <w:rPr>
          <w:rStyle w:val="Zag11"/>
          <w:rFonts w:eastAsia="@Arial Unicode MS"/>
          <w:color w:val="000000"/>
        </w:rPr>
        <w:t>Новым методом комплексной оценки уровня сформированности УУД  служит портфолио.</w:t>
      </w:r>
      <w:r w:rsidRPr="00EB57E4">
        <w:t xml:space="preserve"> Портфолио ученика – это комплекс документов (грамоты, дипломы, сертификаты и т.д.) и продуктов различных видов деятельности:  как учебной (диагностические работы, оценочные листы,  исследовательские, проектные работы, рефераты и т.д.), так и внеурочной   (творческие  работы, презентации, фотоматериалы),   отражающий  индивидуальные  образовательные   достижения и отслеживающий личностный рост  школьника,  динамику его продвижения в учебной и других видах деятельности.  Портфолио  также содержит материал из внешних источников (отзывы  учителей, родителей, педагогов дополнительного образования и т.д.), дающий дополнительную оценку уровня обученности и развития  учащихся на каждом этапе обучения.</w:t>
      </w:r>
    </w:p>
    <w:p w:rsidR="002216C4" w:rsidRPr="00EB57E4" w:rsidRDefault="002216C4" w:rsidP="002216C4">
      <w:pPr>
        <w:ind w:left="993"/>
      </w:pPr>
      <w:r w:rsidRPr="00EB57E4">
        <w:tab/>
      </w:r>
    </w:p>
    <w:p w:rsidR="002216C4" w:rsidRPr="00EB57E4" w:rsidRDefault="002216C4" w:rsidP="002216C4">
      <w:r w:rsidRPr="00EB57E4">
        <w:tab/>
      </w:r>
      <w:r w:rsidRPr="00EB57E4">
        <w:tab/>
      </w:r>
    </w:p>
    <w:p w:rsidR="002216C4" w:rsidRPr="00EB57E4" w:rsidRDefault="002216C4" w:rsidP="002216C4">
      <w:pPr>
        <w:tabs>
          <w:tab w:val="left" w:leader="dot" w:pos="624"/>
        </w:tabs>
        <w:rPr>
          <w:rStyle w:val="Zag11"/>
          <w:rFonts w:eastAsia="@Arial Unicode MS"/>
          <w:color w:val="000000"/>
        </w:rPr>
      </w:pPr>
      <w:r w:rsidRPr="00EB57E4">
        <w:rPr>
          <w:rStyle w:val="Zag11"/>
          <w:rFonts w:eastAsia="@Arial Unicode MS"/>
          <w:color w:val="000000"/>
        </w:rPr>
        <w:t>Система оценивания должна позволить получить интегральную и дифференцированную информацию о процессе преподавания и учения, отслеживать индивидуальный прогресс учащихся в достижении планируемых результатов, обеспечить обратную связь для учителей и учащихся и родителей, отслеживать эффективность образовательной программы. Это налагает особые требования к выстраиванию системы оценивания:</w:t>
      </w:r>
    </w:p>
    <w:p w:rsidR="002216C4" w:rsidRPr="00EB57E4" w:rsidRDefault="002216C4" w:rsidP="002216C4">
      <w:pPr>
        <w:pStyle w:val="ae"/>
        <w:widowControl/>
        <w:numPr>
          <w:ilvl w:val="0"/>
          <w:numId w:val="86"/>
        </w:numPr>
        <w:tabs>
          <w:tab w:val="left" w:leader="dot" w:pos="624"/>
        </w:tabs>
        <w:autoSpaceDE/>
        <w:autoSpaceDN/>
        <w:adjustRightInd/>
        <w:spacing w:after="200"/>
        <w:jc w:val="both"/>
        <w:rPr>
          <w:rStyle w:val="Zag11"/>
          <w:rFonts w:eastAsia="@Arial Unicode MS"/>
          <w:color w:val="000000"/>
        </w:rPr>
      </w:pPr>
      <w:r w:rsidRPr="00EB57E4">
        <w:rPr>
          <w:rStyle w:val="Zag11"/>
          <w:rFonts w:eastAsia="@Arial Unicode MS"/>
          <w:color w:val="000000"/>
        </w:rPr>
        <w:t>Включение учащихся в контрольно-оценочную деятельность с тем, чтобы они приобретали навыки самооценки и самоанализа(рефлексии)</w:t>
      </w:r>
    </w:p>
    <w:p w:rsidR="002216C4" w:rsidRPr="00EB57E4" w:rsidRDefault="002216C4" w:rsidP="002216C4">
      <w:pPr>
        <w:pStyle w:val="ae"/>
        <w:widowControl/>
        <w:numPr>
          <w:ilvl w:val="0"/>
          <w:numId w:val="86"/>
        </w:numPr>
        <w:tabs>
          <w:tab w:val="left" w:leader="dot" w:pos="624"/>
        </w:tabs>
        <w:autoSpaceDE/>
        <w:autoSpaceDN/>
        <w:adjustRightInd/>
        <w:spacing w:after="200"/>
        <w:jc w:val="both"/>
        <w:rPr>
          <w:rStyle w:val="Zag11"/>
          <w:rFonts w:eastAsia="@Arial Unicode MS"/>
          <w:color w:val="000000"/>
        </w:rPr>
      </w:pPr>
      <w:r w:rsidRPr="00EB57E4">
        <w:rPr>
          <w:rStyle w:val="Zag11"/>
          <w:rFonts w:eastAsia="@Arial Unicode MS"/>
          <w:color w:val="000000"/>
        </w:rPr>
        <w:t>Использование критериальной  системы оценивания</w:t>
      </w:r>
    </w:p>
    <w:p w:rsidR="002216C4" w:rsidRPr="00EB57E4" w:rsidRDefault="002216C4" w:rsidP="002216C4">
      <w:pPr>
        <w:pStyle w:val="ae"/>
        <w:widowControl/>
        <w:numPr>
          <w:ilvl w:val="0"/>
          <w:numId w:val="86"/>
        </w:numPr>
        <w:tabs>
          <w:tab w:val="left" w:leader="dot" w:pos="624"/>
        </w:tabs>
        <w:autoSpaceDE/>
        <w:autoSpaceDN/>
        <w:adjustRightInd/>
        <w:spacing w:after="200"/>
        <w:jc w:val="both"/>
        <w:rPr>
          <w:rStyle w:val="Zag11"/>
          <w:rFonts w:eastAsia="@Arial Unicode MS"/>
          <w:color w:val="000000"/>
        </w:rPr>
      </w:pPr>
      <w:r w:rsidRPr="00EB57E4">
        <w:rPr>
          <w:rStyle w:val="Zag11"/>
          <w:rFonts w:eastAsia="@Arial Unicode MS"/>
          <w:color w:val="000000"/>
        </w:rPr>
        <w:t>Использование разнообразных видов , методов, форм и объектов оценивания, в том числе как внутреннюю так и внешнюю оценку</w:t>
      </w:r>
    </w:p>
    <w:p w:rsidR="002216C4" w:rsidRPr="00EB57E4" w:rsidRDefault="002216C4" w:rsidP="002216C4">
      <w:pPr>
        <w:pStyle w:val="ae"/>
        <w:widowControl/>
        <w:numPr>
          <w:ilvl w:val="0"/>
          <w:numId w:val="86"/>
        </w:numPr>
        <w:tabs>
          <w:tab w:val="left" w:leader="dot" w:pos="624"/>
        </w:tabs>
        <w:autoSpaceDE/>
        <w:autoSpaceDN/>
        <w:adjustRightInd/>
        <w:spacing w:after="200"/>
        <w:jc w:val="both"/>
        <w:rPr>
          <w:rStyle w:val="Zag11"/>
          <w:rFonts w:eastAsia="@Arial Unicode MS"/>
          <w:color w:val="000000"/>
        </w:rPr>
      </w:pPr>
      <w:r w:rsidRPr="00EB57E4">
        <w:rPr>
          <w:rStyle w:val="Zag11"/>
          <w:rFonts w:eastAsia="@Arial Unicode MS"/>
          <w:color w:val="000000"/>
        </w:rPr>
        <w:t xml:space="preserve"> Интегральную оценку, в том числе портфолио,и дифференцированную оценку отдельных аспектов обучения(например, правописных умений и навыков, речевых навыков, навыков работы  с информацией и т.д.)</w:t>
      </w:r>
    </w:p>
    <w:p w:rsidR="002216C4" w:rsidRPr="00EB57E4" w:rsidRDefault="002216C4" w:rsidP="002216C4">
      <w:pPr>
        <w:pStyle w:val="ae"/>
        <w:widowControl/>
        <w:numPr>
          <w:ilvl w:val="0"/>
          <w:numId w:val="86"/>
        </w:numPr>
        <w:tabs>
          <w:tab w:val="left" w:leader="dot" w:pos="624"/>
        </w:tabs>
        <w:autoSpaceDE/>
        <w:autoSpaceDN/>
        <w:adjustRightInd/>
        <w:spacing w:after="200"/>
        <w:jc w:val="both"/>
        <w:rPr>
          <w:rStyle w:val="Zag11"/>
          <w:rFonts w:eastAsia="@Arial Unicode MS"/>
          <w:color w:val="000000"/>
        </w:rPr>
      </w:pPr>
      <w:r w:rsidRPr="00EB57E4">
        <w:rPr>
          <w:rStyle w:val="Zag11"/>
          <w:rFonts w:eastAsia="@Arial Unicode MS"/>
          <w:color w:val="000000"/>
        </w:rPr>
        <w:t>Самоанализ и самооценку обучающихся</w:t>
      </w:r>
    </w:p>
    <w:p w:rsidR="002216C4" w:rsidRPr="00EB57E4" w:rsidRDefault="002216C4" w:rsidP="002216C4">
      <w:pPr>
        <w:pStyle w:val="ae"/>
        <w:widowControl/>
        <w:numPr>
          <w:ilvl w:val="0"/>
          <w:numId w:val="86"/>
        </w:numPr>
        <w:tabs>
          <w:tab w:val="left" w:leader="dot" w:pos="624"/>
        </w:tabs>
        <w:autoSpaceDE/>
        <w:autoSpaceDN/>
        <w:adjustRightInd/>
        <w:spacing w:after="200"/>
        <w:jc w:val="both"/>
        <w:rPr>
          <w:rStyle w:val="Zag11"/>
          <w:rFonts w:eastAsia="@Arial Unicode MS"/>
          <w:color w:val="000000"/>
        </w:rPr>
      </w:pPr>
      <w:r w:rsidRPr="00EB57E4">
        <w:rPr>
          <w:rStyle w:val="Zag11"/>
          <w:rFonts w:eastAsia="@Arial Unicode MS"/>
          <w:color w:val="000000"/>
        </w:rPr>
        <w:t>Оценивание как образовательных результатов, так и процесса их формирования</w:t>
      </w:r>
    </w:p>
    <w:p w:rsidR="002216C4" w:rsidRPr="00EB57E4" w:rsidRDefault="002216C4" w:rsidP="002216C4">
      <w:pPr>
        <w:pStyle w:val="ae"/>
        <w:widowControl/>
        <w:numPr>
          <w:ilvl w:val="0"/>
          <w:numId w:val="86"/>
        </w:numPr>
        <w:tabs>
          <w:tab w:val="left" w:leader="dot" w:pos="624"/>
        </w:tabs>
        <w:autoSpaceDE/>
        <w:autoSpaceDN/>
        <w:adjustRightInd/>
        <w:spacing w:after="200"/>
        <w:jc w:val="both"/>
        <w:rPr>
          <w:rStyle w:val="Zag11"/>
          <w:rFonts w:eastAsia="@Arial Unicode MS"/>
          <w:color w:val="000000"/>
        </w:rPr>
      </w:pPr>
      <w:r w:rsidRPr="00EB57E4">
        <w:rPr>
          <w:rStyle w:val="Zag11"/>
          <w:rFonts w:eastAsia="@Arial Unicode MS"/>
          <w:color w:val="000000"/>
        </w:rPr>
        <w:t>Сочетание количественной и качественной оценки</w:t>
      </w:r>
    </w:p>
    <w:p w:rsidR="002216C4" w:rsidRPr="00EB57E4" w:rsidRDefault="002216C4" w:rsidP="002216C4">
      <w:pPr>
        <w:tabs>
          <w:tab w:val="left" w:leader="dot" w:pos="624"/>
        </w:tabs>
        <w:rPr>
          <w:rStyle w:val="Zag11"/>
          <w:rFonts w:eastAsia="@Arial Unicode MS"/>
          <w:color w:val="000000"/>
        </w:rPr>
      </w:pPr>
      <w:r w:rsidRPr="00EB57E4">
        <w:rPr>
          <w:rStyle w:val="Zag11"/>
          <w:rFonts w:eastAsia="@Arial Unicode MS"/>
          <w:color w:val="000000"/>
        </w:rPr>
        <w:lastRenderedPageBreak/>
        <w:t>Завершающим этапом деятельности   являются контрольно-оценочные действия. Необходимость их проведения на каждом уроке, достаточная развернутость во времени, владение разнообразными приемами контроля и организации самоконтроля предполагают осуществление учителем фиксированных наблюдений по данному учебному действию. Данные наблюдений заносятся в контрольно-оценочные листы, которые являются материалом для мониторинга сформированности УУД.</w:t>
      </w:r>
    </w:p>
    <w:p w:rsidR="002216C4" w:rsidRPr="00EB57E4" w:rsidRDefault="002216C4" w:rsidP="002216C4">
      <w:pPr>
        <w:tabs>
          <w:tab w:val="left" w:leader="dot" w:pos="624"/>
        </w:tabs>
        <w:rPr>
          <w:rStyle w:val="Zag11"/>
          <w:rFonts w:eastAsia="@Arial Unicode MS"/>
          <w:color w:val="000000"/>
        </w:rPr>
      </w:pPr>
      <w:r w:rsidRPr="00EB57E4">
        <w:rPr>
          <w:rStyle w:val="Zag11"/>
          <w:rFonts w:eastAsia="@Arial Unicode MS"/>
          <w:color w:val="000000"/>
        </w:rPr>
        <w:t>В целом, можно выделить следующие уровни сформированности учебных действий:</w:t>
      </w:r>
    </w:p>
    <w:p w:rsidR="002216C4" w:rsidRPr="00EB57E4" w:rsidRDefault="002216C4" w:rsidP="002216C4">
      <w:pPr>
        <w:pStyle w:val="ae"/>
        <w:widowControl/>
        <w:numPr>
          <w:ilvl w:val="1"/>
          <w:numId w:val="84"/>
        </w:numPr>
        <w:tabs>
          <w:tab w:val="left" w:leader="dot" w:pos="624"/>
        </w:tabs>
        <w:autoSpaceDE/>
        <w:autoSpaceDN/>
        <w:adjustRightInd/>
        <w:spacing w:after="200" w:line="276" w:lineRule="auto"/>
        <w:jc w:val="both"/>
        <w:rPr>
          <w:rStyle w:val="Zag11"/>
          <w:rFonts w:eastAsia="@Arial Unicode MS"/>
          <w:color w:val="000000"/>
        </w:rPr>
      </w:pPr>
      <w:r w:rsidRPr="00EB57E4">
        <w:rPr>
          <w:rStyle w:val="Zag11"/>
          <w:rFonts w:eastAsia="@Arial Unicode MS"/>
          <w:color w:val="000000"/>
        </w:rPr>
        <w:t>Отсутствие учебных действий, как целостных единиц( 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w:t>
      </w:r>
    </w:p>
    <w:p w:rsidR="002216C4" w:rsidRPr="00EB57E4" w:rsidRDefault="002216C4" w:rsidP="002216C4">
      <w:pPr>
        <w:pStyle w:val="ae"/>
        <w:widowControl/>
        <w:numPr>
          <w:ilvl w:val="1"/>
          <w:numId w:val="84"/>
        </w:numPr>
        <w:tabs>
          <w:tab w:val="left" w:leader="dot" w:pos="624"/>
        </w:tabs>
        <w:autoSpaceDE/>
        <w:autoSpaceDN/>
        <w:adjustRightInd/>
        <w:spacing w:after="200" w:line="276" w:lineRule="auto"/>
        <w:jc w:val="both"/>
        <w:rPr>
          <w:rStyle w:val="Zag11"/>
          <w:rFonts w:eastAsia="@Arial Unicode MS"/>
          <w:color w:val="000000"/>
        </w:rPr>
      </w:pPr>
      <w:r w:rsidRPr="00EB57E4">
        <w:rPr>
          <w:rStyle w:val="Zag11"/>
          <w:rFonts w:eastAsia="@Arial Unicode MS"/>
          <w:color w:val="000000"/>
        </w:rPr>
        <w:t>Выполнение учебных действий в сотрудничестве с учителем (требуются разъяснения для установления связей отдельных операций и условия задачи, может выполнять действия уже по постоянному и освоенному алгоритму)</w:t>
      </w:r>
    </w:p>
    <w:p w:rsidR="002216C4" w:rsidRPr="00EB57E4" w:rsidRDefault="002216C4" w:rsidP="002216C4">
      <w:pPr>
        <w:pStyle w:val="ae"/>
        <w:widowControl/>
        <w:numPr>
          <w:ilvl w:val="1"/>
          <w:numId w:val="84"/>
        </w:numPr>
        <w:tabs>
          <w:tab w:val="left" w:leader="dot" w:pos="624"/>
        </w:tabs>
        <w:autoSpaceDE/>
        <w:autoSpaceDN/>
        <w:adjustRightInd/>
        <w:spacing w:after="200" w:line="276" w:lineRule="auto"/>
        <w:jc w:val="both"/>
        <w:rPr>
          <w:rStyle w:val="Zag11"/>
          <w:rFonts w:eastAsia="@Arial Unicode MS"/>
          <w:color w:val="000000"/>
        </w:rPr>
      </w:pPr>
      <w:r w:rsidRPr="00EB57E4">
        <w:rPr>
          <w:rStyle w:val="Zag11"/>
          <w:rFonts w:eastAsia="@Arial Unicode MS"/>
          <w:color w:val="000000"/>
        </w:rPr>
        <w:t>Неадекватный перенос учебных действий на новые виды задач (при изменении условий задачи не может самостоятельно внести коррективы в действие)</w:t>
      </w:r>
    </w:p>
    <w:p w:rsidR="002216C4" w:rsidRPr="00EB57E4" w:rsidRDefault="002216C4" w:rsidP="002216C4">
      <w:pPr>
        <w:pStyle w:val="ae"/>
        <w:widowControl/>
        <w:numPr>
          <w:ilvl w:val="1"/>
          <w:numId w:val="84"/>
        </w:numPr>
        <w:tabs>
          <w:tab w:val="left" w:leader="dot" w:pos="624"/>
        </w:tabs>
        <w:autoSpaceDE/>
        <w:autoSpaceDN/>
        <w:adjustRightInd/>
        <w:spacing w:after="200" w:line="276" w:lineRule="auto"/>
        <w:jc w:val="both"/>
        <w:rPr>
          <w:rStyle w:val="Zag11"/>
          <w:rFonts w:eastAsia="@Arial Unicode MS"/>
          <w:color w:val="000000"/>
        </w:rPr>
      </w:pPr>
      <w:r w:rsidRPr="00EB57E4">
        <w:rPr>
          <w:rStyle w:val="Zag11"/>
          <w:rFonts w:eastAsia="@Arial Unicode MS"/>
          <w:color w:val="000000"/>
        </w:rPr>
        <w:t>Адекватный перенос учебных действий (самостоятельное обнаружение учеником несоответствия между условиями задачи и имеющимися способами её решения и правильное изменение способа в сотрудничестве с учителем)</w:t>
      </w:r>
    </w:p>
    <w:p w:rsidR="002216C4" w:rsidRPr="00EB57E4" w:rsidRDefault="002216C4" w:rsidP="002216C4">
      <w:pPr>
        <w:pStyle w:val="ae"/>
        <w:widowControl/>
        <w:numPr>
          <w:ilvl w:val="1"/>
          <w:numId w:val="84"/>
        </w:numPr>
        <w:tabs>
          <w:tab w:val="left" w:leader="dot" w:pos="624"/>
        </w:tabs>
        <w:autoSpaceDE/>
        <w:autoSpaceDN/>
        <w:adjustRightInd/>
        <w:spacing w:after="200" w:line="276" w:lineRule="auto"/>
        <w:jc w:val="both"/>
        <w:rPr>
          <w:rStyle w:val="Zag11"/>
          <w:rFonts w:eastAsia="@Arial Unicode MS"/>
          <w:color w:val="000000"/>
        </w:rPr>
      </w:pPr>
      <w:r w:rsidRPr="00EB57E4">
        <w:rPr>
          <w:rStyle w:val="Zag11"/>
          <w:rFonts w:eastAsia="@Arial Unicode MS"/>
          <w:color w:val="000000"/>
        </w:rPr>
        <w:t>Самостоятельное построение учебных целей(самостоятельное построение новых учебных действий на основе развернутого, тщательного анализа условий задачи и ранее усвоенных способов действий)</w:t>
      </w:r>
    </w:p>
    <w:p w:rsidR="002216C4" w:rsidRPr="00EB57E4" w:rsidRDefault="002216C4" w:rsidP="002216C4">
      <w:pPr>
        <w:pStyle w:val="ae"/>
        <w:widowControl/>
        <w:numPr>
          <w:ilvl w:val="1"/>
          <w:numId w:val="84"/>
        </w:numPr>
        <w:tabs>
          <w:tab w:val="left" w:leader="dot" w:pos="624"/>
        </w:tabs>
        <w:autoSpaceDE/>
        <w:autoSpaceDN/>
        <w:adjustRightInd/>
        <w:spacing w:after="200" w:line="276" w:lineRule="auto"/>
        <w:jc w:val="both"/>
        <w:rPr>
          <w:rFonts w:eastAsia="@Arial Unicode MS"/>
          <w:color w:val="000000"/>
        </w:rPr>
      </w:pPr>
      <w:r w:rsidRPr="00EB57E4">
        <w:rPr>
          <w:rStyle w:val="Zag11"/>
          <w:rFonts w:eastAsia="@Arial Unicode MS"/>
          <w:color w:val="000000"/>
        </w:rPr>
        <w:t>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w:t>
      </w:r>
    </w:p>
    <w:p w:rsidR="002216C4" w:rsidRPr="00EB57E4" w:rsidRDefault="002216C4" w:rsidP="002216C4">
      <w:pPr>
        <w:pStyle w:val="72"/>
        <w:shd w:val="clear" w:color="auto" w:fill="auto"/>
        <w:tabs>
          <w:tab w:val="left" w:pos="1003"/>
        </w:tabs>
        <w:spacing w:after="67" w:line="240" w:lineRule="auto"/>
        <w:ind w:left="720" w:firstLine="0"/>
        <w:jc w:val="both"/>
        <w:rPr>
          <w:sz w:val="20"/>
          <w:szCs w:val="20"/>
        </w:rPr>
      </w:pPr>
    </w:p>
    <w:p w:rsidR="001F401B" w:rsidRPr="00EB57E4" w:rsidRDefault="001F401B" w:rsidP="001F401B">
      <w:pPr>
        <w:pStyle w:val="53"/>
        <w:keepNext/>
        <w:keepLines/>
        <w:numPr>
          <w:ilvl w:val="0"/>
          <w:numId w:val="25"/>
        </w:numPr>
        <w:shd w:val="clear" w:color="auto" w:fill="auto"/>
        <w:tabs>
          <w:tab w:val="left" w:pos="514"/>
        </w:tabs>
        <w:spacing w:before="0" w:after="0" w:line="240" w:lineRule="auto"/>
        <w:ind w:left="20" w:right="2400" w:firstLine="0"/>
        <w:jc w:val="both"/>
        <w:outlineLvl w:val="1"/>
        <w:rPr>
          <w:sz w:val="20"/>
          <w:szCs w:val="20"/>
        </w:rPr>
      </w:pPr>
      <w:bookmarkStart w:id="59" w:name="_Toc446850948"/>
      <w:bookmarkStart w:id="60" w:name="_Toc462907276"/>
      <w:bookmarkStart w:id="61" w:name="bookmark239"/>
      <w:bookmarkStart w:id="62" w:name="_Toc446421828"/>
      <w:r w:rsidRPr="00EB57E4">
        <w:rPr>
          <w:sz w:val="20"/>
          <w:szCs w:val="20"/>
        </w:rPr>
        <w:t>Примерные программы учебных предметов, курсов</w:t>
      </w:r>
      <w:bookmarkEnd w:id="59"/>
      <w:bookmarkEnd w:id="60"/>
      <w:r w:rsidRPr="00EB57E4">
        <w:rPr>
          <w:sz w:val="20"/>
          <w:szCs w:val="20"/>
        </w:rPr>
        <w:t xml:space="preserve"> </w:t>
      </w:r>
    </w:p>
    <w:p w:rsidR="001F401B" w:rsidRPr="00EB57E4" w:rsidRDefault="001F401B" w:rsidP="001F401B">
      <w:pPr>
        <w:pStyle w:val="72"/>
        <w:shd w:val="clear" w:color="auto" w:fill="auto"/>
        <w:spacing w:line="274" w:lineRule="exact"/>
        <w:ind w:left="20" w:right="20" w:firstLine="688"/>
        <w:jc w:val="both"/>
        <w:rPr>
          <w:sz w:val="20"/>
          <w:szCs w:val="20"/>
        </w:rPr>
      </w:pPr>
      <w:r w:rsidRPr="00EB57E4">
        <w:rPr>
          <w:rStyle w:val="112"/>
          <w:sz w:val="20"/>
          <w:szCs w:val="20"/>
        </w:rPr>
        <w:t>Программы учебных предметов на уровне основного общего образова</w:t>
      </w:r>
      <w:r w:rsidRPr="00EB57E4">
        <w:rPr>
          <w:rStyle w:val="112"/>
          <w:sz w:val="20"/>
          <w:szCs w:val="20"/>
        </w:rPr>
        <w:softHyphen/>
        <w:t>ния составлены в соответствии с требованиями к результатам основного общего образова</w:t>
      </w:r>
      <w:r w:rsidRPr="00EB57E4">
        <w:rPr>
          <w:rStyle w:val="112"/>
          <w:sz w:val="20"/>
          <w:szCs w:val="20"/>
        </w:rPr>
        <w:softHyphen/>
        <w:t>ния, утвержденными ФГОС ООО.</w:t>
      </w:r>
    </w:p>
    <w:p w:rsidR="001F401B" w:rsidRPr="00EB57E4" w:rsidRDefault="001F401B" w:rsidP="001F401B">
      <w:pPr>
        <w:pStyle w:val="72"/>
        <w:shd w:val="clear" w:color="auto" w:fill="auto"/>
        <w:spacing w:line="274" w:lineRule="exact"/>
        <w:ind w:left="20" w:right="20" w:firstLine="688"/>
        <w:jc w:val="both"/>
        <w:rPr>
          <w:sz w:val="20"/>
          <w:szCs w:val="20"/>
        </w:rPr>
      </w:pPr>
      <w:r w:rsidRPr="00EB57E4">
        <w:rPr>
          <w:rStyle w:val="112"/>
          <w:sz w:val="20"/>
          <w:szCs w:val="20"/>
        </w:rPr>
        <w:t>Программы разработаны с учетом актуальных задач воспитания, обучения и разви</w:t>
      </w:r>
      <w:r w:rsidRPr="00EB57E4">
        <w:rPr>
          <w:rStyle w:val="112"/>
          <w:sz w:val="20"/>
          <w:szCs w:val="20"/>
        </w:rPr>
        <w:softHyphen/>
        <w:t>тия обучающихся, их возрастных и иных особенностей, а также условий, необходимых для развития их личностных и познавательных качеств.</w:t>
      </w:r>
    </w:p>
    <w:p w:rsidR="001F401B" w:rsidRPr="00EB57E4" w:rsidRDefault="001F401B" w:rsidP="001F401B">
      <w:pPr>
        <w:pStyle w:val="72"/>
        <w:shd w:val="clear" w:color="auto" w:fill="auto"/>
        <w:spacing w:line="274" w:lineRule="exact"/>
        <w:ind w:left="20" w:right="20" w:firstLine="688"/>
        <w:jc w:val="both"/>
        <w:rPr>
          <w:rStyle w:val="112"/>
          <w:sz w:val="20"/>
          <w:szCs w:val="20"/>
        </w:rPr>
      </w:pPr>
      <w:r w:rsidRPr="00EB57E4">
        <w:rPr>
          <w:rStyle w:val="112"/>
          <w:sz w:val="20"/>
          <w:szCs w:val="20"/>
        </w:rPr>
        <w:t>В программах предусмотрено дальнейшее развитие всех видов деятельности обуча</w:t>
      </w:r>
      <w:r w:rsidRPr="00EB57E4">
        <w:rPr>
          <w:rStyle w:val="112"/>
          <w:sz w:val="20"/>
          <w:szCs w:val="20"/>
        </w:rPr>
        <w:softHyphen/>
        <w:t>ющихся, представленных в программах начального общего образования.</w:t>
      </w:r>
    </w:p>
    <w:p w:rsidR="001F401B" w:rsidRPr="00EB57E4" w:rsidRDefault="001F401B" w:rsidP="001F401B">
      <w:pPr>
        <w:pStyle w:val="53"/>
        <w:keepNext/>
        <w:keepLines/>
        <w:shd w:val="clear" w:color="auto" w:fill="auto"/>
        <w:tabs>
          <w:tab w:val="left" w:pos="514"/>
        </w:tabs>
        <w:spacing w:before="0" w:after="0" w:line="490" w:lineRule="exact"/>
        <w:ind w:left="20" w:right="2400" w:firstLine="0"/>
        <w:outlineLvl w:val="2"/>
        <w:rPr>
          <w:sz w:val="20"/>
          <w:szCs w:val="20"/>
        </w:rPr>
      </w:pPr>
      <w:bookmarkStart w:id="63" w:name="_Toc446850949"/>
      <w:bookmarkStart w:id="64" w:name="_Toc462907277"/>
      <w:r w:rsidRPr="00EB57E4">
        <w:rPr>
          <w:sz w:val="20"/>
          <w:szCs w:val="20"/>
        </w:rPr>
        <w:t xml:space="preserve">2.2.1 </w:t>
      </w:r>
      <w:bookmarkEnd w:id="61"/>
      <w:bookmarkEnd w:id="62"/>
      <w:r w:rsidRPr="00EB57E4">
        <w:rPr>
          <w:sz w:val="20"/>
          <w:szCs w:val="20"/>
        </w:rPr>
        <w:t>Русский язык</w:t>
      </w:r>
      <w:bookmarkEnd w:id="63"/>
      <w:bookmarkEnd w:id="64"/>
    </w:p>
    <w:p w:rsidR="001F401B" w:rsidRPr="00EB57E4" w:rsidRDefault="001F401B" w:rsidP="001F401B">
      <w:pPr>
        <w:ind w:firstLine="709"/>
        <w:jc w:val="both"/>
      </w:pPr>
      <w:r w:rsidRPr="00EB57E4">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1F401B" w:rsidRPr="00EB57E4" w:rsidRDefault="001F401B" w:rsidP="001F401B">
      <w:pPr>
        <w:ind w:firstLine="709"/>
        <w:jc w:val="both"/>
      </w:pPr>
      <w:r w:rsidRPr="00EB57E4">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1F401B" w:rsidRPr="00EB57E4" w:rsidRDefault="001F401B" w:rsidP="001F401B">
      <w:pPr>
        <w:ind w:firstLine="709"/>
        <w:jc w:val="both"/>
      </w:pPr>
      <w:r w:rsidRPr="00EB57E4">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1F401B" w:rsidRPr="00EB57E4" w:rsidRDefault="001F401B" w:rsidP="001F401B">
      <w:pPr>
        <w:ind w:firstLine="709"/>
        <w:jc w:val="both"/>
      </w:pPr>
      <w:r w:rsidRPr="00EB57E4">
        <w:t>сферах и ситуациях общения, соответствующих опыту, интересам, психологическим особенностям обучающихся основной школы.</w:t>
      </w:r>
    </w:p>
    <w:p w:rsidR="001F401B" w:rsidRPr="00EB57E4" w:rsidRDefault="001F401B" w:rsidP="001F401B">
      <w:pPr>
        <w:ind w:firstLine="709"/>
        <w:jc w:val="both"/>
      </w:pPr>
      <w:r w:rsidRPr="00EB57E4">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1F401B" w:rsidRPr="00EB57E4" w:rsidRDefault="001F401B" w:rsidP="001F401B">
      <w:pPr>
        <w:ind w:firstLine="709"/>
        <w:jc w:val="both"/>
      </w:pPr>
      <w:r w:rsidRPr="00EB57E4">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1F401B" w:rsidRPr="00EB57E4" w:rsidRDefault="001F401B" w:rsidP="001F401B">
      <w:pPr>
        <w:ind w:firstLine="709"/>
        <w:jc w:val="both"/>
      </w:pPr>
      <w:r w:rsidRPr="00EB57E4">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1F401B" w:rsidRPr="00EB57E4" w:rsidRDefault="001F401B" w:rsidP="001F401B">
      <w:pPr>
        <w:ind w:firstLine="709"/>
        <w:jc w:val="both"/>
      </w:pPr>
      <w:r w:rsidRPr="00EB57E4">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1F401B" w:rsidRPr="00EB57E4" w:rsidRDefault="001F401B" w:rsidP="001F401B">
      <w:pPr>
        <w:ind w:firstLine="709"/>
        <w:jc w:val="both"/>
      </w:pPr>
      <w:r w:rsidRPr="00EB57E4">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1F401B" w:rsidRPr="00EB57E4" w:rsidRDefault="001F401B" w:rsidP="001F401B">
      <w:pPr>
        <w:ind w:firstLine="709"/>
        <w:jc w:val="both"/>
      </w:pPr>
      <w:r w:rsidRPr="00EB57E4">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1F401B" w:rsidRPr="00EB57E4" w:rsidRDefault="001F401B" w:rsidP="001F401B">
      <w:pPr>
        <w:ind w:firstLine="709"/>
        <w:jc w:val="both"/>
      </w:pPr>
      <w:r w:rsidRPr="00EB57E4">
        <w:t xml:space="preserve">Целью реализации основной образовательной программы основного общего образования по предмету «Русский </w:t>
      </w:r>
      <w:r w:rsidRPr="00EB57E4">
        <w:lastRenderedPageBreak/>
        <w:t>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1F401B" w:rsidRPr="00EB57E4" w:rsidRDefault="001F401B" w:rsidP="001F401B">
      <w:pPr>
        <w:ind w:firstLine="709"/>
        <w:jc w:val="both"/>
      </w:pPr>
      <w:r w:rsidRPr="00EB57E4">
        <w:t>Главными задачами реализации Программы являются:</w:t>
      </w:r>
    </w:p>
    <w:p w:rsidR="001F401B" w:rsidRPr="00EB57E4" w:rsidRDefault="001F401B" w:rsidP="00E43503">
      <w:pPr>
        <w:pStyle w:val="ae"/>
        <w:widowControl/>
        <w:numPr>
          <w:ilvl w:val="0"/>
          <w:numId w:val="70"/>
        </w:numPr>
        <w:autoSpaceDE/>
        <w:autoSpaceDN/>
        <w:adjustRightInd/>
        <w:ind w:left="0" w:firstLine="709"/>
        <w:jc w:val="both"/>
      </w:pPr>
      <w:r w:rsidRPr="00EB57E4">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1F401B" w:rsidRPr="00EB57E4" w:rsidRDefault="001F401B" w:rsidP="00E43503">
      <w:pPr>
        <w:pStyle w:val="ae"/>
        <w:widowControl/>
        <w:numPr>
          <w:ilvl w:val="0"/>
          <w:numId w:val="70"/>
        </w:numPr>
        <w:autoSpaceDE/>
        <w:autoSpaceDN/>
        <w:adjustRightInd/>
        <w:ind w:left="0" w:firstLine="709"/>
        <w:jc w:val="both"/>
      </w:pPr>
      <w:r w:rsidRPr="00EB57E4">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1F401B" w:rsidRPr="00EB57E4" w:rsidRDefault="001F401B" w:rsidP="00E43503">
      <w:pPr>
        <w:pStyle w:val="ae"/>
        <w:widowControl/>
        <w:numPr>
          <w:ilvl w:val="0"/>
          <w:numId w:val="70"/>
        </w:numPr>
        <w:autoSpaceDE/>
        <w:autoSpaceDN/>
        <w:adjustRightInd/>
        <w:ind w:left="0" w:firstLine="709"/>
        <w:jc w:val="both"/>
      </w:pPr>
      <w:r w:rsidRPr="00EB57E4">
        <w:t>овладение функциональной грамотностью и принципами нормативного использования языковых средств;</w:t>
      </w:r>
    </w:p>
    <w:p w:rsidR="001F401B" w:rsidRPr="00EB57E4" w:rsidRDefault="001F401B" w:rsidP="00E43503">
      <w:pPr>
        <w:pStyle w:val="ae"/>
        <w:widowControl/>
        <w:numPr>
          <w:ilvl w:val="0"/>
          <w:numId w:val="70"/>
        </w:numPr>
        <w:autoSpaceDE/>
        <w:autoSpaceDN/>
        <w:adjustRightInd/>
        <w:ind w:left="0" w:firstLine="709"/>
        <w:jc w:val="both"/>
      </w:pPr>
      <w:r w:rsidRPr="00EB57E4">
        <w:t>овладение основными видами речевой деятельности, использование возможностей языка как средства коммуникации и средства познания.</w:t>
      </w:r>
    </w:p>
    <w:p w:rsidR="001F401B" w:rsidRPr="00EB57E4" w:rsidRDefault="001F401B" w:rsidP="001F401B">
      <w:pPr>
        <w:pStyle w:val="ae"/>
        <w:ind w:left="709"/>
        <w:jc w:val="both"/>
      </w:pPr>
      <w:r w:rsidRPr="00EB57E4">
        <w:t xml:space="preserve">В процессе изучения предмета «Русский язык» создаются условия </w:t>
      </w:r>
    </w:p>
    <w:p w:rsidR="001F401B" w:rsidRPr="00EB57E4" w:rsidRDefault="001F401B" w:rsidP="00E43503">
      <w:pPr>
        <w:pStyle w:val="ae"/>
        <w:widowControl/>
        <w:numPr>
          <w:ilvl w:val="0"/>
          <w:numId w:val="70"/>
        </w:numPr>
        <w:autoSpaceDE/>
        <w:autoSpaceDN/>
        <w:adjustRightInd/>
        <w:ind w:left="0" w:firstLine="709"/>
        <w:jc w:val="both"/>
      </w:pPr>
      <w:r w:rsidRPr="00EB57E4">
        <w:t>для развития личности, ее духовно-нравственного и эмоционального совершенствования;</w:t>
      </w:r>
    </w:p>
    <w:p w:rsidR="001F401B" w:rsidRPr="00EB57E4" w:rsidRDefault="001F401B" w:rsidP="00E43503">
      <w:pPr>
        <w:pStyle w:val="ae"/>
        <w:widowControl/>
        <w:numPr>
          <w:ilvl w:val="0"/>
          <w:numId w:val="70"/>
        </w:numPr>
        <w:autoSpaceDE/>
        <w:autoSpaceDN/>
        <w:adjustRightInd/>
        <w:ind w:left="0" w:firstLine="709"/>
        <w:jc w:val="both"/>
      </w:pPr>
      <w:r w:rsidRPr="00EB57E4">
        <w:t xml:space="preserve">для развития способностей, удовлетворения познавательных интересов, самореализации обучающихся, в том числе </w:t>
      </w:r>
      <w:r w:rsidRPr="00EB57E4">
        <w:rPr>
          <w:rStyle w:val="Zag11"/>
          <w:rFonts w:eastAsia="@Arial Unicode MS"/>
        </w:rPr>
        <w:t>лиц, проявивших выдающиеся способности</w:t>
      </w:r>
      <w:r w:rsidRPr="00EB57E4">
        <w:t>;</w:t>
      </w:r>
    </w:p>
    <w:p w:rsidR="001F401B" w:rsidRPr="00EB57E4" w:rsidRDefault="001F401B" w:rsidP="00E43503">
      <w:pPr>
        <w:pStyle w:val="ae"/>
        <w:widowControl/>
        <w:numPr>
          <w:ilvl w:val="0"/>
          <w:numId w:val="70"/>
        </w:numPr>
        <w:autoSpaceDE/>
        <w:autoSpaceDN/>
        <w:adjustRightInd/>
        <w:ind w:left="0" w:firstLine="709"/>
        <w:jc w:val="both"/>
      </w:pPr>
      <w:r w:rsidRPr="00EB57E4">
        <w:t>для формирования социальных ценностей обучающихся, основ их гражданской идентичности и социально-профессиональных ориентаций;</w:t>
      </w:r>
    </w:p>
    <w:p w:rsidR="001F401B" w:rsidRPr="00EB57E4" w:rsidRDefault="001F401B" w:rsidP="00E43503">
      <w:pPr>
        <w:pStyle w:val="ae"/>
        <w:widowControl/>
        <w:numPr>
          <w:ilvl w:val="0"/>
          <w:numId w:val="70"/>
        </w:numPr>
        <w:autoSpaceDE/>
        <w:autoSpaceDN/>
        <w:adjustRightInd/>
        <w:ind w:left="0" w:firstLine="709"/>
        <w:jc w:val="both"/>
      </w:pPr>
      <w:r w:rsidRPr="00EB57E4">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1F401B" w:rsidRPr="00EB57E4" w:rsidRDefault="001F401B" w:rsidP="00E43503">
      <w:pPr>
        <w:pStyle w:val="ae"/>
        <w:widowControl/>
        <w:numPr>
          <w:ilvl w:val="0"/>
          <w:numId w:val="70"/>
        </w:numPr>
        <w:autoSpaceDE/>
        <w:autoSpaceDN/>
        <w:adjustRightInd/>
        <w:ind w:left="0" w:firstLine="709"/>
        <w:jc w:val="both"/>
      </w:pPr>
      <w:r w:rsidRPr="00EB57E4">
        <w:t xml:space="preserve">для знакомства обучающихся с методами научного познания; </w:t>
      </w:r>
    </w:p>
    <w:p w:rsidR="001F401B" w:rsidRPr="00EB57E4" w:rsidRDefault="001F401B" w:rsidP="00E43503">
      <w:pPr>
        <w:pStyle w:val="ae"/>
        <w:widowControl/>
        <w:numPr>
          <w:ilvl w:val="0"/>
          <w:numId w:val="70"/>
        </w:numPr>
        <w:autoSpaceDE/>
        <w:autoSpaceDN/>
        <w:adjustRightInd/>
        <w:ind w:left="0" w:firstLine="709"/>
        <w:jc w:val="both"/>
      </w:pPr>
      <w:r w:rsidRPr="00EB57E4">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1F401B" w:rsidRPr="00EB57E4" w:rsidRDefault="001F401B" w:rsidP="00E43503">
      <w:pPr>
        <w:pStyle w:val="ae"/>
        <w:widowControl/>
        <w:numPr>
          <w:ilvl w:val="0"/>
          <w:numId w:val="70"/>
        </w:numPr>
        <w:autoSpaceDE/>
        <w:autoSpaceDN/>
        <w:adjustRightInd/>
        <w:ind w:left="0" w:firstLine="709"/>
        <w:jc w:val="both"/>
      </w:pPr>
      <w:r w:rsidRPr="00EB57E4">
        <w:t xml:space="preserve">для овладения обучающимися ключевыми компетенциями, составляющими основу дальнейшего успешного образования и ориентации в мире профессий. </w:t>
      </w:r>
      <w:bookmarkStart w:id="65" w:name="_Toc287934280"/>
      <w:bookmarkStart w:id="66" w:name="_Toc414553182"/>
    </w:p>
    <w:p w:rsidR="001F401B" w:rsidRPr="00EB57E4" w:rsidRDefault="001F401B" w:rsidP="001F401B">
      <w:pPr>
        <w:pStyle w:val="ae"/>
        <w:ind w:left="709"/>
        <w:jc w:val="both"/>
        <w:rPr>
          <w:b/>
        </w:rPr>
      </w:pPr>
      <w:r w:rsidRPr="00EB57E4">
        <w:rPr>
          <w:b/>
        </w:rPr>
        <w:t>Речь. Речевая деятельность</w:t>
      </w:r>
      <w:bookmarkEnd w:id="65"/>
      <w:bookmarkEnd w:id="66"/>
    </w:p>
    <w:p w:rsidR="001F401B" w:rsidRPr="00EB57E4" w:rsidRDefault="001F401B" w:rsidP="001F401B">
      <w:pPr>
        <w:ind w:firstLine="709"/>
        <w:jc w:val="both"/>
      </w:pPr>
      <w:r w:rsidRPr="00EB57E4">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EB57E4">
        <w:rPr>
          <w:i/>
        </w:rPr>
        <w:t xml:space="preserve">тезисы, доклад, </w:t>
      </w:r>
      <w:r w:rsidRPr="00EB57E4">
        <w:t xml:space="preserve">дискуссия, </w:t>
      </w:r>
      <w:r w:rsidRPr="00EB57E4">
        <w:rPr>
          <w:i/>
        </w:rPr>
        <w:t>реферат, статья, рецензия</w:t>
      </w:r>
      <w:r w:rsidRPr="00EB57E4">
        <w:t xml:space="preserve">); публицистического стиля и устной публичной речи (выступление, обсуждение, </w:t>
      </w:r>
      <w:r w:rsidRPr="00EB57E4">
        <w:rPr>
          <w:i/>
        </w:rPr>
        <w:t>статья, интервью, очерк</w:t>
      </w:r>
      <w:r w:rsidRPr="00EB57E4">
        <w:t xml:space="preserve">); официально-делового стиля (расписка, </w:t>
      </w:r>
      <w:r w:rsidRPr="00EB57E4">
        <w:rPr>
          <w:i/>
        </w:rPr>
        <w:t>доверенность,</w:t>
      </w:r>
      <w:r w:rsidRPr="00EB57E4">
        <w:t xml:space="preserve"> заявление, </w:t>
      </w:r>
      <w:r w:rsidRPr="00EB57E4">
        <w:rPr>
          <w:i/>
        </w:rPr>
        <w:t>резюме</w:t>
      </w:r>
      <w:r w:rsidRPr="00EB57E4">
        <w:t>).</w:t>
      </w:r>
    </w:p>
    <w:p w:rsidR="001F401B" w:rsidRPr="00EB57E4" w:rsidRDefault="001F401B" w:rsidP="001F401B">
      <w:pPr>
        <w:ind w:firstLine="709"/>
        <w:jc w:val="both"/>
      </w:pPr>
      <w:r w:rsidRPr="00EB57E4">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EB57E4">
        <w:rPr>
          <w:i/>
        </w:rPr>
        <w:t xml:space="preserve">избыточная </w:t>
      </w:r>
      <w:r w:rsidRPr="00EB57E4">
        <w:t>информация. Функционально-смысловые типы текста (повествование, описание, рассуждение)</w:t>
      </w:r>
      <w:r w:rsidRPr="00EB57E4">
        <w:rPr>
          <w:i/>
        </w:rPr>
        <w:t xml:space="preserve">.Тексты смешанного типа. </w:t>
      </w:r>
    </w:p>
    <w:p w:rsidR="001F401B" w:rsidRPr="00EB57E4" w:rsidRDefault="001F401B" w:rsidP="001F401B">
      <w:pPr>
        <w:ind w:firstLine="709"/>
        <w:jc w:val="both"/>
      </w:pPr>
      <w:r w:rsidRPr="00EB57E4">
        <w:t>Специфика художественного текста.</w:t>
      </w:r>
    </w:p>
    <w:p w:rsidR="001F401B" w:rsidRPr="00EB57E4" w:rsidRDefault="001F401B" w:rsidP="001F401B">
      <w:pPr>
        <w:ind w:firstLine="709"/>
        <w:jc w:val="both"/>
      </w:pPr>
      <w:r w:rsidRPr="00EB57E4">
        <w:t xml:space="preserve">Анализ текста. </w:t>
      </w:r>
    </w:p>
    <w:p w:rsidR="001F401B" w:rsidRPr="00EB57E4" w:rsidRDefault="001F401B" w:rsidP="001F401B">
      <w:pPr>
        <w:ind w:firstLine="709"/>
        <w:jc w:val="both"/>
      </w:pPr>
      <w:r w:rsidRPr="00EB57E4">
        <w:t>Виды речевой деятельности (говорение, аудирование, письмо, чтение).</w:t>
      </w:r>
    </w:p>
    <w:p w:rsidR="001F401B" w:rsidRPr="00EB57E4" w:rsidRDefault="001F401B" w:rsidP="001F401B">
      <w:pPr>
        <w:ind w:firstLine="709"/>
        <w:jc w:val="both"/>
      </w:pPr>
      <w:r w:rsidRPr="00EB57E4">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1F401B" w:rsidRPr="00EB57E4" w:rsidRDefault="001F401B" w:rsidP="001F401B">
      <w:pPr>
        <w:ind w:firstLine="709"/>
        <w:jc w:val="both"/>
      </w:pPr>
      <w:r w:rsidRPr="00EB57E4">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1F401B" w:rsidRPr="00EB57E4" w:rsidRDefault="001F401B" w:rsidP="001F401B">
      <w:pPr>
        <w:ind w:firstLine="709"/>
        <w:jc w:val="both"/>
      </w:pPr>
      <w:r w:rsidRPr="00EB57E4">
        <w:t>Создание устных высказываний разной коммуникативной направленности  в зависимости от сферы и ситуации общения.</w:t>
      </w:r>
    </w:p>
    <w:p w:rsidR="001F401B" w:rsidRPr="00EB57E4" w:rsidRDefault="001F401B" w:rsidP="001F401B">
      <w:pPr>
        <w:ind w:firstLine="709"/>
        <w:jc w:val="both"/>
      </w:pPr>
      <w:r w:rsidRPr="00EB57E4">
        <w:t>Информационная переработка текста (план, конспект, аннотация).</w:t>
      </w:r>
    </w:p>
    <w:p w:rsidR="001F401B" w:rsidRPr="00EB57E4" w:rsidRDefault="001F401B" w:rsidP="001F401B">
      <w:pPr>
        <w:ind w:firstLine="709"/>
        <w:jc w:val="both"/>
      </w:pPr>
      <w:r w:rsidRPr="00EB57E4">
        <w:t xml:space="preserve">Изложение содержания прослушанного или прочитанного текста (подробное, сжатое, выборочное). </w:t>
      </w:r>
    </w:p>
    <w:p w:rsidR="001F401B" w:rsidRPr="00EB57E4" w:rsidRDefault="001F401B" w:rsidP="001F401B">
      <w:pPr>
        <w:ind w:firstLine="709"/>
        <w:jc w:val="both"/>
      </w:pPr>
      <w:r w:rsidRPr="00EB57E4">
        <w:t>Написание сочинений, писем, текстов иных жанров.</w:t>
      </w:r>
      <w:bookmarkStart w:id="67" w:name="_Toc287934281"/>
      <w:bookmarkStart w:id="68" w:name="_Toc414553183"/>
    </w:p>
    <w:p w:rsidR="001F401B" w:rsidRPr="00EB57E4" w:rsidRDefault="001F401B" w:rsidP="001F401B">
      <w:pPr>
        <w:ind w:firstLine="709"/>
        <w:jc w:val="both"/>
        <w:rPr>
          <w:b/>
        </w:rPr>
      </w:pPr>
      <w:r w:rsidRPr="00EB57E4">
        <w:rPr>
          <w:b/>
        </w:rPr>
        <w:t>Культура речи</w:t>
      </w:r>
      <w:bookmarkEnd w:id="67"/>
      <w:bookmarkEnd w:id="68"/>
    </w:p>
    <w:p w:rsidR="001F401B" w:rsidRPr="00EB57E4" w:rsidRDefault="001F401B" w:rsidP="001F401B">
      <w:pPr>
        <w:ind w:firstLine="709"/>
        <w:jc w:val="both"/>
        <w:rPr>
          <w:i/>
        </w:rPr>
      </w:pPr>
      <w:r w:rsidRPr="00EB57E4">
        <w:t xml:space="preserve">Культура речи и ее основные аспекты: нормативный, коммуникативный, этический. </w:t>
      </w:r>
      <w:r w:rsidRPr="00EB57E4">
        <w:rPr>
          <w:i/>
        </w:rPr>
        <w:t>Основные критерии культуры речи.</w:t>
      </w:r>
    </w:p>
    <w:p w:rsidR="001F401B" w:rsidRPr="00EB57E4" w:rsidRDefault="001F401B" w:rsidP="001F401B">
      <w:pPr>
        <w:ind w:firstLine="709"/>
        <w:jc w:val="both"/>
      </w:pPr>
      <w:r w:rsidRPr="00EB57E4">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1F401B" w:rsidRPr="00EB57E4" w:rsidRDefault="001F401B" w:rsidP="001F401B">
      <w:pPr>
        <w:ind w:firstLine="709"/>
        <w:jc w:val="both"/>
      </w:pPr>
      <w:r w:rsidRPr="00EB57E4">
        <w:t>Оценивание правильности, коммуникативных качеств и эффективности речи.</w:t>
      </w:r>
    </w:p>
    <w:p w:rsidR="001F401B" w:rsidRPr="00EB57E4" w:rsidRDefault="001F401B" w:rsidP="001F401B">
      <w:pPr>
        <w:ind w:firstLine="709"/>
        <w:jc w:val="both"/>
        <w:rPr>
          <w:i/>
        </w:rPr>
      </w:pPr>
      <w:r w:rsidRPr="00EB57E4">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EB57E4">
        <w:rPr>
          <w:i/>
        </w:rPr>
        <w:t>Невербальные средства общения. Межкультурная коммуникация.</w:t>
      </w:r>
      <w:bookmarkStart w:id="69" w:name="_Toc287934282"/>
      <w:bookmarkStart w:id="70" w:name="_Toc414553184"/>
    </w:p>
    <w:p w:rsidR="001F401B" w:rsidRPr="00EB57E4" w:rsidRDefault="001F401B" w:rsidP="001F401B">
      <w:pPr>
        <w:ind w:firstLine="709"/>
        <w:jc w:val="both"/>
        <w:rPr>
          <w:b/>
        </w:rPr>
      </w:pPr>
      <w:r w:rsidRPr="00EB57E4">
        <w:rPr>
          <w:b/>
        </w:rPr>
        <w:t>Общие сведения о языке. Основные разделы науки о языке</w:t>
      </w:r>
      <w:bookmarkStart w:id="71" w:name="_Toc287934283"/>
      <w:bookmarkStart w:id="72" w:name="_Toc414553185"/>
      <w:bookmarkEnd w:id="69"/>
      <w:bookmarkEnd w:id="70"/>
    </w:p>
    <w:p w:rsidR="001F401B" w:rsidRPr="00EB57E4" w:rsidRDefault="001F401B" w:rsidP="001F401B">
      <w:pPr>
        <w:ind w:firstLine="709"/>
        <w:jc w:val="both"/>
        <w:rPr>
          <w:i/>
        </w:rPr>
      </w:pPr>
      <w:r w:rsidRPr="00EB57E4">
        <w:rPr>
          <w:b/>
        </w:rPr>
        <w:t>Общие сведения о языке</w:t>
      </w:r>
      <w:bookmarkEnd w:id="71"/>
      <w:bookmarkEnd w:id="72"/>
    </w:p>
    <w:p w:rsidR="001F401B" w:rsidRPr="00EB57E4" w:rsidRDefault="001F401B" w:rsidP="001F401B">
      <w:pPr>
        <w:ind w:firstLine="709"/>
        <w:jc w:val="both"/>
      </w:pPr>
      <w:r w:rsidRPr="00EB57E4">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1F401B" w:rsidRPr="00EB57E4" w:rsidRDefault="001F401B" w:rsidP="001F401B">
      <w:pPr>
        <w:ind w:firstLine="709"/>
        <w:jc w:val="both"/>
      </w:pPr>
      <w:r w:rsidRPr="00EB57E4">
        <w:rPr>
          <w:i/>
        </w:rPr>
        <w:t>Русский язык как один из индоевропейских языков. Русский язык в кругу других славянских языков. Историческое развитие русского языка.</w:t>
      </w:r>
    </w:p>
    <w:p w:rsidR="001F401B" w:rsidRPr="00EB57E4" w:rsidRDefault="001F401B" w:rsidP="001F401B">
      <w:pPr>
        <w:ind w:firstLine="709"/>
        <w:jc w:val="both"/>
      </w:pPr>
      <w:r w:rsidRPr="00EB57E4">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1F401B" w:rsidRPr="00EB57E4" w:rsidRDefault="001F401B" w:rsidP="001F401B">
      <w:pPr>
        <w:ind w:firstLine="709"/>
        <w:jc w:val="both"/>
      </w:pPr>
      <w:r w:rsidRPr="00EB57E4">
        <w:t>Взаимосвязь языка и культуры. Отражение в языке культуры и истории народа</w:t>
      </w:r>
      <w:r w:rsidRPr="00EB57E4">
        <w:rPr>
          <w:i/>
        </w:rPr>
        <w:t>. Взаимообогащение языков народов России.</w:t>
      </w:r>
      <w:r w:rsidRPr="00EB57E4">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1F401B" w:rsidRPr="00EB57E4" w:rsidRDefault="001F401B" w:rsidP="001F401B">
      <w:pPr>
        <w:ind w:firstLine="709"/>
        <w:jc w:val="both"/>
      </w:pPr>
      <w:r w:rsidRPr="00EB57E4">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1F401B" w:rsidRPr="00EB57E4" w:rsidRDefault="001F401B" w:rsidP="001F401B">
      <w:pPr>
        <w:ind w:firstLine="709"/>
        <w:jc w:val="both"/>
      </w:pPr>
      <w:r w:rsidRPr="00EB57E4">
        <w:t>Основные лингвистические словари. Работа со словарной статьей.</w:t>
      </w:r>
    </w:p>
    <w:p w:rsidR="001F401B" w:rsidRPr="00EB57E4" w:rsidRDefault="001F401B" w:rsidP="001F401B">
      <w:pPr>
        <w:ind w:firstLine="709"/>
        <w:jc w:val="both"/>
        <w:rPr>
          <w:i/>
        </w:rPr>
      </w:pPr>
      <w:r w:rsidRPr="00EB57E4">
        <w:rPr>
          <w:i/>
        </w:rPr>
        <w:t>Выдающиеся отечественные лингвисты.</w:t>
      </w:r>
      <w:bookmarkStart w:id="73" w:name="_Toc287934284"/>
      <w:bookmarkStart w:id="74" w:name="_Toc414553186"/>
    </w:p>
    <w:p w:rsidR="001F401B" w:rsidRPr="00EB57E4" w:rsidRDefault="001F401B" w:rsidP="001F401B">
      <w:pPr>
        <w:ind w:firstLine="709"/>
        <w:jc w:val="both"/>
        <w:rPr>
          <w:b/>
        </w:rPr>
      </w:pPr>
      <w:r w:rsidRPr="00EB57E4">
        <w:rPr>
          <w:b/>
        </w:rPr>
        <w:t>Фонетика, орфоэпия и графика</w:t>
      </w:r>
      <w:bookmarkEnd w:id="73"/>
      <w:bookmarkEnd w:id="74"/>
    </w:p>
    <w:p w:rsidR="001F401B" w:rsidRPr="00EB57E4" w:rsidRDefault="001F401B" w:rsidP="001F401B">
      <w:pPr>
        <w:ind w:firstLine="709"/>
        <w:jc w:val="both"/>
      </w:pPr>
      <w:r w:rsidRPr="00EB57E4">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1F401B" w:rsidRPr="00EB57E4" w:rsidRDefault="001F401B" w:rsidP="001F401B">
      <w:pPr>
        <w:ind w:firstLine="709"/>
        <w:jc w:val="both"/>
      </w:pPr>
      <w:r w:rsidRPr="00EB57E4">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1F401B" w:rsidRPr="00EB57E4" w:rsidRDefault="001F401B" w:rsidP="001F401B">
      <w:pPr>
        <w:ind w:firstLine="709"/>
        <w:jc w:val="both"/>
      </w:pPr>
      <w:r w:rsidRPr="00EB57E4">
        <w:t>Интонация, ее функции. Основные элементы интонации.</w:t>
      </w:r>
    </w:p>
    <w:p w:rsidR="001F401B" w:rsidRPr="00EB57E4" w:rsidRDefault="001F401B" w:rsidP="001F401B">
      <w:pPr>
        <w:ind w:firstLine="709"/>
        <w:jc w:val="both"/>
      </w:pPr>
      <w:r w:rsidRPr="00EB57E4">
        <w:t>Связь фонетики с графикой и орфографией.</w:t>
      </w:r>
    </w:p>
    <w:p w:rsidR="001F401B" w:rsidRPr="00EB57E4" w:rsidRDefault="001F401B" w:rsidP="001F401B">
      <w:pPr>
        <w:ind w:firstLine="709"/>
        <w:jc w:val="both"/>
      </w:pPr>
      <w:r w:rsidRPr="00EB57E4">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1F401B" w:rsidRPr="00EB57E4" w:rsidRDefault="001F401B" w:rsidP="001F401B">
      <w:pPr>
        <w:ind w:firstLine="709"/>
        <w:jc w:val="both"/>
      </w:pPr>
      <w:r w:rsidRPr="00EB57E4">
        <w:t>Применение знаний по фонетике в практике правописания.</w:t>
      </w:r>
      <w:bookmarkStart w:id="75" w:name="_Toc287934285"/>
      <w:bookmarkStart w:id="76" w:name="_Toc414553187"/>
    </w:p>
    <w:p w:rsidR="001F401B" w:rsidRPr="00EB57E4" w:rsidRDefault="001F401B" w:rsidP="001F401B">
      <w:pPr>
        <w:ind w:firstLine="709"/>
        <w:jc w:val="both"/>
        <w:rPr>
          <w:b/>
        </w:rPr>
      </w:pPr>
      <w:r w:rsidRPr="00EB57E4">
        <w:rPr>
          <w:b/>
        </w:rPr>
        <w:t>Морфемика и словообразование</w:t>
      </w:r>
      <w:bookmarkEnd w:id="75"/>
      <w:bookmarkEnd w:id="76"/>
    </w:p>
    <w:p w:rsidR="001F401B" w:rsidRPr="00EB57E4" w:rsidRDefault="001F401B" w:rsidP="001F401B">
      <w:pPr>
        <w:ind w:firstLine="709"/>
        <w:jc w:val="both"/>
      </w:pPr>
      <w:r w:rsidRPr="00EB57E4">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1F401B" w:rsidRPr="00EB57E4" w:rsidRDefault="001F401B" w:rsidP="001F401B">
      <w:pPr>
        <w:ind w:firstLine="709"/>
        <w:jc w:val="both"/>
      </w:pPr>
      <w:r w:rsidRPr="00EB57E4">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1F401B" w:rsidRPr="00EB57E4" w:rsidRDefault="001F401B" w:rsidP="001F401B">
      <w:pPr>
        <w:ind w:firstLine="709"/>
        <w:jc w:val="both"/>
      </w:pPr>
      <w:r w:rsidRPr="00EB57E4">
        <w:rPr>
          <w:i/>
        </w:rPr>
        <w:t>Словообразовательная цепочка. Словообразовательное гнездо.</w:t>
      </w:r>
    </w:p>
    <w:p w:rsidR="001F401B" w:rsidRPr="00EB57E4" w:rsidRDefault="001F401B" w:rsidP="001F401B">
      <w:pPr>
        <w:ind w:firstLine="709"/>
        <w:jc w:val="both"/>
      </w:pPr>
      <w:r w:rsidRPr="00EB57E4">
        <w:t>Применение знаний по морфемике и словообразованию в практике правописания.</w:t>
      </w:r>
      <w:bookmarkStart w:id="77" w:name="_Toc287934286"/>
      <w:bookmarkStart w:id="78" w:name="_Toc414553188"/>
    </w:p>
    <w:p w:rsidR="001F401B" w:rsidRPr="00EB57E4" w:rsidRDefault="001F401B" w:rsidP="001F401B">
      <w:pPr>
        <w:ind w:firstLine="709"/>
        <w:jc w:val="both"/>
        <w:rPr>
          <w:b/>
        </w:rPr>
      </w:pPr>
      <w:r w:rsidRPr="00EB57E4">
        <w:rPr>
          <w:b/>
        </w:rPr>
        <w:t>Лексикология и фразеология</w:t>
      </w:r>
      <w:bookmarkEnd w:id="77"/>
      <w:bookmarkEnd w:id="78"/>
    </w:p>
    <w:p w:rsidR="001F401B" w:rsidRPr="00EB57E4" w:rsidRDefault="001F401B" w:rsidP="001F401B">
      <w:pPr>
        <w:ind w:firstLine="709"/>
        <w:jc w:val="both"/>
      </w:pPr>
      <w:r w:rsidRPr="00EB57E4">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1F401B" w:rsidRPr="00EB57E4" w:rsidRDefault="001F401B" w:rsidP="001F401B">
      <w:pPr>
        <w:ind w:firstLine="709"/>
        <w:jc w:val="both"/>
        <w:rPr>
          <w:i/>
        </w:rPr>
      </w:pPr>
      <w:r w:rsidRPr="00EB57E4">
        <w:rPr>
          <w:i/>
        </w:rPr>
        <w:t xml:space="preserve">Понятие об этимологии. </w:t>
      </w:r>
    </w:p>
    <w:p w:rsidR="001F401B" w:rsidRPr="00EB57E4" w:rsidRDefault="001F401B" w:rsidP="001F401B">
      <w:pPr>
        <w:ind w:firstLine="709"/>
        <w:jc w:val="both"/>
      </w:pPr>
      <w:r w:rsidRPr="00EB57E4">
        <w:t>Оценка своей и чужой речи с точки зрения точного, уместного и выразительного словоупотребления.</w:t>
      </w:r>
      <w:bookmarkStart w:id="79" w:name="_Toc287934287"/>
      <w:bookmarkStart w:id="80" w:name="_Toc414553189"/>
    </w:p>
    <w:p w:rsidR="001F401B" w:rsidRPr="00EB57E4" w:rsidRDefault="001F401B" w:rsidP="001F401B">
      <w:pPr>
        <w:ind w:firstLine="709"/>
        <w:jc w:val="both"/>
        <w:rPr>
          <w:b/>
        </w:rPr>
      </w:pPr>
      <w:r w:rsidRPr="00EB57E4">
        <w:rPr>
          <w:b/>
        </w:rPr>
        <w:t>Морфология</w:t>
      </w:r>
      <w:bookmarkEnd w:id="79"/>
      <w:bookmarkEnd w:id="80"/>
    </w:p>
    <w:p w:rsidR="001F401B" w:rsidRPr="00EB57E4" w:rsidRDefault="001F401B" w:rsidP="001F401B">
      <w:pPr>
        <w:ind w:firstLine="709"/>
        <w:jc w:val="both"/>
      </w:pPr>
      <w:r w:rsidRPr="00EB57E4">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EB57E4">
        <w:rPr>
          <w:i/>
        </w:rPr>
        <w:t xml:space="preserve">Различные точки зрения на место причастия и деепричастия в системе частей речи. </w:t>
      </w:r>
      <w:r w:rsidRPr="00EB57E4">
        <w:t>Служебные части речи. Междометия и звукоподражательные слова.</w:t>
      </w:r>
    </w:p>
    <w:p w:rsidR="001F401B" w:rsidRPr="00EB57E4" w:rsidRDefault="001F401B" w:rsidP="001F401B">
      <w:pPr>
        <w:ind w:firstLine="709"/>
        <w:jc w:val="both"/>
      </w:pPr>
      <w:r w:rsidRPr="00EB57E4">
        <w:t>Морфологический анализ слова.</w:t>
      </w:r>
    </w:p>
    <w:p w:rsidR="001F401B" w:rsidRPr="00EB57E4" w:rsidRDefault="001F401B" w:rsidP="001F401B">
      <w:pPr>
        <w:ind w:firstLine="709"/>
        <w:jc w:val="both"/>
      </w:pPr>
      <w:r w:rsidRPr="00EB57E4">
        <w:t>Омонимия слов разных частей речи.</w:t>
      </w:r>
    </w:p>
    <w:p w:rsidR="001F401B" w:rsidRPr="00EB57E4" w:rsidRDefault="001F401B" w:rsidP="001F401B">
      <w:pPr>
        <w:ind w:firstLine="709"/>
        <w:jc w:val="both"/>
      </w:pPr>
      <w:r w:rsidRPr="00EB57E4">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1F401B" w:rsidRPr="00EB57E4" w:rsidRDefault="001F401B" w:rsidP="001F401B">
      <w:pPr>
        <w:ind w:firstLine="709"/>
        <w:jc w:val="both"/>
      </w:pPr>
      <w:r w:rsidRPr="00EB57E4">
        <w:t>Применение знаний по морфологии в практике правописания.</w:t>
      </w:r>
      <w:bookmarkStart w:id="81" w:name="_Toc287934288"/>
      <w:bookmarkStart w:id="82" w:name="_Toc414553190"/>
    </w:p>
    <w:p w:rsidR="001F401B" w:rsidRPr="00EB57E4" w:rsidRDefault="001F401B" w:rsidP="001F401B">
      <w:pPr>
        <w:ind w:firstLine="709"/>
        <w:jc w:val="both"/>
        <w:rPr>
          <w:b/>
        </w:rPr>
      </w:pPr>
      <w:r w:rsidRPr="00EB57E4">
        <w:rPr>
          <w:b/>
        </w:rPr>
        <w:t>Синтаксис</w:t>
      </w:r>
      <w:bookmarkEnd w:id="81"/>
      <w:bookmarkEnd w:id="82"/>
    </w:p>
    <w:p w:rsidR="001F401B" w:rsidRPr="00EB57E4" w:rsidRDefault="001F401B" w:rsidP="001F401B">
      <w:pPr>
        <w:ind w:firstLine="709"/>
        <w:jc w:val="both"/>
      </w:pPr>
      <w:r w:rsidRPr="00EB57E4">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1F401B" w:rsidRPr="00EB57E4" w:rsidRDefault="001F401B" w:rsidP="001F401B">
      <w:pPr>
        <w:ind w:firstLine="709"/>
        <w:jc w:val="both"/>
      </w:pPr>
      <w:r w:rsidRPr="00EB57E4">
        <w:t>Способы передачи чужой речи.</w:t>
      </w:r>
    </w:p>
    <w:p w:rsidR="001F401B" w:rsidRPr="00EB57E4" w:rsidRDefault="001F401B" w:rsidP="001F401B">
      <w:pPr>
        <w:ind w:firstLine="709"/>
        <w:jc w:val="both"/>
      </w:pPr>
      <w:r w:rsidRPr="00EB57E4">
        <w:t>Синтаксический анализ простого и сложного предложения.</w:t>
      </w:r>
    </w:p>
    <w:p w:rsidR="001F401B" w:rsidRPr="00EB57E4" w:rsidRDefault="001F401B" w:rsidP="001F401B">
      <w:pPr>
        <w:ind w:firstLine="709"/>
        <w:jc w:val="both"/>
      </w:pPr>
      <w:r w:rsidRPr="00EB57E4">
        <w:t xml:space="preserve">Понятие текста, основные признаки текста (членимость, смысловая цельность, связность, завершенность). </w:t>
      </w:r>
      <w:r w:rsidRPr="00EB57E4">
        <w:lastRenderedPageBreak/>
        <w:t>Внутритекстовые средства связи.</w:t>
      </w:r>
    </w:p>
    <w:p w:rsidR="001F401B" w:rsidRPr="00EB57E4" w:rsidRDefault="001F401B" w:rsidP="001F401B">
      <w:pPr>
        <w:ind w:firstLine="709"/>
        <w:jc w:val="both"/>
      </w:pPr>
      <w:r w:rsidRPr="00EB57E4">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1F401B" w:rsidRPr="00EB57E4" w:rsidRDefault="001F401B" w:rsidP="001F401B">
      <w:pPr>
        <w:ind w:firstLine="709"/>
        <w:jc w:val="both"/>
      </w:pPr>
      <w:r w:rsidRPr="00EB57E4">
        <w:t>Применение знаний по синтаксису в практике правописания.</w:t>
      </w:r>
      <w:bookmarkStart w:id="83" w:name="_Toc287934289"/>
      <w:bookmarkStart w:id="84" w:name="_Toc414553191"/>
    </w:p>
    <w:p w:rsidR="001F401B" w:rsidRPr="00EB57E4" w:rsidRDefault="001F401B" w:rsidP="001F401B">
      <w:pPr>
        <w:ind w:firstLine="709"/>
        <w:jc w:val="both"/>
        <w:rPr>
          <w:b/>
        </w:rPr>
      </w:pPr>
      <w:r w:rsidRPr="00EB57E4">
        <w:rPr>
          <w:b/>
        </w:rPr>
        <w:t>Правописание: орфография и пунктуация</w:t>
      </w:r>
      <w:bookmarkEnd w:id="83"/>
      <w:bookmarkEnd w:id="84"/>
    </w:p>
    <w:p w:rsidR="001F401B" w:rsidRPr="00EB57E4" w:rsidRDefault="001F401B" w:rsidP="001F401B">
      <w:pPr>
        <w:ind w:firstLine="709"/>
        <w:jc w:val="both"/>
      </w:pPr>
      <w:r w:rsidRPr="00EB57E4">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1F401B" w:rsidRPr="00EB57E4" w:rsidRDefault="001F401B" w:rsidP="001F401B">
      <w:pPr>
        <w:ind w:firstLine="709"/>
        <w:jc w:val="both"/>
      </w:pPr>
      <w:r w:rsidRPr="00EB57E4">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1F401B" w:rsidRPr="00EB57E4" w:rsidRDefault="001F401B" w:rsidP="001F401B">
      <w:pPr>
        <w:ind w:firstLine="709"/>
        <w:jc w:val="both"/>
      </w:pPr>
      <w:r w:rsidRPr="00EB57E4">
        <w:t xml:space="preserve">Орфографический анализ слова и пунктуационный анализ предложения. </w:t>
      </w:r>
    </w:p>
    <w:p w:rsidR="001F401B" w:rsidRPr="00EB57E4" w:rsidRDefault="001F401B" w:rsidP="001F401B">
      <w:pPr>
        <w:pStyle w:val="3"/>
        <w:rPr>
          <w:rFonts w:ascii="Times New Roman" w:hAnsi="Times New Roman"/>
          <w:sz w:val="20"/>
          <w:szCs w:val="20"/>
        </w:rPr>
      </w:pPr>
      <w:bookmarkStart w:id="85" w:name="_Toc446850950"/>
      <w:bookmarkStart w:id="86" w:name="_Toc462907278"/>
      <w:r w:rsidRPr="00EB57E4">
        <w:rPr>
          <w:rFonts w:ascii="Times New Roman" w:hAnsi="Times New Roman"/>
          <w:sz w:val="20"/>
          <w:szCs w:val="20"/>
        </w:rPr>
        <w:t>2.2.2. Литература</w:t>
      </w:r>
      <w:bookmarkEnd w:id="85"/>
      <w:bookmarkEnd w:id="86"/>
    </w:p>
    <w:p w:rsidR="001F401B" w:rsidRPr="00EB57E4" w:rsidRDefault="001F401B" w:rsidP="001F401B">
      <w:pPr>
        <w:tabs>
          <w:tab w:val="left" w:pos="5760"/>
        </w:tabs>
        <w:rPr>
          <w:b/>
          <w:bCs/>
        </w:rPr>
      </w:pPr>
      <w:r w:rsidRPr="00EB57E4">
        <w:rPr>
          <w:b/>
          <w:bCs/>
        </w:rPr>
        <w:t>Обязательное содержание ООП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114"/>
        <w:gridCol w:w="3225"/>
      </w:tblGrid>
      <w:tr w:rsidR="001F401B" w:rsidRPr="00EB57E4" w:rsidTr="001F401B">
        <w:tc>
          <w:tcPr>
            <w:tcW w:w="3373" w:type="dxa"/>
          </w:tcPr>
          <w:p w:rsidR="001F401B" w:rsidRPr="00EB57E4" w:rsidRDefault="001F401B" w:rsidP="001F401B">
            <w:pPr>
              <w:rPr>
                <w:b/>
                <w:bCs/>
              </w:rPr>
            </w:pPr>
            <w:r w:rsidRPr="00EB57E4">
              <w:rPr>
                <w:b/>
                <w:bCs/>
              </w:rPr>
              <w:t>А</w:t>
            </w:r>
          </w:p>
        </w:tc>
        <w:tc>
          <w:tcPr>
            <w:tcW w:w="3114" w:type="dxa"/>
          </w:tcPr>
          <w:p w:rsidR="001F401B" w:rsidRPr="00EB57E4" w:rsidRDefault="001F401B" w:rsidP="001F401B">
            <w:pPr>
              <w:rPr>
                <w:b/>
                <w:bCs/>
              </w:rPr>
            </w:pPr>
            <w:r w:rsidRPr="00EB57E4">
              <w:rPr>
                <w:b/>
                <w:bCs/>
              </w:rPr>
              <w:t>В</w:t>
            </w:r>
          </w:p>
        </w:tc>
        <w:tc>
          <w:tcPr>
            <w:tcW w:w="3225" w:type="dxa"/>
          </w:tcPr>
          <w:p w:rsidR="001F401B" w:rsidRPr="00EB57E4" w:rsidRDefault="001F401B" w:rsidP="001F401B">
            <w:pPr>
              <w:rPr>
                <w:b/>
                <w:bCs/>
              </w:rPr>
            </w:pPr>
            <w:r w:rsidRPr="00EB57E4">
              <w:rPr>
                <w:b/>
                <w:bCs/>
              </w:rPr>
              <w:t>С</w:t>
            </w:r>
          </w:p>
        </w:tc>
      </w:tr>
      <w:tr w:rsidR="001F401B" w:rsidRPr="00EB57E4" w:rsidTr="001F401B">
        <w:tc>
          <w:tcPr>
            <w:tcW w:w="9712" w:type="dxa"/>
            <w:gridSpan w:val="3"/>
          </w:tcPr>
          <w:p w:rsidR="001F401B" w:rsidRPr="00EB57E4" w:rsidRDefault="001F401B" w:rsidP="001F401B">
            <w:pPr>
              <w:rPr>
                <w:b/>
                <w:bCs/>
              </w:rPr>
            </w:pPr>
            <w:r w:rsidRPr="00EB57E4">
              <w:rPr>
                <w:b/>
                <w:bCs/>
              </w:rPr>
              <w:t>РУССКАЯ ЛИТЕРАТУРА</w:t>
            </w:r>
          </w:p>
        </w:tc>
      </w:tr>
      <w:tr w:rsidR="001F401B" w:rsidRPr="00EB57E4" w:rsidTr="001F401B">
        <w:tc>
          <w:tcPr>
            <w:tcW w:w="3373" w:type="dxa"/>
          </w:tcPr>
          <w:p w:rsidR="001F401B" w:rsidRPr="00EB57E4" w:rsidRDefault="001F401B" w:rsidP="001F401B">
            <w:pPr>
              <w:rPr>
                <w:b/>
                <w:shd w:val="clear" w:color="auto" w:fill="FFFFFF"/>
              </w:rPr>
            </w:pPr>
            <w:r w:rsidRPr="00EB57E4">
              <w:rPr>
                <w:b/>
                <w:bCs/>
              </w:rPr>
              <w:t xml:space="preserve">«Слово о полку Игореве» </w:t>
            </w:r>
            <w:r w:rsidRPr="00EB57E4">
              <w:t xml:space="preserve">(к. </w:t>
            </w:r>
            <w:r w:rsidRPr="00EB57E4">
              <w:rPr>
                <w:lang w:val="en-US"/>
              </w:rPr>
              <w:t>XII</w:t>
            </w:r>
            <w:r w:rsidRPr="00EB57E4">
              <w:t xml:space="preserve"> в.) </w:t>
            </w:r>
            <w:r w:rsidRPr="00EB57E4">
              <w:rPr>
                <w:b/>
                <w:shd w:val="clear" w:color="auto" w:fill="FFFFFF"/>
              </w:rPr>
              <w:t>(8-9 класс)</w:t>
            </w:r>
            <w:r w:rsidRPr="00EB57E4">
              <w:rPr>
                <w:rStyle w:val="affff7"/>
                <w:shd w:val="clear" w:color="auto" w:fill="FFFFFF"/>
              </w:rPr>
              <w:footnoteReference w:id="2"/>
            </w:r>
          </w:p>
          <w:p w:rsidR="001F401B" w:rsidRPr="00EB57E4" w:rsidRDefault="001F401B" w:rsidP="001F401B"/>
          <w:p w:rsidR="001F401B" w:rsidRPr="00EB57E4" w:rsidRDefault="001F401B" w:rsidP="001F401B">
            <w:pPr>
              <w:rPr>
                <w:b/>
                <w:bCs/>
              </w:rPr>
            </w:pPr>
          </w:p>
        </w:tc>
        <w:tc>
          <w:tcPr>
            <w:tcW w:w="3114" w:type="dxa"/>
          </w:tcPr>
          <w:p w:rsidR="001F401B" w:rsidRPr="00EB57E4" w:rsidRDefault="001F401B" w:rsidP="001F401B">
            <w:pPr>
              <w:rPr>
                <w:b/>
                <w:bCs/>
              </w:rPr>
            </w:pPr>
            <w:r w:rsidRPr="00EB57E4">
              <w:rPr>
                <w:b/>
                <w:bCs/>
                <w:i/>
                <w:iCs/>
              </w:rPr>
              <w:t>Древнерусская литература–  1-2 произведения на выбор, например:</w:t>
            </w:r>
            <w:r w:rsidRPr="00EB57E4">
              <w:rPr>
                <w:i/>
                <w:iCs/>
              </w:rPr>
              <w:t xml:space="preserve">«Поучение» Владимира Мономаха,  «Житие Сергия Радонежского», «Повесть о Петре и Февронии Муромских», </w:t>
            </w:r>
            <w:r w:rsidRPr="00EB57E4">
              <w:rPr>
                <w:b/>
                <w:bCs/>
                <w:shd w:val="clear" w:color="auto" w:fill="FFFFFF"/>
              </w:rPr>
              <w:t>(6-8 класс)</w:t>
            </w:r>
          </w:p>
        </w:tc>
        <w:tc>
          <w:tcPr>
            <w:tcW w:w="3225" w:type="dxa"/>
          </w:tcPr>
          <w:p w:rsidR="001F401B" w:rsidRPr="00EB57E4" w:rsidRDefault="001F401B" w:rsidP="001F401B">
            <w:pPr>
              <w:rPr>
                <w:b/>
                <w:bCs/>
                <w:i/>
                <w:iCs/>
              </w:rPr>
            </w:pPr>
            <w:r w:rsidRPr="00EB57E4">
              <w:rPr>
                <w:b/>
                <w:bCs/>
                <w:i/>
                <w:iCs/>
              </w:rPr>
              <w:t>Русский фольклор:</w:t>
            </w:r>
          </w:p>
          <w:p w:rsidR="001F401B" w:rsidRPr="00EB57E4" w:rsidRDefault="001F401B" w:rsidP="001F401B">
            <w:r w:rsidRPr="00EB57E4">
              <w:rPr>
                <w:i/>
                <w:iCs/>
              </w:rPr>
              <w:t>сказки, былины, загадки, пословицы, поговорки, песня и др</w:t>
            </w:r>
            <w:r w:rsidRPr="00EB57E4">
              <w:rPr>
                <w:b/>
                <w:bCs/>
                <w:i/>
                <w:iCs/>
              </w:rPr>
              <w:t xml:space="preserve">. (10 произведений разных жанров, </w:t>
            </w:r>
            <w:r w:rsidRPr="00EB57E4">
              <w:rPr>
                <w:b/>
                <w:bCs/>
              </w:rPr>
              <w:t>5-7 класс</w:t>
            </w:r>
            <w:r w:rsidRPr="00EB57E4">
              <w:t>)</w:t>
            </w:r>
          </w:p>
          <w:p w:rsidR="001F401B" w:rsidRPr="00EB57E4" w:rsidRDefault="001F401B" w:rsidP="001F401B">
            <w:r w:rsidRPr="00EB57E4">
              <w:t>Сказки: «Хрустальная гора», «Тетерев и лиса», «Как старик домовничал», «пойди туда – не знаю куда»</w:t>
            </w:r>
          </w:p>
          <w:p w:rsidR="001F401B" w:rsidRPr="00EB57E4" w:rsidRDefault="001F401B" w:rsidP="001F401B">
            <w:pPr>
              <w:rPr>
                <w:b/>
                <w:bCs/>
              </w:rPr>
            </w:pPr>
            <w:r w:rsidRPr="00EB57E4">
              <w:t>Былины: «садко», «святогор и Илья».</w:t>
            </w:r>
          </w:p>
        </w:tc>
      </w:tr>
      <w:tr w:rsidR="001F401B" w:rsidRPr="00EB57E4" w:rsidTr="001F401B">
        <w:tc>
          <w:tcPr>
            <w:tcW w:w="3373" w:type="dxa"/>
          </w:tcPr>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pPr>
            <w:r w:rsidRPr="00EB57E4">
              <w:rPr>
                <w:b/>
                <w:bCs/>
              </w:rPr>
              <w:t>Д.И. Фонвизин</w:t>
            </w:r>
            <w:r w:rsidRPr="00EB57E4">
              <w:t xml:space="preserve"> «Недоросль» (1778 – 1782) </w:t>
            </w:r>
          </w:p>
          <w:p w:rsidR="001F401B" w:rsidRPr="00EB57E4" w:rsidRDefault="001F401B" w:rsidP="001F401B">
            <w:pPr>
              <w:jc w:val="both"/>
              <w:rPr>
                <w:b/>
                <w:iCs/>
                <w:shd w:val="clear" w:color="auto" w:fill="FFFFFF"/>
              </w:rPr>
            </w:pPr>
            <w:r w:rsidRPr="00EB57E4">
              <w:rPr>
                <w:b/>
                <w:iCs/>
                <w:shd w:val="clear" w:color="auto" w:fill="FFFFFF"/>
              </w:rPr>
              <w:t>(8-9 класс)</w:t>
            </w: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r w:rsidRPr="00EB57E4">
              <w:rPr>
                <w:b/>
                <w:bCs/>
              </w:rPr>
              <w:t>Н.М. Карамзин</w:t>
            </w:r>
            <w:r w:rsidRPr="00EB57E4">
              <w:t xml:space="preserve">  «Бедная Лиза» (1792) </w:t>
            </w:r>
            <w:r w:rsidRPr="00EB57E4">
              <w:rPr>
                <w:b/>
                <w:iCs/>
                <w:shd w:val="clear" w:color="auto" w:fill="FFFFFF"/>
              </w:rPr>
              <w:t>(8-9 класс)</w:t>
            </w:r>
          </w:p>
        </w:tc>
        <w:tc>
          <w:tcPr>
            <w:tcW w:w="3114" w:type="dxa"/>
          </w:tcPr>
          <w:p w:rsidR="001F401B" w:rsidRPr="00EB57E4" w:rsidRDefault="001F401B" w:rsidP="001F401B">
            <w:pPr>
              <w:jc w:val="both"/>
              <w:rPr>
                <w:b/>
                <w:i/>
                <w:iCs/>
              </w:rPr>
            </w:pPr>
            <w:r w:rsidRPr="00EB57E4">
              <w:rPr>
                <w:b/>
                <w:bCs/>
                <w:i/>
                <w:iCs/>
              </w:rPr>
              <w:t xml:space="preserve">М.В.Ломоносов – 1 стихотворение по выбору, например: </w:t>
            </w:r>
            <w:r w:rsidRPr="00EB57E4">
              <w:rPr>
                <w:bCs/>
                <w:i/>
                <w:iCs/>
              </w:rPr>
              <w:t>«Я знак бессмертия воздвигнул», «</w:t>
            </w:r>
            <w:r w:rsidRPr="00EB57E4">
              <w:rPr>
                <w:i/>
                <w:iCs/>
              </w:rPr>
              <w:t>Ода на день восшествия на Всероссийский престол Ея Величества Государыни Императрицы Елизаветы Петровны 1747 года» и др.</w:t>
            </w:r>
            <w:r w:rsidRPr="00EB57E4">
              <w:rPr>
                <w:b/>
              </w:rPr>
              <w:t>(8-9 класс)</w:t>
            </w:r>
          </w:p>
          <w:p w:rsidR="001F401B" w:rsidRPr="00EB57E4" w:rsidRDefault="001F401B" w:rsidP="001F401B">
            <w:pPr>
              <w:jc w:val="both"/>
              <w:rPr>
                <w:i/>
                <w:iCs/>
              </w:rPr>
            </w:pPr>
          </w:p>
          <w:p w:rsidR="001F401B" w:rsidRPr="00EB57E4" w:rsidRDefault="001F401B" w:rsidP="001F401B">
            <w:pPr>
              <w:jc w:val="both"/>
              <w:rPr>
                <w:b/>
                <w:bCs/>
                <w:i/>
                <w:iCs/>
              </w:rPr>
            </w:pPr>
            <w:r w:rsidRPr="00EB57E4">
              <w:rPr>
                <w:b/>
                <w:bCs/>
                <w:i/>
                <w:iCs/>
              </w:rPr>
              <w:t xml:space="preserve">Г.Р.Державин – 1-2 стихотворения по выбору, например: </w:t>
            </w:r>
            <w:r w:rsidRPr="00EB57E4">
              <w:rPr>
                <w:i/>
                <w:iCs/>
              </w:rPr>
              <w:t>«Фелица» (1782), «Памятник» (</w:t>
            </w:r>
            <w:r w:rsidRPr="00EB57E4">
              <w:rPr>
                <w:rStyle w:val="poemyear"/>
                <w:i/>
                <w:iCs/>
              </w:rPr>
              <w:t>1795</w:t>
            </w:r>
            <w:r w:rsidRPr="00EB57E4">
              <w:rPr>
                <w:i/>
                <w:iCs/>
              </w:rPr>
              <w:t xml:space="preserve">) и др. </w:t>
            </w:r>
            <w:r w:rsidRPr="00EB57E4">
              <w:rPr>
                <w:b/>
              </w:rPr>
              <w:t>(8-9 класс)</w:t>
            </w:r>
          </w:p>
          <w:p w:rsidR="001F401B" w:rsidRPr="00EB57E4" w:rsidRDefault="001F401B" w:rsidP="001F401B">
            <w:pPr>
              <w:jc w:val="both"/>
              <w:rPr>
                <w:i/>
                <w:iCs/>
              </w:rPr>
            </w:pPr>
            <w:r w:rsidRPr="00EB57E4">
              <w:rPr>
                <w:b/>
                <w:bCs/>
                <w:i/>
                <w:iCs/>
              </w:rPr>
              <w:t xml:space="preserve">И.А. Крылов – 3 басни по выбору, например:  </w:t>
            </w:r>
            <w:r w:rsidRPr="00EB57E4">
              <w:rPr>
                <w:i/>
                <w:iCs/>
              </w:rPr>
              <w:t xml:space="preserve">«Слон и Моська» (1808), «Лебедь, Щука и Рак» (1814), «Свинья под дубом» (не позднее 1823) , «Ворона и лисица», «Волк и ягненок», «Демьянова уха», «Волк на псарне» др. </w:t>
            </w:r>
          </w:p>
          <w:p w:rsidR="001F401B" w:rsidRPr="00EB57E4" w:rsidRDefault="001F401B" w:rsidP="001F401B">
            <w:pPr>
              <w:jc w:val="both"/>
              <w:rPr>
                <w:b/>
                <w:bCs/>
              </w:rPr>
            </w:pPr>
            <w:r w:rsidRPr="00EB57E4">
              <w:rPr>
                <w:b/>
                <w:iCs/>
                <w:shd w:val="clear" w:color="auto" w:fill="FFFFFF"/>
              </w:rPr>
              <w:t>(5-6 класс)</w:t>
            </w:r>
          </w:p>
        </w:tc>
        <w:tc>
          <w:tcPr>
            <w:tcW w:w="3225" w:type="dxa"/>
          </w:tcPr>
          <w:p w:rsidR="001F401B" w:rsidRPr="00EB57E4" w:rsidRDefault="001F401B" w:rsidP="001F401B">
            <w:pPr>
              <w:jc w:val="both"/>
              <w:rPr>
                <w:b/>
                <w:bCs/>
              </w:rPr>
            </w:pPr>
          </w:p>
        </w:tc>
      </w:tr>
      <w:tr w:rsidR="001F401B" w:rsidRPr="00EB57E4" w:rsidTr="001F401B">
        <w:tc>
          <w:tcPr>
            <w:tcW w:w="3373" w:type="dxa"/>
          </w:tcPr>
          <w:p w:rsidR="001F401B" w:rsidRPr="00EB57E4" w:rsidRDefault="001F401B" w:rsidP="001F401B">
            <w:pPr>
              <w:jc w:val="both"/>
            </w:pPr>
            <w:r w:rsidRPr="00EB57E4">
              <w:rPr>
                <w:b/>
                <w:bCs/>
              </w:rPr>
              <w:t>А.С. Грибоедов</w:t>
            </w:r>
            <w:r w:rsidRPr="00EB57E4">
              <w:t xml:space="preserve"> «Горе от ума» (1821 – 1824) </w:t>
            </w:r>
            <w:r w:rsidRPr="00EB57E4">
              <w:rPr>
                <w:b/>
                <w:bCs/>
              </w:rPr>
              <w:t>(9 класс)</w:t>
            </w:r>
          </w:p>
          <w:p w:rsidR="001F401B" w:rsidRPr="00EB57E4" w:rsidRDefault="001F401B" w:rsidP="001F401B">
            <w:pPr>
              <w:jc w:val="both"/>
              <w:rPr>
                <w:b/>
                <w:bCs/>
              </w:rPr>
            </w:pPr>
          </w:p>
        </w:tc>
        <w:tc>
          <w:tcPr>
            <w:tcW w:w="3114" w:type="dxa"/>
          </w:tcPr>
          <w:p w:rsidR="001F401B" w:rsidRPr="00EB57E4" w:rsidRDefault="001F401B" w:rsidP="001F401B">
            <w:pPr>
              <w:jc w:val="both"/>
              <w:rPr>
                <w:i/>
                <w:iCs/>
              </w:rPr>
            </w:pPr>
            <w:r w:rsidRPr="00EB57E4">
              <w:rPr>
                <w:b/>
                <w:bCs/>
                <w:i/>
                <w:iCs/>
              </w:rPr>
              <w:t xml:space="preserve">В.А. Жуковский - 1-2 баллады по выбору, например: </w:t>
            </w:r>
            <w:r w:rsidRPr="00EB57E4">
              <w:rPr>
                <w:i/>
                <w:iCs/>
              </w:rPr>
              <w:t>«Светлана» (1812), «Лесной царь» (1818)</w:t>
            </w:r>
            <w:r w:rsidRPr="00EB57E4">
              <w:rPr>
                <w:b/>
                <w:bCs/>
                <w:i/>
                <w:iCs/>
              </w:rPr>
              <w:t xml:space="preserve">; 1-2 элегии по выбору, например: </w:t>
            </w:r>
            <w:r w:rsidRPr="00EB57E4">
              <w:rPr>
                <w:i/>
                <w:iCs/>
              </w:rPr>
              <w:t>«Невыразимое» (1819), «Море» (1822) и др.</w:t>
            </w:r>
          </w:p>
          <w:p w:rsidR="001F401B" w:rsidRPr="00EB57E4" w:rsidRDefault="001F401B" w:rsidP="001F401B">
            <w:pPr>
              <w:jc w:val="both"/>
              <w:rPr>
                <w:b/>
                <w:bCs/>
              </w:rPr>
            </w:pPr>
            <w:r w:rsidRPr="00EB57E4">
              <w:rPr>
                <w:b/>
                <w:bCs/>
              </w:rPr>
              <w:lastRenderedPageBreak/>
              <w:t>(7-9 класс)</w:t>
            </w:r>
          </w:p>
        </w:tc>
        <w:tc>
          <w:tcPr>
            <w:tcW w:w="3225" w:type="dxa"/>
          </w:tcPr>
          <w:p w:rsidR="001F401B" w:rsidRPr="00EB57E4" w:rsidRDefault="001F401B" w:rsidP="001F401B">
            <w:pPr>
              <w:jc w:val="both"/>
              <w:rPr>
                <w:i/>
                <w:iCs/>
              </w:rPr>
            </w:pPr>
          </w:p>
        </w:tc>
      </w:tr>
      <w:tr w:rsidR="001F401B" w:rsidRPr="00EB57E4" w:rsidTr="001F401B">
        <w:tc>
          <w:tcPr>
            <w:tcW w:w="3373" w:type="dxa"/>
          </w:tcPr>
          <w:p w:rsidR="001F401B" w:rsidRPr="00EB57E4" w:rsidRDefault="001F401B" w:rsidP="001F401B">
            <w:pPr>
              <w:jc w:val="both"/>
            </w:pPr>
            <w:r w:rsidRPr="00EB57E4">
              <w:rPr>
                <w:b/>
                <w:bCs/>
              </w:rPr>
              <w:lastRenderedPageBreak/>
              <w:t xml:space="preserve">А.С. Пушкин </w:t>
            </w:r>
            <w:r w:rsidRPr="00EB57E4">
              <w:t>«Евгений Онегин» (</w:t>
            </w:r>
            <w:r w:rsidRPr="00EB57E4">
              <w:rPr>
                <w:rStyle w:val="st"/>
              </w:rPr>
              <w:t xml:space="preserve">1823 —1831) </w:t>
            </w:r>
            <w:r w:rsidRPr="00EB57E4">
              <w:rPr>
                <w:rStyle w:val="st"/>
                <w:b/>
                <w:bCs/>
              </w:rPr>
              <w:t>(9 класс)</w:t>
            </w:r>
            <w:r w:rsidRPr="00EB57E4">
              <w:t xml:space="preserve">, «Дубровский» (1832 </w:t>
            </w:r>
            <w:r w:rsidRPr="00EB57E4">
              <w:rPr>
                <w:rStyle w:val="st"/>
              </w:rPr>
              <w:t xml:space="preserve">— </w:t>
            </w:r>
            <w:r w:rsidRPr="00EB57E4">
              <w:t>1833)</w:t>
            </w:r>
            <w:r w:rsidRPr="00EB57E4">
              <w:rPr>
                <w:iCs/>
              </w:rPr>
              <w:t xml:space="preserve"> (6-7 класс),</w:t>
            </w:r>
            <w:r w:rsidRPr="00EB57E4">
              <w:t xml:space="preserve"> «Капитанская дочка» (1832 </w:t>
            </w:r>
            <w:r w:rsidRPr="00EB57E4">
              <w:rPr>
                <w:rStyle w:val="st"/>
              </w:rPr>
              <w:t>—</w:t>
            </w:r>
            <w:r w:rsidRPr="00EB57E4">
              <w:t xml:space="preserve">1836) </w:t>
            </w:r>
          </w:p>
          <w:p w:rsidR="001F401B" w:rsidRPr="00EB57E4" w:rsidRDefault="001F401B" w:rsidP="001F401B">
            <w:pPr>
              <w:jc w:val="both"/>
              <w:rPr>
                <w:b/>
                <w:bCs/>
              </w:rPr>
            </w:pPr>
            <w:r w:rsidRPr="00EB57E4">
              <w:rPr>
                <w:b/>
                <w:bCs/>
                <w:iCs/>
              </w:rPr>
              <w:t>(7-8 класс).</w:t>
            </w:r>
          </w:p>
          <w:p w:rsidR="001F401B" w:rsidRPr="00EB57E4" w:rsidRDefault="001F401B" w:rsidP="001F401B">
            <w:pPr>
              <w:jc w:val="both"/>
              <w:rPr>
                <w:b/>
                <w:bCs/>
              </w:rPr>
            </w:pPr>
            <w:r w:rsidRPr="00EB57E4">
              <w:rPr>
                <w:b/>
                <w:bCs/>
                <w:kern w:val="36"/>
              </w:rPr>
              <w:t>Стихотворения</w:t>
            </w:r>
            <w:r w:rsidRPr="00EB57E4">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1F401B" w:rsidRPr="00EB57E4" w:rsidRDefault="001F401B" w:rsidP="001F401B">
            <w:pPr>
              <w:jc w:val="both"/>
            </w:pPr>
            <w:r w:rsidRPr="00EB57E4">
              <w:rPr>
                <w:b/>
                <w:bCs/>
              </w:rPr>
              <w:t>(5-9 класс)</w:t>
            </w:r>
          </w:p>
          <w:p w:rsidR="001F401B" w:rsidRPr="00EB57E4" w:rsidRDefault="001F401B" w:rsidP="001F401B">
            <w:pPr>
              <w:jc w:val="both"/>
              <w:rPr>
                <w:b/>
                <w:bCs/>
              </w:rPr>
            </w:pPr>
          </w:p>
        </w:tc>
        <w:tc>
          <w:tcPr>
            <w:tcW w:w="3114" w:type="dxa"/>
          </w:tcPr>
          <w:p w:rsidR="001F401B" w:rsidRPr="00EB57E4" w:rsidRDefault="001F401B" w:rsidP="001F401B">
            <w:pPr>
              <w:jc w:val="both"/>
              <w:rPr>
                <w:i/>
                <w:iCs/>
              </w:rPr>
            </w:pPr>
            <w:r w:rsidRPr="00EB57E4">
              <w:rPr>
                <w:b/>
                <w:bCs/>
              </w:rPr>
              <w:t xml:space="preserve">А.С. Пушкин - </w:t>
            </w:r>
            <w:r w:rsidRPr="00EB57E4">
              <w:rPr>
                <w:b/>
                <w:bCs/>
                <w:i/>
                <w:iCs/>
              </w:rPr>
              <w:t>10 стихотворений различной тематики, представляющих разные периоды творчества – по выбору, входят в программу каждого класса, например</w:t>
            </w:r>
            <w:r w:rsidRPr="00EB57E4">
              <w:t xml:space="preserve">: </w:t>
            </w:r>
            <w:r w:rsidRPr="00EB57E4">
              <w:rPr>
                <w:i/>
                <w:iCs/>
              </w:rPr>
              <w:t xml:space="preserve">«Погасло дневное светило…» (1820), </w:t>
            </w:r>
          </w:p>
          <w:p w:rsidR="001F401B" w:rsidRPr="00EB57E4" w:rsidRDefault="001F401B" w:rsidP="001F401B">
            <w:pPr>
              <w:jc w:val="both"/>
              <w:rPr>
                <w:i/>
                <w:iCs/>
              </w:rPr>
            </w:pPr>
            <w:r w:rsidRPr="00EB57E4">
              <w:rPr>
                <w:i/>
                <w:iCs/>
              </w:rPr>
              <w:t xml:space="preserve">«К морю» (1824), «19 октября» («Роняет лес багряный свой убор…») (1825), «Зимняя дорога» (1826), «И.И. Пущину» (1826), «Няне» (1826), «Арион» (1827), «Анчар» (1828), «На холмах Грузии лежит ночная мгла…» (1829),«Поэту» (1830), «Бесы» (1830. </w:t>
            </w:r>
            <w:r w:rsidRPr="00EB57E4">
              <w:rPr>
                <w:b/>
                <w:bCs/>
              </w:rPr>
              <w:t xml:space="preserve">(5-9 класс) </w:t>
            </w:r>
            <w:r w:rsidRPr="00EB57E4">
              <w:rPr>
                <w:bCs/>
              </w:rPr>
              <w:t>«Ворон к ворону летит», «Жил на свете рыцарь бедный», «Мадонна», «Поэт и толпа», «Осень», «Два чувства дивно близких нам»</w:t>
            </w:r>
          </w:p>
          <w:p w:rsidR="001F401B" w:rsidRPr="00EB57E4" w:rsidRDefault="001F401B" w:rsidP="001F401B">
            <w:pPr>
              <w:jc w:val="both"/>
              <w:rPr>
                <w:i/>
                <w:iCs/>
              </w:rPr>
            </w:pPr>
          </w:p>
          <w:p w:rsidR="001F401B" w:rsidRPr="00EB57E4" w:rsidRDefault="001F401B" w:rsidP="001F401B">
            <w:pPr>
              <w:jc w:val="both"/>
              <w:rPr>
                <w:i/>
                <w:iCs/>
              </w:rPr>
            </w:pPr>
            <w:r w:rsidRPr="00EB57E4">
              <w:rPr>
                <w:i/>
                <w:iCs/>
              </w:rPr>
              <w:t xml:space="preserve">«Маленькие трагедии» (1830) </w:t>
            </w:r>
            <w:r w:rsidRPr="00EB57E4">
              <w:rPr>
                <w:b/>
                <w:bCs/>
                <w:i/>
                <w:iCs/>
              </w:rPr>
              <w:t>1-2 по выбору, например</w:t>
            </w:r>
            <w:r w:rsidRPr="00EB57E4">
              <w:rPr>
                <w:i/>
                <w:iCs/>
              </w:rPr>
              <w:t xml:space="preserve">: «Моцарт и Сальери», </w:t>
            </w:r>
            <w:r w:rsidRPr="00EB57E4">
              <w:rPr>
                <w:b/>
                <w:bCs/>
              </w:rPr>
              <w:t>(8-9 кл.)</w:t>
            </w:r>
          </w:p>
          <w:p w:rsidR="001F401B" w:rsidRPr="00EB57E4" w:rsidRDefault="001F401B" w:rsidP="001F401B">
            <w:pPr>
              <w:jc w:val="both"/>
              <w:rPr>
                <w:i/>
                <w:iCs/>
              </w:rPr>
            </w:pPr>
            <w:r w:rsidRPr="00EB57E4">
              <w:rPr>
                <w:i/>
                <w:iCs/>
              </w:rPr>
              <w:t xml:space="preserve">«Повести Белкина» (1830) - </w:t>
            </w:r>
            <w:r w:rsidRPr="00EB57E4">
              <w:rPr>
                <w:b/>
                <w:bCs/>
                <w:i/>
                <w:iCs/>
              </w:rPr>
              <w:t>2-3 по выбору, например</w:t>
            </w:r>
            <w:r w:rsidRPr="00EB57E4">
              <w:rPr>
                <w:i/>
                <w:iCs/>
              </w:rPr>
              <w:t xml:space="preserve">: «Станционный смотритель», «Выстрел», «Барышня-крестьянка». </w:t>
            </w:r>
            <w:r w:rsidRPr="00EB57E4">
              <w:rPr>
                <w:b/>
                <w:bCs/>
              </w:rPr>
              <w:t>(</w:t>
            </w:r>
            <w:r w:rsidRPr="00EB57E4">
              <w:rPr>
                <w:b/>
              </w:rPr>
              <w:t xml:space="preserve">7-8 кл.) </w:t>
            </w:r>
            <w:r w:rsidRPr="00EB57E4">
              <w:t>«Пиковая дама»</w:t>
            </w:r>
          </w:p>
          <w:p w:rsidR="001F401B" w:rsidRPr="00EB57E4" w:rsidRDefault="001F401B" w:rsidP="001F401B">
            <w:pPr>
              <w:jc w:val="both"/>
              <w:rPr>
                <w:i/>
                <w:iCs/>
              </w:rPr>
            </w:pPr>
            <w:r w:rsidRPr="00EB57E4">
              <w:rPr>
                <w:b/>
                <w:bCs/>
                <w:i/>
                <w:iCs/>
              </w:rPr>
              <w:t>Поэмы –1 по выбору, например</w:t>
            </w:r>
            <w:r w:rsidRPr="00EB57E4">
              <w:rPr>
                <w:i/>
                <w:iCs/>
              </w:rPr>
              <w:t>: «Цыганы» (1824), «Полтава» (1828).</w:t>
            </w:r>
            <w:r w:rsidRPr="00EB57E4">
              <w:rPr>
                <w:b/>
                <w:bCs/>
              </w:rPr>
              <w:t>(7-9 класс)</w:t>
            </w:r>
          </w:p>
          <w:p w:rsidR="001F401B" w:rsidRPr="00EB57E4" w:rsidRDefault="001F401B" w:rsidP="001F401B">
            <w:pPr>
              <w:jc w:val="both"/>
            </w:pPr>
            <w:r w:rsidRPr="00EB57E4">
              <w:rPr>
                <w:b/>
                <w:bCs/>
                <w:i/>
                <w:iCs/>
              </w:rPr>
              <w:t xml:space="preserve">Сказки – 1 по выбору: </w:t>
            </w:r>
            <w:r w:rsidRPr="00EB57E4">
              <w:rPr>
                <w:i/>
                <w:iCs/>
              </w:rPr>
              <w:t>«Сказка о мертвой царевне и о семи богатырях» и др</w:t>
            </w:r>
            <w:r w:rsidRPr="00EB57E4">
              <w:t xml:space="preserve">. </w:t>
            </w:r>
          </w:p>
          <w:p w:rsidR="001F401B" w:rsidRPr="00EB57E4" w:rsidRDefault="001F401B" w:rsidP="001F401B">
            <w:pPr>
              <w:jc w:val="both"/>
              <w:rPr>
                <w:b/>
                <w:bCs/>
                <w:i/>
                <w:iCs/>
              </w:rPr>
            </w:pPr>
            <w:r w:rsidRPr="00EB57E4">
              <w:rPr>
                <w:b/>
                <w:bCs/>
              </w:rPr>
              <w:t>(5 кл.)</w:t>
            </w:r>
          </w:p>
        </w:tc>
        <w:tc>
          <w:tcPr>
            <w:tcW w:w="3225" w:type="dxa"/>
          </w:tcPr>
          <w:p w:rsidR="001F401B" w:rsidRPr="00EB57E4" w:rsidRDefault="001F401B" w:rsidP="001F401B">
            <w:pPr>
              <w:jc w:val="both"/>
              <w:rPr>
                <w:i/>
                <w:iCs/>
              </w:rPr>
            </w:pPr>
            <w:r w:rsidRPr="00EB57E4">
              <w:rPr>
                <w:b/>
                <w:bCs/>
                <w:i/>
                <w:iCs/>
              </w:rPr>
              <w:t>Поэзия пушкинской эпохи</w:t>
            </w:r>
            <w:r w:rsidRPr="00EB57E4">
              <w:rPr>
                <w:i/>
                <w:iCs/>
              </w:rPr>
              <w:t xml:space="preserve">, например: </w:t>
            </w:r>
          </w:p>
          <w:p w:rsidR="001F401B" w:rsidRPr="00EB57E4" w:rsidRDefault="001F401B" w:rsidP="001F401B">
            <w:pPr>
              <w:jc w:val="both"/>
              <w:rPr>
                <w:b/>
                <w:bCs/>
                <w:i/>
                <w:iCs/>
              </w:rPr>
            </w:pPr>
            <w:r w:rsidRPr="00EB57E4">
              <w:rPr>
                <w:b/>
                <w:bCs/>
                <w:i/>
                <w:iCs/>
              </w:rPr>
              <w:t>К.Н.Батюшков «Разлука»</w:t>
            </w:r>
            <w:r w:rsidRPr="00EB57E4">
              <w:rPr>
                <w:i/>
                <w:iCs/>
              </w:rPr>
              <w:t xml:space="preserve">, </w:t>
            </w:r>
            <w:r w:rsidRPr="00EB57E4">
              <w:rPr>
                <w:b/>
                <w:bCs/>
                <w:i/>
                <w:iCs/>
              </w:rPr>
              <w:t>А.А.Дельвиг «Русская песня» («Соловей») «</w:t>
            </w:r>
            <w:r w:rsidRPr="00EB57E4">
              <w:rPr>
                <w:i/>
                <w:iCs/>
              </w:rPr>
              <w:t xml:space="preserve">Н.М .Языкову», </w:t>
            </w:r>
            <w:r w:rsidRPr="00EB57E4">
              <w:rPr>
                <w:b/>
                <w:bCs/>
                <w:i/>
                <w:iCs/>
              </w:rPr>
              <w:t>Е.А.Баратынский «Разуверение»,»Мой дар убог, и голос мой негромок»</w:t>
            </w:r>
          </w:p>
          <w:p w:rsidR="001F401B" w:rsidRPr="00EB57E4" w:rsidRDefault="001F401B" w:rsidP="001F401B">
            <w:pPr>
              <w:jc w:val="both"/>
              <w:rPr>
                <w:i/>
                <w:iCs/>
              </w:rPr>
            </w:pPr>
            <w:r w:rsidRPr="00EB57E4">
              <w:rPr>
                <w:b/>
                <w:bCs/>
                <w:i/>
                <w:iCs/>
              </w:rPr>
              <w:t>(2-3 стихотворения по выбору, 5-9 класс</w:t>
            </w:r>
            <w:r w:rsidRPr="00EB57E4">
              <w:rPr>
                <w:i/>
                <w:iCs/>
              </w:rPr>
              <w:t>)</w:t>
            </w:r>
          </w:p>
          <w:p w:rsidR="001F401B" w:rsidRPr="00EB57E4" w:rsidRDefault="001F401B" w:rsidP="001F401B">
            <w:pPr>
              <w:jc w:val="both"/>
              <w:rPr>
                <w:b/>
                <w:bCs/>
              </w:rPr>
            </w:pPr>
          </w:p>
        </w:tc>
      </w:tr>
      <w:tr w:rsidR="001F401B" w:rsidRPr="00EB57E4" w:rsidTr="001F401B">
        <w:tc>
          <w:tcPr>
            <w:tcW w:w="3373" w:type="dxa"/>
          </w:tcPr>
          <w:p w:rsidR="001F401B" w:rsidRPr="00EB57E4" w:rsidRDefault="001F401B" w:rsidP="001F401B">
            <w:pPr>
              <w:jc w:val="both"/>
            </w:pPr>
            <w:r w:rsidRPr="00EB57E4">
              <w:rPr>
                <w:b/>
                <w:bCs/>
              </w:rPr>
              <w:t xml:space="preserve">М.Ю.Лермонтов </w:t>
            </w:r>
            <w:r w:rsidRPr="00EB57E4">
              <w:t xml:space="preserve">«Герой нашего времени» (1838 — 1840). </w:t>
            </w:r>
            <w:r w:rsidRPr="00EB57E4">
              <w:rPr>
                <w:b/>
                <w:bCs/>
              </w:rPr>
              <w:t>(9 кл.)</w:t>
            </w:r>
          </w:p>
          <w:p w:rsidR="001F401B" w:rsidRPr="00EB57E4" w:rsidRDefault="001F401B" w:rsidP="001F401B">
            <w:pPr>
              <w:jc w:val="both"/>
            </w:pPr>
            <w:r w:rsidRPr="00EB57E4">
              <w:rPr>
                <w:b/>
                <w:bCs/>
                <w:kern w:val="36"/>
              </w:rPr>
              <w:t>Стихотворения</w:t>
            </w:r>
            <w:r w:rsidRPr="00EB57E4">
              <w:t xml:space="preserve">:  «Парус» (1832), «Смерть Поэта» (1837), «Бородино» (1837), «Узник» (1837), «Тучи» (1840), «Утес» (1841), «Выхожу один я на дорогу...» (1841). </w:t>
            </w:r>
          </w:p>
          <w:p w:rsidR="001F401B" w:rsidRPr="00EB57E4" w:rsidRDefault="001F401B" w:rsidP="001F401B">
            <w:pPr>
              <w:jc w:val="both"/>
            </w:pPr>
            <w:r w:rsidRPr="00EB57E4">
              <w:rPr>
                <w:b/>
                <w:bCs/>
              </w:rPr>
              <w:t>(5-9 кл.)</w:t>
            </w:r>
          </w:p>
          <w:p w:rsidR="001F401B" w:rsidRPr="00EB57E4" w:rsidRDefault="001F401B" w:rsidP="001F401B">
            <w:pPr>
              <w:jc w:val="both"/>
              <w:rPr>
                <w:b/>
                <w:bCs/>
              </w:rPr>
            </w:pPr>
          </w:p>
        </w:tc>
        <w:tc>
          <w:tcPr>
            <w:tcW w:w="3114" w:type="dxa"/>
          </w:tcPr>
          <w:p w:rsidR="001F401B" w:rsidRPr="00EB57E4" w:rsidRDefault="001F401B" w:rsidP="001F401B">
            <w:pPr>
              <w:jc w:val="both"/>
            </w:pPr>
            <w:r w:rsidRPr="00EB57E4">
              <w:rPr>
                <w:b/>
                <w:bCs/>
              </w:rPr>
              <w:t xml:space="preserve">М.Ю.Лермонтов - </w:t>
            </w:r>
            <w:r w:rsidRPr="00EB57E4">
              <w:rPr>
                <w:b/>
                <w:bCs/>
                <w:i/>
                <w:iCs/>
              </w:rPr>
              <w:t>10 стихотворений по выбору, входят в программу каждого класса, например</w:t>
            </w:r>
            <w:r w:rsidRPr="00EB57E4">
              <w:t xml:space="preserve">: </w:t>
            </w:r>
          </w:p>
          <w:p w:rsidR="001F401B" w:rsidRPr="00EB57E4" w:rsidRDefault="001F401B" w:rsidP="001F401B">
            <w:pPr>
              <w:jc w:val="both"/>
              <w:rPr>
                <w:i/>
                <w:iCs/>
              </w:rPr>
            </w:pPr>
            <w:r w:rsidRPr="00EB57E4">
              <w:rPr>
                <w:i/>
                <w:iCs/>
              </w:rPr>
              <w:t>«Ангел» (1831), «Дума» (1838), «Три пальмы» (1838), «Молитва» («В минуту жизни трудную…») (1839), «И скучно и грустно» (1840), «Когда волнуется желтеющая нива…» (1840), «Нет, не тебя так пылко я люблю…» (1841), «Родина» (1841), «Пророк» (1841), «Листок» (1841) «Поэт», «Нет, я не Байрон»</w:t>
            </w:r>
            <w:r w:rsidRPr="00EB57E4">
              <w:rPr>
                <w:b/>
                <w:bCs/>
              </w:rPr>
              <w:t>(5-9 кл.)</w:t>
            </w:r>
          </w:p>
          <w:p w:rsidR="001F401B" w:rsidRPr="00EB57E4" w:rsidRDefault="001F401B" w:rsidP="001F401B">
            <w:pPr>
              <w:jc w:val="both"/>
              <w:rPr>
                <w:b/>
                <w:bCs/>
                <w:i/>
                <w:iCs/>
              </w:rPr>
            </w:pPr>
            <w:r w:rsidRPr="00EB57E4">
              <w:rPr>
                <w:b/>
                <w:bCs/>
                <w:i/>
                <w:iCs/>
              </w:rPr>
              <w:t>Поэмы</w:t>
            </w:r>
          </w:p>
          <w:p w:rsidR="001F401B" w:rsidRPr="00EB57E4" w:rsidRDefault="001F401B" w:rsidP="001F401B">
            <w:pPr>
              <w:jc w:val="both"/>
              <w:rPr>
                <w:b/>
                <w:bCs/>
              </w:rPr>
            </w:pPr>
            <w:r w:rsidRPr="00EB57E4">
              <w:rPr>
                <w:b/>
                <w:bCs/>
                <w:i/>
                <w:iCs/>
              </w:rPr>
              <w:t xml:space="preserve"> 1-2 по выбору,например</w:t>
            </w:r>
            <w:r w:rsidRPr="00EB57E4">
              <w:rPr>
                <w:i/>
                <w:iCs/>
              </w:rPr>
              <w:t>: «Песня про царя Ивана Васильевича, молодого опричника и удалого купца Калашникова» (1837), «Мцыри» (1839) и др.</w:t>
            </w:r>
          </w:p>
          <w:p w:rsidR="001F401B" w:rsidRPr="00EB57E4" w:rsidRDefault="001F401B" w:rsidP="001F401B">
            <w:pPr>
              <w:jc w:val="both"/>
              <w:rPr>
                <w:b/>
                <w:bCs/>
              </w:rPr>
            </w:pPr>
            <w:r w:rsidRPr="00EB57E4">
              <w:rPr>
                <w:b/>
                <w:bCs/>
              </w:rPr>
              <w:t>(8-9 кл.)</w:t>
            </w:r>
          </w:p>
        </w:tc>
        <w:tc>
          <w:tcPr>
            <w:tcW w:w="3225" w:type="dxa"/>
          </w:tcPr>
          <w:p w:rsidR="001F401B" w:rsidRPr="00EB57E4" w:rsidRDefault="001F401B" w:rsidP="001F401B">
            <w:pPr>
              <w:jc w:val="both"/>
            </w:pPr>
            <w:r w:rsidRPr="00EB57E4">
              <w:rPr>
                <w:b/>
                <w:bCs/>
                <w:i/>
                <w:iCs/>
              </w:rPr>
              <w:t xml:space="preserve">Литературные сказки </w:t>
            </w:r>
            <w:r w:rsidRPr="00EB57E4">
              <w:rPr>
                <w:b/>
                <w:bCs/>
                <w:i/>
                <w:iCs/>
                <w:lang w:val="en-US"/>
              </w:rPr>
              <w:t>XIX</w:t>
            </w:r>
            <w:r w:rsidRPr="00EB57E4">
              <w:rPr>
                <w:b/>
                <w:bCs/>
                <w:i/>
                <w:iCs/>
              </w:rPr>
              <w:t>-ХХ века</w:t>
            </w:r>
            <w:r w:rsidRPr="00EB57E4">
              <w:t>, например:</w:t>
            </w:r>
          </w:p>
          <w:p w:rsidR="001F401B" w:rsidRPr="00EB57E4" w:rsidRDefault="001F401B" w:rsidP="001F401B">
            <w:pPr>
              <w:jc w:val="both"/>
              <w:rPr>
                <w:b/>
                <w:bCs/>
                <w:i/>
                <w:iCs/>
              </w:rPr>
            </w:pPr>
            <w:r w:rsidRPr="00EB57E4">
              <w:rPr>
                <w:b/>
                <w:bCs/>
                <w:i/>
                <w:iCs/>
              </w:rPr>
              <w:t xml:space="preserve">А.Погорельский </w:t>
            </w:r>
            <w:r w:rsidRPr="00EB57E4">
              <w:rPr>
                <w:b/>
                <w:bCs/>
                <w:i/>
                <w:iCs/>
                <w:u w:val="single"/>
              </w:rPr>
              <w:t>«Черная курица, или подземные  жители»,</w:t>
            </w:r>
            <w:r w:rsidRPr="00EB57E4">
              <w:rPr>
                <w:b/>
                <w:bCs/>
                <w:i/>
                <w:iCs/>
              </w:rPr>
              <w:t xml:space="preserve"> </w:t>
            </w:r>
          </w:p>
          <w:p w:rsidR="001F401B" w:rsidRPr="00EB57E4" w:rsidRDefault="001F401B" w:rsidP="001F401B">
            <w:pPr>
              <w:jc w:val="both"/>
              <w:rPr>
                <w:b/>
                <w:bCs/>
                <w:i/>
                <w:iCs/>
              </w:rPr>
            </w:pPr>
            <w:r w:rsidRPr="00EB57E4">
              <w:rPr>
                <w:b/>
                <w:bCs/>
                <w:i/>
                <w:iCs/>
              </w:rPr>
              <w:t>(1 сказка на выбор, 5 кл.)</w:t>
            </w:r>
          </w:p>
          <w:p w:rsidR="001F401B" w:rsidRPr="00EB57E4" w:rsidRDefault="001F401B" w:rsidP="001F401B">
            <w:pPr>
              <w:jc w:val="both"/>
              <w:rPr>
                <w:i/>
                <w:iCs/>
              </w:rPr>
            </w:pPr>
          </w:p>
        </w:tc>
      </w:tr>
      <w:tr w:rsidR="001F401B" w:rsidRPr="00EB57E4" w:rsidTr="001F401B">
        <w:tc>
          <w:tcPr>
            <w:tcW w:w="3373" w:type="dxa"/>
          </w:tcPr>
          <w:p w:rsidR="001F401B" w:rsidRPr="00EB57E4" w:rsidRDefault="001F401B" w:rsidP="001F401B">
            <w:pPr>
              <w:jc w:val="both"/>
            </w:pPr>
            <w:r w:rsidRPr="00EB57E4">
              <w:rPr>
                <w:b/>
                <w:bCs/>
              </w:rPr>
              <w:t>Н.В.Гоголь</w:t>
            </w:r>
          </w:p>
          <w:p w:rsidR="001F401B" w:rsidRPr="00EB57E4" w:rsidRDefault="001F401B" w:rsidP="001F401B">
            <w:pPr>
              <w:jc w:val="both"/>
              <w:rPr>
                <w:b/>
                <w:bCs/>
              </w:rPr>
            </w:pPr>
            <w:r w:rsidRPr="00EB57E4">
              <w:t xml:space="preserve">«Ревизор» (1835) </w:t>
            </w:r>
            <w:r w:rsidRPr="00EB57E4">
              <w:rPr>
                <w:b/>
                <w:bCs/>
              </w:rPr>
              <w:t xml:space="preserve">(7-8 кл.), </w:t>
            </w:r>
            <w:r w:rsidRPr="00EB57E4">
              <w:t xml:space="preserve">«Мертвые души» (1835 – 1841) </w:t>
            </w:r>
            <w:r w:rsidRPr="00EB57E4">
              <w:rPr>
                <w:b/>
                <w:bCs/>
              </w:rPr>
              <w:t xml:space="preserve">(9-10 </w:t>
            </w:r>
            <w:r w:rsidRPr="00EB57E4">
              <w:rPr>
                <w:b/>
                <w:bCs/>
              </w:rPr>
              <w:lastRenderedPageBreak/>
              <w:t>кл.)</w:t>
            </w:r>
          </w:p>
          <w:p w:rsidR="001F401B" w:rsidRPr="00EB57E4" w:rsidRDefault="001F401B" w:rsidP="001F401B">
            <w:pPr>
              <w:jc w:val="both"/>
            </w:pPr>
          </w:p>
          <w:p w:rsidR="001F401B" w:rsidRPr="00EB57E4" w:rsidRDefault="001F401B" w:rsidP="001F401B">
            <w:pPr>
              <w:jc w:val="both"/>
              <w:rPr>
                <w:b/>
                <w:bCs/>
              </w:rPr>
            </w:pPr>
          </w:p>
        </w:tc>
        <w:tc>
          <w:tcPr>
            <w:tcW w:w="3114" w:type="dxa"/>
          </w:tcPr>
          <w:p w:rsidR="001F401B" w:rsidRPr="00EB57E4" w:rsidRDefault="001F401B" w:rsidP="001F401B">
            <w:pPr>
              <w:jc w:val="both"/>
              <w:rPr>
                <w:i/>
                <w:iCs/>
              </w:rPr>
            </w:pPr>
            <w:r w:rsidRPr="00EB57E4">
              <w:rPr>
                <w:b/>
                <w:bCs/>
              </w:rPr>
              <w:lastRenderedPageBreak/>
              <w:t xml:space="preserve">Н.В.Гоголь </w:t>
            </w:r>
            <w:r w:rsidRPr="00EB57E4">
              <w:rPr>
                <w:b/>
                <w:bCs/>
                <w:i/>
                <w:iCs/>
              </w:rPr>
              <w:t xml:space="preserve">Повести – 5 из разных циклов, на выбор, входят в программу каждого </w:t>
            </w:r>
            <w:r w:rsidRPr="00EB57E4">
              <w:rPr>
                <w:b/>
                <w:bCs/>
                <w:i/>
                <w:iCs/>
              </w:rPr>
              <w:lastRenderedPageBreak/>
              <w:t>класса, например:</w:t>
            </w:r>
            <w:r w:rsidRPr="00EB57E4">
              <w:rPr>
                <w:i/>
                <w:iCs/>
              </w:rPr>
              <w:t>«Ночь перед Рождеством» (1830 – 1831), «Тарас Бульба» (1835), «Шинель» (1839), «Вий», «Невский проспект» (1833-1834)</w:t>
            </w:r>
          </w:p>
          <w:p w:rsidR="001F401B" w:rsidRPr="00EB57E4" w:rsidRDefault="001F401B" w:rsidP="001F401B">
            <w:pPr>
              <w:jc w:val="both"/>
              <w:rPr>
                <w:b/>
                <w:bCs/>
              </w:rPr>
            </w:pPr>
            <w:r w:rsidRPr="00EB57E4">
              <w:rPr>
                <w:b/>
                <w:bCs/>
              </w:rPr>
              <w:t>(5-9 кл.)</w:t>
            </w:r>
          </w:p>
        </w:tc>
        <w:tc>
          <w:tcPr>
            <w:tcW w:w="3225" w:type="dxa"/>
          </w:tcPr>
          <w:p w:rsidR="001F401B" w:rsidRPr="00EB57E4" w:rsidRDefault="001F401B" w:rsidP="001F401B">
            <w:pPr>
              <w:jc w:val="both"/>
              <w:rPr>
                <w:i/>
                <w:iCs/>
              </w:rPr>
            </w:pPr>
          </w:p>
        </w:tc>
      </w:tr>
      <w:tr w:rsidR="001F401B" w:rsidRPr="00EB57E4" w:rsidTr="001F401B">
        <w:tc>
          <w:tcPr>
            <w:tcW w:w="3373" w:type="dxa"/>
          </w:tcPr>
          <w:p w:rsidR="001F401B" w:rsidRPr="00EB57E4" w:rsidRDefault="001F401B" w:rsidP="001F401B">
            <w:pPr>
              <w:rPr>
                <w:b/>
                <w:bCs/>
              </w:rPr>
            </w:pPr>
            <w:r w:rsidRPr="00EB57E4">
              <w:rPr>
                <w:b/>
                <w:bCs/>
              </w:rPr>
              <w:lastRenderedPageBreak/>
              <w:t xml:space="preserve">Ф.И. Тютчев – </w:t>
            </w:r>
            <w:r w:rsidRPr="00EB57E4">
              <w:rPr>
                <w:b/>
                <w:bCs/>
                <w:kern w:val="36"/>
              </w:rPr>
              <w:t>Стихотворения</w:t>
            </w:r>
            <w:r w:rsidRPr="00EB57E4">
              <w:rPr>
                <w:b/>
                <w:bCs/>
              </w:rPr>
              <w:t>:</w:t>
            </w:r>
          </w:p>
          <w:p w:rsidR="001F401B" w:rsidRPr="00EB57E4" w:rsidRDefault="001F401B" w:rsidP="001F401B">
            <w:r w:rsidRPr="00EB57E4">
              <w:t xml:space="preserve"> «Весенняя гроза» («Люблю грозу в начале мая…») (1828, нач. 1850-х), «</w:t>
            </w:r>
            <w:r w:rsidRPr="00EB57E4">
              <w:rPr>
                <w:lang w:val="en-US"/>
              </w:rPr>
              <w:t>Silentium</w:t>
            </w:r>
            <w:r w:rsidRPr="00EB57E4">
              <w:t xml:space="preserve">!» (Молчи, скрывайся и таи…) (1829, нач. 1830-х), «Умом Россию не понять…» (1866). </w:t>
            </w:r>
          </w:p>
          <w:p w:rsidR="001F401B" w:rsidRPr="00EB57E4" w:rsidRDefault="001F401B" w:rsidP="001F401B">
            <w:pPr>
              <w:rPr>
                <w:b/>
                <w:bCs/>
              </w:rPr>
            </w:pPr>
            <w:r w:rsidRPr="00EB57E4">
              <w:rPr>
                <w:b/>
                <w:bCs/>
              </w:rPr>
              <w:t>(5-8 кл.)</w:t>
            </w:r>
          </w:p>
          <w:p w:rsidR="001F401B" w:rsidRPr="00EB57E4" w:rsidRDefault="001F401B" w:rsidP="001F401B">
            <w:pPr>
              <w:rPr>
                <w:b/>
                <w:bCs/>
              </w:rPr>
            </w:pPr>
          </w:p>
          <w:p w:rsidR="001F401B" w:rsidRPr="00EB57E4" w:rsidRDefault="001F401B" w:rsidP="001F401B">
            <w:pPr>
              <w:rPr>
                <w:b/>
                <w:bCs/>
              </w:rPr>
            </w:pPr>
            <w:r w:rsidRPr="00EB57E4">
              <w:rPr>
                <w:b/>
                <w:bCs/>
              </w:rPr>
              <w:t>А.А. Фет</w:t>
            </w:r>
          </w:p>
          <w:p w:rsidR="001F401B" w:rsidRPr="00EB57E4" w:rsidRDefault="001F401B" w:rsidP="001F401B">
            <w:r w:rsidRPr="00EB57E4">
              <w:rPr>
                <w:b/>
                <w:bCs/>
                <w:kern w:val="36"/>
              </w:rPr>
              <w:t>Стихотворения</w:t>
            </w:r>
            <w:r w:rsidRPr="00EB57E4">
              <w:t xml:space="preserve">: «Шепот, робкое дыханье…» (1850), «Как беден наш язык! Хочу и не могу…» (1887). </w:t>
            </w:r>
          </w:p>
          <w:p w:rsidR="001F401B" w:rsidRPr="00EB57E4" w:rsidRDefault="001F401B" w:rsidP="001F401B">
            <w:pPr>
              <w:rPr>
                <w:b/>
                <w:bCs/>
              </w:rPr>
            </w:pPr>
            <w:r w:rsidRPr="00EB57E4">
              <w:rPr>
                <w:b/>
                <w:bCs/>
              </w:rPr>
              <w:t>(</w:t>
            </w:r>
            <w:r w:rsidRPr="00EB57E4">
              <w:rPr>
                <w:b/>
                <w:bCs/>
                <w:kern w:val="36"/>
              </w:rPr>
              <w:t>5-8 кл.</w:t>
            </w:r>
            <w:r w:rsidRPr="00EB57E4">
              <w:rPr>
                <w:b/>
                <w:bCs/>
              </w:rPr>
              <w:t>)</w:t>
            </w:r>
          </w:p>
          <w:p w:rsidR="001F401B" w:rsidRPr="00EB57E4" w:rsidRDefault="001F401B" w:rsidP="001F401B">
            <w:pPr>
              <w:rPr>
                <w:b/>
                <w:bCs/>
              </w:rPr>
            </w:pPr>
          </w:p>
          <w:p w:rsidR="001F401B" w:rsidRPr="00EB57E4" w:rsidRDefault="001F401B" w:rsidP="001F401B">
            <w:pPr>
              <w:rPr>
                <w:b/>
                <w:bCs/>
                <w:kern w:val="36"/>
              </w:rPr>
            </w:pPr>
            <w:r w:rsidRPr="00EB57E4">
              <w:rPr>
                <w:b/>
                <w:bCs/>
                <w:kern w:val="36"/>
              </w:rPr>
              <w:t xml:space="preserve">Н.А.Некрасов. </w:t>
            </w:r>
          </w:p>
          <w:p w:rsidR="001F401B" w:rsidRPr="00EB57E4" w:rsidRDefault="001F401B" w:rsidP="001F401B">
            <w:r w:rsidRPr="00EB57E4">
              <w:rPr>
                <w:kern w:val="36"/>
              </w:rPr>
              <w:t>Стихотворения:</w:t>
            </w:r>
            <w:r w:rsidRPr="00EB57E4">
              <w:t xml:space="preserve">«Крестьянские дети» (1861), «Вчерашний день, часу в шестом…» (1848),  «Несжатая полоса» (1854). </w:t>
            </w:r>
          </w:p>
          <w:p w:rsidR="001F401B" w:rsidRPr="00EB57E4" w:rsidRDefault="001F401B" w:rsidP="001F401B">
            <w:pPr>
              <w:rPr>
                <w:b/>
                <w:bCs/>
              </w:rPr>
            </w:pPr>
            <w:r w:rsidRPr="00EB57E4">
              <w:rPr>
                <w:b/>
                <w:bCs/>
              </w:rPr>
              <w:t>(</w:t>
            </w:r>
            <w:r w:rsidRPr="00EB57E4">
              <w:rPr>
                <w:b/>
                <w:bCs/>
                <w:iCs/>
                <w:kern w:val="36"/>
              </w:rPr>
              <w:t>5-8 кл.)</w:t>
            </w:r>
          </w:p>
        </w:tc>
        <w:tc>
          <w:tcPr>
            <w:tcW w:w="3114" w:type="dxa"/>
          </w:tcPr>
          <w:p w:rsidR="001F401B" w:rsidRPr="00EB57E4" w:rsidRDefault="001F401B" w:rsidP="001F401B">
            <w:r w:rsidRPr="00EB57E4">
              <w:rPr>
                <w:b/>
                <w:bCs/>
              </w:rPr>
              <w:t xml:space="preserve">Ф.И. Тютчев - </w:t>
            </w:r>
            <w:r w:rsidRPr="00EB57E4">
              <w:rPr>
                <w:b/>
                <w:bCs/>
                <w:i/>
                <w:iCs/>
              </w:rPr>
              <w:t>3-4 стихотворения по выбору, например</w:t>
            </w:r>
            <w:r w:rsidRPr="00EB57E4">
              <w:t xml:space="preserve">: «Весенние воды», «Есть в светлости осенних вечеров», «Летний вечер», «С поляны коршун поднялся», </w:t>
            </w:r>
          </w:p>
          <w:p w:rsidR="001F401B" w:rsidRPr="00EB57E4" w:rsidRDefault="001F401B" w:rsidP="001F401B">
            <w:pPr>
              <w:rPr>
                <w:i/>
                <w:iCs/>
              </w:rPr>
            </w:pPr>
            <w:r w:rsidRPr="00EB57E4">
              <w:t xml:space="preserve"> </w:t>
            </w:r>
            <w:r w:rsidRPr="00EB57E4">
              <w:rPr>
                <w:i/>
                <w:iCs/>
              </w:rPr>
              <w:t xml:space="preserve">«Фонтан» (1836), «Есть в осени первоначальной…» (1857), </w:t>
            </w:r>
          </w:p>
          <w:p w:rsidR="001F401B" w:rsidRPr="00EB57E4" w:rsidRDefault="001F401B" w:rsidP="001F401B">
            <w:pPr>
              <w:rPr>
                <w:b/>
                <w:bCs/>
              </w:rPr>
            </w:pPr>
            <w:r w:rsidRPr="00EB57E4">
              <w:rPr>
                <w:b/>
                <w:bCs/>
              </w:rPr>
              <w:t>(5-8 кл.)</w:t>
            </w:r>
          </w:p>
          <w:p w:rsidR="001F401B" w:rsidRPr="00EB57E4" w:rsidRDefault="001F401B" w:rsidP="001F401B"/>
          <w:p w:rsidR="001F401B" w:rsidRPr="00EB57E4" w:rsidRDefault="001F401B" w:rsidP="001F401B">
            <w:r w:rsidRPr="00EB57E4">
              <w:t>А.А. Фет</w:t>
            </w:r>
            <w:r w:rsidRPr="00EB57E4">
              <w:rPr>
                <w:b/>
                <w:bCs/>
              </w:rPr>
              <w:t xml:space="preserve"> - </w:t>
            </w:r>
            <w:r w:rsidRPr="00EB57E4">
              <w:rPr>
                <w:i/>
                <w:iCs/>
                <w:kern w:val="36"/>
              </w:rPr>
              <w:t>3-4 стихотворения по выбору, например</w:t>
            </w:r>
            <w:r w:rsidRPr="00EB57E4">
              <w:rPr>
                <w:kern w:val="36"/>
              </w:rPr>
              <w:t xml:space="preserve">: </w:t>
            </w:r>
            <w:r w:rsidRPr="00EB57E4">
              <w:rPr>
                <w:bCs/>
                <w:i/>
                <w:iCs/>
              </w:rPr>
              <w:t xml:space="preserve">«Я пришел к тебе с приветом…» (1843), «Учись у них –  у дуба, у березы…» (1883), </w:t>
            </w:r>
            <w:r w:rsidRPr="00EB57E4">
              <w:t>«Кот поет, глаза прищуря», «Мотылек мальчику», «На заре ты ее не буди», «Вечер»</w:t>
            </w:r>
          </w:p>
          <w:p w:rsidR="001F401B" w:rsidRPr="00EB57E4" w:rsidRDefault="001F401B" w:rsidP="001F401B">
            <w:pPr>
              <w:rPr>
                <w:b/>
                <w:bCs/>
                <w:i/>
                <w:iCs/>
              </w:rPr>
            </w:pPr>
            <w:r w:rsidRPr="00EB57E4">
              <w:t xml:space="preserve"> (</w:t>
            </w:r>
            <w:r w:rsidRPr="00EB57E4">
              <w:rPr>
                <w:kern w:val="36"/>
              </w:rPr>
              <w:t>5-8 кл.)</w:t>
            </w:r>
          </w:p>
          <w:p w:rsidR="001F401B" w:rsidRPr="00EB57E4" w:rsidRDefault="001F401B" w:rsidP="001F401B">
            <w:pPr>
              <w:rPr>
                <w:b/>
                <w:bCs/>
                <w:kern w:val="36"/>
              </w:rPr>
            </w:pPr>
          </w:p>
          <w:p w:rsidR="001F401B" w:rsidRPr="00EB57E4" w:rsidRDefault="001F401B" w:rsidP="001F401B">
            <w:pPr>
              <w:rPr>
                <w:b/>
                <w:bCs/>
                <w:kern w:val="36"/>
              </w:rPr>
            </w:pPr>
            <w:r w:rsidRPr="00EB57E4">
              <w:rPr>
                <w:b/>
                <w:bCs/>
                <w:kern w:val="36"/>
              </w:rPr>
              <w:t>Н.А.Некрасов</w:t>
            </w:r>
          </w:p>
          <w:p w:rsidR="001F401B" w:rsidRPr="00EB57E4" w:rsidRDefault="001F401B" w:rsidP="001F401B">
            <w:pPr>
              <w:rPr>
                <w:b/>
                <w:bCs/>
              </w:rPr>
            </w:pPr>
            <w:r w:rsidRPr="00EB57E4">
              <w:rPr>
                <w:b/>
                <w:bCs/>
                <w:i/>
                <w:iCs/>
                <w:kern w:val="36"/>
              </w:rPr>
              <w:t xml:space="preserve">- 1–2 стихотворения по выбору,например: </w:t>
            </w:r>
            <w:r w:rsidRPr="00EB57E4">
              <w:rPr>
                <w:i/>
                <w:iCs/>
              </w:rPr>
              <w:t xml:space="preserve">«Тройка» (1846), «Размышления у парадного подъезда» (1858), «Саша»,  «Железная дорога», «Школьник», «Я не люблю иронии твоей» </w:t>
            </w:r>
            <w:r w:rsidRPr="00EB57E4">
              <w:rPr>
                <w:b/>
                <w:bCs/>
              </w:rPr>
              <w:t>(</w:t>
            </w:r>
            <w:r w:rsidRPr="00EB57E4">
              <w:rPr>
                <w:b/>
                <w:bCs/>
                <w:kern w:val="36"/>
              </w:rPr>
              <w:t>5-8 кл.)</w:t>
            </w:r>
          </w:p>
        </w:tc>
        <w:tc>
          <w:tcPr>
            <w:tcW w:w="3225" w:type="dxa"/>
          </w:tcPr>
          <w:p w:rsidR="001F401B" w:rsidRPr="00EB57E4" w:rsidRDefault="001F401B" w:rsidP="001F401B">
            <w:pPr>
              <w:rPr>
                <w:i/>
                <w:iCs/>
              </w:rPr>
            </w:pPr>
            <w:r w:rsidRPr="00EB57E4">
              <w:rPr>
                <w:b/>
                <w:bCs/>
                <w:i/>
                <w:iCs/>
              </w:rPr>
              <w:t xml:space="preserve">Поэзия 2-й половины </w:t>
            </w:r>
            <w:r w:rsidRPr="00EB57E4">
              <w:rPr>
                <w:b/>
                <w:bCs/>
                <w:i/>
                <w:iCs/>
                <w:lang w:val="en-US"/>
              </w:rPr>
              <w:t>XIX</w:t>
            </w:r>
            <w:r w:rsidRPr="00EB57E4">
              <w:rPr>
                <w:b/>
                <w:bCs/>
                <w:i/>
                <w:iCs/>
              </w:rPr>
              <w:t xml:space="preserve"> в.,</w:t>
            </w:r>
            <w:r w:rsidRPr="00EB57E4">
              <w:rPr>
                <w:i/>
                <w:iCs/>
              </w:rPr>
              <w:t xml:space="preserve"> например:</w:t>
            </w:r>
          </w:p>
          <w:p w:rsidR="001F401B" w:rsidRPr="00EB57E4" w:rsidRDefault="001F401B" w:rsidP="001F401B">
            <w:pPr>
              <w:rPr>
                <w:i/>
                <w:iCs/>
              </w:rPr>
            </w:pPr>
            <w:r w:rsidRPr="00EB57E4">
              <w:rPr>
                <w:b/>
                <w:bCs/>
                <w:i/>
                <w:iCs/>
              </w:rPr>
              <w:t>А.К.Толстой «Колокольчики мои..»</w:t>
            </w:r>
            <w:r w:rsidRPr="00EB57E4">
              <w:rPr>
                <w:i/>
                <w:iCs/>
              </w:rPr>
              <w:t>, «Не ветер, вея с высоты»</w:t>
            </w:r>
          </w:p>
          <w:p w:rsidR="001F401B" w:rsidRPr="00EB57E4" w:rsidRDefault="001F401B" w:rsidP="001F401B">
            <w:pPr>
              <w:rPr>
                <w:b/>
                <w:bCs/>
                <w:i/>
                <w:iCs/>
              </w:rPr>
            </w:pPr>
            <w:r w:rsidRPr="00EB57E4">
              <w:rPr>
                <w:b/>
                <w:bCs/>
                <w:i/>
                <w:iCs/>
              </w:rPr>
              <w:t xml:space="preserve"> (1-2 стихотворения по выбору, 5-9 кл.)</w:t>
            </w:r>
          </w:p>
          <w:p w:rsidR="001F401B" w:rsidRPr="00EB57E4" w:rsidRDefault="001F401B" w:rsidP="001F401B"/>
          <w:p w:rsidR="001F401B" w:rsidRPr="00EB57E4" w:rsidRDefault="001F401B" w:rsidP="001F401B">
            <w:pPr>
              <w:rPr>
                <w:i/>
                <w:iCs/>
              </w:rPr>
            </w:pPr>
          </w:p>
        </w:tc>
      </w:tr>
      <w:tr w:rsidR="001F401B" w:rsidRPr="00EB57E4" w:rsidTr="001F401B">
        <w:tc>
          <w:tcPr>
            <w:tcW w:w="3373" w:type="dxa"/>
          </w:tcPr>
          <w:p w:rsidR="001F401B" w:rsidRPr="00EB57E4" w:rsidRDefault="001F401B" w:rsidP="001F401B">
            <w:pPr>
              <w:jc w:val="both"/>
              <w:rPr>
                <w:b/>
                <w:bCs/>
              </w:rPr>
            </w:pPr>
          </w:p>
        </w:tc>
        <w:tc>
          <w:tcPr>
            <w:tcW w:w="3114" w:type="dxa"/>
          </w:tcPr>
          <w:p w:rsidR="001F401B" w:rsidRPr="00EB57E4" w:rsidRDefault="001F401B" w:rsidP="001F401B">
            <w:pPr>
              <w:jc w:val="both"/>
              <w:rPr>
                <w:b/>
                <w:bCs/>
                <w:kern w:val="36"/>
              </w:rPr>
            </w:pPr>
            <w:r w:rsidRPr="00EB57E4">
              <w:rPr>
                <w:b/>
                <w:bCs/>
                <w:kern w:val="36"/>
              </w:rPr>
              <w:t xml:space="preserve">И.С.Тургенев </w:t>
            </w:r>
          </w:p>
          <w:p w:rsidR="001F401B" w:rsidRPr="00EB57E4" w:rsidRDefault="001F401B" w:rsidP="001F401B">
            <w:pPr>
              <w:jc w:val="both"/>
              <w:rPr>
                <w:b/>
                <w:bCs/>
                <w:i/>
                <w:iCs/>
              </w:rPr>
            </w:pPr>
            <w:r w:rsidRPr="00EB57E4">
              <w:rPr>
                <w:i/>
                <w:iCs/>
              </w:rPr>
              <w:t>- 1 рассказ по выбору, например</w:t>
            </w:r>
            <w:r w:rsidRPr="00EB57E4">
              <w:rPr>
                <w:b/>
                <w:bCs/>
                <w:i/>
                <w:iCs/>
              </w:rPr>
              <w:t xml:space="preserve">: «Певцы» (1852), «Бежин луг» (1846, 1874) «Хорь и Калиныч» ; </w:t>
            </w:r>
            <w:r w:rsidRPr="00EB57E4">
              <w:rPr>
                <w:i/>
                <w:iCs/>
              </w:rPr>
              <w:t xml:space="preserve">1 повесть на выбор,  например: </w:t>
            </w:r>
            <w:r w:rsidRPr="00EB57E4">
              <w:rPr>
                <w:b/>
                <w:bCs/>
                <w:i/>
                <w:iCs/>
              </w:rPr>
              <w:t>«Муму» (1852), «Ася» (1857);</w:t>
            </w:r>
            <w:r w:rsidRPr="00EB57E4">
              <w:rPr>
                <w:i/>
                <w:iCs/>
              </w:rPr>
              <w:t xml:space="preserve">1 стихотворение в прозе на выбор,  например: </w:t>
            </w:r>
            <w:r w:rsidRPr="00EB57E4">
              <w:rPr>
                <w:b/>
                <w:bCs/>
                <w:i/>
                <w:iCs/>
              </w:rPr>
              <w:t xml:space="preserve">«Два богача» (1878), «Русский язык» (1882) «Друг и враг». </w:t>
            </w:r>
          </w:p>
          <w:p w:rsidR="001F401B" w:rsidRPr="00EB57E4" w:rsidRDefault="001F401B" w:rsidP="001F401B">
            <w:pPr>
              <w:jc w:val="both"/>
            </w:pPr>
            <w:r w:rsidRPr="00EB57E4">
              <w:t>(6-8 кл.)</w:t>
            </w:r>
          </w:p>
          <w:p w:rsidR="001F401B" w:rsidRPr="00EB57E4" w:rsidRDefault="001F401B" w:rsidP="001F401B">
            <w:pPr>
              <w:jc w:val="both"/>
              <w:rPr>
                <w:b/>
                <w:bCs/>
              </w:rPr>
            </w:pPr>
          </w:p>
          <w:p w:rsidR="001F401B" w:rsidRPr="00EB57E4" w:rsidRDefault="001F401B" w:rsidP="001F401B">
            <w:pPr>
              <w:jc w:val="both"/>
              <w:rPr>
                <w:b/>
                <w:bCs/>
                <w:kern w:val="36"/>
              </w:rPr>
            </w:pPr>
            <w:r w:rsidRPr="00EB57E4">
              <w:rPr>
                <w:b/>
                <w:bCs/>
                <w:kern w:val="36"/>
              </w:rPr>
              <w:t xml:space="preserve">Н.С.Лесков </w:t>
            </w:r>
          </w:p>
          <w:p w:rsidR="001F401B" w:rsidRPr="00EB57E4" w:rsidRDefault="001F401B" w:rsidP="001F401B">
            <w:pPr>
              <w:jc w:val="both"/>
              <w:rPr>
                <w:i/>
              </w:rPr>
            </w:pPr>
            <w:r w:rsidRPr="00EB57E4">
              <w:rPr>
                <w:b/>
                <w:bCs/>
                <w:i/>
                <w:iCs/>
              </w:rPr>
              <w:t>- 1 повесть по выбору, например</w:t>
            </w:r>
            <w:r w:rsidRPr="00EB57E4">
              <w:rPr>
                <w:i/>
                <w:iCs/>
              </w:rPr>
              <w:t>: «Тупейный художник» (1883),.</w:t>
            </w:r>
          </w:p>
          <w:p w:rsidR="001F401B" w:rsidRPr="00EB57E4" w:rsidRDefault="001F401B" w:rsidP="001F401B">
            <w:pPr>
              <w:jc w:val="both"/>
              <w:rPr>
                <w:b/>
                <w:bCs/>
                <w:iCs/>
              </w:rPr>
            </w:pPr>
            <w:r w:rsidRPr="00EB57E4">
              <w:rPr>
                <w:b/>
                <w:bCs/>
                <w:iCs/>
              </w:rPr>
              <w:t>(6-8 кл.)</w:t>
            </w:r>
          </w:p>
          <w:p w:rsidR="001F401B" w:rsidRPr="00EB57E4" w:rsidRDefault="001F401B" w:rsidP="001F401B">
            <w:pPr>
              <w:jc w:val="both"/>
              <w:rPr>
                <w:b/>
                <w:bCs/>
                <w:kern w:val="36"/>
              </w:rPr>
            </w:pPr>
            <w:r w:rsidRPr="00EB57E4">
              <w:rPr>
                <w:b/>
                <w:bCs/>
                <w:kern w:val="36"/>
              </w:rPr>
              <w:t xml:space="preserve">М.Е.Салтыков-Щедрин </w:t>
            </w:r>
          </w:p>
          <w:p w:rsidR="001F401B" w:rsidRPr="00EB57E4" w:rsidRDefault="001F401B" w:rsidP="001F401B">
            <w:pPr>
              <w:jc w:val="both"/>
              <w:rPr>
                <w:b/>
                <w:bCs/>
                <w:i/>
                <w:iCs/>
              </w:rPr>
            </w:pPr>
            <w:r w:rsidRPr="00EB57E4">
              <w:rPr>
                <w:i/>
                <w:iCs/>
              </w:rPr>
              <w:t>- 2 сказки по выбору, например: «Повесть о том, как один мужик двух генералов прокормил» (1869), «Премудрый пискарь» (1883), «Медведь на воеводстве» (1884) , «Дикий помещик»</w:t>
            </w:r>
          </w:p>
          <w:p w:rsidR="001F401B" w:rsidRPr="00EB57E4" w:rsidRDefault="001F401B" w:rsidP="001F401B">
            <w:pPr>
              <w:jc w:val="both"/>
              <w:rPr>
                <w:b/>
                <w:bCs/>
                <w:i/>
                <w:iCs/>
              </w:rPr>
            </w:pPr>
            <w:r w:rsidRPr="00EB57E4">
              <w:t>(7-8 кл.)</w:t>
            </w:r>
          </w:p>
          <w:p w:rsidR="001F401B" w:rsidRPr="00EB57E4" w:rsidRDefault="001F401B" w:rsidP="001F401B">
            <w:pPr>
              <w:jc w:val="both"/>
              <w:rPr>
                <w:b/>
                <w:bCs/>
                <w:kern w:val="36"/>
              </w:rPr>
            </w:pPr>
          </w:p>
          <w:p w:rsidR="001F401B" w:rsidRPr="00EB57E4" w:rsidRDefault="001F401B" w:rsidP="001F401B">
            <w:pPr>
              <w:jc w:val="both"/>
              <w:rPr>
                <w:b/>
                <w:bCs/>
                <w:kern w:val="36"/>
              </w:rPr>
            </w:pPr>
            <w:r w:rsidRPr="00EB57E4">
              <w:rPr>
                <w:b/>
                <w:bCs/>
                <w:kern w:val="36"/>
              </w:rPr>
              <w:t xml:space="preserve">Л.Н.Толстой </w:t>
            </w:r>
          </w:p>
          <w:p w:rsidR="001F401B" w:rsidRPr="00EB57E4" w:rsidRDefault="001F401B" w:rsidP="001F401B">
            <w:pPr>
              <w:jc w:val="both"/>
              <w:rPr>
                <w:i/>
                <w:iCs/>
              </w:rPr>
            </w:pPr>
            <w:r w:rsidRPr="00EB57E4">
              <w:rPr>
                <w:b/>
                <w:bCs/>
                <w:i/>
                <w:iCs/>
              </w:rPr>
              <w:t>- 1 повесть по выбору, например:</w:t>
            </w:r>
            <w:r w:rsidRPr="00EB57E4">
              <w:rPr>
                <w:i/>
                <w:iCs/>
              </w:rPr>
              <w:t xml:space="preserve"> «Два гусара»; </w:t>
            </w:r>
            <w:r w:rsidRPr="00EB57E4">
              <w:rPr>
                <w:i/>
                <w:iCs/>
              </w:rPr>
              <w:lastRenderedPageBreak/>
              <w:t xml:space="preserve">«Юность»(глава «Я проваливаюсь») </w:t>
            </w:r>
            <w:r w:rsidRPr="00EB57E4">
              <w:rPr>
                <w:b/>
                <w:bCs/>
                <w:i/>
                <w:iCs/>
              </w:rPr>
              <w:t>1 рассказ на выбор, например</w:t>
            </w:r>
            <w:r w:rsidRPr="00EB57E4">
              <w:rPr>
                <w:i/>
                <w:iCs/>
              </w:rPr>
              <w:t xml:space="preserve">: «Кавказский пленник» (1872), «После бала» (1903) и др. </w:t>
            </w:r>
          </w:p>
          <w:p w:rsidR="001F401B" w:rsidRPr="00EB57E4" w:rsidRDefault="001F401B" w:rsidP="001F401B">
            <w:pPr>
              <w:jc w:val="both"/>
              <w:rPr>
                <w:b/>
                <w:bCs/>
              </w:rPr>
            </w:pPr>
            <w:r w:rsidRPr="00EB57E4">
              <w:rPr>
                <w:b/>
                <w:bCs/>
              </w:rPr>
              <w:t>(5-8 кл.)</w:t>
            </w:r>
          </w:p>
          <w:p w:rsidR="001F401B" w:rsidRPr="00EB57E4" w:rsidRDefault="001F401B" w:rsidP="001F401B">
            <w:pPr>
              <w:jc w:val="both"/>
              <w:rPr>
                <w:i/>
                <w:iCs/>
              </w:rPr>
            </w:pPr>
          </w:p>
          <w:p w:rsidR="001F401B" w:rsidRPr="00EB57E4" w:rsidRDefault="001F401B" w:rsidP="001F401B">
            <w:pPr>
              <w:jc w:val="both"/>
              <w:rPr>
                <w:b/>
                <w:bCs/>
                <w:kern w:val="36"/>
              </w:rPr>
            </w:pPr>
            <w:r w:rsidRPr="00EB57E4">
              <w:rPr>
                <w:b/>
                <w:bCs/>
                <w:kern w:val="36"/>
              </w:rPr>
              <w:t xml:space="preserve">А.П.Чехов </w:t>
            </w:r>
          </w:p>
          <w:p w:rsidR="001F401B" w:rsidRPr="00EB57E4" w:rsidRDefault="001F401B" w:rsidP="001F401B">
            <w:pPr>
              <w:jc w:val="both"/>
              <w:rPr>
                <w:b/>
                <w:bCs/>
              </w:rPr>
            </w:pPr>
            <w:r w:rsidRPr="00EB57E4">
              <w:rPr>
                <w:b/>
                <w:bCs/>
                <w:i/>
                <w:iCs/>
              </w:rPr>
              <w:t>- 3 рассказа по выбору, например</w:t>
            </w:r>
            <w:r w:rsidRPr="00EB57E4">
              <w:rPr>
                <w:i/>
                <w:iCs/>
              </w:rPr>
              <w:t xml:space="preserve">: «Хамелеон» (1884), «Смерть чиновника» (1883), «Лошадиная фамилия» (1885), «Злоумышленник» (1885), «Тоска» , «Человек в футляре» </w:t>
            </w:r>
            <w:r w:rsidRPr="00EB57E4">
              <w:rPr>
                <w:b/>
                <w:iCs/>
              </w:rPr>
              <w:t>(6-8 кл.)</w:t>
            </w:r>
          </w:p>
        </w:tc>
        <w:tc>
          <w:tcPr>
            <w:tcW w:w="3225" w:type="dxa"/>
          </w:tcPr>
          <w:p w:rsidR="001F401B" w:rsidRPr="00EB57E4" w:rsidRDefault="001F401B" w:rsidP="001F401B">
            <w:pPr>
              <w:jc w:val="both"/>
              <w:rPr>
                <w:i/>
                <w:iCs/>
              </w:rPr>
            </w:pPr>
          </w:p>
        </w:tc>
      </w:tr>
      <w:tr w:rsidR="001F401B" w:rsidRPr="00EB57E4" w:rsidTr="001F401B">
        <w:tc>
          <w:tcPr>
            <w:tcW w:w="3373" w:type="dxa"/>
          </w:tcPr>
          <w:p w:rsidR="001F401B" w:rsidRPr="00EB57E4" w:rsidRDefault="001F401B" w:rsidP="001F401B">
            <w:pPr>
              <w:jc w:val="both"/>
              <w:rPr>
                <w:b/>
                <w:bCs/>
              </w:rPr>
            </w:pPr>
          </w:p>
        </w:tc>
        <w:tc>
          <w:tcPr>
            <w:tcW w:w="3114" w:type="dxa"/>
          </w:tcPr>
          <w:p w:rsidR="001F401B" w:rsidRPr="00EB57E4" w:rsidRDefault="001F401B" w:rsidP="001F401B">
            <w:pPr>
              <w:jc w:val="both"/>
              <w:rPr>
                <w:b/>
                <w:bCs/>
                <w:kern w:val="36"/>
              </w:rPr>
            </w:pPr>
            <w:r w:rsidRPr="00EB57E4">
              <w:rPr>
                <w:b/>
                <w:bCs/>
                <w:kern w:val="36"/>
              </w:rPr>
              <w:t>А.А.Блок</w:t>
            </w:r>
          </w:p>
          <w:p w:rsidR="001F401B" w:rsidRPr="00EB57E4" w:rsidRDefault="001F401B" w:rsidP="001F401B">
            <w:pPr>
              <w:jc w:val="both"/>
              <w:rPr>
                <w:b/>
                <w:bCs/>
              </w:rPr>
            </w:pPr>
            <w:r w:rsidRPr="00EB57E4">
              <w:rPr>
                <w:b/>
                <w:bCs/>
                <w:i/>
                <w:iCs/>
              </w:rPr>
              <w:t>- 2 стихотворения по выбору, например:</w:t>
            </w:r>
            <w:r w:rsidRPr="00EB57E4">
              <w:rPr>
                <w:i/>
                <w:iCs/>
              </w:rPr>
              <w:t xml:space="preserve"> «Девушка пела в церковном хоре…» (1905), «Россия» </w:t>
            </w:r>
            <w:r w:rsidRPr="00EB57E4">
              <w:rPr>
                <w:b/>
                <w:bCs/>
              </w:rPr>
              <w:t>(7-9 кл.)</w:t>
            </w:r>
          </w:p>
          <w:p w:rsidR="001F401B" w:rsidRPr="00EB57E4" w:rsidRDefault="001F401B" w:rsidP="001F401B">
            <w:pPr>
              <w:jc w:val="both"/>
              <w:rPr>
                <w:b/>
                <w:bCs/>
                <w:kern w:val="36"/>
              </w:rPr>
            </w:pPr>
          </w:p>
          <w:p w:rsidR="001F401B" w:rsidRPr="00EB57E4" w:rsidRDefault="001F401B" w:rsidP="001F401B">
            <w:pPr>
              <w:jc w:val="both"/>
              <w:rPr>
                <w:b/>
                <w:bCs/>
                <w:kern w:val="36"/>
              </w:rPr>
            </w:pPr>
            <w:r w:rsidRPr="00EB57E4">
              <w:rPr>
                <w:b/>
                <w:bCs/>
                <w:kern w:val="36"/>
              </w:rPr>
              <w:t>А.А.Ахматова</w:t>
            </w:r>
          </w:p>
          <w:p w:rsidR="001F401B" w:rsidRPr="00EB57E4" w:rsidRDefault="001F401B" w:rsidP="001F401B">
            <w:pPr>
              <w:jc w:val="both"/>
              <w:rPr>
                <w:b/>
                <w:bCs/>
                <w:i/>
                <w:iCs/>
              </w:rPr>
            </w:pPr>
            <w:r w:rsidRPr="00EB57E4">
              <w:rPr>
                <w:i/>
                <w:iCs/>
              </w:rPr>
              <w:t xml:space="preserve">- 1 стихотворение по выбору, например: </w:t>
            </w:r>
            <w:r w:rsidRPr="00EB57E4">
              <w:rPr>
                <w:b/>
                <w:bCs/>
                <w:i/>
                <w:iCs/>
              </w:rPr>
              <w:t>«Перед весной бывают дни такие…» (1915), «Родная земля» (1961) , «песня последней встречи», «Я пришла к поэту в гости»</w:t>
            </w:r>
          </w:p>
          <w:p w:rsidR="001F401B" w:rsidRPr="00EB57E4" w:rsidRDefault="001F401B" w:rsidP="001F401B">
            <w:pPr>
              <w:jc w:val="both"/>
            </w:pPr>
            <w:r w:rsidRPr="00EB57E4">
              <w:t>(7-9 кл.)</w:t>
            </w:r>
          </w:p>
          <w:p w:rsidR="001F401B" w:rsidRPr="00EB57E4" w:rsidRDefault="001F401B" w:rsidP="001F401B">
            <w:pPr>
              <w:jc w:val="both"/>
              <w:rPr>
                <w:b/>
                <w:bCs/>
                <w:kern w:val="36"/>
              </w:rPr>
            </w:pPr>
          </w:p>
          <w:p w:rsidR="001F401B" w:rsidRPr="00EB57E4" w:rsidRDefault="001F401B" w:rsidP="001F401B">
            <w:pPr>
              <w:jc w:val="both"/>
              <w:rPr>
                <w:b/>
                <w:bCs/>
                <w:kern w:val="36"/>
              </w:rPr>
            </w:pPr>
            <w:r w:rsidRPr="00EB57E4">
              <w:rPr>
                <w:b/>
                <w:bCs/>
                <w:kern w:val="36"/>
              </w:rPr>
              <w:t>Н.С.Гумилев</w:t>
            </w:r>
          </w:p>
          <w:p w:rsidR="001F401B" w:rsidRPr="00EB57E4" w:rsidRDefault="001F401B" w:rsidP="001F401B">
            <w:pPr>
              <w:jc w:val="both"/>
              <w:rPr>
                <w:i/>
                <w:iCs/>
              </w:rPr>
            </w:pPr>
            <w:r w:rsidRPr="00EB57E4">
              <w:rPr>
                <w:b/>
                <w:bCs/>
                <w:i/>
                <w:iCs/>
              </w:rPr>
              <w:t>- 1 стихотворение по выбору, например</w:t>
            </w:r>
            <w:r w:rsidRPr="00EB57E4">
              <w:rPr>
                <w:i/>
                <w:iCs/>
              </w:rPr>
              <w:t>: «Капитаны» (1912), «Слово» (1921).</w:t>
            </w:r>
          </w:p>
          <w:p w:rsidR="001F401B" w:rsidRPr="00EB57E4" w:rsidRDefault="001F401B" w:rsidP="001F401B">
            <w:pPr>
              <w:jc w:val="both"/>
              <w:rPr>
                <w:b/>
                <w:bCs/>
              </w:rPr>
            </w:pPr>
            <w:r w:rsidRPr="00EB57E4">
              <w:rPr>
                <w:b/>
                <w:bCs/>
              </w:rPr>
              <w:t>(</w:t>
            </w:r>
            <w:r w:rsidRPr="00EB57E4">
              <w:rPr>
                <w:b/>
                <w:bCs/>
                <w:shd w:val="clear" w:color="auto" w:fill="FFFFFF"/>
              </w:rPr>
              <w:t>6-8 кл.)</w:t>
            </w:r>
          </w:p>
          <w:p w:rsidR="001F401B" w:rsidRPr="00EB57E4" w:rsidRDefault="001F401B" w:rsidP="001F401B">
            <w:pPr>
              <w:jc w:val="both"/>
            </w:pPr>
          </w:p>
          <w:p w:rsidR="001F401B" w:rsidRPr="00EB57E4" w:rsidRDefault="001F401B" w:rsidP="001F401B">
            <w:pPr>
              <w:jc w:val="both"/>
              <w:rPr>
                <w:b/>
                <w:bCs/>
                <w:kern w:val="36"/>
              </w:rPr>
            </w:pPr>
            <w:r w:rsidRPr="00EB57E4">
              <w:rPr>
                <w:b/>
                <w:bCs/>
                <w:kern w:val="36"/>
              </w:rPr>
              <w:t>М.И.Цветаева</w:t>
            </w:r>
          </w:p>
          <w:p w:rsidR="001F401B" w:rsidRPr="00EB57E4" w:rsidRDefault="001F401B" w:rsidP="001F401B">
            <w:pPr>
              <w:jc w:val="both"/>
              <w:rPr>
                <w:i/>
                <w:iCs/>
              </w:rPr>
            </w:pPr>
            <w:r w:rsidRPr="00EB57E4">
              <w:rPr>
                <w:b/>
                <w:bCs/>
                <w:i/>
                <w:iCs/>
              </w:rPr>
              <w:t xml:space="preserve">- 1 стихотворение по выбору, например: </w:t>
            </w:r>
            <w:r w:rsidRPr="00EB57E4">
              <w:rPr>
                <w:i/>
                <w:iCs/>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1F401B" w:rsidRPr="00EB57E4" w:rsidRDefault="001F401B" w:rsidP="001F401B">
            <w:pPr>
              <w:jc w:val="both"/>
            </w:pPr>
            <w:r w:rsidRPr="00EB57E4">
              <w:rPr>
                <w:b/>
                <w:shd w:val="clear" w:color="auto" w:fill="FFFFFF"/>
              </w:rPr>
              <w:t>(6-8 кл.)</w:t>
            </w:r>
          </w:p>
          <w:p w:rsidR="001F401B" w:rsidRPr="00EB57E4" w:rsidRDefault="001F401B" w:rsidP="001F401B">
            <w:pPr>
              <w:jc w:val="both"/>
            </w:pPr>
          </w:p>
          <w:p w:rsidR="001F401B" w:rsidRPr="00EB57E4" w:rsidRDefault="001F401B" w:rsidP="001F401B">
            <w:pPr>
              <w:jc w:val="both"/>
              <w:rPr>
                <w:b/>
                <w:bCs/>
                <w:kern w:val="36"/>
              </w:rPr>
            </w:pPr>
            <w:r w:rsidRPr="00EB57E4">
              <w:rPr>
                <w:b/>
                <w:bCs/>
                <w:kern w:val="36"/>
              </w:rPr>
              <w:t>О.Э.Мандельштам</w:t>
            </w:r>
          </w:p>
          <w:p w:rsidR="001F401B" w:rsidRPr="00EB57E4" w:rsidRDefault="001F401B" w:rsidP="001F401B">
            <w:pPr>
              <w:jc w:val="both"/>
              <w:rPr>
                <w:i/>
                <w:iCs/>
              </w:rPr>
            </w:pPr>
            <w:r w:rsidRPr="00EB57E4">
              <w:rPr>
                <w:b/>
                <w:bCs/>
                <w:i/>
                <w:iCs/>
              </w:rPr>
              <w:t>- 1 стихотворение по выбору, например</w:t>
            </w:r>
            <w:r w:rsidRPr="00EB57E4">
              <w:rPr>
                <w:i/>
                <w:iCs/>
              </w:rPr>
              <w:t>: «</w:t>
            </w:r>
            <w:r w:rsidRPr="00EB57E4">
              <w:rPr>
                <w:rStyle w:val="line"/>
                <w:i/>
                <w:iCs/>
              </w:rPr>
              <w:t>Звук осторожный и глухой…» (1908),</w:t>
            </w:r>
            <w:r w:rsidRPr="00EB57E4">
              <w:rPr>
                <w:i/>
                <w:iCs/>
              </w:rPr>
              <w:t xml:space="preserve"> «Равноденствие» («Есть иволги в лесах, и гласных долгота…») (1913), «Бессонница. Гомер. Тугие паруса…» (1915) и др.</w:t>
            </w:r>
          </w:p>
          <w:p w:rsidR="001F401B" w:rsidRPr="00EB57E4" w:rsidRDefault="001F401B" w:rsidP="001F401B">
            <w:pPr>
              <w:jc w:val="both"/>
            </w:pPr>
            <w:r w:rsidRPr="00EB57E4">
              <w:rPr>
                <w:b/>
                <w:shd w:val="clear" w:color="auto" w:fill="FFFFFF"/>
              </w:rPr>
              <w:t>(6-9 кл.)</w:t>
            </w:r>
          </w:p>
          <w:p w:rsidR="001F401B" w:rsidRPr="00EB57E4" w:rsidRDefault="001F401B" w:rsidP="001F401B">
            <w:pPr>
              <w:jc w:val="both"/>
            </w:pPr>
          </w:p>
          <w:p w:rsidR="001F401B" w:rsidRPr="00EB57E4" w:rsidRDefault="001F401B" w:rsidP="001F401B">
            <w:pPr>
              <w:jc w:val="both"/>
              <w:rPr>
                <w:b/>
                <w:bCs/>
                <w:i/>
                <w:iCs/>
                <w:kern w:val="36"/>
              </w:rPr>
            </w:pPr>
            <w:r w:rsidRPr="00EB57E4">
              <w:rPr>
                <w:b/>
                <w:bCs/>
                <w:kern w:val="36"/>
              </w:rPr>
              <w:t>В.В.Маяковский</w:t>
            </w:r>
          </w:p>
          <w:p w:rsidR="001F401B" w:rsidRPr="00EB57E4" w:rsidRDefault="001F401B" w:rsidP="001F401B">
            <w:pPr>
              <w:jc w:val="both"/>
              <w:rPr>
                <w:b/>
                <w:bCs/>
                <w:i/>
                <w:iCs/>
              </w:rPr>
            </w:pPr>
            <w:r w:rsidRPr="00EB57E4">
              <w:rPr>
                <w:i/>
                <w:iCs/>
              </w:rPr>
              <w:t xml:space="preserve">- 1 стихотворение по выбору, например: </w:t>
            </w:r>
            <w:r w:rsidRPr="00EB57E4">
              <w:rPr>
                <w:b/>
                <w:bCs/>
                <w:i/>
                <w:iCs/>
              </w:rPr>
              <w:t xml:space="preserve">«Хорошее отношение </w:t>
            </w:r>
            <w:r w:rsidRPr="00EB57E4">
              <w:rPr>
                <w:b/>
                <w:bCs/>
                <w:i/>
                <w:iCs/>
              </w:rPr>
              <w:lastRenderedPageBreak/>
              <w:t xml:space="preserve">к лошадям» (1918), «Необычайное приключение, бывшее с Владимиром Маяковским летом на даче» (1920), «Прозаседавшиеся» </w:t>
            </w:r>
          </w:p>
          <w:p w:rsidR="001F401B" w:rsidRPr="00EB57E4" w:rsidRDefault="001F401B" w:rsidP="001F401B">
            <w:pPr>
              <w:jc w:val="both"/>
            </w:pPr>
            <w:r w:rsidRPr="00EB57E4">
              <w:t>(</w:t>
            </w:r>
            <w:r w:rsidRPr="00EB57E4">
              <w:rPr>
                <w:shd w:val="clear" w:color="auto" w:fill="FFFFFF"/>
              </w:rPr>
              <w:t>7-8 кл.)</w:t>
            </w:r>
          </w:p>
          <w:p w:rsidR="001F401B" w:rsidRPr="00EB57E4" w:rsidRDefault="001F401B" w:rsidP="001F401B">
            <w:pPr>
              <w:jc w:val="both"/>
              <w:rPr>
                <w:b/>
                <w:bCs/>
                <w:kern w:val="36"/>
              </w:rPr>
            </w:pPr>
          </w:p>
          <w:p w:rsidR="001F401B" w:rsidRPr="00EB57E4" w:rsidRDefault="001F401B" w:rsidP="001F401B">
            <w:pPr>
              <w:jc w:val="both"/>
              <w:rPr>
                <w:b/>
                <w:bCs/>
                <w:kern w:val="36"/>
              </w:rPr>
            </w:pPr>
            <w:r w:rsidRPr="00EB57E4">
              <w:rPr>
                <w:b/>
                <w:bCs/>
                <w:kern w:val="36"/>
              </w:rPr>
              <w:t>С.А.Есенин</w:t>
            </w:r>
          </w:p>
          <w:p w:rsidR="001F401B" w:rsidRPr="00EB57E4" w:rsidRDefault="001F401B" w:rsidP="001F401B">
            <w:pPr>
              <w:jc w:val="both"/>
              <w:rPr>
                <w:i/>
                <w:iCs/>
              </w:rPr>
            </w:pPr>
            <w:r w:rsidRPr="00EB57E4">
              <w:rPr>
                <w:b/>
                <w:bCs/>
                <w:i/>
                <w:iCs/>
              </w:rPr>
              <w:t>- 1 стихотворение по выбору, например</w:t>
            </w:r>
            <w:r w:rsidRPr="00EB57E4">
              <w:rPr>
                <w:i/>
                <w:iCs/>
              </w:rPr>
              <w:t>:</w:t>
            </w:r>
          </w:p>
          <w:p w:rsidR="001F401B" w:rsidRPr="00EB57E4" w:rsidRDefault="001F401B" w:rsidP="001F401B">
            <w:pPr>
              <w:jc w:val="both"/>
              <w:rPr>
                <w:i/>
                <w:iCs/>
              </w:rPr>
            </w:pPr>
            <w:r w:rsidRPr="00EB57E4">
              <w:rPr>
                <w:i/>
                <w:iCs/>
              </w:rPr>
              <w:t xml:space="preserve">«Гой ты, Русь, моя родная…» (1914), «Береза», «Пороша», «Там, где капустные грядки» «Отговорила роща золотая», «Сорокоуст» </w:t>
            </w:r>
            <w:r w:rsidRPr="00EB57E4">
              <w:rPr>
                <w:b/>
                <w:bCs/>
              </w:rPr>
              <w:t>(5-</w:t>
            </w:r>
            <w:r w:rsidRPr="00EB57E4">
              <w:rPr>
                <w:b/>
                <w:bCs/>
                <w:shd w:val="clear" w:color="auto" w:fill="FFFFFF"/>
              </w:rPr>
              <w:t>6 кл.)</w:t>
            </w:r>
          </w:p>
          <w:p w:rsidR="001F401B" w:rsidRPr="00EB57E4" w:rsidRDefault="001F401B" w:rsidP="001F401B">
            <w:pPr>
              <w:jc w:val="both"/>
            </w:pPr>
          </w:p>
          <w:p w:rsidR="001F401B" w:rsidRPr="00EB57E4" w:rsidRDefault="001F401B" w:rsidP="001F401B">
            <w:pPr>
              <w:jc w:val="both"/>
              <w:rPr>
                <w:b/>
                <w:bCs/>
                <w:kern w:val="36"/>
              </w:rPr>
            </w:pPr>
            <w:r w:rsidRPr="00EB57E4">
              <w:rPr>
                <w:b/>
                <w:bCs/>
                <w:kern w:val="36"/>
              </w:rPr>
              <w:t>М.А.Булгаков</w:t>
            </w:r>
          </w:p>
          <w:p w:rsidR="001F401B" w:rsidRPr="00EB57E4" w:rsidRDefault="001F401B" w:rsidP="001F401B">
            <w:pPr>
              <w:jc w:val="both"/>
              <w:rPr>
                <w:i/>
                <w:iCs/>
              </w:rPr>
            </w:pPr>
            <w:r w:rsidRPr="00EB57E4">
              <w:rPr>
                <w:b/>
                <w:bCs/>
                <w:i/>
                <w:iCs/>
              </w:rPr>
              <w:t>1 повесть по выбору</w:t>
            </w:r>
            <w:r w:rsidRPr="00EB57E4">
              <w:rPr>
                <w:i/>
                <w:iCs/>
              </w:rPr>
              <w:t xml:space="preserve">, </w:t>
            </w:r>
            <w:r w:rsidRPr="00EB57E4">
              <w:rPr>
                <w:b/>
                <w:bCs/>
                <w:i/>
                <w:iCs/>
              </w:rPr>
              <w:t>например</w:t>
            </w:r>
            <w:r w:rsidRPr="00EB57E4">
              <w:rPr>
                <w:i/>
                <w:iCs/>
              </w:rPr>
              <w:t xml:space="preserve">: «Собачье сердце» (1925) и др. </w:t>
            </w:r>
          </w:p>
          <w:p w:rsidR="001F401B" w:rsidRPr="00EB57E4" w:rsidRDefault="001F401B" w:rsidP="001F401B">
            <w:pPr>
              <w:jc w:val="both"/>
            </w:pPr>
            <w:r w:rsidRPr="00EB57E4">
              <w:rPr>
                <w:b/>
              </w:rPr>
              <w:t>(7-8 кл.)</w:t>
            </w:r>
          </w:p>
          <w:p w:rsidR="001F401B" w:rsidRPr="00EB57E4" w:rsidRDefault="001F401B" w:rsidP="001F401B">
            <w:pPr>
              <w:jc w:val="both"/>
            </w:pPr>
          </w:p>
          <w:p w:rsidR="001F401B" w:rsidRPr="00EB57E4" w:rsidRDefault="001F401B" w:rsidP="001F401B">
            <w:pPr>
              <w:jc w:val="both"/>
              <w:rPr>
                <w:b/>
                <w:bCs/>
                <w:kern w:val="36"/>
              </w:rPr>
            </w:pPr>
            <w:r w:rsidRPr="00EB57E4">
              <w:rPr>
                <w:b/>
                <w:bCs/>
                <w:kern w:val="36"/>
              </w:rPr>
              <w:t>А.П.Платонов</w:t>
            </w:r>
          </w:p>
          <w:p w:rsidR="001F401B" w:rsidRPr="00EB57E4" w:rsidRDefault="001F401B" w:rsidP="001F401B">
            <w:pPr>
              <w:jc w:val="both"/>
              <w:rPr>
                <w:i/>
                <w:iCs/>
              </w:rPr>
            </w:pPr>
            <w:r w:rsidRPr="00EB57E4">
              <w:rPr>
                <w:i/>
                <w:iCs/>
              </w:rPr>
              <w:t xml:space="preserve">- </w:t>
            </w:r>
            <w:r w:rsidRPr="00EB57E4">
              <w:rPr>
                <w:b/>
                <w:bCs/>
                <w:i/>
                <w:iCs/>
              </w:rPr>
              <w:t>1 рассказ по выбору, например</w:t>
            </w:r>
            <w:r w:rsidRPr="00EB57E4">
              <w:rPr>
                <w:i/>
                <w:iCs/>
              </w:rPr>
              <w:t>: «В прекрасном и яростном мире (Машинист Мальцев)» (1937), «Цветок на земле» (1949) и др.</w:t>
            </w:r>
          </w:p>
          <w:p w:rsidR="001F401B" w:rsidRPr="00EB57E4" w:rsidRDefault="001F401B" w:rsidP="001F401B">
            <w:pPr>
              <w:jc w:val="both"/>
              <w:rPr>
                <w:b/>
                <w:bCs/>
              </w:rPr>
            </w:pPr>
            <w:r w:rsidRPr="00EB57E4">
              <w:rPr>
                <w:b/>
                <w:bCs/>
              </w:rPr>
              <w:t>(6-8 кл.)</w:t>
            </w:r>
          </w:p>
          <w:p w:rsidR="001F401B" w:rsidRPr="00EB57E4" w:rsidRDefault="001F401B" w:rsidP="001F401B">
            <w:pPr>
              <w:jc w:val="both"/>
            </w:pPr>
          </w:p>
          <w:p w:rsidR="001F401B" w:rsidRPr="00EB57E4" w:rsidRDefault="001F401B" w:rsidP="001F401B">
            <w:pPr>
              <w:jc w:val="both"/>
              <w:rPr>
                <w:b/>
                <w:bCs/>
                <w:i/>
                <w:iCs/>
                <w:kern w:val="36"/>
              </w:rPr>
            </w:pPr>
            <w:r w:rsidRPr="00EB57E4">
              <w:rPr>
                <w:b/>
                <w:bCs/>
                <w:kern w:val="36"/>
              </w:rPr>
              <w:t xml:space="preserve">М.М.Зощенко </w:t>
            </w:r>
          </w:p>
          <w:p w:rsidR="001F401B" w:rsidRPr="00EB57E4" w:rsidRDefault="001F401B" w:rsidP="001F401B">
            <w:pPr>
              <w:jc w:val="both"/>
              <w:rPr>
                <w:b/>
                <w:bCs/>
              </w:rPr>
            </w:pPr>
            <w:r w:rsidRPr="00EB57E4">
              <w:rPr>
                <w:b/>
                <w:bCs/>
                <w:i/>
                <w:iCs/>
              </w:rPr>
              <w:t>2 рассказа по выбору, например: рассказы из цикла «Лелька и Минька»: «Елка», «Калоши и мороженое», «Золотые слова»,»Галоша»</w:t>
            </w:r>
            <w:r w:rsidRPr="00EB57E4">
              <w:rPr>
                <w:b/>
                <w:bCs/>
              </w:rPr>
              <w:t>(5-7 кл.)</w:t>
            </w:r>
          </w:p>
          <w:p w:rsidR="001F401B" w:rsidRPr="00EB57E4" w:rsidRDefault="001F401B" w:rsidP="001F401B">
            <w:pPr>
              <w:jc w:val="both"/>
            </w:pPr>
          </w:p>
          <w:p w:rsidR="001F401B" w:rsidRPr="00EB57E4" w:rsidRDefault="001F401B" w:rsidP="001F401B">
            <w:pPr>
              <w:jc w:val="both"/>
            </w:pPr>
            <w:r w:rsidRPr="00EB57E4">
              <w:rPr>
                <w:b/>
                <w:bCs/>
              </w:rPr>
              <w:t>А.Т. Твардовский</w:t>
            </w:r>
          </w:p>
          <w:p w:rsidR="001F401B" w:rsidRPr="00EB57E4" w:rsidRDefault="001F401B" w:rsidP="001F401B">
            <w:pPr>
              <w:jc w:val="both"/>
              <w:rPr>
                <w:b/>
                <w:bCs/>
                <w:i/>
                <w:iCs/>
              </w:rPr>
            </w:pPr>
            <w:r w:rsidRPr="00EB57E4">
              <w:rPr>
                <w:b/>
                <w:bCs/>
                <w:i/>
                <w:iCs/>
              </w:rPr>
              <w:t>1 стихотворение  по выбору, например: «</w:t>
            </w:r>
            <w:r w:rsidRPr="00EB57E4">
              <w:rPr>
                <w:i/>
                <w:iCs/>
              </w:rPr>
              <w:t>В тот день, когда окончилась война…» (1948),</w:t>
            </w:r>
            <w:r w:rsidRPr="00EB57E4">
              <w:rPr>
                <w:b/>
                <w:bCs/>
                <w:i/>
                <w:iCs/>
              </w:rPr>
              <w:t xml:space="preserve"> «</w:t>
            </w:r>
            <w:r w:rsidRPr="00EB57E4">
              <w:rPr>
                <w:i/>
                <w:iCs/>
              </w:rPr>
              <w:t xml:space="preserve">О сущем» (1957 – 1958), «Вся суть в одном-единственном завете…» (1958),  «Я знаю, никакой моей вины…» (1966) и др.; «Василий Теркин» («Книга про бойца») (1942-1945) – </w:t>
            </w:r>
            <w:r w:rsidRPr="00EB57E4">
              <w:rPr>
                <w:b/>
                <w:bCs/>
                <w:i/>
                <w:iCs/>
              </w:rPr>
              <w:t>главы по выбору.</w:t>
            </w:r>
          </w:p>
          <w:p w:rsidR="001F401B" w:rsidRPr="00EB57E4" w:rsidRDefault="001F401B" w:rsidP="001F401B">
            <w:pPr>
              <w:jc w:val="both"/>
              <w:rPr>
                <w:b/>
                <w:bCs/>
              </w:rPr>
            </w:pPr>
            <w:r w:rsidRPr="00EB57E4">
              <w:rPr>
                <w:b/>
                <w:bCs/>
              </w:rPr>
              <w:t>(</w:t>
            </w:r>
            <w:r w:rsidRPr="00EB57E4">
              <w:rPr>
                <w:b/>
                <w:shd w:val="clear" w:color="auto" w:fill="FFFFFF"/>
              </w:rPr>
              <w:t>7-8 кл.)</w:t>
            </w:r>
          </w:p>
          <w:p w:rsidR="001F401B" w:rsidRPr="00EB57E4" w:rsidRDefault="001F401B" w:rsidP="001F401B">
            <w:pPr>
              <w:jc w:val="both"/>
            </w:pPr>
          </w:p>
          <w:p w:rsidR="001F401B" w:rsidRPr="00EB57E4" w:rsidRDefault="001F401B" w:rsidP="001F401B">
            <w:pPr>
              <w:jc w:val="both"/>
              <w:rPr>
                <w:b/>
                <w:bCs/>
              </w:rPr>
            </w:pPr>
            <w:r w:rsidRPr="00EB57E4">
              <w:rPr>
                <w:b/>
                <w:bCs/>
              </w:rPr>
              <w:t>А.И. Солженицын</w:t>
            </w:r>
          </w:p>
          <w:p w:rsidR="001F401B" w:rsidRPr="00EB57E4" w:rsidRDefault="001F401B" w:rsidP="001F401B">
            <w:pPr>
              <w:jc w:val="both"/>
              <w:rPr>
                <w:b/>
                <w:bCs/>
              </w:rPr>
            </w:pPr>
            <w:r w:rsidRPr="00EB57E4">
              <w:rPr>
                <w:b/>
                <w:bCs/>
                <w:i/>
                <w:iCs/>
              </w:rPr>
              <w:t>1 рассказ по выбору, например</w:t>
            </w:r>
            <w:r w:rsidRPr="00EB57E4">
              <w:rPr>
                <w:i/>
                <w:iCs/>
              </w:rPr>
              <w:t xml:space="preserve">: «Матренин двор» (1959) </w:t>
            </w:r>
            <w:r w:rsidRPr="00EB57E4">
              <w:rPr>
                <w:b/>
                <w:bCs/>
              </w:rPr>
              <w:t>(7-9 кл.)</w:t>
            </w:r>
          </w:p>
          <w:p w:rsidR="001F401B" w:rsidRPr="00EB57E4" w:rsidRDefault="001F401B" w:rsidP="001F401B">
            <w:pPr>
              <w:jc w:val="both"/>
            </w:pPr>
          </w:p>
          <w:p w:rsidR="001F401B" w:rsidRPr="00EB57E4" w:rsidRDefault="001F401B" w:rsidP="001F401B">
            <w:pPr>
              <w:jc w:val="both"/>
              <w:rPr>
                <w:b/>
                <w:bCs/>
                <w:kern w:val="36"/>
              </w:rPr>
            </w:pPr>
            <w:r w:rsidRPr="00EB57E4">
              <w:rPr>
                <w:b/>
                <w:bCs/>
                <w:kern w:val="36"/>
              </w:rPr>
              <w:t>В.М.Шукшин</w:t>
            </w:r>
          </w:p>
          <w:p w:rsidR="001F401B" w:rsidRPr="00EB57E4" w:rsidRDefault="001F401B" w:rsidP="001F401B">
            <w:pPr>
              <w:jc w:val="both"/>
              <w:rPr>
                <w:b/>
                <w:bCs/>
                <w:kern w:val="36"/>
              </w:rPr>
            </w:pPr>
            <w:r w:rsidRPr="00EB57E4">
              <w:rPr>
                <w:b/>
                <w:bCs/>
                <w:i/>
                <w:iCs/>
              </w:rPr>
              <w:t>1 рассказ по выбору, например</w:t>
            </w:r>
            <w:r w:rsidRPr="00EB57E4">
              <w:rPr>
                <w:i/>
                <w:iCs/>
              </w:rPr>
              <w:t>: «Чудик» (1967), «Миль пардон, мадам», «Микроскоп»</w:t>
            </w:r>
            <w:r w:rsidRPr="00EB57E4">
              <w:t>(</w:t>
            </w:r>
            <w:r w:rsidRPr="00EB57E4">
              <w:rPr>
                <w:b/>
                <w:bCs/>
              </w:rPr>
              <w:t>7-9 кл.)</w:t>
            </w:r>
          </w:p>
        </w:tc>
        <w:tc>
          <w:tcPr>
            <w:tcW w:w="3225" w:type="dxa"/>
          </w:tcPr>
          <w:p w:rsidR="001F401B" w:rsidRPr="00EB57E4" w:rsidRDefault="001F401B" w:rsidP="001F401B">
            <w:pPr>
              <w:jc w:val="both"/>
              <w:rPr>
                <w:i/>
                <w:iCs/>
              </w:rPr>
            </w:pPr>
            <w:r w:rsidRPr="00EB57E4">
              <w:rPr>
                <w:b/>
                <w:bCs/>
                <w:i/>
                <w:iCs/>
              </w:rPr>
              <w:lastRenderedPageBreak/>
              <w:t xml:space="preserve">Проза конца </w:t>
            </w:r>
            <w:r w:rsidRPr="00EB57E4">
              <w:rPr>
                <w:b/>
                <w:bCs/>
                <w:i/>
                <w:iCs/>
                <w:lang w:val="en-US"/>
              </w:rPr>
              <w:t>XIX</w:t>
            </w:r>
            <w:r w:rsidRPr="00EB57E4">
              <w:rPr>
                <w:b/>
                <w:bCs/>
                <w:i/>
                <w:iCs/>
              </w:rPr>
              <w:t xml:space="preserve"> – начала </w:t>
            </w:r>
            <w:r w:rsidRPr="00EB57E4">
              <w:rPr>
                <w:b/>
                <w:bCs/>
                <w:i/>
                <w:iCs/>
                <w:lang w:val="en-US"/>
              </w:rPr>
              <w:t>XX</w:t>
            </w:r>
            <w:r w:rsidRPr="00EB57E4">
              <w:rPr>
                <w:b/>
                <w:bCs/>
                <w:i/>
                <w:iCs/>
              </w:rPr>
              <w:t xml:space="preserve"> вв</w:t>
            </w:r>
            <w:r w:rsidRPr="00EB57E4">
              <w:rPr>
                <w:i/>
                <w:iCs/>
              </w:rPr>
              <w:t>.</w:t>
            </w:r>
            <w:r w:rsidRPr="00EB57E4">
              <w:rPr>
                <w:i/>
              </w:rPr>
              <w:t xml:space="preserve">, </w:t>
            </w:r>
            <w:r w:rsidRPr="00EB57E4">
              <w:rPr>
                <w:i/>
                <w:iCs/>
              </w:rPr>
              <w:t xml:space="preserve"> например:</w:t>
            </w:r>
          </w:p>
          <w:p w:rsidR="001F401B" w:rsidRPr="00EB57E4" w:rsidRDefault="001F401B" w:rsidP="001F401B">
            <w:pPr>
              <w:jc w:val="both"/>
              <w:rPr>
                <w:b/>
                <w:bCs/>
                <w:i/>
                <w:iCs/>
              </w:rPr>
            </w:pPr>
            <w:r w:rsidRPr="00EB57E4">
              <w:rPr>
                <w:b/>
                <w:bCs/>
                <w:i/>
                <w:iCs/>
              </w:rPr>
              <w:t xml:space="preserve">М.Горький «Макар чудра», «Челкаш», А.И.Куприн </w:t>
            </w:r>
            <w:r w:rsidRPr="00EB57E4">
              <w:rPr>
                <w:b/>
                <w:bCs/>
                <w:i/>
                <w:iCs/>
                <w:u w:val="single"/>
              </w:rPr>
              <w:t>«Белый пудель», «Чудесный доктор»,</w:t>
            </w:r>
          </w:p>
          <w:p w:rsidR="001F401B" w:rsidRPr="00EB57E4" w:rsidRDefault="001F401B" w:rsidP="001F401B">
            <w:pPr>
              <w:jc w:val="both"/>
              <w:rPr>
                <w:b/>
                <w:bCs/>
                <w:i/>
                <w:iCs/>
              </w:rPr>
            </w:pPr>
            <w:r w:rsidRPr="00EB57E4">
              <w:rPr>
                <w:b/>
                <w:bCs/>
                <w:i/>
                <w:iCs/>
              </w:rPr>
              <w:t xml:space="preserve">И.А.Бунин </w:t>
            </w:r>
            <w:r w:rsidRPr="00EB57E4">
              <w:rPr>
                <w:b/>
                <w:bCs/>
                <w:i/>
                <w:iCs/>
                <w:u w:val="single"/>
              </w:rPr>
              <w:t>«Лапти», «Подснежник</w:t>
            </w:r>
            <w:r w:rsidRPr="00EB57E4">
              <w:rPr>
                <w:b/>
                <w:bCs/>
                <w:i/>
                <w:iCs/>
              </w:rPr>
              <w:t xml:space="preserve">», </w:t>
            </w:r>
          </w:p>
          <w:p w:rsidR="001F401B" w:rsidRPr="00EB57E4" w:rsidRDefault="001F401B" w:rsidP="001F401B">
            <w:pPr>
              <w:jc w:val="both"/>
              <w:rPr>
                <w:b/>
                <w:bCs/>
                <w:i/>
                <w:iCs/>
              </w:rPr>
            </w:pPr>
            <w:r w:rsidRPr="00EB57E4">
              <w:rPr>
                <w:b/>
                <w:bCs/>
                <w:i/>
                <w:iCs/>
              </w:rPr>
              <w:t xml:space="preserve">А.С. Грин </w:t>
            </w:r>
            <w:r w:rsidRPr="00EB57E4">
              <w:rPr>
                <w:b/>
                <w:bCs/>
                <w:i/>
                <w:iCs/>
                <w:u w:val="single"/>
              </w:rPr>
              <w:t>«Зеленая лампа</w:t>
            </w:r>
            <w:r w:rsidRPr="00EB57E4">
              <w:rPr>
                <w:b/>
                <w:bCs/>
                <w:i/>
                <w:iCs/>
              </w:rPr>
              <w:t>»</w:t>
            </w:r>
          </w:p>
          <w:p w:rsidR="001F401B" w:rsidRPr="00EB57E4" w:rsidRDefault="001F401B" w:rsidP="001F401B">
            <w:pPr>
              <w:jc w:val="both"/>
              <w:rPr>
                <w:b/>
                <w:bCs/>
                <w:i/>
                <w:iCs/>
              </w:rPr>
            </w:pPr>
            <w:r w:rsidRPr="00EB57E4">
              <w:rPr>
                <w:b/>
                <w:bCs/>
                <w:i/>
                <w:iCs/>
              </w:rPr>
              <w:t>(2-3 рассказа или повести по выбору</w:t>
            </w:r>
            <w:r w:rsidRPr="00EB57E4">
              <w:rPr>
                <w:i/>
                <w:iCs/>
              </w:rPr>
              <w:t xml:space="preserve">, </w:t>
            </w:r>
            <w:r w:rsidRPr="00EB57E4">
              <w:rPr>
                <w:b/>
                <w:bCs/>
                <w:i/>
              </w:rPr>
              <w:t>5-8 кл.</w:t>
            </w:r>
            <w:r w:rsidRPr="00EB57E4">
              <w:rPr>
                <w:b/>
                <w:bCs/>
                <w:i/>
                <w:iCs/>
              </w:rPr>
              <w:t>)</w:t>
            </w:r>
          </w:p>
          <w:p w:rsidR="001F401B" w:rsidRPr="00EB57E4" w:rsidRDefault="001F401B" w:rsidP="001F401B">
            <w:pPr>
              <w:jc w:val="both"/>
              <w:rPr>
                <w:i/>
                <w:iCs/>
              </w:rPr>
            </w:pPr>
          </w:p>
          <w:p w:rsidR="001F401B" w:rsidRPr="00EB57E4" w:rsidRDefault="001F401B" w:rsidP="001F401B">
            <w:pPr>
              <w:jc w:val="both"/>
              <w:rPr>
                <w:i/>
                <w:iCs/>
              </w:rPr>
            </w:pPr>
            <w:r w:rsidRPr="00EB57E4">
              <w:rPr>
                <w:b/>
                <w:bCs/>
                <w:i/>
                <w:iCs/>
              </w:rPr>
              <w:t xml:space="preserve">Поэзия конца </w:t>
            </w:r>
            <w:r w:rsidRPr="00EB57E4">
              <w:rPr>
                <w:b/>
                <w:bCs/>
                <w:i/>
                <w:iCs/>
                <w:lang w:val="en-US"/>
              </w:rPr>
              <w:t>XIX</w:t>
            </w:r>
            <w:r w:rsidRPr="00EB57E4">
              <w:rPr>
                <w:b/>
                <w:bCs/>
                <w:i/>
                <w:iCs/>
              </w:rPr>
              <w:t xml:space="preserve"> – начала </w:t>
            </w:r>
            <w:r w:rsidRPr="00EB57E4">
              <w:rPr>
                <w:b/>
                <w:bCs/>
                <w:i/>
                <w:iCs/>
                <w:lang w:val="en-US"/>
              </w:rPr>
              <w:t>XX</w:t>
            </w:r>
            <w:r w:rsidRPr="00EB57E4">
              <w:rPr>
                <w:b/>
                <w:bCs/>
                <w:i/>
                <w:iCs/>
              </w:rPr>
              <w:t xml:space="preserve"> вв</w:t>
            </w:r>
            <w:r w:rsidRPr="00EB57E4">
              <w:rPr>
                <w:i/>
                <w:iCs/>
              </w:rPr>
              <w:t>.</w:t>
            </w:r>
            <w:r w:rsidRPr="00EB57E4">
              <w:rPr>
                <w:i/>
              </w:rPr>
              <w:t>, например</w:t>
            </w:r>
            <w:r w:rsidRPr="00EB57E4">
              <w:rPr>
                <w:i/>
                <w:iCs/>
              </w:rPr>
              <w:t>:</w:t>
            </w:r>
          </w:p>
          <w:p w:rsidR="001F401B" w:rsidRPr="00EB57E4" w:rsidRDefault="001F401B" w:rsidP="001F401B">
            <w:pPr>
              <w:jc w:val="both"/>
              <w:rPr>
                <w:b/>
                <w:bCs/>
                <w:i/>
                <w:iCs/>
              </w:rPr>
            </w:pPr>
            <w:r w:rsidRPr="00EB57E4">
              <w:rPr>
                <w:b/>
                <w:bCs/>
                <w:i/>
                <w:iCs/>
              </w:rPr>
              <w:t xml:space="preserve">К.Д.Бальмонт, И.А.Бунин </w:t>
            </w:r>
            <w:r w:rsidRPr="00EB57E4">
              <w:rPr>
                <w:b/>
                <w:bCs/>
                <w:i/>
                <w:iCs/>
                <w:u w:val="single"/>
              </w:rPr>
              <w:t>«Густой зеленый ельник…»,</w:t>
            </w:r>
          </w:p>
          <w:p w:rsidR="001F401B" w:rsidRPr="00EB57E4" w:rsidRDefault="001F401B" w:rsidP="001F401B">
            <w:pPr>
              <w:jc w:val="both"/>
              <w:rPr>
                <w:i/>
                <w:iCs/>
              </w:rPr>
            </w:pPr>
            <w:r w:rsidRPr="00EB57E4">
              <w:rPr>
                <w:b/>
                <w:bCs/>
                <w:i/>
                <w:iCs/>
              </w:rPr>
              <w:t>М.А.Волошин, В.Хлебников</w:t>
            </w:r>
            <w:r w:rsidRPr="00EB57E4">
              <w:rPr>
                <w:i/>
                <w:iCs/>
              </w:rPr>
              <w:t xml:space="preserve"> и др.</w:t>
            </w:r>
          </w:p>
          <w:p w:rsidR="001F401B" w:rsidRPr="00EB57E4" w:rsidRDefault="001F401B" w:rsidP="001F401B">
            <w:pPr>
              <w:jc w:val="both"/>
              <w:rPr>
                <w:b/>
                <w:bCs/>
                <w:i/>
                <w:iCs/>
              </w:rPr>
            </w:pPr>
            <w:r w:rsidRPr="00EB57E4">
              <w:rPr>
                <w:b/>
                <w:bCs/>
                <w:i/>
                <w:iCs/>
              </w:rPr>
              <w:t xml:space="preserve">(2-3 стихотворения по выбору, </w:t>
            </w:r>
            <w:r w:rsidRPr="00EB57E4">
              <w:rPr>
                <w:b/>
                <w:bCs/>
                <w:i/>
              </w:rPr>
              <w:t>5-8 кл.</w:t>
            </w:r>
            <w:r w:rsidRPr="00EB57E4">
              <w:rPr>
                <w:b/>
                <w:bCs/>
                <w:i/>
                <w:iCs/>
              </w:rPr>
              <w:t>)</w:t>
            </w:r>
          </w:p>
          <w:p w:rsidR="001F401B" w:rsidRPr="00EB57E4" w:rsidRDefault="001F401B" w:rsidP="001F401B">
            <w:pPr>
              <w:jc w:val="both"/>
              <w:rPr>
                <w:i/>
                <w:iCs/>
              </w:rPr>
            </w:pPr>
          </w:p>
          <w:p w:rsidR="001F401B" w:rsidRPr="00EB57E4" w:rsidRDefault="001F401B" w:rsidP="001F401B">
            <w:pPr>
              <w:jc w:val="both"/>
            </w:pPr>
          </w:p>
          <w:p w:rsidR="001F401B" w:rsidRPr="00EB57E4" w:rsidRDefault="001F401B" w:rsidP="001F401B">
            <w:pPr>
              <w:jc w:val="both"/>
            </w:pPr>
          </w:p>
          <w:p w:rsidR="001F401B" w:rsidRPr="00EB57E4" w:rsidRDefault="001F401B" w:rsidP="001F401B">
            <w:pPr>
              <w:jc w:val="both"/>
            </w:pPr>
          </w:p>
          <w:p w:rsidR="001F401B" w:rsidRPr="00EB57E4" w:rsidRDefault="001F401B" w:rsidP="001F401B">
            <w:pPr>
              <w:jc w:val="both"/>
            </w:pPr>
          </w:p>
          <w:p w:rsidR="001F401B" w:rsidRPr="00EB57E4" w:rsidRDefault="001F401B" w:rsidP="001F401B">
            <w:pPr>
              <w:jc w:val="both"/>
            </w:pPr>
          </w:p>
          <w:p w:rsidR="001F401B" w:rsidRPr="00EB57E4" w:rsidRDefault="001F401B" w:rsidP="001F401B">
            <w:pPr>
              <w:jc w:val="both"/>
            </w:pPr>
          </w:p>
          <w:p w:rsidR="001F401B" w:rsidRPr="00EB57E4" w:rsidRDefault="001F401B" w:rsidP="001F401B">
            <w:pPr>
              <w:jc w:val="both"/>
            </w:pPr>
          </w:p>
          <w:p w:rsidR="001F401B" w:rsidRPr="00EB57E4" w:rsidRDefault="001F401B" w:rsidP="001F401B">
            <w:pPr>
              <w:jc w:val="both"/>
            </w:pPr>
          </w:p>
          <w:p w:rsidR="001F401B" w:rsidRPr="00EB57E4" w:rsidRDefault="001F401B" w:rsidP="001F401B">
            <w:pPr>
              <w:jc w:val="both"/>
            </w:pPr>
          </w:p>
          <w:p w:rsidR="001F401B" w:rsidRPr="00EB57E4" w:rsidRDefault="001F401B" w:rsidP="001F401B">
            <w:pPr>
              <w:jc w:val="both"/>
            </w:pPr>
          </w:p>
          <w:p w:rsidR="001F401B" w:rsidRPr="00EB57E4" w:rsidRDefault="001F401B" w:rsidP="001F401B">
            <w:pPr>
              <w:jc w:val="both"/>
            </w:pPr>
          </w:p>
          <w:p w:rsidR="001F401B" w:rsidRPr="00EB57E4" w:rsidRDefault="001F401B" w:rsidP="001F401B">
            <w:pPr>
              <w:jc w:val="both"/>
            </w:pPr>
          </w:p>
          <w:p w:rsidR="001F401B" w:rsidRPr="00EB57E4" w:rsidRDefault="001F401B" w:rsidP="001F401B">
            <w:pPr>
              <w:jc w:val="both"/>
            </w:pPr>
          </w:p>
          <w:p w:rsidR="001F401B" w:rsidRPr="00EB57E4" w:rsidRDefault="001F401B" w:rsidP="001F401B">
            <w:pPr>
              <w:jc w:val="both"/>
            </w:pPr>
          </w:p>
          <w:p w:rsidR="001F401B" w:rsidRPr="00EB57E4" w:rsidRDefault="001F401B" w:rsidP="001F401B">
            <w:pPr>
              <w:jc w:val="both"/>
            </w:pPr>
          </w:p>
          <w:p w:rsidR="001F401B" w:rsidRPr="00EB57E4" w:rsidRDefault="001F401B" w:rsidP="001F401B">
            <w:pPr>
              <w:jc w:val="both"/>
            </w:pPr>
          </w:p>
          <w:p w:rsidR="001F401B" w:rsidRPr="00EB57E4" w:rsidRDefault="001F401B" w:rsidP="001F401B">
            <w:pPr>
              <w:jc w:val="both"/>
            </w:pPr>
          </w:p>
          <w:p w:rsidR="001F401B" w:rsidRPr="00EB57E4" w:rsidRDefault="001F401B" w:rsidP="001F401B">
            <w:pPr>
              <w:jc w:val="both"/>
              <w:rPr>
                <w:i/>
                <w:iCs/>
              </w:rPr>
            </w:pPr>
            <w:r w:rsidRPr="00EB57E4">
              <w:rPr>
                <w:b/>
                <w:bCs/>
                <w:i/>
                <w:iCs/>
              </w:rPr>
              <w:t>Поэзия 20-50-х годов ХХ в.,</w:t>
            </w:r>
            <w:r w:rsidRPr="00EB57E4">
              <w:rPr>
                <w:i/>
                <w:iCs/>
              </w:rPr>
              <w:t xml:space="preserve"> например:</w:t>
            </w:r>
          </w:p>
          <w:p w:rsidR="001F401B" w:rsidRPr="00EB57E4" w:rsidRDefault="001F401B" w:rsidP="001F401B">
            <w:pPr>
              <w:jc w:val="both"/>
              <w:rPr>
                <w:i/>
                <w:iCs/>
              </w:rPr>
            </w:pPr>
            <w:r w:rsidRPr="00EB57E4">
              <w:rPr>
                <w:b/>
                <w:bCs/>
                <w:i/>
                <w:iCs/>
              </w:rPr>
              <w:t xml:space="preserve">Б.Л.Пастернак «О, знал бы я, что так бывает», «Быть знаменитым некрасиво», Н.А.Заболоцкий «Некрасивая девочка», «Не позволяй душе лениться» </w:t>
            </w:r>
          </w:p>
          <w:p w:rsidR="001F401B" w:rsidRPr="00EB57E4" w:rsidRDefault="001F401B" w:rsidP="001F401B">
            <w:pPr>
              <w:jc w:val="both"/>
              <w:rPr>
                <w:b/>
                <w:bCs/>
                <w:i/>
                <w:iCs/>
              </w:rPr>
            </w:pPr>
            <w:r w:rsidRPr="00EB57E4">
              <w:rPr>
                <w:b/>
                <w:bCs/>
                <w:i/>
                <w:iCs/>
              </w:rPr>
              <w:t>(3-4 стихотворения по выбору, 5-9 кл</w:t>
            </w:r>
            <w:r w:rsidRPr="00EB57E4">
              <w:rPr>
                <w:i/>
                <w:iCs/>
              </w:rPr>
              <w:t>.</w:t>
            </w:r>
            <w:r w:rsidRPr="00EB57E4">
              <w:rPr>
                <w:b/>
                <w:bCs/>
                <w:i/>
                <w:iCs/>
              </w:rPr>
              <w:t>)</w:t>
            </w:r>
          </w:p>
          <w:p w:rsidR="001F401B" w:rsidRPr="00EB57E4" w:rsidRDefault="001F401B" w:rsidP="001F401B">
            <w:pPr>
              <w:jc w:val="both"/>
            </w:pPr>
          </w:p>
          <w:p w:rsidR="001F401B" w:rsidRPr="00EB57E4" w:rsidRDefault="001F401B" w:rsidP="001F401B">
            <w:pPr>
              <w:jc w:val="both"/>
            </w:pPr>
          </w:p>
          <w:p w:rsidR="001F401B" w:rsidRPr="00EB57E4" w:rsidRDefault="001F401B" w:rsidP="001F401B">
            <w:pPr>
              <w:jc w:val="both"/>
            </w:pPr>
          </w:p>
          <w:p w:rsidR="001F401B" w:rsidRPr="00EB57E4" w:rsidRDefault="001F401B" w:rsidP="001F401B">
            <w:pPr>
              <w:jc w:val="both"/>
            </w:pPr>
          </w:p>
          <w:p w:rsidR="001F401B" w:rsidRPr="00EB57E4" w:rsidRDefault="001F401B" w:rsidP="001F401B">
            <w:pPr>
              <w:jc w:val="both"/>
            </w:pPr>
          </w:p>
          <w:p w:rsidR="001F401B" w:rsidRPr="00EB57E4" w:rsidRDefault="001F401B" w:rsidP="001F401B">
            <w:pPr>
              <w:jc w:val="both"/>
            </w:pPr>
          </w:p>
          <w:p w:rsidR="001F401B" w:rsidRPr="00EB57E4" w:rsidRDefault="001F401B" w:rsidP="001F401B">
            <w:pPr>
              <w:jc w:val="both"/>
              <w:rPr>
                <w:i/>
                <w:iCs/>
              </w:rPr>
            </w:pPr>
          </w:p>
          <w:p w:rsidR="001F401B" w:rsidRPr="00EB57E4" w:rsidRDefault="001F401B" w:rsidP="001F401B">
            <w:pPr>
              <w:jc w:val="both"/>
              <w:rPr>
                <w:i/>
                <w:iCs/>
              </w:rPr>
            </w:pPr>
          </w:p>
          <w:p w:rsidR="001F401B" w:rsidRPr="00EB57E4" w:rsidRDefault="001F401B" w:rsidP="001F401B">
            <w:pPr>
              <w:jc w:val="both"/>
              <w:rPr>
                <w:i/>
                <w:iCs/>
              </w:rPr>
            </w:pPr>
            <w:r w:rsidRPr="00EB57E4">
              <w:rPr>
                <w:b/>
                <w:bCs/>
                <w:i/>
                <w:iCs/>
              </w:rPr>
              <w:t>Проза о Великой Отечественной войне</w:t>
            </w:r>
            <w:r w:rsidRPr="00EB57E4">
              <w:rPr>
                <w:i/>
                <w:iCs/>
              </w:rPr>
              <w:t>, например:</w:t>
            </w:r>
          </w:p>
          <w:p w:rsidR="001F401B" w:rsidRPr="00EB57E4" w:rsidRDefault="001F401B" w:rsidP="001F401B">
            <w:pPr>
              <w:jc w:val="both"/>
              <w:rPr>
                <w:i/>
                <w:iCs/>
              </w:rPr>
            </w:pPr>
            <w:r w:rsidRPr="00EB57E4">
              <w:rPr>
                <w:b/>
                <w:bCs/>
                <w:i/>
                <w:iCs/>
              </w:rPr>
              <w:t>М.А.Шолохов «Судьба человека», В.П.Астафьев</w:t>
            </w:r>
            <w:r w:rsidRPr="00EB57E4">
              <w:rPr>
                <w:i/>
                <w:iCs/>
              </w:rPr>
              <w:t xml:space="preserve"> «Пастух и пастушка»</w:t>
            </w:r>
          </w:p>
          <w:p w:rsidR="001F401B" w:rsidRPr="00EB57E4" w:rsidRDefault="001F401B" w:rsidP="001F401B">
            <w:pPr>
              <w:jc w:val="both"/>
              <w:rPr>
                <w:b/>
                <w:bCs/>
                <w:i/>
                <w:iCs/>
              </w:rPr>
            </w:pPr>
            <w:r w:rsidRPr="00EB57E4">
              <w:rPr>
                <w:b/>
                <w:bCs/>
                <w:i/>
                <w:iCs/>
              </w:rPr>
              <w:t>(1-2 повести или рассказа – по выбору, 6-9 кл</w:t>
            </w:r>
            <w:r w:rsidRPr="00EB57E4">
              <w:rPr>
                <w:i/>
                <w:iCs/>
              </w:rPr>
              <w:t>.</w:t>
            </w:r>
            <w:r w:rsidRPr="00EB57E4">
              <w:rPr>
                <w:b/>
                <w:bCs/>
                <w:i/>
                <w:iCs/>
              </w:rPr>
              <w:t>)</w:t>
            </w:r>
          </w:p>
          <w:p w:rsidR="001F401B" w:rsidRPr="00EB57E4" w:rsidRDefault="001F401B" w:rsidP="001F401B">
            <w:pPr>
              <w:jc w:val="both"/>
            </w:pPr>
          </w:p>
          <w:p w:rsidR="001F401B" w:rsidRPr="00EB57E4" w:rsidRDefault="001F401B" w:rsidP="001F401B">
            <w:pPr>
              <w:jc w:val="both"/>
              <w:rPr>
                <w:i/>
                <w:iCs/>
              </w:rPr>
            </w:pPr>
            <w:r w:rsidRPr="00EB57E4">
              <w:rPr>
                <w:b/>
                <w:bCs/>
                <w:i/>
                <w:iCs/>
              </w:rPr>
              <w:t>Художественная проза о человеке и природе, их взаимоотношениях</w:t>
            </w:r>
            <w:r w:rsidRPr="00EB57E4">
              <w:rPr>
                <w:i/>
                <w:iCs/>
              </w:rPr>
              <w:t>, например:</w:t>
            </w:r>
          </w:p>
          <w:p w:rsidR="001F401B" w:rsidRPr="00EB57E4" w:rsidRDefault="001F401B" w:rsidP="001F401B">
            <w:pPr>
              <w:jc w:val="both"/>
              <w:rPr>
                <w:b/>
                <w:bCs/>
                <w:i/>
                <w:iCs/>
              </w:rPr>
            </w:pPr>
            <w:r w:rsidRPr="00EB57E4">
              <w:rPr>
                <w:b/>
                <w:bCs/>
                <w:i/>
                <w:iCs/>
              </w:rPr>
              <w:t xml:space="preserve">М.М.Пришвин </w:t>
            </w:r>
            <w:r w:rsidRPr="00EB57E4">
              <w:rPr>
                <w:b/>
                <w:bCs/>
                <w:i/>
                <w:iCs/>
                <w:u w:val="single"/>
              </w:rPr>
              <w:t>«Кладовая солнца»,</w:t>
            </w:r>
          </w:p>
          <w:p w:rsidR="001F401B" w:rsidRPr="00EB57E4" w:rsidRDefault="001F401B" w:rsidP="001F401B">
            <w:pPr>
              <w:jc w:val="both"/>
              <w:rPr>
                <w:i/>
                <w:iCs/>
              </w:rPr>
            </w:pPr>
            <w:r w:rsidRPr="00EB57E4">
              <w:rPr>
                <w:b/>
                <w:bCs/>
                <w:i/>
                <w:iCs/>
              </w:rPr>
              <w:t xml:space="preserve">К.Г.Паустовский </w:t>
            </w:r>
            <w:r w:rsidRPr="00EB57E4">
              <w:rPr>
                <w:b/>
                <w:bCs/>
                <w:i/>
                <w:iCs/>
                <w:u w:val="single"/>
              </w:rPr>
              <w:t>«Драгоценная пыль</w:t>
            </w:r>
            <w:r w:rsidRPr="00EB57E4">
              <w:rPr>
                <w:b/>
                <w:bCs/>
                <w:i/>
                <w:iCs/>
              </w:rPr>
              <w:t>»</w:t>
            </w:r>
            <w:r w:rsidRPr="00EB57E4">
              <w:rPr>
                <w:i/>
                <w:iCs/>
              </w:rPr>
              <w:t xml:space="preserve"> и др.</w:t>
            </w:r>
          </w:p>
          <w:p w:rsidR="001F401B" w:rsidRPr="00EB57E4" w:rsidRDefault="001F401B" w:rsidP="001F401B">
            <w:pPr>
              <w:jc w:val="both"/>
              <w:rPr>
                <w:b/>
                <w:bCs/>
                <w:i/>
                <w:iCs/>
              </w:rPr>
            </w:pPr>
            <w:r w:rsidRPr="00EB57E4">
              <w:rPr>
                <w:b/>
                <w:bCs/>
                <w:i/>
                <w:iCs/>
              </w:rPr>
              <w:t>(1-2 произведения – по выбору</w:t>
            </w:r>
            <w:r w:rsidRPr="00EB57E4">
              <w:rPr>
                <w:i/>
                <w:iCs/>
              </w:rPr>
              <w:t>, 5-6 кл.</w:t>
            </w:r>
            <w:r w:rsidRPr="00EB57E4">
              <w:rPr>
                <w:b/>
                <w:bCs/>
                <w:i/>
                <w:iCs/>
              </w:rPr>
              <w:t>)</w:t>
            </w:r>
          </w:p>
          <w:p w:rsidR="001F401B" w:rsidRPr="00EB57E4" w:rsidRDefault="001F401B" w:rsidP="001F401B">
            <w:pPr>
              <w:jc w:val="both"/>
              <w:rPr>
                <w:i/>
                <w:iCs/>
              </w:rPr>
            </w:pPr>
          </w:p>
          <w:p w:rsidR="001F401B" w:rsidRPr="00EB57E4" w:rsidRDefault="001F401B" w:rsidP="001F401B">
            <w:pPr>
              <w:jc w:val="both"/>
              <w:rPr>
                <w:i/>
                <w:iCs/>
              </w:rPr>
            </w:pPr>
            <w:r w:rsidRPr="00EB57E4">
              <w:rPr>
                <w:b/>
                <w:bCs/>
                <w:i/>
                <w:iCs/>
              </w:rPr>
              <w:t>Проза о детях</w:t>
            </w:r>
            <w:r w:rsidRPr="00EB57E4">
              <w:rPr>
                <w:i/>
                <w:iCs/>
              </w:rPr>
              <w:t>, например:</w:t>
            </w:r>
          </w:p>
          <w:p w:rsidR="001F401B" w:rsidRPr="00EB57E4" w:rsidRDefault="001F401B" w:rsidP="001F401B">
            <w:pPr>
              <w:jc w:val="both"/>
            </w:pPr>
            <w:r w:rsidRPr="00EB57E4">
              <w:rPr>
                <w:b/>
                <w:bCs/>
                <w:i/>
                <w:iCs/>
              </w:rPr>
              <w:t xml:space="preserve">В.Г.Распутин «Уроки французского», В.П.Астафьев </w:t>
            </w:r>
            <w:r w:rsidRPr="00EB57E4">
              <w:rPr>
                <w:b/>
                <w:bCs/>
                <w:i/>
                <w:iCs/>
                <w:u w:val="single"/>
              </w:rPr>
              <w:t>«Васюткино озеро»,</w:t>
            </w:r>
            <w:r w:rsidRPr="00EB57E4">
              <w:rPr>
                <w:b/>
                <w:bCs/>
                <w:i/>
                <w:iCs/>
              </w:rPr>
              <w:t xml:space="preserve"> Ф.А.Искандер «Кролики и удавы», Ю.П.Казаков </w:t>
            </w:r>
            <w:r w:rsidRPr="00EB57E4">
              <w:rPr>
                <w:b/>
                <w:bCs/>
                <w:i/>
                <w:iCs/>
                <w:u w:val="single"/>
              </w:rPr>
              <w:t>«Оленьи рога</w:t>
            </w:r>
            <w:r w:rsidRPr="00EB57E4">
              <w:rPr>
                <w:b/>
                <w:bCs/>
                <w:i/>
                <w:iCs/>
              </w:rPr>
              <w:t xml:space="preserve">», </w:t>
            </w:r>
            <w:r w:rsidRPr="00EB57E4">
              <w:rPr>
                <w:b/>
              </w:rPr>
              <w:t>В.Г.Короленко</w:t>
            </w:r>
            <w:r w:rsidRPr="00EB57E4">
              <w:t xml:space="preserve"> «Дети подземелья»</w:t>
            </w:r>
          </w:p>
          <w:p w:rsidR="001F401B" w:rsidRPr="00EB57E4" w:rsidRDefault="001F401B" w:rsidP="001F401B">
            <w:pPr>
              <w:jc w:val="both"/>
              <w:rPr>
                <w:b/>
                <w:bCs/>
                <w:i/>
                <w:iCs/>
              </w:rPr>
            </w:pPr>
            <w:r w:rsidRPr="00EB57E4">
              <w:rPr>
                <w:b/>
                <w:bCs/>
                <w:i/>
                <w:iCs/>
              </w:rPr>
              <w:t xml:space="preserve"> (3-4 произведения по выбору</w:t>
            </w:r>
            <w:r w:rsidRPr="00EB57E4">
              <w:rPr>
                <w:i/>
                <w:iCs/>
              </w:rPr>
              <w:t xml:space="preserve">, </w:t>
            </w:r>
            <w:r w:rsidRPr="00EB57E4">
              <w:rPr>
                <w:b/>
                <w:bCs/>
                <w:i/>
                <w:iCs/>
              </w:rPr>
              <w:t>5-8 кл.)</w:t>
            </w:r>
          </w:p>
          <w:p w:rsidR="001F401B" w:rsidRPr="00EB57E4" w:rsidRDefault="001F401B" w:rsidP="001F401B">
            <w:pPr>
              <w:jc w:val="both"/>
            </w:pPr>
          </w:p>
          <w:p w:rsidR="001F401B" w:rsidRPr="00EB57E4" w:rsidRDefault="001F401B" w:rsidP="001F401B">
            <w:pPr>
              <w:jc w:val="both"/>
              <w:rPr>
                <w:i/>
                <w:iCs/>
              </w:rPr>
            </w:pPr>
            <w:r w:rsidRPr="00EB57E4">
              <w:rPr>
                <w:b/>
                <w:bCs/>
                <w:i/>
                <w:iCs/>
              </w:rPr>
              <w:t>Поэзия 2-й половины ХХ в.</w:t>
            </w:r>
            <w:r w:rsidRPr="00EB57E4">
              <w:rPr>
                <w:i/>
                <w:iCs/>
              </w:rPr>
              <w:t>, например:</w:t>
            </w:r>
          </w:p>
          <w:p w:rsidR="001F401B" w:rsidRPr="00EB57E4" w:rsidRDefault="001F401B" w:rsidP="001F401B">
            <w:pPr>
              <w:jc w:val="both"/>
              <w:rPr>
                <w:i/>
                <w:iCs/>
              </w:rPr>
            </w:pPr>
            <w:r w:rsidRPr="00EB57E4">
              <w:rPr>
                <w:b/>
                <w:bCs/>
                <w:i/>
                <w:iCs/>
              </w:rPr>
              <w:t xml:space="preserve">Е.А.Евтушенко «Идут белые снеги», А.А.Вознесенский «Сага», Н.М.Рубцов </w:t>
            </w:r>
            <w:r w:rsidRPr="00EB57E4">
              <w:rPr>
                <w:b/>
                <w:bCs/>
                <w:i/>
                <w:iCs/>
                <w:u w:val="single"/>
              </w:rPr>
              <w:t>«Звезда полей</w:t>
            </w:r>
            <w:r w:rsidRPr="00EB57E4">
              <w:rPr>
                <w:b/>
                <w:bCs/>
                <w:i/>
                <w:iCs/>
              </w:rPr>
              <w:t>», «Листья осенние», Р.И.Рождественский «Мгновения», Б.Ш.Окуджава «Молитва Франсуа Вийона», «Арбатский романс»,  В.С.Высоцкий»Охота на волков», «Кони привередливые», «Я не люблю»</w:t>
            </w:r>
          </w:p>
          <w:p w:rsidR="001F401B" w:rsidRPr="00EB57E4" w:rsidRDefault="001F401B" w:rsidP="001F401B">
            <w:pPr>
              <w:jc w:val="both"/>
              <w:rPr>
                <w:b/>
                <w:bCs/>
                <w:i/>
                <w:iCs/>
              </w:rPr>
            </w:pPr>
            <w:r w:rsidRPr="00EB57E4">
              <w:rPr>
                <w:b/>
                <w:bCs/>
                <w:i/>
                <w:iCs/>
              </w:rPr>
              <w:t xml:space="preserve"> (3-4 стихотворения по выбору, 5-9 кл.)</w:t>
            </w:r>
          </w:p>
          <w:p w:rsidR="001F401B" w:rsidRPr="00EB57E4" w:rsidRDefault="001F401B" w:rsidP="001F401B">
            <w:pPr>
              <w:jc w:val="both"/>
              <w:rPr>
                <w:b/>
                <w:bCs/>
              </w:rPr>
            </w:pPr>
          </w:p>
          <w:p w:rsidR="001F401B" w:rsidRPr="00EB57E4" w:rsidRDefault="001F401B" w:rsidP="001F401B">
            <w:pPr>
              <w:jc w:val="both"/>
              <w:rPr>
                <w:i/>
                <w:iCs/>
              </w:rPr>
            </w:pPr>
            <w:r w:rsidRPr="00EB57E4">
              <w:rPr>
                <w:b/>
                <w:bCs/>
                <w:i/>
                <w:iCs/>
              </w:rPr>
              <w:t>Проза русской эмиграции</w:t>
            </w:r>
            <w:r w:rsidRPr="00EB57E4">
              <w:rPr>
                <w:i/>
                <w:iCs/>
              </w:rPr>
              <w:t>, например:</w:t>
            </w:r>
          </w:p>
          <w:p w:rsidR="001F401B" w:rsidRPr="00EB57E4" w:rsidRDefault="001F401B" w:rsidP="001F401B">
            <w:pPr>
              <w:jc w:val="both"/>
              <w:rPr>
                <w:i/>
                <w:iCs/>
              </w:rPr>
            </w:pPr>
            <w:r w:rsidRPr="00EB57E4">
              <w:rPr>
                <w:b/>
                <w:bCs/>
                <w:i/>
                <w:iCs/>
              </w:rPr>
              <w:t xml:space="preserve">И.С.Шмелев «Лето господне», </w:t>
            </w:r>
          </w:p>
          <w:p w:rsidR="001F401B" w:rsidRPr="00EB57E4" w:rsidRDefault="001F401B" w:rsidP="001F401B">
            <w:pPr>
              <w:jc w:val="both"/>
              <w:rPr>
                <w:b/>
                <w:bCs/>
                <w:i/>
                <w:iCs/>
              </w:rPr>
            </w:pPr>
            <w:r w:rsidRPr="00EB57E4">
              <w:rPr>
                <w:b/>
                <w:bCs/>
                <w:i/>
                <w:iCs/>
              </w:rPr>
              <w:t>(1 произведение – по выбору, 5-9 кл.)</w:t>
            </w:r>
          </w:p>
          <w:p w:rsidR="001F401B" w:rsidRPr="00EB57E4" w:rsidRDefault="001F401B" w:rsidP="001F401B">
            <w:pPr>
              <w:jc w:val="both"/>
            </w:pPr>
          </w:p>
          <w:p w:rsidR="001F401B" w:rsidRPr="00EB57E4" w:rsidRDefault="001F401B" w:rsidP="001F401B">
            <w:pPr>
              <w:jc w:val="both"/>
            </w:pPr>
            <w:r w:rsidRPr="00EB57E4">
              <w:rPr>
                <w:b/>
                <w:bCs/>
                <w:i/>
                <w:iCs/>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EB57E4">
              <w:t xml:space="preserve"> и др., </w:t>
            </w:r>
            <w:r w:rsidRPr="00EB57E4">
              <w:lastRenderedPageBreak/>
              <w:t>например:</w:t>
            </w:r>
          </w:p>
          <w:p w:rsidR="001F401B" w:rsidRPr="00EB57E4" w:rsidRDefault="001F401B" w:rsidP="001F401B">
            <w:pPr>
              <w:jc w:val="both"/>
              <w:rPr>
                <w:bCs/>
                <w:i/>
                <w:iCs/>
              </w:rPr>
            </w:pPr>
            <w:r w:rsidRPr="00EB57E4">
              <w:rPr>
                <w:b/>
                <w:i/>
                <w:iCs/>
              </w:rPr>
              <w:t xml:space="preserve">Н.Назаркин, А.Гиваргизов, Ю.Кузнецова, Д.Сабитова, Е.Мурашова, А.Петрова, С.Седов, С.Востоков, Э.Веркин, М.Аромштам, Н.Евдокимова, Н.Абгарян, М.Петросян, А.Жвалевский и Е.Пастернак, Ая Эн, Д.Вильке </w:t>
            </w:r>
            <w:r w:rsidRPr="00EB57E4">
              <w:rPr>
                <w:bCs/>
                <w:i/>
                <w:iCs/>
              </w:rPr>
              <w:t>и др.</w:t>
            </w:r>
          </w:p>
          <w:p w:rsidR="001F401B" w:rsidRPr="00EB57E4" w:rsidRDefault="001F401B" w:rsidP="001F401B">
            <w:pPr>
              <w:jc w:val="both"/>
              <w:rPr>
                <w:b/>
                <w:i/>
                <w:iCs/>
              </w:rPr>
            </w:pPr>
            <w:r w:rsidRPr="00EB57E4">
              <w:rPr>
                <w:b/>
                <w:i/>
                <w:iCs/>
              </w:rPr>
              <w:t>(1-2 произведения по выбору, 5-8 кл.)</w:t>
            </w:r>
          </w:p>
          <w:p w:rsidR="001F401B" w:rsidRPr="00EB57E4" w:rsidRDefault="001F401B" w:rsidP="001F401B">
            <w:pPr>
              <w:jc w:val="both"/>
            </w:pPr>
          </w:p>
          <w:p w:rsidR="001F401B" w:rsidRPr="00EB57E4" w:rsidRDefault="001F401B" w:rsidP="001F401B">
            <w:pPr>
              <w:jc w:val="both"/>
              <w:rPr>
                <w:i/>
                <w:iCs/>
              </w:rPr>
            </w:pPr>
          </w:p>
        </w:tc>
      </w:tr>
      <w:tr w:rsidR="001F401B" w:rsidRPr="00EB57E4" w:rsidTr="001F401B">
        <w:tc>
          <w:tcPr>
            <w:tcW w:w="9712" w:type="dxa"/>
            <w:gridSpan w:val="3"/>
          </w:tcPr>
          <w:p w:rsidR="001F401B" w:rsidRPr="00EB57E4" w:rsidRDefault="001F401B" w:rsidP="001F401B">
            <w:pPr>
              <w:rPr>
                <w:i/>
                <w:iCs/>
              </w:rPr>
            </w:pPr>
            <w:r w:rsidRPr="00EB57E4">
              <w:rPr>
                <w:b/>
                <w:bCs/>
              </w:rPr>
              <w:lastRenderedPageBreak/>
              <w:t xml:space="preserve">Литература народов России </w:t>
            </w:r>
          </w:p>
        </w:tc>
      </w:tr>
      <w:tr w:rsidR="001F401B" w:rsidRPr="00EB57E4" w:rsidTr="001F401B">
        <w:tc>
          <w:tcPr>
            <w:tcW w:w="3373" w:type="dxa"/>
          </w:tcPr>
          <w:p w:rsidR="001F401B" w:rsidRPr="00EB57E4" w:rsidRDefault="001F401B" w:rsidP="001F401B">
            <w:pPr>
              <w:rPr>
                <w:b/>
                <w:bCs/>
              </w:rPr>
            </w:pPr>
          </w:p>
        </w:tc>
        <w:tc>
          <w:tcPr>
            <w:tcW w:w="3114" w:type="dxa"/>
          </w:tcPr>
          <w:p w:rsidR="001F401B" w:rsidRPr="00EB57E4" w:rsidRDefault="001F401B" w:rsidP="001F401B">
            <w:pPr>
              <w:rPr>
                <w:b/>
                <w:bCs/>
                <w:kern w:val="36"/>
              </w:rPr>
            </w:pPr>
          </w:p>
        </w:tc>
        <w:tc>
          <w:tcPr>
            <w:tcW w:w="3225" w:type="dxa"/>
          </w:tcPr>
          <w:p w:rsidR="001F401B" w:rsidRPr="00EB57E4" w:rsidRDefault="001F401B" w:rsidP="001F401B">
            <w:pPr>
              <w:rPr>
                <w:b/>
                <w:bCs/>
                <w:i/>
                <w:iCs/>
              </w:rPr>
            </w:pPr>
            <w:r w:rsidRPr="00EB57E4">
              <w:rPr>
                <w:b/>
                <w:bCs/>
                <w:i/>
                <w:iCs/>
              </w:rPr>
              <w:t xml:space="preserve">Г.Тукай </w:t>
            </w:r>
            <w:r w:rsidRPr="00EB57E4">
              <w:rPr>
                <w:b/>
                <w:bCs/>
                <w:i/>
                <w:iCs/>
                <w:u w:val="single"/>
              </w:rPr>
              <w:t>«Пара лошадей</w:t>
            </w:r>
            <w:r w:rsidRPr="00EB57E4">
              <w:rPr>
                <w:b/>
                <w:bCs/>
                <w:i/>
                <w:iCs/>
              </w:rPr>
              <w:t>», М.Карим «Бессмертие»,</w:t>
            </w:r>
          </w:p>
          <w:p w:rsidR="001F401B" w:rsidRPr="00EB57E4" w:rsidRDefault="001F401B" w:rsidP="001F401B">
            <w:pPr>
              <w:rPr>
                <w:i/>
                <w:iCs/>
              </w:rPr>
            </w:pPr>
            <w:r w:rsidRPr="00EB57E4">
              <w:rPr>
                <w:b/>
                <w:bCs/>
                <w:i/>
                <w:iCs/>
              </w:rPr>
              <w:t>Р.Гамзатов «Товарищи далеких дней моих», М.Джалиль «Прощай, моя милая»</w:t>
            </w:r>
            <w:r w:rsidRPr="00EB57E4">
              <w:rPr>
                <w:i/>
                <w:iCs/>
              </w:rPr>
              <w:t>.</w:t>
            </w:r>
          </w:p>
          <w:p w:rsidR="001F401B" w:rsidRPr="00EB57E4" w:rsidRDefault="001F401B" w:rsidP="001F401B">
            <w:pPr>
              <w:rPr>
                <w:b/>
                <w:bCs/>
                <w:i/>
                <w:iCs/>
              </w:rPr>
            </w:pPr>
            <w:r w:rsidRPr="00EB57E4">
              <w:rPr>
                <w:b/>
                <w:bCs/>
                <w:i/>
                <w:iCs/>
              </w:rPr>
              <w:t>(1 произведение по выбору,</w:t>
            </w:r>
          </w:p>
          <w:p w:rsidR="001F401B" w:rsidRPr="00EB57E4" w:rsidRDefault="001F401B" w:rsidP="001F401B">
            <w:pPr>
              <w:rPr>
                <w:b/>
                <w:bCs/>
                <w:i/>
                <w:iCs/>
              </w:rPr>
            </w:pPr>
            <w:r w:rsidRPr="00EB57E4">
              <w:rPr>
                <w:b/>
                <w:bCs/>
              </w:rPr>
              <w:t>5-9 кл.</w:t>
            </w:r>
            <w:r w:rsidRPr="00EB57E4">
              <w:rPr>
                <w:b/>
                <w:bCs/>
                <w:i/>
                <w:iCs/>
              </w:rPr>
              <w:t>)</w:t>
            </w:r>
          </w:p>
          <w:p w:rsidR="001F401B" w:rsidRPr="00EB57E4" w:rsidRDefault="001F401B" w:rsidP="001F401B">
            <w:pPr>
              <w:rPr>
                <w:i/>
                <w:iCs/>
              </w:rPr>
            </w:pPr>
          </w:p>
        </w:tc>
      </w:tr>
      <w:tr w:rsidR="001F401B" w:rsidRPr="00EB57E4" w:rsidTr="001F401B">
        <w:tc>
          <w:tcPr>
            <w:tcW w:w="9712" w:type="dxa"/>
            <w:gridSpan w:val="3"/>
          </w:tcPr>
          <w:p w:rsidR="001F401B" w:rsidRPr="00EB57E4" w:rsidRDefault="001F401B" w:rsidP="001F401B">
            <w:pPr>
              <w:rPr>
                <w:i/>
                <w:iCs/>
              </w:rPr>
            </w:pPr>
            <w:r w:rsidRPr="00EB57E4">
              <w:rPr>
                <w:b/>
                <w:bCs/>
              </w:rPr>
              <w:t>Зарубежная литература</w:t>
            </w:r>
          </w:p>
        </w:tc>
      </w:tr>
      <w:tr w:rsidR="001F401B" w:rsidRPr="00EB57E4" w:rsidTr="001F401B">
        <w:tc>
          <w:tcPr>
            <w:tcW w:w="3373" w:type="dxa"/>
          </w:tcPr>
          <w:p w:rsidR="001F401B" w:rsidRPr="00EB57E4" w:rsidRDefault="001F401B" w:rsidP="001F401B">
            <w:pPr>
              <w:jc w:val="both"/>
              <w:rPr>
                <w:b/>
                <w:bCs/>
              </w:rPr>
            </w:pPr>
          </w:p>
        </w:tc>
        <w:tc>
          <w:tcPr>
            <w:tcW w:w="3114" w:type="dxa"/>
          </w:tcPr>
          <w:p w:rsidR="001F401B" w:rsidRPr="00EB57E4" w:rsidRDefault="001F401B" w:rsidP="001F401B">
            <w:pPr>
              <w:jc w:val="both"/>
              <w:rPr>
                <w:b/>
                <w:bCs/>
                <w:i/>
                <w:iCs/>
              </w:rPr>
            </w:pPr>
            <w:r w:rsidRPr="00EB57E4">
              <w:rPr>
                <w:b/>
                <w:bCs/>
              </w:rPr>
              <w:t>Гомер</w:t>
            </w:r>
            <w:r w:rsidRPr="00EB57E4">
              <w:rPr>
                <w:i/>
                <w:iCs/>
              </w:rPr>
              <w:t xml:space="preserve">«Илиада» (или «Одиссея») </w:t>
            </w:r>
            <w:r w:rsidRPr="00EB57E4">
              <w:rPr>
                <w:b/>
                <w:bCs/>
                <w:i/>
                <w:iCs/>
              </w:rPr>
              <w:t>(фрагменты по выбору)</w:t>
            </w:r>
          </w:p>
          <w:p w:rsidR="001F401B" w:rsidRPr="00EB57E4" w:rsidRDefault="001F401B" w:rsidP="001F401B">
            <w:pPr>
              <w:jc w:val="both"/>
            </w:pPr>
            <w:r w:rsidRPr="00EB57E4">
              <w:rPr>
                <w:b/>
                <w:bCs/>
              </w:rPr>
              <w:t>(6-8 кл.)</w:t>
            </w:r>
          </w:p>
          <w:p w:rsidR="001F401B" w:rsidRPr="00EB57E4" w:rsidRDefault="001F401B" w:rsidP="001F401B">
            <w:pPr>
              <w:jc w:val="both"/>
              <w:rPr>
                <w:b/>
                <w:bCs/>
                <w:kern w:val="36"/>
              </w:rPr>
            </w:pPr>
          </w:p>
          <w:p w:rsidR="001F401B" w:rsidRPr="00EB57E4" w:rsidRDefault="001F401B" w:rsidP="001F401B">
            <w:pPr>
              <w:jc w:val="both"/>
              <w:rPr>
                <w:b/>
                <w:bCs/>
                <w:i/>
                <w:iCs/>
              </w:rPr>
            </w:pPr>
            <w:r w:rsidRPr="00EB57E4">
              <w:rPr>
                <w:b/>
                <w:bCs/>
              </w:rPr>
              <w:t xml:space="preserve">Данте. </w:t>
            </w:r>
            <w:r w:rsidRPr="00EB57E4">
              <w:rPr>
                <w:i/>
                <w:iCs/>
              </w:rPr>
              <w:t>«Божественная комедия»</w:t>
            </w:r>
            <w:r w:rsidRPr="00EB57E4">
              <w:rPr>
                <w:b/>
                <w:bCs/>
                <w:i/>
                <w:iCs/>
              </w:rPr>
              <w:t xml:space="preserve"> (фрагменты по выбору)</w:t>
            </w:r>
          </w:p>
          <w:p w:rsidR="001F401B" w:rsidRPr="00EB57E4" w:rsidRDefault="001F401B" w:rsidP="001F401B">
            <w:pPr>
              <w:jc w:val="both"/>
              <w:rPr>
                <w:b/>
                <w:bCs/>
              </w:rPr>
            </w:pPr>
            <w:r w:rsidRPr="00EB57E4">
              <w:rPr>
                <w:b/>
                <w:bCs/>
              </w:rPr>
              <w:t>(9 кл.)</w:t>
            </w:r>
          </w:p>
          <w:p w:rsidR="001F401B" w:rsidRPr="00EB57E4" w:rsidRDefault="001F401B" w:rsidP="001F401B">
            <w:pPr>
              <w:jc w:val="both"/>
              <w:rPr>
                <w:b/>
                <w:bCs/>
                <w:i/>
                <w:iCs/>
              </w:rPr>
            </w:pPr>
          </w:p>
          <w:p w:rsidR="001F401B" w:rsidRPr="00EB57E4" w:rsidRDefault="001F401B" w:rsidP="001F401B">
            <w:pPr>
              <w:jc w:val="both"/>
              <w:rPr>
                <w:b/>
                <w:i/>
              </w:rPr>
            </w:pPr>
            <w:r w:rsidRPr="00EB57E4">
              <w:rPr>
                <w:b/>
                <w:bCs/>
              </w:rPr>
              <w:t xml:space="preserve">М. де Сервантес </w:t>
            </w:r>
            <w:r w:rsidRPr="00EB57E4">
              <w:rPr>
                <w:i/>
                <w:iCs/>
              </w:rPr>
              <w:t xml:space="preserve">«Дон Кихот» </w:t>
            </w:r>
            <w:r w:rsidRPr="00EB57E4">
              <w:rPr>
                <w:b/>
                <w:bCs/>
                <w:i/>
                <w:iCs/>
              </w:rPr>
              <w:t>(главы по выбору</w:t>
            </w:r>
            <w:r w:rsidRPr="00EB57E4">
              <w:rPr>
                <w:b/>
                <w:i/>
              </w:rPr>
              <w:t>)</w:t>
            </w:r>
          </w:p>
          <w:p w:rsidR="001F401B" w:rsidRPr="00EB57E4" w:rsidRDefault="001F401B" w:rsidP="001F401B">
            <w:pPr>
              <w:jc w:val="both"/>
              <w:rPr>
                <w:b/>
                <w:bCs/>
                <w:kern w:val="36"/>
              </w:rPr>
            </w:pPr>
            <w:r w:rsidRPr="00EB57E4">
              <w:rPr>
                <w:b/>
                <w:iCs/>
              </w:rPr>
              <w:t>(7-8 кл.)</w:t>
            </w:r>
          </w:p>
        </w:tc>
        <w:tc>
          <w:tcPr>
            <w:tcW w:w="3225" w:type="dxa"/>
          </w:tcPr>
          <w:p w:rsidR="001F401B" w:rsidRPr="00EB57E4" w:rsidRDefault="001F401B" w:rsidP="001F401B">
            <w:pPr>
              <w:jc w:val="both"/>
              <w:rPr>
                <w:b/>
              </w:rPr>
            </w:pPr>
            <w:r w:rsidRPr="00EB57E4">
              <w:rPr>
                <w:b/>
                <w:i/>
                <w:iCs/>
              </w:rPr>
              <w:t>Зарубежный фольклор, легенды, баллады, саги, песни</w:t>
            </w:r>
          </w:p>
          <w:p w:rsidR="001F401B" w:rsidRPr="00EB57E4" w:rsidRDefault="001F401B" w:rsidP="001F401B">
            <w:pPr>
              <w:jc w:val="both"/>
              <w:rPr>
                <w:b/>
                <w:bCs/>
              </w:rPr>
            </w:pPr>
            <w:r w:rsidRPr="00EB57E4">
              <w:rPr>
                <w:b/>
                <w:bCs/>
              </w:rPr>
              <w:t>(2-3 произведения по выбору, 5-7 кл.)</w:t>
            </w:r>
          </w:p>
          <w:p w:rsidR="001F401B" w:rsidRPr="00EB57E4" w:rsidRDefault="001F401B" w:rsidP="001F401B">
            <w:pPr>
              <w:jc w:val="both"/>
              <w:rPr>
                <w:b/>
                <w:bCs/>
                <w:u w:val="single"/>
              </w:rPr>
            </w:pPr>
            <w:r w:rsidRPr="00EB57E4">
              <w:rPr>
                <w:b/>
                <w:bCs/>
              </w:rPr>
              <w:t xml:space="preserve">6 кл. народная баллада </w:t>
            </w:r>
            <w:r w:rsidRPr="00EB57E4">
              <w:rPr>
                <w:b/>
                <w:bCs/>
                <w:u w:val="single"/>
              </w:rPr>
              <w:t>«Черный ворон», Стивенсон «Вересковый мед»</w:t>
            </w:r>
          </w:p>
          <w:p w:rsidR="001F401B" w:rsidRPr="00EB57E4" w:rsidRDefault="001F401B" w:rsidP="001F401B">
            <w:pPr>
              <w:jc w:val="both"/>
            </w:pPr>
          </w:p>
          <w:p w:rsidR="001F401B" w:rsidRPr="00EB57E4" w:rsidRDefault="001F401B" w:rsidP="001F401B">
            <w:pPr>
              <w:jc w:val="both"/>
              <w:rPr>
                <w:i/>
                <w:iCs/>
              </w:rPr>
            </w:pPr>
          </w:p>
        </w:tc>
      </w:tr>
      <w:tr w:rsidR="001F401B" w:rsidRPr="00EB57E4" w:rsidTr="001F401B">
        <w:tc>
          <w:tcPr>
            <w:tcW w:w="3373" w:type="dxa"/>
          </w:tcPr>
          <w:p w:rsidR="001F401B" w:rsidRPr="00EB57E4" w:rsidRDefault="001F401B" w:rsidP="001F401B">
            <w:pPr>
              <w:jc w:val="both"/>
            </w:pPr>
            <w:r w:rsidRPr="00EB57E4">
              <w:rPr>
                <w:b/>
                <w:bCs/>
              </w:rPr>
              <w:t>В.Шекспир</w:t>
            </w:r>
            <w:r w:rsidRPr="00EB57E4">
              <w:t xml:space="preserve"> «Ромео и Джульетта» (1594 – 1595). </w:t>
            </w:r>
          </w:p>
          <w:p w:rsidR="001F401B" w:rsidRPr="00EB57E4" w:rsidRDefault="001F401B" w:rsidP="001F401B">
            <w:pPr>
              <w:jc w:val="both"/>
              <w:rPr>
                <w:b/>
                <w:bCs/>
              </w:rPr>
            </w:pPr>
            <w:r w:rsidRPr="00EB57E4">
              <w:rPr>
                <w:b/>
                <w:bCs/>
              </w:rPr>
              <w:t>(8-9 кл.)</w:t>
            </w:r>
          </w:p>
          <w:p w:rsidR="001F401B" w:rsidRPr="00EB57E4" w:rsidRDefault="001F401B" w:rsidP="001F401B">
            <w:pPr>
              <w:jc w:val="both"/>
              <w:rPr>
                <w:b/>
                <w:bCs/>
              </w:rPr>
            </w:pPr>
          </w:p>
        </w:tc>
        <w:tc>
          <w:tcPr>
            <w:tcW w:w="3114" w:type="dxa"/>
          </w:tcPr>
          <w:p w:rsidR="001F401B" w:rsidRPr="00EB57E4" w:rsidRDefault="001F401B" w:rsidP="001F401B">
            <w:pPr>
              <w:jc w:val="both"/>
              <w:rPr>
                <w:b/>
                <w:bCs/>
              </w:rPr>
            </w:pPr>
            <w:r w:rsidRPr="00EB57E4">
              <w:rPr>
                <w:b/>
                <w:bCs/>
                <w:i/>
                <w:iCs/>
              </w:rPr>
              <w:t>1–2 сонета по выбору,  например</w:t>
            </w:r>
            <w:r w:rsidRPr="00EB57E4">
              <w:rPr>
                <w:b/>
                <w:bCs/>
              </w:rPr>
              <w:t xml:space="preserve">: </w:t>
            </w:r>
          </w:p>
          <w:p w:rsidR="001F401B" w:rsidRPr="00EB57E4" w:rsidRDefault="001F401B" w:rsidP="001F401B">
            <w:pPr>
              <w:jc w:val="both"/>
              <w:rPr>
                <w:i/>
                <w:iCs/>
                <w:lang w:bidi="he-IL"/>
              </w:rPr>
            </w:pPr>
            <w:r w:rsidRPr="00EB57E4">
              <w:rPr>
                <w:i/>
                <w:iCs/>
                <w:lang w:bidi="he-IL"/>
              </w:rPr>
              <w:t>№ 66 «Измучась всем, я умереть хочу...» (пер. Б. Пастернака), №130 «Ее глаза на звезды не похожи…» (пер. С. Маршака).</w:t>
            </w:r>
          </w:p>
          <w:p w:rsidR="001F401B" w:rsidRPr="00EB57E4" w:rsidRDefault="001F401B" w:rsidP="001F401B">
            <w:pPr>
              <w:jc w:val="both"/>
              <w:rPr>
                <w:i/>
                <w:iCs/>
                <w:lang w:bidi="he-IL"/>
              </w:rPr>
            </w:pPr>
            <w:r w:rsidRPr="00EB57E4">
              <w:rPr>
                <w:i/>
                <w:iCs/>
                <w:lang w:bidi="he-IL"/>
              </w:rPr>
              <w:t>Трагедия «Гамлет»</w:t>
            </w:r>
          </w:p>
          <w:p w:rsidR="001F401B" w:rsidRPr="00EB57E4" w:rsidRDefault="001F401B" w:rsidP="001F401B">
            <w:pPr>
              <w:jc w:val="both"/>
              <w:rPr>
                <w:b/>
                <w:bCs/>
              </w:rPr>
            </w:pPr>
            <w:r w:rsidRPr="00EB57E4">
              <w:rPr>
                <w:b/>
                <w:bCs/>
                <w:lang w:bidi="he-IL"/>
              </w:rPr>
              <w:t>(7-8 кл.)</w:t>
            </w:r>
          </w:p>
        </w:tc>
        <w:tc>
          <w:tcPr>
            <w:tcW w:w="3225" w:type="dxa"/>
          </w:tcPr>
          <w:p w:rsidR="001F401B" w:rsidRPr="00EB57E4" w:rsidRDefault="001F401B" w:rsidP="001F401B">
            <w:pPr>
              <w:jc w:val="both"/>
              <w:rPr>
                <w:b/>
                <w:bCs/>
              </w:rPr>
            </w:pPr>
          </w:p>
        </w:tc>
      </w:tr>
      <w:tr w:rsidR="001F401B" w:rsidRPr="00EB57E4" w:rsidTr="001F401B">
        <w:tc>
          <w:tcPr>
            <w:tcW w:w="3373" w:type="dxa"/>
          </w:tcPr>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pPr>
            <w:r w:rsidRPr="00EB57E4">
              <w:rPr>
                <w:b/>
                <w:bCs/>
              </w:rPr>
              <w:t xml:space="preserve">А. де Сент-Экзюпери </w:t>
            </w:r>
            <w:r w:rsidRPr="00EB57E4">
              <w:t>«Маленький принц» (1943)</w:t>
            </w:r>
          </w:p>
          <w:p w:rsidR="001F401B" w:rsidRPr="00EB57E4" w:rsidRDefault="001F401B" w:rsidP="001F401B">
            <w:pPr>
              <w:jc w:val="both"/>
              <w:rPr>
                <w:b/>
                <w:bCs/>
              </w:rPr>
            </w:pPr>
            <w:r w:rsidRPr="00EB57E4">
              <w:rPr>
                <w:b/>
                <w:bCs/>
              </w:rPr>
              <w:t>(6-7 кл.)</w:t>
            </w:r>
          </w:p>
        </w:tc>
        <w:tc>
          <w:tcPr>
            <w:tcW w:w="3114" w:type="dxa"/>
          </w:tcPr>
          <w:p w:rsidR="001F401B" w:rsidRPr="00EB57E4" w:rsidRDefault="001F401B" w:rsidP="001F401B">
            <w:pPr>
              <w:jc w:val="both"/>
              <w:rPr>
                <w:b/>
                <w:bCs/>
                <w:i/>
                <w:iCs/>
              </w:rPr>
            </w:pPr>
            <w:r w:rsidRPr="00EB57E4">
              <w:rPr>
                <w:b/>
                <w:bCs/>
              </w:rPr>
              <w:lastRenderedPageBreak/>
              <w:t xml:space="preserve">Д.Дефо </w:t>
            </w:r>
            <w:r w:rsidRPr="00EB57E4">
              <w:rPr>
                <w:i/>
                <w:iCs/>
              </w:rPr>
              <w:t xml:space="preserve">«Робинзон Крузо» </w:t>
            </w:r>
            <w:r w:rsidRPr="00EB57E4">
              <w:rPr>
                <w:b/>
                <w:bCs/>
                <w:i/>
                <w:iCs/>
              </w:rPr>
              <w:t>(главы по выбору)</w:t>
            </w:r>
          </w:p>
          <w:p w:rsidR="001F401B" w:rsidRPr="00EB57E4" w:rsidRDefault="001F401B" w:rsidP="001F401B">
            <w:pPr>
              <w:jc w:val="both"/>
              <w:rPr>
                <w:b/>
                <w:bCs/>
              </w:rPr>
            </w:pPr>
            <w:r w:rsidRPr="00EB57E4">
              <w:rPr>
                <w:b/>
                <w:bCs/>
              </w:rPr>
              <w:t>( 6-7 кл.)</w:t>
            </w:r>
          </w:p>
          <w:p w:rsidR="001F401B" w:rsidRPr="00EB57E4" w:rsidRDefault="001F401B" w:rsidP="001F401B">
            <w:pPr>
              <w:jc w:val="both"/>
            </w:pPr>
          </w:p>
          <w:p w:rsidR="001F401B" w:rsidRPr="00EB57E4" w:rsidRDefault="001F401B" w:rsidP="001F401B">
            <w:pPr>
              <w:jc w:val="both"/>
              <w:rPr>
                <w:b/>
                <w:bCs/>
                <w:i/>
                <w:iCs/>
              </w:rPr>
            </w:pPr>
            <w:r w:rsidRPr="00EB57E4">
              <w:rPr>
                <w:b/>
                <w:bCs/>
              </w:rPr>
              <w:t xml:space="preserve">Дж. Свифт </w:t>
            </w:r>
            <w:r w:rsidRPr="00EB57E4">
              <w:rPr>
                <w:i/>
                <w:iCs/>
              </w:rPr>
              <w:t>«Путешествия Гулливера»</w:t>
            </w:r>
            <w:r w:rsidRPr="00EB57E4">
              <w:rPr>
                <w:b/>
                <w:bCs/>
                <w:i/>
                <w:iCs/>
              </w:rPr>
              <w:t xml:space="preserve"> (фрагменты по выбору)</w:t>
            </w:r>
          </w:p>
          <w:p w:rsidR="001F401B" w:rsidRPr="00EB57E4" w:rsidRDefault="001F401B" w:rsidP="001F401B">
            <w:pPr>
              <w:jc w:val="both"/>
            </w:pPr>
            <w:r w:rsidRPr="00EB57E4">
              <w:rPr>
                <w:b/>
                <w:bCs/>
              </w:rPr>
              <w:t>(6-7 кл.)</w:t>
            </w:r>
          </w:p>
          <w:p w:rsidR="001F401B" w:rsidRPr="00EB57E4" w:rsidRDefault="001F401B" w:rsidP="001F401B">
            <w:pPr>
              <w:jc w:val="both"/>
            </w:pPr>
          </w:p>
          <w:p w:rsidR="001F401B" w:rsidRPr="00EB57E4" w:rsidRDefault="001F401B" w:rsidP="001F401B">
            <w:pPr>
              <w:jc w:val="both"/>
              <w:rPr>
                <w:b/>
                <w:bCs/>
                <w:i/>
                <w:iCs/>
              </w:rPr>
            </w:pPr>
            <w:r w:rsidRPr="00EB57E4">
              <w:rPr>
                <w:b/>
                <w:bCs/>
              </w:rPr>
              <w:t>Ж-Б. Мольер</w:t>
            </w:r>
            <w:r w:rsidRPr="00EB57E4">
              <w:rPr>
                <w:i/>
                <w:iCs/>
              </w:rPr>
              <w:t xml:space="preserve"> Комедии</w:t>
            </w:r>
          </w:p>
          <w:p w:rsidR="001F401B" w:rsidRPr="00EB57E4" w:rsidRDefault="001F401B" w:rsidP="001F401B">
            <w:pPr>
              <w:jc w:val="both"/>
              <w:rPr>
                <w:i/>
                <w:iCs/>
              </w:rPr>
            </w:pPr>
            <w:r w:rsidRPr="00EB57E4">
              <w:rPr>
                <w:b/>
                <w:bCs/>
                <w:i/>
                <w:iCs/>
              </w:rPr>
              <w:t xml:space="preserve">- 1 по выбору, например: </w:t>
            </w:r>
            <w:r w:rsidRPr="00EB57E4">
              <w:rPr>
                <w:i/>
                <w:iCs/>
              </w:rPr>
              <w:t>«Мещанин во дворянстве» (1670).</w:t>
            </w:r>
          </w:p>
          <w:p w:rsidR="001F401B" w:rsidRPr="00EB57E4" w:rsidRDefault="001F401B" w:rsidP="001F401B">
            <w:pPr>
              <w:jc w:val="both"/>
              <w:rPr>
                <w:b/>
                <w:bCs/>
              </w:rPr>
            </w:pPr>
            <w:r w:rsidRPr="00EB57E4">
              <w:rPr>
                <w:b/>
                <w:bCs/>
              </w:rPr>
              <w:t>(8-9 кл.)</w:t>
            </w:r>
          </w:p>
          <w:p w:rsidR="001F401B" w:rsidRPr="00EB57E4" w:rsidRDefault="001F401B" w:rsidP="001F401B">
            <w:pPr>
              <w:jc w:val="both"/>
              <w:rPr>
                <w:i/>
                <w:iCs/>
              </w:rPr>
            </w:pPr>
          </w:p>
          <w:p w:rsidR="001F401B" w:rsidRPr="00EB57E4" w:rsidRDefault="001F401B" w:rsidP="001F401B">
            <w:pPr>
              <w:jc w:val="both"/>
              <w:rPr>
                <w:b/>
                <w:bCs/>
                <w:i/>
                <w:iCs/>
              </w:rPr>
            </w:pPr>
            <w:r w:rsidRPr="00EB57E4">
              <w:rPr>
                <w:b/>
                <w:bCs/>
              </w:rPr>
              <w:t xml:space="preserve">И.-В. Гете </w:t>
            </w:r>
            <w:r w:rsidRPr="00EB57E4">
              <w:rPr>
                <w:i/>
                <w:iCs/>
              </w:rPr>
              <w:t>«Фауст» (1774 – 1832), «страдания юного Вертера»</w:t>
            </w:r>
            <w:r w:rsidRPr="00EB57E4">
              <w:rPr>
                <w:b/>
                <w:bCs/>
                <w:i/>
                <w:iCs/>
              </w:rPr>
              <w:t xml:space="preserve"> (фрагменты по выбору) </w:t>
            </w:r>
          </w:p>
          <w:p w:rsidR="001F401B" w:rsidRPr="00EB57E4" w:rsidRDefault="001F401B" w:rsidP="001F401B">
            <w:pPr>
              <w:jc w:val="both"/>
              <w:rPr>
                <w:b/>
                <w:bCs/>
              </w:rPr>
            </w:pPr>
            <w:r w:rsidRPr="00EB57E4">
              <w:rPr>
                <w:b/>
                <w:bCs/>
              </w:rPr>
              <w:t>( 9-10 кл.)</w:t>
            </w:r>
          </w:p>
          <w:p w:rsidR="001F401B" w:rsidRPr="00EB57E4" w:rsidRDefault="001F401B" w:rsidP="001F401B">
            <w:pPr>
              <w:jc w:val="both"/>
            </w:pPr>
          </w:p>
          <w:p w:rsidR="001F401B" w:rsidRPr="00EB57E4" w:rsidRDefault="001F401B" w:rsidP="001F401B">
            <w:pPr>
              <w:jc w:val="both"/>
              <w:rPr>
                <w:b/>
                <w:bCs/>
                <w:i/>
                <w:iCs/>
              </w:rPr>
            </w:pPr>
            <w:r w:rsidRPr="00EB57E4">
              <w:rPr>
                <w:b/>
                <w:bCs/>
              </w:rPr>
              <w:t>Г.Х.Андерсен</w:t>
            </w:r>
            <w:r w:rsidRPr="00EB57E4">
              <w:rPr>
                <w:i/>
                <w:iCs/>
              </w:rPr>
              <w:t>Сказки</w:t>
            </w:r>
          </w:p>
          <w:p w:rsidR="001F401B" w:rsidRPr="00EB57E4" w:rsidRDefault="001F401B" w:rsidP="001F401B">
            <w:pPr>
              <w:jc w:val="both"/>
              <w:rPr>
                <w:b/>
                <w:i/>
                <w:iCs/>
                <w:u w:val="single"/>
              </w:rPr>
            </w:pPr>
            <w:r w:rsidRPr="00EB57E4">
              <w:rPr>
                <w:b/>
                <w:bCs/>
                <w:i/>
                <w:iCs/>
              </w:rPr>
              <w:lastRenderedPageBreak/>
              <w:t xml:space="preserve">- 1 по выбору, например: </w:t>
            </w:r>
            <w:r w:rsidRPr="00EB57E4">
              <w:rPr>
                <w:b/>
                <w:i/>
                <w:iCs/>
                <w:u w:val="single"/>
              </w:rPr>
              <w:t>«Снежная королева»</w:t>
            </w:r>
          </w:p>
          <w:p w:rsidR="001F401B" w:rsidRPr="00EB57E4" w:rsidRDefault="001F401B" w:rsidP="001F401B">
            <w:pPr>
              <w:jc w:val="both"/>
              <w:rPr>
                <w:b/>
                <w:bCs/>
              </w:rPr>
            </w:pPr>
            <w:r w:rsidRPr="00EB57E4">
              <w:rPr>
                <w:b/>
                <w:bCs/>
              </w:rPr>
              <w:t xml:space="preserve">(5 кл.) </w:t>
            </w:r>
          </w:p>
          <w:p w:rsidR="001F401B" w:rsidRPr="00EB57E4" w:rsidRDefault="001F401B" w:rsidP="001F401B">
            <w:pPr>
              <w:jc w:val="both"/>
            </w:pPr>
          </w:p>
          <w:p w:rsidR="001F401B" w:rsidRPr="00EB57E4" w:rsidRDefault="001F401B" w:rsidP="001F401B">
            <w:pPr>
              <w:jc w:val="both"/>
              <w:rPr>
                <w:b/>
                <w:bCs/>
              </w:rPr>
            </w:pPr>
            <w:r w:rsidRPr="00EB57E4">
              <w:rPr>
                <w:b/>
                <w:bCs/>
              </w:rPr>
              <w:t xml:space="preserve">Дж. Г. Байрон </w:t>
            </w:r>
          </w:p>
          <w:p w:rsidR="001F401B" w:rsidRPr="00EB57E4" w:rsidRDefault="001F401B" w:rsidP="001F401B">
            <w:pPr>
              <w:jc w:val="both"/>
              <w:rPr>
                <w:i/>
                <w:iCs/>
              </w:rPr>
            </w:pPr>
            <w:r w:rsidRPr="00EB57E4">
              <w:rPr>
                <w:b/>
                <w:bCs/>
                <w:i/>
                <w:iCs/>
              </w:rPr>
              <w:t>- 1 стихотворение по выбору, например</w:t>
            </w:r>
            <w:r w:rsidRPr="00EB57E4">
              <w:rPr>
                <w:i/>
                <w:iCs/>
              </w:rPr>
              <w:t>: «Душа моя мрачна. Скорей, певец, скорей!» (1814)(пер. М. Лермонтова), «Прометей»</w:t>
            </w:r>
          </w:p>
          <w:p w:rsidR="001F401B" w:rsidRPr="00EB57E4" w:rsidRDefault="001F401B" w:rsidP="001F401B">
            <w:pPr>
              <w:jc w:val="both"/>
              <w:rPr>
                <w:i/>
                <w:iCs/>
              </w:rPr>
            </w:pPr>
            <w:r w:rsidRPr="00EB57E4">
              <w:rPr>
                <w:b/>
                <w:bCs/>
                <w:i/>
                <w:iCs/>
              </w:rPr>
              <w:t xml:space="preserve">- фрагменты одной из поэм по выбору, например: </w:t>
            </w:r>
            <w:r w:rsidRPr="00EB57E4">
              <w:rPr>
                <w:i/>
                <w:iCs/>
              </w:rPr>
              <w:t xml:space="preserve">«Паломничество Чайльд Гарольда» (1809 – 1811) (пер. В. Левика). </w:t>
            </w:r>
          </w:p>
          <w:p w:rsidR="001F401B" w:rsidRPr="00EB57E4" w:rsidRDefault="001F401B" w:rsidP="001F401B">
            <w:pPr>
              <w:jc w:val="both"/>
              <w:rPr>
                <w:b/>
                <w:bCs/>
              </w:rPr>
            </w:pPr>
            <w:r w:rsidRPr="00EB57E4">
              <w:rPr>
                <w:b/>
                <w:bCs/>
              </w:rPr>
              <w:t>(9 кл.)</w:t>
            </w:r>
          </w:p>
          <w:p w:rsidR="001F401B" w:rsidRPr="00EB57E4" w:rsidRDefault="001F401B" w:rsidP="001F401B">
            <w:pPr>
              <w:jc w:val="both"/>
              <w:rPr>
                <w:i/>
                <w:iCs/>
              </w:rPr>
            </w:pPr>
          </w:p>
          <w:p w:rsidR="001F401B" w:rsidRPr="00EB57E4" w:rsidRDefault="001F401B" w:rsidP="001F401B">
            <w:pPr>
              <w:jc w:val="both"/>
              <w:rPr>
                <w:b/>
                <w:bCs/>
                <w:i/>
                <w:iCs/>
              </w:rPr>
            </w:pPr>
          </w:p>
        </w:tc>
        <w:tc>
          <w:tcPr>
            <w:tcW w:w="3225" w:type="dxa"/>
          </w:tcPr>
          <w:p w:rsidR="001F401B" w:rsidRPr="00EB57E4" w:rsidRDefault="001F401B" w:rsidP="001F401B">
            <w:pPr>
              <w:jc w:val="both"/>
              <w:rPr>
                <w:i/>
                <w:iCs/>
              </w:rPr>
            </w:pPr>
            <w:r w:rsidRPr="00EB57E4">
              <w:rPr>
                <w:i/>
                <w:iCs/>
              </w:rPr>
              <w:lastRenderedPageBreak/>
              <w:t>Зарубежная сказочная и фантастическая проза, например:</w:t>
            </w:r>
          </w:p>
          <w:p w:rsidR="001F401B" w:rsidRPr="00EB57E4" w:rsidRDefault="001F401B" w:rsidP="001F401B">
            <w:pPr>
              <w:jc w:val="both"/>
              <w:rPr>
                <w:b/>
                <w:bCs/>
              </w:rPr>
            </w:pPr>
            <w:r w:rsidRPr="00EB57E4">
              <w:rPr>
                <w:b/>
                <w:bCs/>
              </w:rPr>
              <w:t xml:space="preserve">В.Гауф </w:t>
            </w:r>
            <w:r w:rsidRPr="00EB57E4">
              <w:rPr>
                <w:b/>
                <w:bCs/>
                <w:u w:val="single"/>
              </w:rPr>
              <w:t xml:space="preserve">«Холодное сердце», </w:t>
            </w:r>
            <w:r w:rsidRPr="00EB57E4">
              <w:rPr>
                <w:b/>
                <w:bCs/>
              </w:rPr>
              <w:t xml:space="preserve">Э.Т.А. Гофман </w:t>
            </w:r>
            <w:r w:rsidRPr="00EB57E4">
              <w:rPr>
                <w:b/>
                <w:bCs/>
                <w:u w:val="single"/>
              </w:rPr>
              <w:t>«Щелкунчик</w:t>
            </w:r>
            <w:r w:rsidRPr="00EB57E4">
              <w:rPr>
                <w:b/>
                <w:bCs/>
              </w:rPr>
              <w:t xml:space="preserve">» , </w:t>
            </w:r>
          </w:p>
          <w:p w:rsidR="001F401B" w:rsidRPr="00EB57E4" w:rsidRDefault="001F401B" w:rsidP="001F401B">
            <w:pPr>
              <w:jc w:val="both"/>
              <w:rPr>
                <w:b/>
                <w:bCs/>
              </w:rPr>
            </w:pPr>
            <w:r w:rsidRPr="00EB57E4">
              <w:rPr>
                <w:b/>
                <w:bCs/>
              </w:rPr>
              <w:t xml:space="preserve"> (2-3 произведения по выбору, 5-6 кл.)</w:t>
            </w:r>
          </w:p>
          <w:p w:rsidR="001F401B" w:rsidRPr="00EB57E4" w:rsidRDefault="001F401B" w:rsidP="001F401B">
            <w:pPr>
              <w:jc w:val="both"/>
              <w:rPr>
                <w:b/>
                <w:bCs/>
              </w:rPr>
            </w:pPr>
          </w:p>
          <w:p w:rsidR="001F401B" w:rsidRPr="00EB57E4" w:rsidRDefault="001F401B" w:rsidP="001F401B">
            <w:pPr>
              <w:jc w:val="both"/>
              <w:rPr>
                <w:b/>
                <w:bCs/>
              </w:rPr>
            </w:pPr>
          </w:p>
          <w:p w:rsidR="001F401B" w:rsidRPr="00EB57E4" w:rsidRDefault="001F401B" w:rsidP="001F401B">
            <w:pPr>
              <w:jc w:val="both"/>
              <w:rPr>
                <w:i/>
                <w:iCs/>
              </w:rPr>
            </w:pPr>
            <w:r w:rsidRPr="00EB57E4">
              <w:rPr>
                <w:i/>
                <w:iCs/>
              </w:rPr>
              <w:t xml:space="preserve">Зарубежная новеллистика, например: </w:t>
            </w:r>
          </w:p>
          <w:p w:rsidR="001F401B" w:rsidRPr="00EB57E4" w:rsidRDefault="001F401B" w:rsidP="001F401B">
            <w:pPr>
              <w:jc w:val="both"/>
            </w:pPr>
            <w:r w:rsidRPr="00EB57E4">
              <w:rPr>
                <w:b/>
                <w:bCs/>
              </w:rPr>
              <w:t xml:space="preserve">П.Мериме «Маттео Фальконе», Э. По, О`Генри, О.Уайльд, А.К.Дойл, Джером К. Джером, У.Сароян, </w:t>
            </w:r>
            <w:r w:rsidRPr="00EB57E4">
              <w:t>и др.</w:t>
            </w:r>
          </w:p>
          <w:p w:rsidR="001F401B" w:rsidRPr="00EB57E4" w:rsidRDefault="001F401B" w:rsidP="001F401B">
            <w:pPr>
              <w:jc w:val="both"/>
              <w:rPr>
                <w:b/>
                <w:bCs/>
              </w:rPr>
            </w:pPr>
            <w:r w:rsidRPr="00EB57E4">
              <w:rPr>
                <w:b/>
                <w:bCs/>
              </w:rPr>
              <w:t>(2-3 произведения по выбору, 7-9 кл.)</w:t>
            </w:r>
          </w:p>
          <w:p w:rsidR="001F401B" w:rsidRPr="00EB57E4" w:rsidRDefault="001F401B" w:rsidP="001F401B">
            <w:pPr>
              <w:jc w:val="both"/>
              <w:rPr>
                <w:b/>
                <w:bCs/>
                <w:i/>
                <w:iCs/>
              </w:rPr>
            </w:pPr>
          </w:p>
          <w:p w:rsidR="001F401B" w:rsidRPr="00EB57E4" w:rsidRDefault="001F401B" w:rsidP="001F401B">
            <w:pPr>
              <w:jc w:val="both"/>
            </w:pPr>
            <w:r w:rsidRPr="00EB57E4">
              <w:rPr>
                <w:i/>
                <w:iCs/>
              </w:rPr>
              <w:t xml:space="preserve">Зарубежная романистика </w:t>
            </w:r>
            <w:r w:rsidRPr="00EB57E4">
              <w:rPr>
                <w:i/>
                <w:iCs/>
                <w:lang w:val="en-US"/>
              </w:rPr>
              <w:t>XIX</w:t>
            </w:r>
            <w:r w:rsidRPr="00EB57E4">
              <w:t xml:space="preserve">– </w:t>
            </w:r>
            <w:r w:rsidRPr="00EB57E4">
              <w:rPr>
                <w:i/>
              </w:rPr>
              <w:t>ХХ века, например</w:t>
            </w:r>
            <w:r w:rsidRPr="00EB57E4">
              <w:t>:</w:t>
            </w:r>
          </w:p>
          <w:p w:rsidR="001F401B" w:rsidRPr="00EB57E4" w:rsidRDefault="001F401B" w:rsidP="001F401B">
            <w:pPr>
              <w:jc w:val="both"/>
              <w:rPr>
                <w:b/>
                <w:bCs/>
              </w:rPr>
            </w:pPr>
            <w:r w:rsidRPr="00EB57E4">
              <w:rPr>
                <w:b/>
                <w:bCs/>
              </w:rPr>
              <w:t xml:space="preserve">В.Гюго «Собор парижской богоматери», </w:t>
            </w:r>
          </w:p>
          <w:p w:rsidR="001F401B" w:rsidRPr="00EB57E4" w:rsidRDefault="001F401B" w:rsidP="001F401B">
            <w:pPr>
              <w:jc w:val="both"/>
              <w:rPr>
                <w:b/>
                <w:bCs/>
              </w:rPr>
            </w:pPr>
            <w:r w:rsidRPr="00EB57E4">
              <w:rPr>
                <w:b/>
                <w:bCs/>
              </w:rPr>
              <w:t>(1-2 романа по выбору, 7-9 кл)</w:t>
            </w:r>
          </w:p>
          <w:p w:rsidR="001F401B" w:rsidRPr="00EB57E4" w:rsidRDefault="001F401B" w:rsidP="001F401B">
            <w:pPr>
              <w:jc w:val="both"/>
              <w:rPr>
                <w:b/>
                <w:bCs/>
                <w:i/>
                <w:iCs/>
              </w:rPr>
            </w:pPr>
          </w:p>
          <w:p w:rsidR="001F401B" w:rsidRPr="00EB57E4" w:rsidRDefault="001F401B" w:rsidP="001F401B">
            <w:pPr>
              <w:jc w:val="both"/>
              <w:rPr>
                <w:i/>
                <w:iCs/>
              </w:rPr>
            </w:pPr>
            <w:r w:rsidRPr="00EB57E4">
              <w:rPr>
                <w:i/>
                <w:iCs/>
              </w:rPr>
              <w:t>Зарубежная проза о детях и подростках, например:</w:t>
            </w:r>
          </w:p>
          <w:p w:rsidR="001F401B" w:rsidRPr="00EB57E4" w:rsidRDefault="001F401B" w:rsidP="001F401B">
            <w:pPr>
              <w:jc w:val="both"/>
              <w:rPr>
                <w:b/>
                <w:bCs/>
              </w:rPr>
            </w:pPr>
            <w:r w:rsidRPr="00EB57E4">
              <w:rPr>
                <w:b/>
                <w:bCs/>
              </w:rPr>
              <w:t>М.Твен, Ф.Х.Бернетт, Л.М.Монтгомери, А.де Сент-Экзюпери «</w:t>
            </w:r>
            <w:r w:rsidRPr="00EB57E4">
              <w:rPr>
                <w:b/>
                <w:bCs/>
                <w:u w:val="single"/>
              </w:rPr>
              <w:t>Маленький принц»</w:t>
            </w:r>
            <w:r w:rsidRPr="00EB57E4">
              <w:rPr>
                <w:b/>
                <w:bCs/>
              </w:rPr>
              <w:t>, А.Линдгрен, Я.Корчак,  Харпер Ли, У.Голдинг, Р.Брэдбери, Д.Сэлинджер, П.Гэллико,</w:t>
            </w:r>
            <w:r w:rsidRPr="00EB57E4">
              <w:rPr>
                <w:b/>
              </w:rPr>
              <w:t xml:space="preserve"> Э.Портер,  К.Патерсон, Б.Кауфман, </w:t>
            </w:r>
            <w:r w:rsidRPr="00EB57E4">
              <w:t>и др.</w:t>
            </w:r>
          </w:p>
          <w:p w:rsidR="001F401B" w:rsidRPr="00EB57E4" w:rsidRDefault="001F401B" w:rsidP="001F401B">
            <w:pPr>
              <w:jc w:val="both"/>
              <w:rPr>
                <w:b/>
                <w:bCs/>
              </w:rPr>
            </w:pPr>
            <w:r w:rsidRPr="00EB57E4">
              <w:rPr>
                <w:b/>
                <w:bCs/>
              </w:rPr>
              <w:t xml:space="preserve">(2 произведения по выбору, </w:t>
            </w:r>
          </w:p>
          <w:p w:rsidR="001F401B" w:rsidRPr="00EB57E4" w:rsidRDefault="001F401B" w:rsidP="001F401B">
            <w:pPr>
              <w:jc w:val="both"/>
              <w:rPr>
                <w:b/>
                <w:bCs/>
              </w:rPr>
            </w:pPr>
            <w:r w:rsidRPr="00EB57E4">
              <w:rPr>
                <w:b/>
                <w:bCs/>
              </w:rPr>
              <w:t>5-9 кл.)</w:t>
            </w:r>
          </w:p>
          <w:p w:rsidR="001F401B" w:rsidRPr="00EB57E4" w:rsidRDefault="001F401B" w:rsidP="001F401B">
            <w:pPr>
              <w:jc w:val="both"/>
            </w:pPr>
          </w:p>
          <w:p w:rsidR="001F401B" w:rsidRPr="00EB57E4" w:rsidRDefault="001F401B" w:rsidP="001F401B">
            <w:pPr>
              <w:jc w:val="both"/>
              <w:rPr>
                <w:i/>
                <w:iCs/>
              </w:rPr>
            </w:pPr>
            <w:r w:rsidRPr="00EB57E4">
              <w:rPr>
                <w:i/>
                <w:iCs/>
              </w:rPr>
              <w:t>Зарубежная проза о животных и взаимоотношениях человека и природы, например:</w:t>
            </w:r>
          </w:p>
          <w:p w:rsidR="001F401B" w:rsidRPr="00EB57E4" w:rsidRDefault="001F401B" w:rsidP="001F401B">
            <w:pPr>
              <w:jc w:val="both"/>
              <w:rPr>
                <w:b/>
                <w:bCs/>
              </w:rPr>
            </w:pPr>
            <w:r w:rsidRPr="00EB57E4">
              <w:rPr>
                <w:b/>
                <w:bCs/>
              </w:rPr>
              <w:t>Р.Киплинг, Дж.Лондон,</w:t>
            </w:r>
          </w:p>
          <w:p w:rsidR="001F401B" w:rsidRPr="00EB57E4" w:rsidRDefault="001F401B" w:rsidP="001F401B">
            <w:pPr>
              <w:jc w:val="both"/>
            </w:pPr>
            <w:r w:rsidRPr="00EB57E4">
              <w:rPr>
                <w:b/>
                <w:bCs/>
              </w:rPr>
              <w:t>Э.Сетон-Томпсон, Дж.Дарелл</w:t>
            </w:r>
            <w:r w:rsidRPr="00EB57E4">
              <w:t xml:space="preserve"> и др.</w:t>
            </w:r>
          </w:p>
          <w:p w:rsidR="001F401B" w:rsidRPr="00EB57E4" w:rsidRDefault="001F401B" w:rsidP="001F401B">
            <w:pPr>
              <w:jc w:val="both"/>
              <w:rPr>
                <w:b/>
                <w:bCs/>
              </w:rPr>
            </w:pPr>
            <w:r w:rsidRPr="00EB57E4">
              <w:rPr>
                <w:b/>
                <w:bCs/>
              </w:rPr>
              <w:t>(1-2 произведения по выбору, 5-7 кл.)</w:t>
            </w:r>
          </w:p>
          <w:p w:rsidR="001F401B" w:rsidRPr="00EB57E4" w:rsidRDefault="001F401B" w:rsidP="001F401B">
            <w:pPr>
              <w:jc w:val="both"/>
              <w:rPr>
                <w:b/>
                <w:bCs/>
              </w:rPr>
            </w:pPr>
          </w:p>
          <w:p w:rsidR="001F401B" w:rsidRPr="00EB57E4" w:rsidRDefault="001F401B" w:rsidP="001F401B">
            <w:pPr>
              <w:jc w:val="both"/>
              <w:rPr>
                <w:i/>
                <w:iCs/>
              </w:rPr>
            </w:pPr>
            <w:r w:rsidRPr="00EB57E4">
              <w:rPr>
                <w:i/>
                <w:iCs/>
              </w:rPr>
              <w:t>Современнеая зарубежная проза, например:</w:t>
            </w:r>
          </w:p>
          <w:p w:rsidR="001F401B" w:rsidRPr="00EB57E4" w:rsidRDefault="001F401B" w:rsidP="001F401B">
            <w:pPr>
              <w:jc w:val="both"/>
            </w:pPr>
            <w:r w:rsidRPr="00EB57E4">
              <w:rPr>
                <w:b/>
              </w:rPr>
              <w:t>А. Тор, Д. Пеннак, У.Старк, К. Ди Камилло, М.Парр, Г.Шмидт, Д.Гроссман, С.Каста, Э.Файн, Е.Ельчин</w:t>
            </w:r>
            <w:r w:rsidRPr="00EB57E4">
              <w:t xml:space="preserve"> и др.</w:t>
            </w:r>
          </w:p>
          <w:p w:rsidR="001F401B" w:rsidRPr="00EB57E4" w:rsidRDefault="001F401B" w:rsidP="001F401B">
            <w:pPr>
              <w:jc w:val="both"/>
              <w:rPr>
                <w:b/>
                <w:bCs/>
              </w:rPr>
            </w:pPr>
            <w:r w:rsidRPr="00EB57E4">
              <w:rPr>
                <w:b/>
                <w:bCs/>
              </w:rPr>
              <w:t xml:space="preserve">(1 произведение по выбору, </w:t>
            </w:r>
          </w:p>
          <w:p w:rsidR="001F401B" w:rsidRPr="00EB57E4" w:rsidRDefault="001F401B" w:rsidP="001F401B">
            <w:pPr>
              <w:jc w:val="both"/>
              <w:rPr>
                <w:b/>
                <w:bCs/>
              </w:rPr>
            </w:pPr>
            <w:r w:rsidRPr="00EB57E4">
              <w:rPr>
                <w:b/>
                <w:bCs/>
              </w:rPr>
              <w:t>5-8 кл.)</w:t>
            </w:r>
          </w:p>
        </w:tc>
      </w:tr>
    </w:tbl>
    <w:p w:rsidR="001F401B" w:rsidRPr="00EB57E4" w:rsidRDefault="001F401B" w:rsidP="001F401B">
      <w:pPr>
        <w:ind w:firstLine="709"/>
        <w:jc w:val="both"/>
        <w:rPr>
          <w:b/>
        </w:rPr>
      </w:pPr>
      <w:r w:rsidRPr="00EB57E4">
        <w:rPr>
          <w:b/>
        </w:rPr>
        <w:lastRenderedPageBreak/>
        <w:t>В программу также включены следующие авторы и произведения:</w:t>
      </w:r>
    </w:p>
    <w:p w:rsidR="001F401B" w:rsidRPr="00EB57E4" w:rsidRDefault="001F401B" w:rsidP="001F401B">
      <w:pPr>
        <w:jc w:val="both"/>
      </w:pPr>
      <w:r w:rsidRPr="00EB57E4">
        <w:rPr>
          <w:b/>
        </w:rPr>
        <w:t xml:space="preserve">             Е.Шварц</w:t>
      </w:r>
      <w:r w:rsidRPr="00EB57E4">
        <w:t xml:space="preserve"> «Два клена», </w:t>
      </w:r>
    </w:p>
    <w:p w:rsidR="001F401B" w:rsidRPr="00EB57E4" w:rsidRDefault="001F401B" w:rsidP="001F401B">
      <w:pPr>
        <w:ind w:firstLine="709"/>
        <w:jc w:val="both"/>
      </w:pPr>
      <w:r w:rsidRPr="00EB57E4">
        <w:rPr>
          <w:b/>
        </w:rPr>
        <w:t>П.П.Бажов</w:t>
      </w:r>
      <w:r w:rsidRPr="00EB57E4">
        <w:t xml:space="preserve"> «Медной горы хозяйка»</w:t>
      </w:r>
    </w:p>
    <w:p w:rsidR="001F401B" w:rsidRPr="00EB57E4" w:rsidRDefault="001F401B" w:rsidP="001F401B">
      <w:pPr>
        <w:ind w:firstLine="709"/>
        <w:jc w:val="both"/>
      </w:pPr>
      <w:r w:rsidRPr="00EB57E4">
        <w:rPr>
          <w:b/>
        </w:rPr>
        <w:t>В.М.Гаршин</w:t>
      </w:r>
      <w:r w:rsidRPr="00EB57E4">
        <w:t xml:space="preserve"> «То, чего не было»</w:t>
      </w:r>
    </w:p>
    <w:p w:rsidR="001F401B" w:rsidRPr="00EB57E4" w:rsidRDefault="001F401B" w:rsidP="001F401B">
      <w:pPr>
        <w:ind w:firstLine="709"/>
        <w:jc w:val="both"/>
      </w:pPr>
      <w:r w:rsidRPr="00EB57E4">
        <w:rPr>
          <w:b/>
        </w:rPr>
        <w:t>В.Гауф</w:t>
      </w:r>
      <w:r w:rsidRPr="00EB57E4">
        <w:t xml:space="preserve"> «Холодное сердце»</w:t>
      </w:r>
    </w:p>
    <w:p w:rsidR="001F401B" w:rsidRPr="00EB57E4" w:rsidRDefault="001F401B" w:rsidP="001F401B">
      <w:pPr>
        <w:ind w:firstLine="709"/>
        <w:jc w:val="both"/>
      </w:pPr>
      <w:r w:rsidRPr="00EB57E4">
        <w:rPr>
          <w:b/>
        </w:rPr>
        <w:t>Г. Гейне</w:t>
      </w:r>
      <w:r w:rsidRPr="00EB57E4">
        <w:t xml:space="preserve"> «На севере диком»</w:t>
      </w:r>
    </w:p>
    <w:p w:rsidR="001F401B" w:rsidRPr="00EB57E4" w:rsidRDefault="001F401B" w:rsidP="001F401B">
      <w:pPr>
        <w:ind w:firstLine="709"/>
        <w:jc w:val="both"/>
      </w:pPr>
      <w:r w:rsidRPr="00EB57E4">
        <w:rPr>
          <w:b/>
        </w:rPr>
        <w:t xml:space="preserve">И.В.Гете </w:t>
      </w:r>
      <w:r w:rsidRPr="00EB57E4">
        <w:t>«Ночная песня странника», «Мальчик с сурком»</w:t>
      </w:r>
    </w:p>
    <w:p w:rsidR="001F401B" w:rsidRPr="00EB57E4" w:rsidRDefault="001F401B" w:rsidP="001F401B">
      <w:pPr>
        <w:ind w:firstLine="709"/>
        <w:jc w:val="both"/>
      </w:pPr>
      <w:r w:rsidRPr="00EB57E4">
        <w:rPr>
          <w:b/>
        </w:rPr>
        <w:t>Дж. Лондон</w:t>
      </w:r>
      <w:r w:rsidRPr="00EB57E4">
        <w:t xml:space="preserve"> «Сказание о Кише»</w:t>
      </w:r>
    </w:p>
    <w:p w:rsidR="001F401B" w:rsidRPr="00EB57E4" w:rsidRDefault="001F401B" w:rsidP="001F401B">
      <w:pPr>
        <w:ind w:firstLine="709"/>
        <w:jc w:val="both"/>
      </w:pPr>
      <w:r w:rsidRPr="00EB57E4">
        <w:rPr>
          <w:b/>
        </w:rPr>
        <w:t>А.Кольцов</w:t>
      </w:r>
      <w:r w:rsidRPr="00EB57E4">
        <w:t xml:space="preserve"> «Косарь»</w:t>
      </w:r>
    </w:p>
    <w:p w:rsidR="001F401B" w:rsidRPr="00EB57E4" w:rsidRDefault="001F401B" w:rsidP="001F401B">
      <w:pPr>
        <w:ind w:firstLine="709"/>
        <w:jc w:val="both"/>
      </w:pPr>
      <w:r w:rsidRPr="00EB57E4">
        <w:rPr>
          <w:b/>
        </w:rPr>
        <w:t>Ф.М.Достоевский</w:t>
      </w:r>
      <w:r w:rsidRPr="00EB57E4">
        <w:t xml:space="preserve"> «Мальчик у Христа на елке»</w:t>
      </w:r>
    </w:p>
    <w:p w:rsidR="001F401B" w:rsidRPr="00EB57E4" w:rsidRDefault="001F401B" w:rsidP="001F401B">
      <w:pPr>
        <w:ind w:firstLine="709"/>
        <w:jc w:val="both"/>
      </w:pPr>
      <w:r w:rsidRPr="00EB57E4">
        <w:rPr>
          <w:b/>
        </w:rPr>
        <w:t>Ф.Шиллер</w:t>
      </w:r>
      <w:r w:rsidRPr="00EB57E4">
        <w:t xml:space="preserve"> «Перчатка»</w:t>
      </w:r>
    </w:p>
    <w:p w:rsidR="001F401B" w:rsidRPr="00EB57E4" w:rsidRDefault="001F401B" w:rsidP="001F401B">
      <w:pPr>
        <w:ind w:firstLine="709"/>
        <w:jc w:val="both"/>
      </w:pPr>
      <w:r w:rsidRPr="00EB57E4">
        <w:rPr>
          <w:b/>
        </w:rPr>
        <w:t>В.Г.Короленко</w:t>
      </w:r>
      <w:r w:rsidRPr="00EB57E4">
        <w:t xml:space="preserve"> «Дети подземелья»</w:t>
      </w:r>
    </w:p>
    <w:p w:rsidR="001F401B" w:rsidRPr="00EB57E4" w:rsidRDefault="001F401B" w:rsidP="001F401B">
      <w:pPr>
        <w:ind w:firstLine="709"/>
        <w:jc w:val="both"/>
      </w:pPr>
      <w:r w:rsidRPr="00EB57E4">
        <w:rPr>
          <w:b/>
        </w:rPr>
        <w:t xml:space="preserve">Ф.Петрарка </w:t>
      </w:r>
      <w:r w:rsidRPr="00EB57E4">
        <w:t>Сонет LXXXVII</w:t>
      </w:r>
    </w:p>
    <w:p w:rsidR="001F401B" w:rsidRPr="00EB57E4" w:rsidRDefault="001F401B" w:rsidP="001F401B">
      <w:pPr>
        <w:ind w:firstLine="709"/>
        <w:jc w:val="both"/>
      </w:pPr>
      <w:r w:rsidRPr="00EB57E4">
        <w:rPr>
          <w:b/>
        </w:rPr>
        <w:t>Эсхил</w:t>
      </w:r>
      <w:r w:rsidRPr="00EB57E4">
        <w:t xml:space="preserve"> «Прометей прикованный»</w:t>
      </w:r>
    </w:p>
    <w:p w:rsidR="001F401B" w:rsidRPr="00EB57E4" w:rsidRDefault="001F401B" w:rsidP="001F401B">
      <w:pPr>
        <w:ind w:firstLine="709"/>
        <w:jc w:val="both"/>
      </w:pPr>
      <w:r w:rsidRPr="00EB57E4">
        <w:rPr>
          <w:b/>
        </w:rPr>
        <w:t xml:space="preserve">А.И.Радищев </w:t>
      </w:r>
      <w:r w:rsidRPr="00EB57E4">
        <w:t>«Путешествие из Петербурга в Москву»</w:t>
      </w:r>
    </w:p>
    <w:p w:rsidR="001F401B" w:rsidRPr="00EB57E4" w:rsidRDefault="001F401B" w:rsidP="001F401B">
      <w:pPr>
        <w:ind w:firstLine="709"/>
        <w:jc w:val="both"/>
      </w:pPr>
      <w:r w:rsidRPr="00EB57E4">
        <w:rPr>
          <w:b/>
        </w:rPr>
        <w:t>А.Н.Островский</w:t>
      </w:r>
      <w:r w:rsidRPr="00EB57E4">
        <w:t xml:space="preserve"> «Бесприданница»</w:t>
      </w:r>
    </w:p>
    <w:p w:rsidR="001F401B" w:rsidRPr="00EB57E4" w:rsidRDefault="001F401B" w:rsidP="001F401B">
      <w:pPr>
        <w:ind w:firstLine="709"/>
        <w:jc w:val="both"/>
      </w:pPr>
      <w:r w:rsidRPr="00EB57E4">
        <w:rPr>
          <w:b/>
        </w:rPr>
        <w:t xml:space="preserve">Ф.М.Достоевский </w:t>
      </w:r>
      <w:r w:rsidRPr="00EB57E4">
        <w:t>«Бедные люди», «Белые ночи»</w:t>
      </w:r>
    </w:p>
    <w:p w:rsidR="001F401B" w:rsidRPr="00EB57E4" w:rsidRDefault="001F401B" w:rsidP="001F401B">
      <w:pPr>
        <w:ind w:firstLine="709"/>
        <w:jc w:val="both"/>
      </w:pPr>
      <w:r w:rsidRPr="00EB57E4">
        <w:rPr>
          <w:b/>
        </w:rPr>
        <w:t>Ф.Шиллер</w:t>
      </w:r>
      <w:r w:rsidRPr="00EB57E4">
        <w:t xml:space="preserve"> «Разбойники»</w:t>
      </w:r>
    </w:p>
    <w:p w:rsidR="001F401B" w:rsidRPr="00EB57E4" w:rsidRDefault="001F401B" w:rsidP="001F401B">
      <w:pPr>
        <w:ind w:firstLine="709"/>
        <w:jc w:val="both"/>
      </w:pPr>
      <w:r w:rsidRPr="00EB57E4">
        <w:rPr>
          <w:b/>
        </w:rPr>
        <w:t>Давыдов</w:t>
      </w:r>
      <w:r w:rsidRPr="00EB57E4">
        <w:t xml:space="preserve"> «Песня («Я люблю кровавый бой»), «Листок»</w:t>
      </w:r>
    </w:p>
    <w:p w:rsidR="001F401B" w:rsidRPr="00EB57E4" w:rsidRDefault="001F401B" w:rsidP="001F401B">
      <w:pPr>
        <w:ind w:firstLine="709"/>
        <w:jc w:val="both"/>
      </w:pPr>
      <w:r w:rsidRPr="00EB57E4">
        <w:rPr>
          <w:b/>
        </w:rPr>
        <w:t xml:space="preserve">Античная лирика: Квинт Гораций Флакк </w:t>
      </w:r>
      <w:r w:rsidRPr="00EB57E4">
        <w:t>«Памятник»</w:t>
      </w:r>
    </w:p>
    <w:p w:rsidR="001F401B" w:rsidRPr="00EB57E4" w:rsidRDefault="001F401B" w:rsidP="001F401B">
      <w:pPr>
        <w:ind w:firstLine="709"/>
        <w:jc w:val="both"/>
        <w:rPr>
          <w:b/>
        </w:rPr>
      </w:pPr>
      <w:r w:rsidRPr="00EB57E4">
        <w:t xml:space="preserve">                                   </w:t>
      </w:r>
      <w:r w:rsidRPr="00EB57E4">
        <w:rPr>
          <w:b/>
        </w:rPr>
        <w:t xml:space="preserve">Гай Валерий Катулл </w:t>
      </w:r>
      <w:bookmarkStart w:id="87" w:name="bookmark256"/>
      <w:bookmarkStart w:id="88" w:name="_Toc446421843"/>
    </w:p>
    <w:p w:rsidR="001F401B" w:rsidRPr="00EB57E4" w:rsidRDefault="001F401B" w:rsidP="001F401B">
      <w:pPr>
        <w:ind w:firstLine="709"/>
        <w:jc w:val="both"/>
      </w:pPr>
    </w:p>
    <w:p w:rsidR="001F401B" w:rsidRPr="00EB57E4" w:rsidRDefault="001F401B" w:rsidP="001F401B">
      <w:pPr>
        <w:ind w:firstLine="709"/>
        <w:jc w:val="both"/>
      </w:pPr>
      <w:r w:rsidRPr="00EB57E4">
        <w:t>Основные теоретико-литературные понятия, требующие освоения в основной школе</w:t>
      </w:r>
      <w:bookmarkEnd w:id="87"/>
      <w:bookmarkEnd w:id="88"/>
    </w:p>
    <w:p w:rsidR="001F401B" w:rsidRPr="00EB57E4" w:rsidRDefault="001F401B" w:rsidP="001F401B">
      <w:pPr>
        <w:pStyle w:val="72"/>
        <w:numPr>
          <w:ilvl w:val="0"/>
          <w:numId w:val="27"/>
        </w:numPr>
        <w:shd w:val="clear" w:color="auto" w:fill="auto"/>
        <w:tabs>
          <w:tab w:val="left" w:pos="1541"/>
        </w:tabs>
        <w:spacing w:line="230" w:lineRule="exact"/>
        <w:ind w:left="120" w:firstLine="720"/>
        <w:jc w:val="both"/>
        <w:rPr>
          <w:sz w:val="20"/>
          <w:szCs w:val="20"/>
        </w:rPr>
      </w:pPr>
      <w:r w:rsidRPr="00EB57E4">
        <w:rPr>
          <w:rStyle w:val="112"/>
          <w:sz w:val="20"/>
          <w:szCs w:val="20"/>
        </w:rPr>
        <w:t>Художественная литература как искусство слова. Художественный образ.</w:t>
      </w:r>
    </w:p>
    <w:p w:rsidR="001F401B" w:rsidRPr="00EB57E4" w:rsidRDefault="001F401B" w:rsidP="001F401B">
      <w:pPr>
        <w:pStyle w:val="72"/>
        <w:numPr>
          <w:ilvl w:val="0"/>
          <w:numId w:val="27"/>
        </w:numPr>
        <w:shd w:val="clear" w:color="auto" w:fill="auto"/>
        <w:tabs>
          <w:tab w:val="left" w:pos="1541"/>
        </w:tabs>
        <w:spacing w:line="278" w:lineRule="exact"/>
        <w:ind w:left="120" w:firstLine="720"/>
        <w:jc w:val="both"/>
        <w:rPr>
          <w:sz w:val="20"/>
          <w:szCs w:val="20"/>
        </w:rPr>
      </w:pPr>
      <w:r w:rsidRPr="00EB57E4">
        <w:rPr>
          <w:rStyle w:val="112"/>
          <w:sz w:val="20"/>
          <w:szCs w:val="20"/>
        </w:rPr>
        <w:t>Устное народное творчество. Жанры фольклора. Миф и фольклор.</w:t>
      </w:r>
    </w:p>
    <w:p w:rsidR="001F401B" w:rsidRPr="00EB57E4" w:rsidRDefault="001F401B" w:rsidP="001F401B">
      <w:pPr>
        <w:pStyle w:val="72"/>
        <w:numPr>
          <w:ilvl w:val="0"/>
          <w:numId w:val="27"/>
        </w:numPr>
        <w:shd w:val="clear" w:color="auto" w:fill="auto"/>
        <w:tabs>
          <w:tab w:val="left" w:pos="1536"/>
        </w:tabs>
        <w:spacing w:line="278" w:lineRule="exact"/>
        <w:ind w:left="120" w:right="120" w:firstLine="720"/>
        <w:jc w:val="both"/>
        <w:rPr>
          <w:sz w:val="20"/>
          <w:szCs w:val="20"/>
        </w:rPr>
      </w:pPr>
      <w:r w:rsidRPr="00EB57E4">
        <w:rPr>
          <w:rStyle w:val="112"/>
          <w:sz w:val="20"/>
          <w:szCs w:val="20"/>
        </w:rPr>
        <w:t>Литературные роды (эпос, лирика, драма) и жанры (эпос, роман, повесть, рас</w:t>
      </w:r>
      <w:r w:rsidRPr="00EB57E4">
        <w:rPr>
          <w:rStyle w:val="112"/>
          <w:sz w:val="20"/>
          <w:szCs w:val="20"/>
        </w:rPr>
        <w:softHyphen/>
        <w:t>сказ, новелла, притча, басня; баллада, поэма; ода, послание, элегия; комедия, драма, траге</w:t>
      </w:r>
      <w:r w:rsidRPr="00EB57E4">
        <w:rPr>
          <w:rStyle w:val="112"/>
          <w:sz w:val="20"/>
          <w:szCs w:val="20"/>
        </w:rPr>
        <w:softHyphen/>
        <w:t>дия).</w:t>
      </w:r>
    </w:p>
    <w:p w:rsidR="001F401B" w:rsidRPr="00EB57E4" w:rsidRDefault="001F401B" w:rsidP="001F401B">
      <w:pPr>
        <w:pStyle w:val="72"/>
        <w:numPr>
          <w:ilvl w:val="0"/>
          <w:numId w:val="27"/>
        </w:numPr>
        <w:shd w:val="clear" w:color="auto" w:fill="auto"/>
        <w:tabs>
          <w:tab w:val="left" w:pos="1446"/>
        </w:tabs>
        <w:spacing w:line="278" w:lineRule="exact"/>
        <w:ind w:left="20" w:right="20" w:firstLine="720"/>
        <w:jc w:val="both"/>
        <w:rPr>
          <w:sz w:val="20"/>
          <w:szCs w:val="20"/>
        </w:rPr>
      </w:pPr>
      <w:r w:rsidRPr="00EB57E4">
        <w:rPr>
          <w:rStyle w:val="112"/>
          <w:sz w:val="20"/>
          <w:szCs w:val="20"/>
        </w:rPr>
        <w:t>Основные литературные направления: классицизм, сентиментализм, роман</w:t>
      </w:r>
      <w:r w:rsidRPr="00EB57E4">
        <w:rPr>
          <w:rStyle w:val="112"/>
          <w:sz w:val="20"/>
          <w:szCs w:val="20"/>
        </w:rPr>
        <w:softHyphen/>
        <w:t>тизм, реализм, модернизм.</w:t>
      </w:r>
    </w:p>
    <w:p w:rsidR="001F401B" w:rsidRPr="00EB57E4" w:rsidRDefault="001F401B" w:rsidP="001F401B">
      <w:pPr>
        <w:pStyle w:val="72"/>
        <w:numPr>
          <w:ilvl w:val="0"/>
          <w:numId w:val="27"/>
        </w:numPr>
        <w:shd w:val="clear" w:color="auto" w:fill="auto"/>
        <w:tabs>
          <w:tab w:val="left" w:pos="1446"/>
        </w:tabs>
        <w:spacing w:line="278" w:lineRule="exact"/>
        <w:ind w:left="20" w:right="20" w:firstLine="720"/>
        <w:jc w:val="both"/>
        <w:rPr>
          <w:sz w:val="20"/>
          <w:szCs w:val="20"/>
        </w:rPr>
      </w:pPr>
      <w:r w:rsidRPr="00EB57E4">
        <w:rPr>
          <w:rStyle w:val="112"/>
          <w:sz w:val="20"/>
          <w:szCs w:val="20"/>
        </w:rPr>
        <w:t>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w:t>
      </w:r>
      <w:r w:rsidRPr="00EB57E4">
        <w:rPr>
          <w:rStyle w:val="112"/>
          <w:sz w:val="20"/>
          <w:szCs w:val="20"/>
        </w:rPr>
        <w:softHyphen/>
        <w:t>зиция, конфликт, стадии развития действия: экспозиция, завязка, развитие действия, куль</w:t>
      </w:r>
      <w:r w:rsidRPr="00EB57E4">
        <w:rPr>
          <w:rStyle w:val="112"/>
          <w:sz w:val="20"/>
          <w:szCs w:val="20"/>
        </w:rPr>
        <w:softHyphen/>
        <w:t>минация, развязка; художественная деталь, портрет, пейзаж, интерьер; диалог, монолог, ав</w:t>
      </w:r>
      <w:r w:rsidRPr="00EB57E4">
        <w:rPr>
          <w:rStyle w:val="112"/>
          <w:sz w:val="20"/>
          <w:szCs w:val="20"/>
        </w:rPr>
        <w:softHyphen/>
        <w:t xml:space="preserve">торское отступление, </w:t>
      </w:r>
      <w:r w:rsidRPr="00EB57E4">
        <w:rPr>
          <w:rStyle w:val="112"/>
          <w:sz w:val="20"/>
          <w:szCs w:val="20"/>
        </w:rPr>
        <w:lastRenderedPageBreak/>
        <w:t>лирическое отступление; эпиграф.</w:t>
      </w:r>
    </w:p>
    <w:p w:rsidR="001F401B" w:rsidRPr="00EB57E4" w:rsidRDefault="001F401B" w:rsidP="001F401B">
      <w:pPr>
        <w:pStyle w:val="72"/>
        <w:numPr>
          <w:ilvl w:val="0"/>
          <w:numId w:val="27"/>
        </w:numPr>
        <w:shd w:val="clear" w:color="auto" w:fill="auto"/>
        <w:tabs>
          <w:tab w:val="left" w:pos="1431"/>
        </w:tabs>
        <w:spacing w:line="278" w:lineRule="exact"/>
        <w:ind w:left="20" w:right="20" w:firstLine="720"/>
        <w:jc w:val="both"/>
        <w:rPr>
          <w:sz w:val="20"/>
          <w:szCs w:val="20"/>
        </w:rPr>
      </w:pPr>
      <w:r w:rsidRPr="00EB57E4">
        <w:rPr>
          <w:rStyle w:val="112"/>
          <w:sz w:val="20"/>
          <w:szCs w:val="20"/>
        </w:rPr>
        <w:t>Язык художественного произведения. Изобразительно-выразительные сред</w:t>
      </w:r>
      <w:r w:rsidRPr="00EB57E4">
        <w:rPr>
          <w:rStyle w:val="112"/>
          <w:sz w:val="20"/>
          <w:szCs w:val="20"/>
        </w:rPr>
        <w:softHyphen/>
        <w:t>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1F401B" w:rsidRPr="00EB57E4" w:rsidRDefault="001F401B" w:rsidP="001F401B">
      <w:pPr>
        <w:pStyle w:val="72"/>
        <w:numPr>
          <w:ilvl w:val="0"/>
          <w:numId w:val="27"/>
        </w:numPr>
        <w:shd w:val="clear" w:color="auto" w:fill="auto"/>
        <w:tabs>
          <w:tab w:val="left" w:pos="1441"/>
        </w:tabs>
        <w:spacing w:after="487" w:line="278" w:lineRule="exact"/>
        <w:ind w:left="20" w:right="20" w:firstLine="720"/>
        <w:jc w:val="both"/>
        <w:rPr>
          <w:sz w:val="20"/>
          <w:szCs w:val="20"/>
        </w:rPr>
      </w:pPr>
      <w:r w:rsidRPr="00EB57E4">
        <w:rPr>
          <w:rStyle w:val="112"/>
          <w:sz w:val="20"/>
          <w:szCs w:val="20"/>
        </w:rPr>
        <w:t>Стих и проза. Основы стихосложения: стихотворный метр и размер, ритм, рифма, строфа</w:t>
      </w:r>
      <w:bookmarkStart w:id="89" w:name="_Toc446850951"/>
    </w:p>
    <w:p w:rsidR="001F401B" w:rsidRPr="00EB57E4" w:rsidRDefault="001F401B" w:rsidP="001F401B">
      <w:pPr>
        <w:pStyle w:val="72"/>
        <w:shd w:val="clear" w:color="auto" w:fill="auto"/>
        <w:tabs>
          <w:tab w:val="left" w:pos="1441"/>
        </w:tabs>
        <w:spacing w:after="487" w:line="278" w:lineRule="exact"/>
        <w:ind w:left="20" w:right="20" w:firstLine="0"/>
        <w:jc w:val="both"/>
        <w:rPr>
          <w:sz w:val="20"/>
          <w:szCs w:val="20"/>
        </w:rPr>
      </w:pPr>
      <w:r w:rsidRPr="00EB57E4">
        <w:rPr>
          <w:b/>
          <w:sz w:val="20"/>
          <w:szCs w:val="20"/>
        </w:rPr>
        <w:t>2.2.3 Иностранный язык (немецкий язык)</w:t>
      </w:r>
      <w:bookmarkEnd w:id="89"/>
    </w:p>
    <w:p w:rsidR="001F401B" w:rsidRPr="00EB57E4" w:rsidRDefault="001F401B" w:rsidP="001F401B">
      <w:pPr>
        <w:contextualSpacing/>
        <w:jc w:val="both"/>
      </w:pPr>
      <w:r w:rsidRPr="00EB57E4">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F401B" w:rsidRPr="00EB57E4" w:rsidRDefault="001F401B" w:rsidP="001F401B">
      <w:pPr>
        <w:pStyle w:val="ab"/>
        <w:ind w:firstLine="709"/>
        <w:contextualSpacing/>
        <w:jc w:val="both"/>
        <w:rPr>
          <w:rStyle w:val="dash041e005f0431005f044b005f0447005f043d005f044b005f0439005f005fchar1char1"/>
          <w:sz w:val="20"/>
          <w:szCs w:val="20"/>
        </w:rPr>
      </w:pPr>
      <w:r w:rsidRPr="00EB57E4">
        <w:rPr>
          <w:sz w:val="20"/>
          <w:szCs w:val="20"/>
        </w:rPr>
        <w:t xml:space="preserve"> Учебный предмет «Иностранный язык»</w:t>
      </w:r>
      <w:r w:rsidRPr="00EB57E4">
        <w:rPr>
          <w:rStyle w:val="dash041e005f0431005f044b005f0447005f043d005f044b005f0439005f005fchar1char1"/>
          <w:sz w:val="20"/>
          <w:szCs w:val="20"/>
        </w:rPr>
        <w:t xml:space="preserve"> обеспечивает развитие    </w:t>
      </w:r>
      <w:r w:rsidRPr="00EB57E4">
        <w:rPr>
          <w:sz w:val="20"/>
          <w:szCs w:val="20"/>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F401B" w:rsidRPr="00EB57E4" w:rsidRDefault="001F401B" w:rsidP="001F401B">
      <w:pPr>
        <w:pStyle w:val="ab"/>
        <w:ind w:firstLine="709"/>
        <w:contextualSpacing/>
        <w:jc w:val="both"/>
        <w:rPr>
          <w:sz w:val="20"/>
          <w:szCs w:val="20"/>
        </w:rPr>
      </w:pPr>
      <w:r w:rsidRPr="00EB57E4">
        <w:rPr>
          <w:rStyle w:val="dash041e005f0431005f044b005f0447005f043d005f044b005f0439005f005fchar1char1"/>
          <w:sz w:val="20"/>
          <w:szCs w:val="20"/>
        </w:rPr>
        <w:t xml:space="preserve">Освоение учебного предмета «Иностранный язык» направлено на </w:t>
      </w:r>
      <w:r w:rsidRPr="00EB57E4">
        <w:rPr>
          <w:sz w:val="20"/>
          <w:szCs w:val="20"/>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F401B" w:rsidRPr="00EB57E4" w:rsidRDefault="001F401B" w:rsidP="001F401B">
      <w:pPr>
        <w:pStyle w:val="ab"/>
        <w:ind w:firstLine="709"/>
        <w:contextualSpacing/>
        <w:jc w:val="both"/>
        <w:rPr>
          <w:sz w:val="20"/>
          <w:szCs w:val="20"/>
        </w:rPr>
      </w:pPr>
      <w:r w:rsidRPr="00EB57E4">
        <w:rPr>
          <w:sz w:val="20"/>
          <w:szCs w:val="20"/>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1F401B" w:rsidRPr="00EB57E4" w:rsidRDefault="001F401B" w:rsidP="001F401B">
      <w:pPr>
        <w:ind w:firstLine="709"/>
        <w:jc w:val="both"/>
        <w:rPr>
          <w:b/>
        </w:rPr>
      </w:pPr>
      <w:r w:rsidRPr="00EB57E4">
        <w:rPr>
          <w:b/>
        </w:rPr>
        <w:t>Предметное содержание речи</w:t>
      </w:r>
    </w:p>
    <w:p w:rsidR="001F401B" w:rsidRPr="00EB57E4" w:rsidRDefault="001F401B" w:rsidP="001F401B">
      <w:pPr>
        <w:ind w:firstLine="709"/>
        <w:jc w:val="both"/>
      </w:pPr>
      <w:r w:rsidRPr="00EB57E4">
        <w:rPr>
          <w:b/>
        </w:rPr>
        <w:t xml:space="preserve">Моя семья. </w:t>
      </w:r>
      <w:r w:rsidRPr="00EB57E4">
        <w:t xml:space="preserve">Взаимоотношения в семье. Конфликтные ситуации и способы их решения. </w:t>
      </w:r>
    </w:p>
    <w:p w:rsidR="001F401B" w:rsidRPr="00EB57E4" w:rsidRDefault="001F401B" w:rsidP="001F401B">
      <w:pPr>
        <w:ind w:firstLine="709"/>
        <w:jc w:val="both"/>
      </w:pPr>
      <w:r w:rsidRPr="00EB57E4">
        <w:rPr>
          <w:b/>
        </w:rPr>
        <w:t xml:space="preserve">Мои друзья. </w:t>
      </w:r>
      <w:r w:rsidRPr="00EB57E4">
        <w:t xml:space="preserve">Лучший друг/подруга. Внешность и черты характера. Межличностные взаимоотношения с друзьями и в школе. </w:t>
      </w:r>
    </w:p>
    <w:p w:rsidR="001F401B" w:rsidRPr="00EB57E4" w:rsidRDefault="001F401B" w:rsidP="001F401B">
      <w:pPr>
        <w:ind w:firstLine="709"/>
        <w:jc w:val="both"/>
      </w:pPr>
      <w:r w:rsidRPr="00EB57E4">
        <w:rPr>
          <w:b/>
        </w:rPr>
        <w:t>Свободное время.</w:t>
      </w:r>
      <w:r w:rsidRPr="00EB57E4">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1F401B" w:rsidRPr="00EB57E4" w:rsidRDefault="001F401B" w:rsidP="001F401B">
      <w:pPr>
        <w:ind w:firstLine="709"/>
        <w:jc w:val="both"/>
      </w:pPr>
      <w:r w:rsidRPr="00EB57E4">
        <w:rPr>
          <w:b/>
        </w:rPr>
        <w:t>Здоровый образ жизни.</w:t>
      </w:r>
      <w:r w:rsidRPr="00EB57E4">
        <w:t xml:space="preserve"> Режим труда и отдыха, занятия спортом, здоровое питание, отказ от вредных привычек.</w:t>
      </w:r>
    </w:p>
    <w:p w:rsidR="001F401B" w:rsidRPr="00EB57E4" w:rsidRDefault="001F401B" w:rsidP="001F401B">
      <w:pPr>
        <w:ind w:firstLine="709"/>
        <w:jc w:val="both"/>
        <w:rPr>
          <w:b/>
          <w:i/>
          <w:strike/>
        </w:rPr>
      </w:pPr>
      <w:r w:rsidRPr="00EB57E4">
        <w:rPr>
          <w:b/>
        </w:rPr>
        <w:t xml:space="preserve">Спорт. </w:t>
      </w:r>
      <w:r w:rsidRPr="00EB57E4">
        <w:t>Виды спорта. Спортивные игры. Спортивные соревнования.</w:t>
      </w:r>
    </w:p>
    <w:p w:rsidR="001F401B" w:rsidRPr="00EB57E4" w:rsidRDefault="001F401B" w:rsidP="001F401B">
      <w:pPr>
        <w:ind w:firstLine="709"/>
        <w:jc w:val="both"/>
      </w:pPr>
      <w:r w:rsidRPr="00EB57E4">
        <w:rPr>
          <w:b/>
        </w:rPr>
        <w:t>Школа.</w:t>
      </w:r>
      <w:r w:rsidRPr="00EB57E4">
        <w:t xml:space="preserve"> Школьная жизнь. Правила поведения в школе. Изучаемые предметы и отношения к ним. Внеклассные мероприятия. Кружки. Школьная форма</w:t>
      </w:r>
      <w:r w:rsidRPr="00EB57E4">
        <w:rPr>
          <w:i/>
        </w:rPr>
        <w:t xml:space="preserve">. </w:t>
      </w:r>
      <w:r w:rsidRPr="00EB57E4">
        <w:t>Каникулы. Переписка с зарубежными сверстниками.</w:t>
      </w:r>
    </w:p>
    <w:p w:rsidR="001F401B" w:rsidRPr="00EB57E4" w:rsidRDefault="001F401B" w:rsidP="001F401B">
      <w:pPr>
        <w:ind w:firstLine="709"/>
        <w:jc w:val="both"/>
        <w:rPr>
          <w:b/>
        </w:rPr>
      </w:pPr>
      <w:r w:rsidRPr="00EB57E4">
        <w:rPr>
          <w:b/>
        </w:rPr>
        <w:t>Выбор профессии.</w:t>
      </w:r>
      <w:r w:rsidRPr="00EB57E4">
        <w:t xml:space="preserve"> Мир профессий. Проблема выбора профессии. Роль иностранного языка в планах на будущее.</w:t>
      </w:r>
    </w:p>
    <w:p w:rsidR="001F401B" w:rsidRPr="00EB57E4" w:rsidRDefault="001F401B" w:rsidP="001F401B">
      <w:pPr>
        <w:ind w:firstLine="709"/>
        <w:jc w:val="both"/>
      </w:pPr>
      <w:r w:rsidRPr="00EB57E4">
        <w:rPr>
          <w:b/>
        </w:rPr>
        <w:t xml:space="preserve">Путешествия. </w:t>
      </w:r>
      <w:r w:rsidRPr="00EB57E4">
        <w:t>Путешествия по России и странам изучаемого языка. Транспорт.</w:t>
      </w:r>
    </w:p>
    <w:p w:rsidR="001F401B" w:rsidRPr="00EB57E4" w:rsidRDefault="001F401B" w:rsidP="001F401B">
      <w:pPr>
        <w:ind w:firstLine="709"/>
        <w:jc w:val="both"/>
        <w:rPr>
          <w:b/>
        </w:rPr>
      </w:pPr>
      <w:r w:rsidRPr="00EB57E4">
        <w:rPr>
          <w:b/>
        </w:rPr>
        <w:t>Окружающий мир</w:t>
      </w:r>
    </w:p>
    <w:p w:rsidR="001F401B" w:rsidRPr="00EB57E4" w:rsidRDefault="001F401B" w:rsidP="001F401B">
      <w:pPr>
        <w:ind w:firstLine="709"/>
        <w:jc w:val="both"/>
      </w:pPr>
      <w:r w:rsidRPr="00EB57E4">
        <w:t xml:space="preserve">Природа: растения и животные. Погода. Проблемы экологии. Защита окружающей среды. Жизнь в городе/ в сельской местности. </w:t>
      </w:r>
    </w:p>
    <w:p w:rsidR="001F401B" w:rsidRPr="00EB57E4" w:rsidRDefault="001F401B" w:rsidP="001F401B">
      <w:pPr>
        <w:ind w:firstLine="709"/>
        <w:jc w:val="both"/>
        <w:rPr>
          <w:b/>
        </w:rPr>
      </w:pPr>
      <w:r w:rsidRPr="00EB57E4">
        <w:rPr>
          <w:b/>
        </w:rPr>
        <w:t>Средства массовой информации</w:t>
      </w:r>
    </w:p>
    <w:p w:rsidR="001F401B" w:rsidRPr="00EB57E4" w:rsidRDefault="001F401B" w:rsidP="001F401B">
      <w:pPr>
        <w:ind w:firstLine="709"/>
        <w:jc w:val="both"/>
      </w:pPr>
      <w:r w:rsidRPr="00EB57E4">
        <w:t xml:space="preserve">Роль средств массовой информации в жизни общества. Средства массовой информации: пресса, телевидение, радио, Интернет. </w:t>
      </w:r>
    </w:p>
    <w:p w:rsidR="001F401B" w:rsidRPr="00EB57E4" w:rsidRDefault="001F401B" w:rsidP="001F401B">
      <w:pPr>
        <w:ind w:firstLine="709"/>
        <w:jc w:val="both"/>
        <w:rPr>
          <w:b/>
        </w:rPr>
      </w:pPr>
      <w:r w:rsidRPr="00EB57E4">
        <w:rPr>
          <w:b/>
        </w:rPr>
        <w:t>Страны изучаемого языка и родная страна</w:t>
      </w:r>
    </w:p>
    <w:p w:rsidR="001F401B" w:rsidRPr="00EB57E4" w:rsidRDefault="001F401B" w:rsidP="001F401B">
      <w:pPr>
        <w:ind w:firstLine="709"/>
        <w:jc w:val="both"/>
        <w:rPr>
          <w:b/>
        </w:rPr>
      </w:pPr>
      <w:r w:rsidRPr="00EB57E4">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1F401B" w:rsidRPr="00EB57E4" w:rsidRDefault="001F401B" w:rsidP="001F401B">
      <w:pPr>
        <w:ind w:firstLine="709"/>
        <w:jc w:val="both"/>
        <w:rPr>
          <w:b/>
          <w:bCs/>
        </w:rPr>
      </w:pPr>
      <w:r w:rsidRPr="00EB57E4">
        <w:rPr>
          <w:b/>
          <w:bCs/>
        </w:rPr>
        <w:t xml:space="preserve">Коммуникативные умения </w:t>
      </w:r>
    </w:p>
    <w:p w:rsidR="001F401B" w:rsidRPr="00EB57E4" w:rsidRDefault="001F401B" w:rsidP="001F401B">
      <w:pPr>
        <w:ind w:firstLine="709"/>
        <w:jc w:val="both"/>
        <w:rPr>
          <w:b/>
        </w:rPr>
      </w:pPr>
      <w:r w:rsidRPr="00EB57E4">
        <w:rPr>
          <w:b/>
        </w:rPr>
        <w:t xml:space="preserve">Говорение </w:t>
      </w:r>
    </w:p>
    <w:p w:rsidR="001F401B" w:rsidRPr="00EB57E4" w:rsidRDefault="001F401B" w:rsidP="001F401B">
      <w:pPr>
        <w:ind w:firstLine="709"/>
        <w:jc w:val="both"/>
        <w:rPr>
          <w:b/>
        </w:rPr>
      </w:pPr>
      <w:r w:rsidRPr="00EB57E4">
        <w:rPr>
          <w:b/>
        </w:rPr>
        <w:t>Диалогическая речь</w:t>
      </w:r>
    </w:p>
    <w:p w:rsidR="001F401B" w:rsidRPr="00EB57E4" w:rsidRDefault="001F401B" w:rsidP="001F401B">
      <w:pPr>
        <w:ind w:firstLine="709"/>
        <w:jc w:val="both"/>
      </w:pPr>
      <w:r w:rsidRPr="00EB57E4">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1F401B" w:rsidRPr="00EB57E4" w:rsidRDefault="001F401B" w:rsidP="001F401B">
      <w:pPr>
        <w:ind w:firstLine="709"/>
        <w:jc w:val="both"/>
      </w:pPr>
      <w:r w:rsidRPr="00EB57E4">
        <w:t xml:space="preserve">Объем диалога от 3 реплик (5-7 класс) до 4-5 реплик (8-9 класс) со стороны каждого учащегося. Продолжительность диалога – до 2,5–3 минут. </w:t>
      </w:r>
    </w:p>
    <w:p w:rsidR="001F401B" w:rsidRPr="00EB57E4" w:rsidRDefault="001F401B" w:rsidP="001F401B">
      <w:pPr>
        <w:ind w:firstLine="709"/>
        <w:jc w:val="both"/>
        <w:rPr>
          <w:b/>
        </w:rPr>
      </w:pPr>
    </w:p>
    <w:p w:rsidR="001F401B" w:rsidRPr="00EB57E4" w:rsidRDefault="001F401B" w:rsidP="001F401B">
      <w:pPr>
        <w:ind w:firstLine="709"/>
        <w:jc w:val="both"/>
      </w:pPr>
      <w:r w:rsidRPr="00EB57E4">
        <w:rPr>
          <w:b/>
        </w:rPr>
        <w:t>Монологическая речь</w:t>
      </w:r>
    </w:p>
    <w:p w:rsidR="001F401B" w:rsidRPr="00EB57E4" w:rsidRDefault="001F401B" w:rsidP="001F401B">
      <w:pPr>
        <w:ind w:firstLine="709"/>
        <w:jc w:val="both"/>
      </w:pPr>
      <w:r w:rsidRPr="00EB57E4">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1F401B" w:rsidRPr="00EB57E4" w:rsidRDefault="001F401B" w:rsidP="001F401B">
      <w:pPr>
        <w:ind w:firstLine="709"/>
        <w:jc w:val="both"/>
      </w:pPr>
      <w:r w:rsidRPr="00EB57E4">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1F401B" w:rsidRPr="00EB57E4" w:rsidRDefault="001F401B" w:rsidP="001F401B">
      <w:pPr>
        <w:ind w:firstLine="709"/>
        <w:contextualSpacing/>
        <w:jc w:val="both"/>
        <w:rPr>
          <w:b/>
        </w:rPr>
      </w:pPr>
      <w:r w:rsidRPr="00EB57E4">
        <w:rPr>
          <w:b/>
        </w:rPr>
        <w:t>Аудирование</w:t>
      </w:r>
    </w:p>
    <w:p w:rsidR="001F401B" w:rsidRPr="00EB57E4" w:rsidRDefault="001F401B" w:rsidP="001F401B">
      <w:pPr>
        <w:ind w:firstLine="709"/>
        <w:contextualSpacing/>
        <w:jc w:val="both"/>
      </w:pPr>
      <w:r w:rsidRPr="00EB57E4">
        <w:lastRenderedPageBreak/>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1F401B" w:rsidRPr="00EB57E4" w:rsidRDefault="001F401B" w:rsidP="001F401B">
      <w:pPr>
        <w:ind w:firstLine="709"/>
        <w:jc w:val="both"/>
      </w:pPr>
      <w:r w:rsidRPr="00EB57E4">
        <w:rPr>
          <w:i/>
        </w:rPr>
        <w:t>Жанры текстов</w:t>
      </w:r>
      <w:r w:rsidRPr="00EB57E4">
        <w:t>: прагматические, информационные, научно-популярные.</w:t>
      </w:r>
    </w:p>
    <w:p w:rsidR="001F401B" w:rsidRPr="00EB57E4" w:rsidRDefault="001F401B" w:rsidP="001F401B">
      <w:pPr>
        <w:ind w:firstLine="709"/>
        <w:jc w:val="both"/>
      </w:pPr>
      <w:r w:rsidRPr="00EB57E4">
        <w:rPr>
          <w:i/>
        </w:rPr>
        <w:t>Типы текстов</w:t>
      </w:r>
      <w:r w:rsidRPr="00EB57E4">
        <w:t>: высказывания собеседников в ситуациях повседневного общения, сообщение, беседа, интервью, объявление, реклама и др.</w:t>
      </w:r>
    </w:p>
    <w:p w:rsidR="001F401B" w:rsidRPr="00EB57E4" w:rsidRDefault="001F401B" w:rsidP="001F401B">
      <w:pPr>
        <w:ind w:firstLine="709"/>
        <w:jc w:val="both"/>
      </w:pPr>
      <w:r w:rsidRPr="00EB57E4">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1F401B" w:rsidRPr="00EB57E4" w:rsidRDefault="001F401B" w:rsidP="001F401B">
      <w:pPr>
        <w:ind w:firstLine="709"/>
        <w:jc w:val="both"/>
      </w:pPr>
      <w:r w:rsidRPr="00EB57E4">
        <w:t xml:space="preserve">Аудирование </w:t>
      </w:r>
      <w:r w:rsidRPr="00EB57E4">
        <w:rPr>
          <w:i/>
        </w:rPr>
        <w:t xml:space="preserve">с пониманием основного содержания </w:t>
      </w:r>
      <w:r w:rsidRPr="00EB57E4">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1F401B" w:rsidRPr="00EB57E4" w:rsidRDefault="001F401B" w:rsidP="001F401B">
      <w:pPr>
        <w:ind w:firstLine="709"/>
        <w:jc w:val="both"/>
      </w:pPr>
      <w:r w:rsidRPr="00EB57E4">
        <w:t xml:space="preserve">Аудирование </w:t>
      </w:r>
      <w:r w:rsidRPr="00EB57E4">
        <w:rPr>
          <w:i/>
        </w:rPr>
        <w:t>с выборочным пониманием нужной/ интересующей/ запрашиваемой информации</w:t>
      </w:r>
      <w:r w:rsidRPr="00EB57E4">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1F401B" w:rsidRPr="00EB57E4" w:rsidRDefault="001F401B" w:rsidP="001F401B">
      <w:pPr>
        <w:ind w:firstLine="709"/>
        <w:jc w:val="both"/>
      </w:pPr>
      <w:r w:rsidRPr="00EB57E4">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1F401B" w:rsidRPr="00EB57E4" w:rsidRDefault="001F401B" w:rsidP="001F401B">
      <w:pPr>
        <w:ind w:firstLine="709"/>
        <w:jc w:val="both"/>
        <w:rPr>
          <w:b/>
        </w:rPr>
      </w:pPr>
      <w:r w:rsidRPr="00EB57E4">
        <w:rPr>
          <w:b/>
        </w:rPr>
        <w:t>Чтение</w:t>
      </w:r>
    </w:p>
    <w:p w:rsidR="001F401B" w:rsidRPr="00EB57E4" w:rsidRDefault="001F401B" w:rsidP="001F401B">
      <w:pPr>
        <w:ind w:firstLine="709"/>
        <w:jc w:val="both"/>
        <w:rPr>
          <w:b/>
        </w:rPr>
      </w:pPr>
      <w:r w:rsidRPr="00EB57E4">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1F401B" w:rsidRPr="00EB57E4" w:rsidRDefault="001F401B" w:rsidP="001F401B">
      <w:pPr>
        <w:ind w:firstLine="709"/>
        <w:jc w:val="both"/>
        <w:rPr>
          <w:b/>
        </w:rPr>
      </w:pPr>
      <w:r w:rsidRPr="00EB57E4">
        <w:rPr>
          <w:i/>
        </w:rPr>
        <w:t>Жанры текстов</w:t>
      </w:r>
      <w:r w:rsidRPr="00EB57E4">
        <w:t xml:space="preserve">: научно-популярные, публицистические, художественные, прагматические. </w:t>
      </w:r>
    </w:p>
    <w:p w:rsidR="001F401B" w:rsidRPr="00EB57E4" w:rsidRDefault="001F401B" w:rsidP="001F401B">
      <w:pPr>
        <w:ind w:firstLine="709"/>
        <w:jc w:val="both"/>
        <w:rPr>
          <w:b/>
        </w:rPr>
      </w:pPr>
      <w:r w:rsidRPr="00EB57E4">
        <w:rPr>
          <w:i/>
        </w:rPr>
        <w:t>Типы текстов</w:t>
      </w:r>
      <w:r w:rsidRPr="00EB57E4">
        <w:t>: статья, интервью, рассказ, отрывок из художественного произведения, объявление, рецепт, рекламный проспект, стихотворение и др.</w:t>
      </w:r>
    </w:p>
    <w:p w:rsidR="001F401B" w:rsidRPr="00EB57E4" w:rsidRDefault="001F401B" w:rsidP="001F401B">
      <w:pPr>
        <w:ind w:firstLine="709"/>
        <w:jc w:val="both"/>
        <w:rPr>
          <w:b/>
        </w:rPr>
      </w:pPr>
      <w:r w:rsidRPr="00EB57E4">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1F401B" w:rsidRPr="00EB57E4" w:rsidRDefault="001F401B" w:rsidP="001F401B">
      <w:pPr>
        <w:ind w:firstLine="709"/>
        <w:jc w:val="both"/>
      </w:pPr>
      <w:r w:rsidRPr="00EB57E4">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1F401B" w:rsidRPr="00EB57E4" w:rsidRDefault="001F401B" w:rsidP="001F401B">
      <w:pPr>
        <w:ind w:firstLine="709"/>
        <w:jc w:val="both"/>
      </w:pPr>
      <w:r w:rsidRPr="00EB57E4">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1F401B" w:rsidRPr="00EB57E4" w:rsidRDefault="001F401B" w:rsidP="001F401B">
      <w:pPr>
        <w:ind w:firstLine="709"/>
        <w:jc w:val="both"/>
      </w:pPr>
      <w:r w:rsidRPr="00EB57E4">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1F401B" w:rsidRPr="00EB57E4" w:rsidRDefault="001F401B" w:rsidP="001F401B">
      <w:pPr>
        <w:ind w:firstLine="709"/>
        <w:jc w:val="both"/>
      </w:pPr>
      <w:r w:rsidRPr="00EB57E4">
        <w:t xml:space="preserve">Независимо от вида чтения возможно использование двуязычного словаря. </w:t>
      </w:r>
    </w:p>
    <w:p w:rsidR="001F401B" w:rsidRPr="00EB57E4" w:rsidRDefault="001F401B" w:rsidP="001F401B">
      <w:pPr>
        <w:ind w:firstLine="709"/>
        <w:jc w:val="both"/>
        <w:rPr>
          <w:b/>
        </w:rPr>
      </w:pPr>
      <w:r w:rsidRPr="00EB57E4">
        <w:rPr>
          <w:b/>
        </w:rPr>
        <w:t>Письменная речь</w:t>
      </w:r>
    </w:p>
    <w:p w:rsidR="001F401B" w:rsidRPr="00EB57E4" w:rsidRDefault="001F401B" w:rsidP="001F401B">
      <w:pPr>
        <w:ind w:firstLine="709"/>
        <w:jc w:val="both"/>
      </w:pPr>
      <w:r w:rsidRPr="00EB57E4">
        <w:t>Дальнейшее развитие и совершенствование письменной речи, а именно умений:</w:t>
      </w:r>
    </w:p>
    <w:p w:rsidR="001F401B" w:rsidRPr="00EB57E4" w:rsidRDefault="001F401B" w:rsidP="00E43503">
      <w:pPr>
        <w:widowControl/>
        <w:numPr>
          <w:ilvl w:val="0"/>
          <w:numId w:val="71"/>
        </w:numPr>
        <w:tabs>
          <w:tab w:val="left" w:pos="993"/>
        </w:tabs>
        <w:autoSpaceDE/>
        <w:autoSpaceDN/>
        <w:adjustRightInd/>
        <w:ind w:left="0" w:firstLine="709"/>
        <w:jc w:val="both"/>
      </w:pPr>
      <w:r w:rsidRPr="00EB57E4">
        <w:t>заполнение анкет и формуляров (указывать имя, фамилию, пол, гражданство, национальность, адрес);</w:t>
      </w:r>
    </w:p>
    <w:p w:rsidR="001F401B" w:rsidRPr="00EB57E4" w:rsidRDefault="001F401B" w:rsidP="00E43503">
      <w:pPr>
        <w:widowControl/>
        <w:numPr>
          <w:ilvl w:val="0"/>
          <w:numId w:val="71"/>
        </w:numPr>
        <w:tabs>
          <w:tab w:val="left" w:pos="993"/>
        </w:tabs>
        <w:autoSpaceDE/>
        <w:autoSpaceDN/>
        <w:adjustRightInd/>
        <w:ind w:left="0" w:firstLine="709"/>
        <w:jc w:val="both"/>
      </w:pPr>
      <w:r w:rsidRPr="00EB57E4">
        <w:t xml:space="preserve">написание коротких поздравлений с днем рождения и другими праздниками, выражение пожеланий (объемом 30–40 слов, включая адрес); </w:t>
      </w:r>
    </w:p>
    <w:p w:rsidR="001F401B" w:rsidRPr="00EB57E4" w:rsidRDefault="001F401B" w:rsidP="00E43503">
      <w:pPr>
        <w:widowControl/>
        <w:numPr>
          <w:ilvl w:val="0"/>
          <w:numId w:val="71"/>
        </w:numPr>
        <w:tabs>
          <w:tab w:val="left" w:pos="993"/>
        </w:tabs>
        <w:autoSpaceDE/>
        <w:autoSpaceDN/>
        <w:adjustRightInd/>
        <w:ind w:left="0" w:firstLine="709"/>
        <w:jc w:val="both"/>
      </w:pPr>
      <w:r w:rsidRPr="00EB57E4">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1F401B" w:rsidRPr="00EB57E4" w:rsidRDefault="001F401B" w:rsidP="00E43503">
      <w:pPr>
        <w:widowControl/>
        <w:numPr>
          <w:ilvl w:val="0"/>
          <w:numId w:val="71"/>
        </w:numPr>
        <w:tabs>
          <w:tab w:val="left" w:pos="993"/>
        </w:tabs>
        <w:autoSpaceDE/>
        <w:autoSpaceDN/>
        <w:adjustRightInd/>
        <w:ind w:left="0" w:firstLine="709"/>
        <w:jc w:val="both"/>
      </w:pPr>
      <w:r w:rsidRPr="00EB57E4">
        <w:t>составление плана, тезисов устного/письменного сообщения; краткое изложение результатов проектной деятельности.</w:t>
      </w:r>
    </w:p>
    <w:p w:rsidR="001F401B" w:rsidRPr="00EB57E4" w:rsidRDefault="001F401B" w:rsidP="00E43503">
      <w:pPr>
        <w:widowControl/>
        <w:numPr>
          <w:ilvl w:val="0"/>
          <w:numId w:val="71"/>
        </w:numPr>
        <w:tabs>
          <w:tab w:val="left" w:pos="993"/>
        </w:tabs>
        <w:autoSpaceDE/>
        <w:autoSpaceDN/>
        <w:adjustRightInd/>
        <w:ind w:left="0" w:firstLine="709"/>
        <w:jc w:val="both"/>
      </w:pPr>
      <w:r w:rsidRPr="00EB57E4">
        <w:t>делать выписки из текстов; составлять небольшие письменные высказывания в соответствии с коммуникативной задачей.</w:t>
      </w:r>
    </w:p>
    <w:p w:rsidR="001F401B" w:rsidRPr="00EB57E4" w:rsidRDefault="001F401B" w:rsidP="001F401B">
      <w:pPr>
        <w:ind w:firstLine="709"/>
        <w:jc w:val="both"/>
        <w:rPr>
          <w:b/>
        </w:rPr>
      </w:pPr>
      <w:r w:rsidRPr="00EB57E4">
        <w:rPr>
          <w:b/>
        </w:rPr>
        <w:t>Языковые средства и навыки оперирования ими</w:t>
      </w:r>
    </w:p>
    <w:p w:rsidR="001F401B" w:rsidRPr="00EB57E4" w:rsidRDefault="001F401B" w:rsidP="001F401B">
      <w:pPr>
        <w:ind w:firstLine="709"/>
        <w:jc w:val="both"/>
      </w:pPr>
      <w:r w:rsidRPr="00EB57E4">
        <w:rPr>
          <w:b/>
        </w:rPr>
        <w:t>Орфография и пунктуация</w:t>
      </w:r>
    </w:p>
    <w:p w:rsidR="001F401B" w:rsidRPr="00EB57E4" w:rsidRDefault="001F401B" w:rsidP="001F401B">
      <w:pPr>
        <w:ind w:firstLine="709"/>
        <w:jc w:val="both"/>
      </w:pPr>
      <w:r w:rsidRPr="00EB57E4">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1F401B" w:rsidRPr="00EB57E4" w:rsidRDefault="001F401B" w:rsidP="001F401B">
      <w:pPr>
        <w:ind w:firstLine="709"/>
        <w:jc w:val="both"/>
      </w:pPr>
      <w:r w:rsidRPr="00EB57E4">
        <w:rPr>
          <w:b/>
        </w:rPr>
        <w:t>Фонетическая сторона речи</w:t>
      </w:r>
    </w:p>
    <w:p w:rsidR="001F401B" w:rsidRPr="00EB57E4" w:rsidRDefault="001F401B" w:rsidP="001F401B">
      <w:pPr>
        <w:ind w:firstLine="709"/>
        <w:jc w:val="both"/>
      </w:pPr>
      <w:r w:rsidRPr="00EB57E4">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1F401B" w:rsidRPr="00EB57E4" w:rsidRDefault="001F401B" w:rsidP="001F401B">
      <w:pPr>
        <w:ind w:firstLine="709"/>
        <w:jc w:val="both"/>
      </w:pPr>
      <w:r w:rsidRPr="00EB57E4">
        <w:rPr>
          <w:b/>
        </w:rPr>
        <w:t>Лексическая сторона речи</w:t>
      </w:r>
    </w:p>
    <w:p w:rsidR="001F401B" w:rsidRPr="00EB57E4" w:rsidRDefault="001F401B" w:rsidP="001F401B">
      <w:pPr>
        <w:ind w:firstLine="709"/>
        <w:jc w:val="both"/>
      </w:pPr>
      <w:r w:rsidRPr="00EB57E4">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1F401B" w:rsidRPr="00EB57E4" w:rsidRDefault="001F401B" w:rsidP="001F401B">
      <w:pPr>
        <w:ind w:firstLine="709"/>
        <w:jc w:val="both"/>
      </w:pPr>
      <w:r w:rsidRPr="00EB57E4">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1F401B" w:rsidRPr="00EB57E4" w:rsidRDefault="001F401B" w:rsidP="001F401B">
      <w:pPr>
        <w:ind w:firstLine="709"/>
        <w:jc w:val="both"/>
      </w:pPr>
      <w:r w:rsidRPr="00EB57E4">
        <w:rPr>
          <w:b/>
        </w:rPr>
        <w:t>Грамматическая сторона речи</w:t>
      </w:r>
    </w:p>
    <w:p w:rsidR="001F401B" w:rsidRPr="00EB57E4" w:rsidRDefault="001F401B" w:rsidP="001F401B">
      <w:pPr>
        <w:ind w:firstLine="709"/>
        <w:jc w:val="both"/>
      </w:pPr>
      <w:r w:rsidRPr="00EB57E4">
        <w:lastRenderedPageBreak/>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1F401B" w:rsidRPr="00EB57E4" w:rsidRDefault="001F401B" w:rsidP="001F401B">
      <w:pPr>
        <w:ind w:firstLine="709"/>
        <w:jc w:val="both"/>
      </w:pPr>
      <w:r w:rsidRPr="00EB57E4">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1F401B" w:rsidRPr="00EB57E4" w:rsidRDefault="001F401B" w:rsidP="001F401B">
      <w:pPr>
        <w:ind w:firstLine="709"/>
        <w:jc w:val="both"/>
      </w:pPr>
      <w:r w:rsidRPr="00EB57E4">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1F401B" w:rsidRPr="00EB57E4" w:rsidRDefault="001F401B" w:rsidP="001F401B">
      <w:pPr>
        <w:ind w:firstLine="709"/>
        <w:jc w:val="both"/>
      </w:pPr>
      <w:r w:rsidRPr="00EB57E4">
        <w:rPr>
          <w:b/>
        </w:rPr>
        <w:t>Социокультурные знания и умения.</w:t>
      </w:r>
    </w:p>
    <w:p w:rsidR="001F401B" w:rsidRPr="00EB57E4" w:rsidRDefault="001F401B" w:rsidP="001F401B">
      <w:pPr>
        <w:ind w:firstLine="709"/>
        <w:jc w:val="both"/>
      </w:pPr>
      <w:r w:rsidRPr="00EB57E4">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1F401B" w:rsidRPr="00EB57E4" w:rsidRDefault="001F401B" w:rsidP="00E43503">
      <w:pPr>
        <w:widowControl/>
        <w:numPr>
          <w:ilvl w:val="0"/>
          <w:numId w:val="72"/>
        </w:numPr>
        <w:tabs>
          <w:tab w:val="left" w:pos="993"/>
        </w:tabs>
        <w:autoSpaceDE/>
        <w:autoSpaceDN/>
        <w:adjustRightInd/>
        <w:ind w:left="0" w:firstLine="709"/>
        <w:jc w:val="both"/>
      </w:pPr>
      <w:r w:rsidRPr="00EB57E4">
        <w:t>знаниями о значении родного и иностранного языков в современном мире;</w:t>
      </w:r>
    </w:p>
    <w:p w:rsidR="001F401B" w:rsidRPr="00EB57E4" w:rsidRDefault="001F401B" w:rsidP="00E43503">
      <w:pPr>
        <w:widowControl/>
        <w:numPr>
          <w:ilvl w:val="0"/>
          <w:numId w:val="72"/>
        </w:numPr>
        <w:tabs>
          <w:tab w:val="left" w:pos="993"/>
        </w:tabs>
        <w:autoSpaceDE/>
        <w:autoSpaceDN/>
        <w:adjustRightInd/>
        <w:ind w:left="0" w:firstLine="709"/>
        <w:jc w:val="both"/>
      </w:pPr>
      <w:r w:rsidRPr="00EB57E4">
        <w:t>сведениями о социокультурном портрете стран, говорящих на иностранном языке, их символике и культурном наследии;</w:t>
      </w:r>
    </w:p>
    <w:p w:rsidR="001F401B" w:rsidRPr="00EB57E4" w:rsidRDefault="001F401B" w:rsidP="00E43503">
      <w:pPr>
        <w:widowControl/>
        <w:numPr>
          <w:ilvl w:val="0"/>
          <w:numId w:val="72"/>
        </w:numPr>
        <w:tabs>
          <w:tab w:val="left" w:pos="993"/>
        </w:tabs>
        <w:autoSpaceDE/>
        <w:autoSpaceDN/>
        <w:adjustRightInd/>
        <w:ind w:left="0" w:firstLine="709"/>
        <w:jc w:val="both"/>
      </w:pPr>
      <w:r w:rsidRPr="00EB57E4">
        <w:t xml:space="preserve">сведениями о социокультурном портрете стран, говорящих на иностранном языке, их символике и культурном наследии; </w:t>
      </w:r>
    </w:p>
    <w:p w:rsidR="001F401B" w:rsidRPr="00EB57E4" w:rsidRDefault="001F401B" w:rsidP="00E43503">
      <w:pPr>
        <w:widowControl/>
        <w:numPr>
          <w:ilvl w:val="0"/>
          <w:numId w:val="72"/>
        </w:numPr>
        <w:tabs>
          <w:tab w:val="left" w:pos="993"/>
        </w:tabs>
        <w:autoSpaceDE/>
        <w:autoSpaceDN/>
        <w:adjustRightInd/>
        <w:ind w:left="0" w:firstLine="709"/>
        <w:jc w:val="both"/>
      </w:pPr>
      <w:r w:rsidRPr="00EB57E4">
        <w:t>знаниями о реалиях страны/стран изучаемого языка: традициях (в пита</w:t>
      </w:r>
      <w:r w:rsidRPr="00EB57E4">
        <w:softHyphen/>
        <w:t xml:space="preserve">нии, проведении выходных дней, основных национальных праздников и т. д.), распространенных образцов фольклора (пословицы и т. д.); </w:t>
      </w:r>
    </w:p>
    <w:p w:rsidR="001F401B" w:rsidRPr="00EB57E4" w:rsidRDefault="001F401B" w:rsidP="00E43503">
      <w:pPr>
        <w:widowControl/>
        <w:numPr>
          <w:ilvl w:val="0"/>
          <w:numId w:val="72"/>
        </w:numPr>
        <w:tabs>
          <w:tab w:val="left" w:pos="993"/>
        </w:tabs>
        <w:autoSpaceDE/>
        <w:autoSpaceDN/>
        <w:adjustRightInd/>
        <w:ind w:left="0" w:firstLine="709"/>
        <w:jc w:val="both"/>
      </w:pPr>
      <w:r w:rsidRPr="00EB57E4">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1F401B" w:rsidRPr="00EB57E4" w:rsidRDefault="001F401B" w:rsidP="00E43503">
      <w:pPr>
        <w:widowControl/>
        <w:numPr>
          <w:ilvl w:val="0"/>
          <w:numId w:val="72"/>
        </w:numPr>
        <w:tabs>
          <w:tab w:val="left" w:pos="993"/>
        </w:tabs>
        <w:autoSpaceDE/>
        <w:autoSpaceDN/>
        <w:adjustRightInd/>
        <w:ind w:left="0" w:firstLine="709"/>
        <w:jc w:val="both"/>
      </w:pPr>
      <w:r w:rsidRPr="00EB57E4">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1F401B" w:rsidRPr="00EB57E4" w:rsidRDefault="001F401B" w:rsidP="00E43503">
      <w:pPr>
        <w:widowControl/>
        <w:numPr>
          <w:ilvl w:val="0"/>
          <w:numId w:val="72"/>
        </w:numPr>
        <w:tabs>
          <w:tab w:val="left" w:pos="993"/>
        </w:tabs>
        <w:autoSpaceDE/>
        <w:autoSpaceDN/>
        <w:adjustRightInd/>
        <w:ind w:left="0" w:firstLine="709"/>
        <w:jc w:val="both"/>
      </w:pPr>
      <w:r w:rsidRPr="00EB57E4">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1F401B" w:rsidRPr="00EB57E4" w:rsidRDefault="001F401B" w:rsidP="001F401B">
      <w:pPr>
        <w:ind w:firstLine="709"/>
        <w:contextualSpacing/>
        <w:jc w:val="both"/>
      </w:pPr>
      <w:r w:rsidRPr="00EB57E4">
        <w:rPr>
          <w:b/>
        </w:rPr>
        <w:t>Компенсаторные умения</w:t>
      </w:r>
    </w:p>
    <w:p w:rsidR="001F401B" w:rsidRPr="00EB57E4" w:rsidRDefault="001F401B" w:rsidP="001F401B">
      <w:pPr>
        <w:ind w:firstLine="709"/>
        <w:contextualSpacing/>
        <w:jc w:val="both"/>
      </w:pPr>
      <w:r w:rsidRPr="00EB57E4">
        <w:t>Совершенствование умений:</w:t>
      </w:r>
    </w:p>
    <w:p w:rsidR="001F401B" w:rsidRPr="00EB57E4" w:rsidRDefault="001F401B" w:rsidP="00E43503">
      <w:pPr>
        <w:widowControl/>
        <w:numPr>
          <w:ilvl w:val="0"/>
          <w:numId w:val="73"/>
        </w:numPr>
        <w:tabs>
          <w:tab w:val="left" w:pos="993"/>
        </w:tabs>
        <w:autoSpaceDE/>
        <w:autoSpaceDN/>
        <w:adjustRightInd/>
        <w:ind w:left="0" w:firstLine="709"/>
        <w:jc w:val="both"/>
      </w:pPr>
      <w:r w:rsidRPr="00EB57E4">
        <w:t>переспрашивать, просить повторить, уточняя значение незнакомых слов;</w:t>
      </w:r>
    </w:p>
    <w:p w:rsidR="001F401B" w:rsidRPr="00EB57E4" w:rsidRDefault="001F401B" w:rsidP="00E43503">
      <w:pPr>
        <w:widowControl/>
        <w:numPr>
          <w:ilvl w:val="0"/>
          <w:numId w:val="73"/>
        </w:numPr>
        <w:tabs>
          <w:tab w:val="left" w:pos="993"/>
        </w:tabs>
        <w:autoSpaceDE/>
        <w:autoSpaceDN/>
        <w:adjustRightInd/>
        <w:ind w:left="0" w:firstLine="709"/>
        <w:jc w:val="both"/>
      </w:pPr>
      <w:r w:rsidRPr="00EB57E4">
        <w:t xml:space="preserve">использовать в качестве опоры при порождении собственных высказываний ключевые слова, план к тексту, тематический словарь и т. д.; </w:t>
      </w:r>
    </w:p>
    <w:p w:rsidR="001F401B" w:rsidRPr="00EB57E4" w:rsidRDefault="001F401B" w:rsidP="00E43503">
      <w:pPr>
        <w:widowControl/>
        <w:numPr>
          <w:ilvl w:val="0"/>
          <w:numId w:val="73"/>
        </w:numPr>
        <w:tabs>
          <w:tab w:val="left" w:pos="993"/>
        </w:tabs>
        <w:autoSpaceDE/>
        <w:autoSpaceDN/>
        <w:adjustRightInd/>
        <w:ind w:left="0" w:firstLine="709"/>
        <w:jc w:val="both"/>
      </w:pPr>
      <w:r w:rsidRPr="00EB57E4">
        <w:t>прогнозировать содержание текста на основе заголовка, предварительно поставленных вопросов и т. д.;</w:t>
      </w:r>
    </w:p>
    <w:p w:rsidR="001F401B" w:rsidRPr="00EB57E4" w:rsidRDefault="001F401B" w:rsidP="00E43503">
      <w:pPr>
        <w:widowControl/>
        <w:numPr>
          <w:ilvl w:val="0"/>
          <w:numId w:val="73"/>
        </w:numPr>
        <w:tabs>
          <w:tab w:val="left" w:pos="993"/>
        </w:tabs>
        <w:autoSpaceDE/>
        <w:autoSpaceDN/>
        <w:adjustRightInd/>
        <w:ind w:left="0" w:firstLine="709"/>
        <w:jc w:val="both"/>
      </w:pPr>
      <w:r w:rsidRPr="00EB57E4">
        <w:t>догадываться о значении незнакомых слов по контексту, по используемым собеседником жестам и мимике;</w:t>
      </w:r>
    </w:p>
    <w:p w:rsidR="001F401B" w:rsidRPr="00EB57E4" w:rsidRDefault="001F401B" w:rsidP="00E43503">
      <w:pPr>
        <w:widowControl/>
        <w:numPr>
          <w:ilvl w:val="0"/>
          <w:numId w:val="73"/>
        </w:numPr>
        <w:tabs>
          <w:tab w:val="left" w:pos="993"/>
        </w:tabs>
        <w:autoSpaceDE/>
        <w:autoSpaceDN/>
        <w:adjustRightInd/>
        <w:ind w:left="0" w:firstLine="709"/>
        <w:contextualSpacing/>
        <w:jc w:val="both"/>
      </w:pPr>
      <w:r w:rsidRPr="00EB57E4">
        <w:t>использовать синонимы, антонимы, описание понятия при дефиците языковых средств.</w:t>
      </w:r>
    </w:p>
    <w:p w:rsidR="001F401B" w:rsidRPr="00EB57E4" w:rsidRDefault="001F401B" w:rsidP="001F401B">
      <w:pPr>
        <w:ind w:firstLine="709"/>
        <w:jc w:val="both"/>
      </w:pPr>
      <w:r w:rsidRPr="00EB57E4">
        <w:rPr>
          <w:b/>
        </w:rPr>
        <w:t>Общеучебные умения и универсальные способы деятельности</w:t>
      </w:r>
    </w:p>
    <w:p w:rsidR="001F401B" w:rsidRPr="00EB57E4" w:rsidRDefault="001F401B" w:rsidP="001F401B">
      <w:pPr>
        <w:ind w:firstLine="709"/>
        <w:jc w:val="both"/>
      </w:pPr>
      <w:r w:rsidRPr="00EB57E4">
        <w:t>Формирование и совершенствование умений:</w:t>
      </w:r>
    </w:p>
    <w:p w:rsidR="001F401B" w:rsidRPr="00EB57E4" w:rsidRDefault="001F401B" w:rsidP="00E43503">
      <w:pPr>
        <w:widowControl/>
        <w:numPr>
          <w:ilvl w:val="0"/>
          <w:numId w:val="74"/>
        </w:numPr>
        <w:tabs>
          <w:tab w:val="left" w:pos="993"/>
        </w:tabs>
        <w:autoSpaceDE/>
        <w:autoSpaceDN/>
        <w:adjustRightInd/>
        <w:ind w:left="0" w:firstLine="709"/>
        <w:jc w:val="both"/>
      </w:pPr>
      <w:r w:rsidRPr="00EB57E4">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1F401B" w:rsidRPr="00EB57E4" w:rsidRDefault="001F401B" w:rsidP="00E43503">
      <w:pPr>
        <w:widowControl/>
        <w:numPr>
          <w:ilvl w:val="0"/>
          <w:numId w:val="74"/>
        </w:numPr>
        <w:tabs>
          <w:tab w:val="left" w:pos="993"/>
        </w:tabs>
        <w:autoSpaceDE/>
        <w:autoSpaceDN/>
        <w:adjustRightInd/>
        <w:ind w:left="0" w:firstLine="709"/>
        <w:jc w:val="both"/>
      </w:pPr>
      <w:r w:rsidRPr="00EB57E4">
        <w:t>работать с разными источниками на иностранном языке: справочными материалами, словарями, интернет-ресурсами, литературой;</w:t>
      </w:r>
    </w:p>
    <w:p w:rsidR="001F401B" w:rsidRPr="00EB57E4" w:rsidRDefault="001F401B" w:rsidP="00E43503">
      <w:pPr>
        <w:widowControl/>
        <w:numPr>
          <w:ilvl w:val="0"/>
          <w:numId w:val="74"/>
        </w:numPr>
        <w:tabs>
          <w:tab w:val="left" w:pos="993"/>
        </w:tabs>
        <w:autoSpaceDE/>
        <w:autoSpaceDN/>
        <w:adjustRightInd/>
        <w:ind w:left="0" w:firstLine="709"/>
        <w:jc w:val="both"/>
      </w:pPr>
      <w:r w:rsidRPr="00EB57E4">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1F401B" w:rsidRPr="00EB57E4" w:rsidRDefault="001F401B" w:rsidP="00E43503">
      <w:pPr>
        <w:widowControl/>
        <w:numPr>
          <w:ilvl w:val="0"/>
          <w:numId w:val="74"/>
        </w:numPr>
        <w:tabs>
          <w:tab w:val="left" w:pos="993"/>
        </w:tabs>
        <w:autoSpaceDE/>
        <w:autoSpaceDN/>
        <w:adjustRightInd/>
        <w:ind w:left="0" w:firstLine="709"/>
        <w:jc w:val="both"/>
      </w:pPr>
      <w:r w:rsidRPr="00EB57E4">
        <w:t xml:space="preserve">самостоятельно работать в классе и дома. </w:t>
      </w:r>
    </w:p>
    <w:p w:rsidR="001F401B" w:rsidRPr="00EB57E4" w:rsidRDefault="001F401B" w:rsidP="001F401B">
      <w:pPr>
        <w:ind w:firstLine="709"/>
        <w:jc w:val="both"/>
        <w:rPr>
          <w:b/>
        </w:rPr>
      </w:pPr>
      <w:r w:rsidRPr="00EB57E4">
        <w:rPr>
          <w:b/>
        </w:rPr>
        <w:t>Специальные учебные умения</w:t>
      </w:r>
    </w:p>
    <w:p w:rsidR="001F401B" w:rsidRPr="00EB57E4" w:rsidRDefault="001F401B" w:rsidP="001F401B">
      <w:pPr>
        <w:ind w:firstLine="709"/>
        <w:jc w:val="both"/>
      </w:pPr>
      <w:r w:rsidRPr="00EB57E4">
        <w:t>Формирование и совершенствование умений:</w:t>
      </w:r>
    </w:p>
    <w:p w:rsidR="001F401B" w:rsidRPr="00EB57E4" w:rsidRDefault="001F401B" w:rsidP="00E43503">
      <w:pPr>
        <w:widowControl/>
        <w:numPr>
          <w:ilvl w:val="0"/>
          <w:numId w:val="75"/>
        </w:numPr>
        <w:tabs>
          <w:tab w:val="left" w:pos="993"/>
        </w:tabs>
        <w:autoSpaceDE/>
        <w:autoSpaceDN/>
        <w:adjustRightInd/>
        <w:ind w:left="0" w:firstLine="709"/>
        <w:jc w:val="both"/>
      </w:pPr>
      <w:r w:rsidRPr="00EB57E4">
        <w:t>находить ключевые слова и социокультурные реалии в работе над текстом;</w:t>
      </w:r>
    </w:p>
    <w:p w:rsidR="001F401B" w:rsidRPr="00EB57E4" w:rsidRDefault="001F401B" w:rsidP="00E43503">
      <w:pPr>
        <w:widowControl/>
        <w:numPr>
          <w:ilvl w:val="0"/>
          <w:numId w:val="75"/>
        </w:numPr>
        <w:tabs>
          <w:tab w:val="left" w:pos="993"/>
        </w:tabs>
        <w:autoSpaceDE/>
        <w:autoSpaceDN/>
        <w:adjustRightInd/>
        <w:ind w:left="0" w:firstLine="709"/>
        <w:jc w:val="both"/>
      </w:pPr>
      <w:r w:rsidRPr="00EB57E4">
        <w:t>семантизировать слова на основе языковой догадки;</w:t>
      </w:r>
    </w:p>
    <w:p w:rsidR="001F401B" w:rsidRPr="00EB57E4" w:rsidRDefault="001F401B" w:rsidP="00E43503">
      <w:pPr>
        <w:widowControl/>
        <w:numPr>
          <w:ilvl w:val="0"/>
          <w:numId w:val="75"/>
        </w:numPr>
        <w:tabs>
          <w:tab w:val="left" w:pos="993"/>
        </w:tabs>
        <w:autoSpaceDE/>
        <w:autoSpaceDN/>
        <w:adjustRightInd/>
        <w:ind w:left="0" w:firstLine="709"/>
        <w:jc w:val="both"/>
      </w:pPr>
      <w:r w:rsidRPr="00EB57E4">
        <w:t>осуществлять словообразовательный анализ;</w:t>
      </w:r>
    </w:p>
    <w:p w:rsidR="001F401B" w:rsidRPr="00EB57E4" w:rsidRDefault="001F401B" w:rsidP="00E43503">
      <w:pPr>
        <w:widowControl/>
        <w:numPr>
          <w:ilvl w:val="0"/>
          <w:numId w:val="75"/>
        </w:numPr>
        <w:tabs>
          <w:tab w:val="left" w:pos="993"/>
        </w:tabs>
        <w:autoSpaceDE/>
        <w:autoSpaceDN/>
        <w:adjustRightInd/>
        <w:ind w:left="0" w:firstLine="709"/>
        <w:jc w:val="both"/>
      </w:pPr>
      <w:r w:rsidRPr="00EB57E4">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1F401B" w:rsidRPr="00EB57E4" w:rsidRDefault="001F401B" w:rsidP="00E43503">
      <w:pPr>
        <w:widowControl/>
        <w:numPr>
          <w:ilvl w:val="0"/>
          <w:numId w:val="75"/>
        </w:numPr>
        <w:tabs>
          <w:tab w:val="left" w:pos="993"/>
        </w:tabs>
        <w:autoSpaceDE/>
        <w:autoSpaceDN/>
        <w:adjustRightInd/>
        <w:ind w:left="0" w:firstLine="709"/>
        <w:jc w:val="both"/>
      </w:pPr>
      <w:r w:rsidRPr="00EB57E4">
        <w:t>участвовать в проектной деятельности меж- и метапредметного характера.</w:t>
      </w:r>
    </w:p>
    <w:p w:rsidR="001F401B" w:rsidRPr="00EB57E4" w:rsidRDefault="001F401B" w:rsidP="001F401B">
      <w:pPr>
        <w:pStyle w:val="53"/>
        <w:keepNext/>
        <w:keepLines/>
        <w:shd w:val="clear" w:color="auto" w:fill="auto"/>
        <w:tabs>
          <w:tab w:val="left" w:pos="514"/>
        </w:tabs>
        <w:spacing w:before="0" w:after="0" w:line="490" w:lineRule="exact"/>
        <w:ind w:left="20" w:right="2400" w:firstLine="0"/>
        <w:outlineLvl w:val="2"/>
        <w:rPr>
          <w:sz w:val="20"/>
          <w:szCs w:val="20"/>
        </w:rPr>
      </w:pPr>
      <w:bookmarkStart w:id="90" w:name="_Toc446850952"/>
      <w:bookmarkStart w:id="91" w:name="_Toc462907279"/>
      <w:r w:rsidRPr="00EB57E4">
        <w:rPr>
          <w:sz w:val="20"/>
          <w:szCs w:val="20"/>
        </w:rPr>
        <w:t>2.2.4.  История. История России. Всеобщая история</w:t>
      </w:r>
      <w:bookmarkEnd w:id="90"/>
      <w:bookmarkEnd w:id="91"/>
    </w:p>
    <w:p w:rsidR="001F401B" w:rsidRPr="00EB57E4" w:rsidRDefault="001F401B" w:rsidP="001F401B">
      <w:pPr>
        <w:spacing w:line="200" w:lineRule="atLeast"/>
        <w:jc w:val="both"/>
      </w:pPr>
      <w:r w:rsidRPr="00EB57E4">
        <w:t>5  класс.</w:t>
      </w:r>
    </w:p>
    <w:p w:rsidR="001F401B" w:rsidRPr="00EB57E4" w:rsidRDefault="001F401B" w:rsidP="001F401B">
      <w:pPr>
        <w:tabs>
          <w:tab w:val="left" w:pos="3675"/>
        </w:tabs>
        <w:spacing w:line="200" w:lineRule="atLeast"/>
        <w:jc w:val="both"/>
      </w:pPr>
      <w:r w:rsidRPr="00EB57E4">
        <w:t xml:space="preserve">Изучается  в  разделе  «Первобытность»  тема  «Народы  и государства  на  территории  нашей  страны  в  древности». Место истории Древнего мира в периодизации всемирной истории. Источники исторических знаний всемирной истории. </w:t>
      </w:r>
      <w:r w:rsidRPr="00EB57E4">
        <w:lastRenderedPageBreak/>
        <w:t xml:space="preserve">Науки помощницы истории Происхождение </w:t>
      </w:r>
      <w:r w:rsidRPr="00EB57E4">
        <w:rPr>
          <w:spacing w:val="-4"/>
        </w:rPr>
        <w:t>человека. Признаки выделения человека из мира животных. Условия жизни древнейших людей, их отличие от животных и современных людей. Основные занятия древнейших л</w:t>
      </w:r>
      <w:r w:rsidRPr="00EB57E4">
        <w:t xml:space="preserve">юдей. Причины </w:t>
      </w:r>
      <w:r w:rsidRPr="00EB57E4">
        <w:rPr>
          <w:spacing w:val="-6"/>
        </w:rPr>
        <w:t>освоения новых земель в каменном веке. Влияние природной среды на жизнь и занятия людей в древности. Великое оледенение. Изобретение лука и стрел, лодки и</w:t>
      </w:r>
      <w:r w:rsidRPr="00EB57E4">
        <w:rPr>
          <w:spacing w:val="-4"/>
        </w:rPr>
        <w:t xml:space="preserve"> Открытие пещерной живописи и споры о её происхождении.  Причины зарождения искусства в первобытном обществе. Создатели древних рисунков и скульптур. Связь искусства и религии. Причины возникновения религиозных представлений Миф, как источник культуры первобытного человека. </w:t>
      </w:r>
      <w:r w:rsidRPr="00EB57E4">
        <w:t xml:space="preserve">Переход к земледелию и скотоводству. Отличие производящего хозяйства от присваивающего. Образование родовых общин и племен. Организация родоплеменной власти </w:t>
      </w:r>
      <w:r w:rsidRPr="00EB57E4">
        <w:rPr>
          <w:spacing w:val="-4"/>
        </w:rPr>
        <w:t>века</w:t>
      </w:r>
      <w:r w:rsidRPr="00EB57E4">
        <w:rPr>
          <w:spacing w:val="-6"/>
        </w:rPr>
        <w:t xml:space="preserve"> др.</w:t>
      </w:r>
      <w:r w:rsidRPr="00EB57E4">
        <w:t xml:space="preserve"> Предпосылки открытия меди, переход к изготовлению орудий труда из металлов. Смена каменного века бронзовым и последствия этого: появление излишков, появление обмена, денег и торговли. Возникновение социального неравенства, появление частной собственности, переход от родовой общины к соседской, формирование знати Многообразие способов счета лет в древности: эра, век, календарь, даты. Правила соотнесения, определения последовательности и длительности исторических событий. Хронологические задачи Жизнь и открытия первобытных людей Природно-географическое положение Древнего Египта, роль реки Нил в развитии древнеегипетской цивилизации. Условия для занятия земледелием. Предпосылки возникновения государственной власти и управления в Египте и объединение страны под властью правителей Южного царства. Письменность Египта.</w:t>
      </w:r>
    </w:p>
    <w:p w:rsidR="001F401B" w:rsidRPr="00EB57E4" w:rsidRDefault="001F401B" w:rsidP="001F401B">
      <w:pPr>
        <w:spacing w:line="200" w:lineRule="atLeast"/>
        <w:jc w:val="both"/>
      </w:pPr>
      <w:r w:rsidRPr="00EB57E4">
        <w:t xml:space="preserve">Географическое положение Междуречья, её природно-климатические условия. Шумерские города государства. Мифы и сказания шумеров Причины возвышения Вавилона в </w:t>
      </w:r>
      <w:r w:rsidRPr="00EB57E4">
        <w:rPr>
          <w:lang w:val="en-US"/>
        </w:rPr>
        <w:t>XVIII</w:t>
      </w:r>
      <w:r w:rsidRPr="00EB57E4">
        <w:t xml:space="preserve"> веке. Законы Хаммурапи, как исторический источник Причины возвышения Вавилона в </w:t>
      </w:r>
      <w:r w:rsidRPr="00EB57E4">
        <w:rPr>
          <w:lang w:val="en-US"/>
        </w:rPr>
        <w:t>XVIII</w:t>
      </w:r>
      <w:r w:rsidRPr="00EB57E4">
        <w:t xml:space="preserve"> веке. Законы Хаммурапи, как исторический источник. Географическое положение Индии и Китая, особенности рек Инд и Хуанхе. Хараппская цивилизация. Особенности источников по истории Китая; хозяйственная, социально-политическая и культурная жизнь древних китайцев в бронзовом веке</w:t>
      </w:r>
    </w:p>
    <w:p w:rsidR="001F401B" w:rsidRPr="00EB57E4" w:rsidRDefault="001F401B" w:rsidP="001F401B">
      <w:pPr>
        <w:spacing w:line="200" w:lineRule="atLeast"/>
        <w:jc w:val="both"/>
      </w:pPr>
      <w:r w:rsidRPr="00EB57E4">
        <w:t>Цивилизация, как ступень развития, как общность людей, Древний Восток, Древний Египет, Междуречье, Древняя Индия, Древний Китай.</w:t>
      </w:r>
    </w:p>
    <w:p w:rsidR="001F401B" w:rsidRPr="00EB57E4" w:rsidRDefault="001F401B" w:rsidP="001F401B">
      <w:pPr>
        <w:spacing w:line="200" w:lineRule="atLeast"/>
        <w:jc w:val="both"/>
      </w:pPr>
      <w:r w:rsidRPr="00EB57E4">
        <w:t xml:space="preserve">Вещественные и письменные источники истории Египта. Дешифровка древнеегипетской письменности Шампапольоном. Пирамиды Египта и их связь с заупокойным культом. Значение фараона Условия жизни и труда земледельцев и ремесленников. Условия жизни и занятия вельмож. Древнеегипетские храмы и культ богов в древнеегипетском обществе. Управление государством. Деспотическая власть Освобождение от иноземного владычества, завоевательные походы древнеегипетских фараонов в середине </w:t>
      </w:r>
      <w:r w:rsidRPr="00EB57E4">
        <w:rPr>
          <w:lang w:val="en-US"/>
        </w:rPr>
        <w:t>II</w:t>
      </w:r>
      <w:r w:rsidRPr="00EB57E4">
        <w:t xml:space="preserve"> тыс. до н.э. Завоевания Тутмоса </w:t>
      </w:r>
      <w:r w:rsidRPr="00EB57E4">
        <w:rPr>
          <w:lang w:val="en-US"/>
        </w:rPr>
        <w:t>III</w:t>
      </w:r>
      <w:r w:rsidRPr="00EB57E4">
        <w:t xml:space="preserve"> и превращение Египта в </w:t>
      </w:r>
      <w:r w:rsidRPr="00EB57E4">
        <w:rPr>
          <w:lang w:val="en-US"/>
        </w:rPr>
        <w:t>XV</w:t>
      </w:r>
      <w:r w:rsidRPr="00EB57E4">
        <w:t xml:space="preserve"> веке в самое могущественное государство в мире Каноны изобразительного искусства, особенности скульптуры и живописи Древнего Египта, памятники мирового значения. Религия древних египтян как отражение природных и социокультурных особенностей Древнего Египта. Миф об Осирисе. Научные знания в Древнем Египте.</w:t>
      </w:r>
    </w:p>
    <w:p w:rsidR="001F401B" w:rsidRPr="00EB57E4" w:rsidRDefault="001F401B" w:rsidP="001F401B">
      <w:pPr>
        <w:spacing w:line="200" w:lineRule="atLeast"/>
        <w:jc w:val="both"/>
      </w:pPr>
      <w:r w:rsidRPr="00EB57E4">
        <w:t xml:space="preserve">Географическое положение </w:t>
      </w:r>
      <w:r w:rsidRPr="00EB57E4">
        <w:rPr>
          <w:spacing w:val="-4"/>
        </w:rPr>
        <w:t>и природные особенности городов государств на восточном берегу Средиземного моря. Занятия финикийцев. Финикийские колонии. Маршруты древних мореплавателей и торгов</w:t>
      </w:r>
      <w:r w:rsidRPr="00EB57E4">
        <w:t xml:space="preserve"> Географическое положение и особенности Палестины. Библия об истории еврейского народа. Первые цари Израиля. Распад единого государства </w:t>
      </w:r>
      <w:r w:rsidRPr="00EB57E4">
        <w:rPr>
          <w:spacing w:val="-4"/>
        </w:rPr>
        <w:t>цев. Финикийский алфавит и его роль в развитии письменности</w:t>
      </w:r>
      <w:r w:rsidRPr="00EB57E4">
        <w:t xml:space="preserve"> Географическое положение и природные условия Ассирии. Ассирийская армия. Образование военной державы. Правители Ассирии Географическое положение и природные условия Ассирии. Ассирийская армия. Образование военной державы. Правители Ассирии Переселение ариев в долину Инда в середине </w:t>
      </w:r>
      <w:r w:rsidRPr="00EB57E4">
        <w:rPr>
          <w:lang w:val="en-US"/>
        </w:rPr>
        <w:t>II</w:t>
      </w:r>
      <w:r w:rsidRPr="00EB57E4">
        <w:t xml:space="preserve"> тыс. до н.э. Хозяйственное освоение долины Ганга в начале железного века. Верования индийцев. Варны. Образование державы Маурьев и её расцвет. Распространение буддизма. Культурные достижения и научные открытия индийцев Начало железного века в </w:t>
      </w:r>
      <w:r w:rsidRPr="00EB57E4">
        <w:rPr>
          <w:spacing w:val="-4"/>
        </w:rPr>
        <w:t xml:space="preserve">Китае и освоение долины Янцзы. Образование новых государств и междоусобные войны между правителями этих стран в </w:t>
      </w:r>
      <w:r w:rsidRPr="00EB57E4">
        <w:rPr>
          <w:spacing w:val="-4"/>
          <w:lang w:val="en-US"/>
        </w:rPr>
        <w:t>VI</w:t>
      </w:r>
      <w:r w:rsidRPr="00EB57E4">
        <w:rPr>
          <w:spacing w:val="-4"/>
        </w:rPr>
        <w:t>-</w:t>
      </w:r>
      <w:r w:rsidRPr="00EB57E4">
        <w:rPr>
          <w:spacing w:val="-4"/>
          <w:lang w:val="en-US"/>
        </w:rPr>
        <w:t>III</w:t>
      </w:r>
      <w:r w:rsidRPr="00EB57E4">
        <w:rPr>
          <w:spacing w:val="-4"/>
        </w:rPr>
        <w:t xml:space="preserve"> веке до н.э. Конфуций и его учение. Изобретения китайцев. Великий шелковый путь Объединение персов под властью персов, политика Кира в отношении завоеванных народов. Борьба за власть в Персидской державе после смерти Кира. Победа Дария, его административные, денежные и военные реформы. </w:t>
      </w:r>
      <w:r w:rsidRPr="00EB57E4">
        <w:t>Географические и природные условия Греции. Занятия древнейших жителей Балканского полуострова.</w:t>
      </w:r>
    </w:p>
    <w:p w:rsidR="001F401B" w:rsidRPr="00EB57E4" w:rsidRDefault="001F401B" w:rsidP="001F401B">
      <w:pPr>
        <w:tabs>
          <w:tab w:val="left" w:pos="3675"/>
        </w:tabs>
        <w:spacing w:line="200" w:lineRule="atLeast"/>
        <w:jc w:val="both"/>
      </w:pPr>
      <w:r w:rsidRPr="00EB57E4">
        <w:t>Ахейская Греция. Троянская война.</w:t>
      </w:r>
    </w:p>
    <w:p w:rsidR="001F401B" w:rsidRPr="00EB57E4" w:rsidRDefault="001F401B" w:rsidP="001F401B">
      <w:pPr>
        <w:spacing w:line="200" w:lineRule="atLeast"/>
        <w:jc w:val="both"/>
      </w:pPr>
      <w:r w:rsidRPr="00EB57E4">
        <w:t>Темные века» в истории Греции и становление греческой цивилизации.</w:t>
      </w:r>
    </w:p>
    <w:p w:rsidR="001F401B" w:rsidRPr="00EB57E4" w:rsidRDefault="001F401B" w:rsidP="001F401B">
      <w:pPr>
        <w:spacing w:line="200" w:lineRule="atLeast"/>
        <w:jc w:val="both"/>
      </w:pPr>
      <w:r w:rsidRPr="00EB57E4">
        <w:t>Мифы о Троянской войне и её героях, как память об ахейской Греции. Мифы о богах Олимпа. Связь древнегреческой мифологии с условиями жизни и занятиями древних греков. Древнегреческие храмы и культ богов Сущность «</w:t>
      </w:r>
      <w:r w:rsidRPr="00EB57E4">
        <w:rPr>
          <w:spacing w:val="-6"/>
        </w:rPr>
        <w:t xml:space="preserve">греческого чуда» и его последствия для дальнейшего развития Греции. Характерные черты древнегреческого полиса. Великая греческая цивилизация. </w:t>
      </w:r>
      <w:r w:rsidRPr="00EB57E4">
        <w:t>Географическое положение Аттики и занятия её жителей. Положение различных слоев населения Афинского полиса. Реформы Солона. Победа демоса и тирания Писистрата. Реформы Клисфена.</w:t>
      </w:r>
    </w:p>
    <w:p w:rsidR="001F401B" w:rsidRPr="00EB57E4" w:rsidRDefault="001F401B" w:rsidP="001F401B">
      <w:pPr>
        <w:spacing w:line="200" w:lineRule="atLeast"/>
        <w:jc w:val="both"/>
      </w:pPr>
      <w:r w:rsidRPr="00EB57E4">
        <w:t xml:space="preserve">Географическое положение Спарты и природные условия. Государственное управление в Спарте. Система воспитания детей и молодежи Греческие колонии в Малой Азии под властью персов. Восстание в Милеете. Причины вторжения персов в Грецию. Поход персов против Афин 490 г. до н.э. Планы персов в Марафонской битве.  Значение победы греков в битве при Марафоне Поход персов под командованием Ксеркса на Грецию. Фермопильское сражение и его значение в укреплении боевого духа эллинов. Итоги войн с Персией Афины во второй половине </w:t>
      </w:r>
      <w:r w:rsidRPr="00EB57E4">
        <w:rPr>
          <w:lang w:val="en-US"/>
        </w:rPr>
        <w:t>V</w:t>
      </w:r>
      <w:r w:rsidRPr="00EB57E4">
        <w:t xml:space="preserve"> века до н.э.  Век Перикла. Народное собрание, как феномен социально-политической жизни Афин Особенности рабовладения в Греции. Источники рабства в античном мире. Использование рабов в ремесле и сельском хозяйстве. Положение рабов и отношение к ним свободных греков Причины Пелопоннесской войны. Интересы различных слоев афинского общества в войне со Спартой. Поражение Афин в войне и её последствия для Греции в целом Система обучения и воспитания детей в греческих полисах. Наука, как особый род деятельности. Открытия древнегреческих ученых. Вклад древних греков в науки о человеке, природе, обществе и государстве, история первых Олимпийских игр и их значение в истории Устройство древнегреческих храмов, особенности античной архитектуры. Афинский акрополь. Выдающиеся скульпторы. Географическое положение Македонского царства. </w:t>
      </w:r>
    </w:p>
    <w:p w:rsidR="001F401B" w:rsidRPr="00EB57E4" w:rsidRDefault="001F401B" w:rsidP="001F401B">
      <w:pPr>
        <w:spacing w:line="200" w:lineRule="atLeast"/>
        <w:jc w:val="both"/>
      </w:pPr>
      <w:r w:rsidRPr="00EB57E4">
        <w:t xml:space="preserve">Возвышение Македонии при Филиппе II. </w:t>
      </w:r>
    </w:p>
    <w:p w:rsidR="001F401B" w:rsidRPr="00EB57E4" w:rsidRDefault="001F401B" w:rsidP="001F401B">
      <w:pPr>
        <w:spacing w:line="200" w:lineRule="atLeast"/>
        <w:jc w:val="both"/>
      </w:pPr>
      <w:r w:rsidRPr="00EB57E4">
        <w:t xml:space="preserve">Деятельность Демосфена. Битва при Херонее.  Причины побед Македонского над персами в малой Азии. Осада Тира. </w:t>
      </w:r>
      <w:r w:rsidRPr="00EB57E4">
        <w:lastRenderedPageBreak/>
        <w:t>Сражение при Гавгамелах. Завоевание Средней Азии и долины Инда. Образование Македонской державы Эллинистический мир. Распад державы Александра Македонского после его смерти. Греческий Восток-ареал распространения античной культуры. Александрия Египетская. Ученые эпохи эллинизма и их открытия.</w:t>
      </w:r>
    </w:p>
    <w:p w:rsidR="001F401B" w:rsidRPr="00EB57E4" w:rsidRDefault="001F401B" w:rsidP="001F401B">
      <w:pPr>
        <w:spacing w:line="200" w:lineRule="atLeast"/>
        <w:jc w:val="both"/>
      </w:pPr>
      <w:r w:rsidRPr="00EB57E4">
        <w:t>Географическое положение и природные условия Апеннинского полуострова и Сицилии. Царский период истории Рима. Легенды о героях Древнего Рима.</w:t>
      </w:r>
    </w:p>
    <w:p w:rsidR="001F401B" w:rsidRPr="00EB57E4" w:rsidRDefault="001F401B" w:rsidP="001F401B">
      <w:pPr>
        <w:spacing w:line="200" w:lineRule="atLeast"/>
        <w:jc w:val="both"/>
      </w:pPr>
      <w:r w:rsidRPr="00EB57E4">
        <w:rPr>
          <w:spacing w:val="-6"/>
        </w:rPr>
        <w:t>Установление республики в Древнем Риме. Борьба плебеев за свои права и интересы. Государственное ус</w:t>
      </w:r>
      <w:r w:rsidRPr="00EB57E4">
        <w:t xml:space="preserve"> Политика римлян по отношению к соседним народам и племенам. Войны с галлами. Войны с Пирром. Рим к III в. до н.э. </w:t>
      </w:r>
      <w:r w:rsidRPr="00EB57E4">
        <w:rPr>
          <w:spacing w:val="-6"/>
        </w:rPr>
        <w:t xml:space="preserve">тройство в Римской республике. Римская армия в первой половине I тыс. до н.э. Пантеон римских </w:t>
      </w:r>
      <w:r w:rsidRPr="00EB57E4">
        <w:t xml:space="preserve">Предпосылки римских завоеваний в Средиземноморье </w:t>
      </w:r>
      <w:r w:rsidRPr="00EB57E4">
        <w:rPr>
          <w:lang w:val="en-US"/>
        </w:rPr>
        <w:t>III</w:t>
      </w:r>
      <w:r w:rsidRPr="00EB57E4">
        <w:t xml:space="preserve"> веке до н.э. Основные соперники Рима. Первая Пуническая война. Создание ВМФ в борьбе за Сицилию. Предпосылки новых столкновений Нарушение Карфагеном мирного договора и объявление войны. Планы римлян и вторжение Ганнибала в Италию Продолжение завоевательной политики Рима в Восточном Средиземноморье. Война с Македонией. Третья Пуническая война.  Рим –владелец Средиземноморья Внутреннее положение Рима в результате завоеваний в Средиземноморье. Противоречия между римлянами и союзниками, покоренными народами, аристократами и народом. Земельный закон Тиберия Гракха. Законодательная деятельность Гая Гракха Обострение противоречий внутри римского общества и государства на рубеже II- I вв. до н.э. Война в Нумидии. Военные реформы Гая Мария. Диктатура Суллы Источники рабства в Древнем Риме. Восстание под предводительством Спартака: причины, планы восставших, личность Спартака Триумвират и борьба его участников за власть. Войны Цезаря в Галлии. Установление единоличной власти Цезаря. Управление Цезаря Римом. Причины заговора республиканцев. Гибель Цезаря Судьба республики после убийства Цезаря. Борьба между Антонием и Октавианом за власть. Победа Октавиана. Властные полномочия Октавиана Августа и укрепление его единоличной власти. Новые завоевания и расширение границ Римской империи. Предпосылки расцвета римской культуры.   «Золотой век» поэзии. Развитие научных знаний в Древнем Риме</w:t>
      </w:r>
    </w:p>
    <w:p w:rsidR="001F401B" w:rsidRPr="00EB57E4" w:rsidRDefault="001F401B" w:rsidP="001F401B">
      <w:pPr>
        <w:spacing w:line="200" w:lineRule="atLeast"/>
        <w:jc w:val="both"/>
      </w:pPr>
      <w:r w:rsidRPr="00EB57E4">
        <w:t xml:space="preserve">Предпосылки отказа от восстановления республики при преемниках Октавиана Августа. </w:t>
      </w:r>
    </w:p>
    <w:p w:rsidR="001F401B" w:rsidRPr="00EB57E4" w:rsidRDefault="001F401B" w:rsidP="001F401B">
      <w:pPr>
        <w:spacing w:line="200" w:lineRule="atLeast"/>
        <w:jc w:val="both"/>
      </w:pPr>
      <w:r w:rsidRPr="00EB57E4">
        <w:t xml:space="preserve">«Наихудшие» (Нейрон) и «наилучшие императоры (Траян) Облик Рима. Особенности римской архитектуры. Памятники культуры в истории Рима времен империи. </w:t>
      </w:r>
    </w:p>
    <w:p w:rsidR="001F401B" w:rsidRPr="00EB57E4" w:rsidRDefault="001F401B" w:rsidP="001F401B">
      <w:pPr>
        <w:spacing w:line="200" w:lineRule="atLeast"/>
        <w:jc w:val="both"/>
      </w:pPr>
      <w:r w:rsidRPr="00EB57E4">
        <w:t xml:space="preserve">Отдых и досуг римлян. Кризисные явления во всех сферах жизни римского общества и государства. Деятельность императора Аврелиана. Условия возникновения нового религиозного учения в Палестине. Этапы распространения христианства. Христианские общины. Преследования первых христиан. Превращение христианства в Условия возникновения нового религиозного учения в Палестине. Этапы распространения христианства. Христианские общины. Преследования первых христиан. Превращение христианства в конце </w:t>
      </w:r>
      <w:r w:rsidRPr="00EB57E4">
        <w:rPr>
          <w:lang w:val="en-US"/>
        </w:rPr>
        <w:t>III</w:t>
      </w:r>
      <w:r w:rsidRPr="00EB57E4">
        <w:t xml:space="preserve"> века в организованную и влиятельную силу. Личности римских императоров в III-IV веках, способы борьбы за верховную власть в Риме и провинциях, роль армии в политической жизни империи. Диоклетион и его реформы управления Римом. Константин и его реформы в религиозной, социально-эконо-мической и культурной сферах жизни Римской империи.</w:t>
      </w:r>
    </w:p>
    <w:p w:rsidR="001F401B" w:rsidRPr="00EB57E4" w:rsidRDefault="001F401B" w:rsidP="001F401B">
      <w:pPr>
        <w:spacing w:line="200" w:lineRule="atLeast"/>
        <w:jc w:val="both"/>
        <w:rPr>
          <w:spacing w:val="-6"/>
        </w:rPr>
      </w:pPr>
      <w:r w:rsidRPr="00EB57E4">
        <w:t xml:space="preserve">Натиск варварских племен на границы Римской империи в период Великого переселения </w:t>
      </w:r>
      <w:r w:rsidRPr="00EB57E4">
        <w:rPr>
          <w:spacing w:val="-4"/>
        </w:rPr>
        <w:t xml:space="preserve">народов. Политика Феодосия </w:t>
      </w:r>
      <w:r w:rsidRPr="00EB57E4">
        <w:rPr>
          <w:spacing w:val="-4"/>
          <w:lang w:val="en-US"/>
        </w:rPr>
        <w:t>I</w:t>
      </w:r>
      <w:r w:rsidRPr="00EB57E4">
        <w:t>. Развал империи (395г.) и его последствия для судеб западной и восточной частей Римской империи</w:t>
      </w:r>
    </w:p>
    <w:p w:rsidR="001F401B" w:rsidRPr="00EB57E4" w:rsidRDefault="001F401B" w:rsidP="001F401B">
      <w:pPr>
        <w:tabs>
          <w:tab w:val="left" w:pos="3675"/>
        </w:tabs>
        <w:spacing w:line="200" w:lineRule="atLeast"/>
        <w:jc w:val="both"/>
      </w:pPr>
    </w:p>
    <w:p w:rsidR="001F401B" w:rsidRPr="00EB57E4" w:rsidRDefault="001F401B" w:rsidP="001F401B">
      <w:pPr>
        <w:tabs>
          <w:tab w:val="left" w:pos="2520"/>
        </w:tabs>
        <w:spacing w:line="200" w:lineRule="atLeast"/>
        <w:jc w:val="both"/>
      </w:pPr>
      <w:r w:rsidRPr="00EB57E4">
        <w:tab/>
        <w:t>6  класс</w:t>
      </w:r>
    </w:p>
    <w:p w:rsidR="001F401B" w:rsidRPr="00EB57E4" w:rsidRDefault="001F401B" w:rsidP="001F401B">
      <w:pPr>
        <w:spacing w:line="200" w:lineRule="atLeast"/>
        <w:jc w:val="both"/>
      </w:pPr>
      <w:r w:rsidRPr="00EB57E4">
        <w:t>Введение. Понятие  средние  века.  Хронологические  рамки  средневековья. Великое  переселение  народов: кельты,  германцы,  славяне. Падение  Западной  Римской  империи. Образование  варварских  королевств.  Гунны. Век  Византии.  Христианизация  Европы  и  образование  двух  ветвей  христианства. Племена  Аравийского  полуострова.  Арабы.  Возникновение  ислама.  Мухаммед Арабские  завоевания.  Арабский  халифат</w:t>
      </w:r>
    </w:p>
    <w:p w:rsidR="001F401B" w:rsidRPr="00EB57E4" w:rsidRDefault="001F401B" w:rsidP="001F401B">
      <w:pPr>
        <w:spacing w:line="200" w:lineRule="atLeast"/>
        <w:jc w:val="both"/>
      </w:pPr>
      <w:r w:rsidRPr="00EB57E4">
        <w:t>Арабские  завоевания.  Арабский  халифат Образование  государств  в  Западной  Европе.  Норманнские   завоевания.  Англосаксы  и нормандские  завоевания.  Образование  государства  франков.  Империя  Карла  Великого,  его  завоевания.  Политическая   раздробленность.  Ранние  славянские  государства.   Британия  и Ирландия.   Византийская  империя.  Византийские  императоры: Юстиниан,  Кодификация  законов.  Власть  императора  и церковь. Внешняя  политика. Культура  Византии.</w:t>
      </w:r>
    </w:p>
    <w:p w:rsidR="001F401B" w:rsidRPr="00EB57E4" w:rsidRDefault="001F401B" w:rsidP="001F401B">
      <w:pPr>
        <w:spacing w:line="200" w:lineRule="atLeast"/>
        <w:jc w:val="both"/>
      </w:pPr>
      <w:r w:rsidRPr="00EB57E4">
        <w:t>Образование  государств в  Западной  Европе.  Норманнские   завоевания.  Англосаксы  и нормандские  завоевания Феодальное  землевладение  Сеньоры  и вассалы.  Феодализм. Вассалитет.  Власть   духовная  и  светская Сословный  строй  в  Западной  Европе. Феодалы  и крестьянская  община.  Феодальные  повинности. Жизнь  и быт,  труд  крестьян Европейское  рыцарство, сословный  строй. Феодальная  знать.   Средневековый  город Жизнь  и  быт  горожан.  Цехи  и гильдии. Возникновение  городов.  Городские  сословия, города-республики.  Городское  управление.   Средневековая  культура(наука, техника,  образование ) Духовный  мир  средневекового  человека.  Культурное  наследие  Средневековья Власть  духовная  и светская.  Католическая  церковь,  образование  двух  ветвей  христианства:  католицизма  и православия Крестовые  походы  и их  влияние  на  жизнь  европейского  общества Крестовые  походы. Католицизм,  православие  и ислам  во  время  крестовых  походов.</w:t>
      </w:r>
    </w:p>
    <w:p w:rsidR="001F401B" w:rsidRPr="00EB57E4" w:rsidRDefault="001F401B" w:rsidP="001F401B">
      <w:pPr>
        <w:spacing w:line="200" w:lineRule="atLeast"/>
        <w:jc w:val="both"/>
      </w:pPr>
      <w:r w:rsidRPr="00EB57E4">
        <w:t>Католическая  церковь  и еретики.  Могущество  каждой  власти Образование  государств  в  Европе.  Экономическое  развитие  Западной  Европы.  Ереси. Образование  централизованных  государств  в  Западной  Европе.  Сословно-представительные  монархии. Кризис  европейского  средневекового  общества  в 14-15 вв. Столетняя война.  Крестьянские  восстания. Причины  и итоги  столетней  войны, Жанна д Арк, Война  Алой  и Белой  Розы,  Жакерия,  восстание  Уотта  Тайлера .    Кризис  католической  церкви. Папы  и императоры.  Гуситское  движение. Ереси</w:t>
      </w:r>
    </w:p>
    <w:p w:rsidR="001F401B" w:rsidRPr="00EB57E4" w:rsidRDefault="001F401B" w:rsidP="001F401B">
      <w:pPr>
        <w:spacing w:line="200" w:lineRule="atLeast"/>
        <w:jc w:val="both"/>
      </w:pPr>
    </w:p>
    <w:p w:rsidR="001F401B" w:rsidRPr="00EB57E4" w:rsidRDefault="001F401B" w:rsidP="001F401B">
      <w:pPr>
        <w:spacing w:line="200" w:lineRule="atLeast"/>
        <w:jc w:val="both"/>
      </w:pPr>
      <w:r w:rsidRPr="00EB57E4">
        <w:t>Османская  империя в  14-15  вв.  Завоевания  сельджуков  и  османов.  Управление  империей.  Положение  покоренных  народов Средневековое  общество  в  Индии.  Индийские  княжества. Делийский  султанат. Вторжение  мусульман</w:t>
      </w:r>
    </w:p>
    <w:p w:rsidR="001F401B" w:rsidRPr="00EB57E4" w:rsidRDefault="001F401B" w:rsidP="001F401B">
      <w:pPr>
        <w:spacing w:line="200" w:lineRule="atLeast"/>
        <w:jc w:val="both"/>
      </w:pPr>
      <w:r w:rsidRPr="00EB57E4">
        <w:t>Средневековое  общество  в  Китае. Империя  Тан и Сунн. Крестьянские  восстания,  нашествия  кочевников, создание  империи  Мин.   Япония  в  средние  века. Средневековая  Япония.</w:t>
      </w:r>
    </w:p>
    <w:p w:rsidR="001F401B" w:rsidRPr="00EB57E4" w:rsidRDefault="001F401B" w:rsidP="001F401B">
      <w:pPr>
        <w:spacing w:line="200" w:lineRule="atLeast"/>
        <w:jc w:val="both"/>
      </w:pPr>
      <w:r w:rsidRPr="00EB57E4">
        <w:lastRenderedPageBreak/>
        <w:t>Государства  Центральной  Азии  в  средние  века,  походы Тимура (Тамерлана).</w:t>
      </w:r>
    </w:p>
    <w:p w:rsidR="001F401B" w:rsidRPr="00EB57E4" w:rsidRDefault="001F401B" w:rsidP="001F401B">
      <w:pPr>
        <w:tabs>
          <w:tab w:val="left" w:pos="2460"/>
        </w:tabs>
        <w:spacing w:line="200" w:lineRule="atLeast"/>
        <w:jc w:val="both"/>
      </w:pPr>
      <w:r w:rsidRPr="00EB57E4">
        <w:t>Общественный  строй.  Религиозные  верования.  Культура  и государства  доколумбовой  Америки.  Историческое  и культурное  наследие  Средневековья.</w:t>
      </w:r>
    </w:p>
    <w:p w:rsidR="001F401B" w:rsidRPr="00EB57E4" w:rsidRDefault="001F401B" w:rsidP="001F401B">
      <w:pPr>
        <w:pStyle w:val="Default"/>
        <w:spacing w:line="200" w:lineRule="atLeast"/>
        <w:jc w:val="both"/>
        <w:rPr>
          <w:sz w:val="20"/>
          <w:szCs w:val="20"/>
        </w:rPr>
      </w:pPr>
      <w:r w:rsidRPr="00EB57E4">
        <w:rPr>
          <w:sz w:val="20"/>
          <w:szCs w:val="20"/>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1F401B" w:rsidRPr="00EB57E4" w:rsidRDefault="001F401B" w:rsidP="001F401B">
      <w:pPr>
        <w:pStyle w:val="Default"/>
        <w:spacing w:line="200" w:lineRule="atLeast"/>
        <w:jc w:val="both"/>
        <w:rPr>
          <w:sz w:val="20"/>
          <w:szCs w:val="20"/>
        </w:rPr>
      </w:pPr>
      <w:r w:rsidRPr="00EB57E4">
        <w:rPr>
          <w:b/>
          <w:bCs/>
          <w:sz w:val="20"/>
          <w:szCs w:val="20"/>
        </w:rPr>
        <w:t xml:space="preserve">Народы и государства на территории нашей страны в древности </w:t>
      </w:r>
    </w:p>
    <w:p w:rsidR="001F401B" w:rsidRPr="00EB57E4" w:rsidRDefault="001F401B" w:rsidP="001F401B">
      <w:pPr>
        <w:pStyle w:val="Default"/>
        <w:spacing w:line="200" w:lineRule="atLeast"/>
        <w:jc w:val="both"/>
        <w:rPr>
          <w:sz w:val="20"/>
          <w:szCs w:val="20"/>
        </w:rPr>
      </w:pPr>
      <w:r w:rsidRPr="00EB57E4">
        <w:rPr>
          <w:sz w:val="20"/>
          <w:szCs w:val="20"/>
        </w:rPr>
        <w:t xml:space="preserve">Заселение территории нашей страны человеком. Каменный век. Переход от присваивающего хозяйства к производящему. Скотоводы и земледельцы. Появление металлических орудий и их влияние на первобытное общество. </w:t>
      </w:r>
    </w:p>
    <w:p w:rsidR="001F401B" w:rsidRPr="00EB57E4" w:rsidRDefault="001F401B" w:rsidP="001F401B">
      <w:pPr>
        <w:pStyle w:val="Default"/>
        <w:spacing w:line="200" w:lineRule="atLeast"/>
        <w:jc w:val="both"/>
        <w:rPr>
          <w:sz w:val="20"/>
          <w:szCs w:val="20"/>
        </w:rPr>
      </w:pPr>
      <w:r w:rsidRPr="00EB57E4">
        <w:rPr>
          <w:sz w:val="20"/>
          <w:szCs w:val="20"/>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w:t>
      </w:r>
    </w:p>
    <w:p w:rsidR="001F401B" w:rsidRPr="00EB57E4" w:rsidRDefault="001F401B" w:rsidP="001F401B">
      <w:pPr>
        <w:pStyle w:val="Default"/>
        <w:spacing w:line="200" w:lineRule="atLeast"/>
        <w:jc w:val="both"/>
        <w:rPr>
          <w:sz w:val="20"/>
          <w:szCs w:val="20"/>
        </w:rPr>
      </w:pPr>
      <w:r w:rsidRPr="00EB57E4">
        <w:rPr>
          <w:b/>
          <w:bCs/>
          <w:sz w:val="20"/>
          <w:szCs w:val="20"/>
        </w:rPr>
        <w:t xml:space="preserve">Восточная Европа в середине I тыс. н.э. </w:t>
      </w:r>
    </w:p>
    <w:p w:rsidR="001F401B" w:rsidRPr="00EB57E4" w:rsidRDefault="001F401B" w:rsidP="001F401B">
      <w:pPr>
        <w:pStyle w:val="Default"/>
        <w:spacing w:line="200" w:lineRule="atLeast"/>
        <w:jc w:val="both"/>
        <w:rPr>
          <w:sz w:val="20"/>
          <w:szCs w:val="20"/>
        </w:rPr>
      </w:pPr>
      <w:r w:rsidRPr="00EB57E4">
        <w:rPr>
          <w:sz w:val="20"/>
          <w:szCs w:val="20"/>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Язычество. </w:t>
      </w:r>
    </w:p>
    <w:p w:rsidR="001F401B" w:rsidRPr="00EB57E4" w:rsidRDefault="001F401B" w:rsidP="001F401B">
      <w:pPr>
        <w:pStyle w:val="Default"/>
        <w:spacing w:line="200" w:lineRule="atLeast"/>
        <w:jc w:val="both"/>
        <w:rPr>
          <w:sz w:val="20"/>
          <w:szCs w:val="20"/>
        </w:rPr>
      </w:pPr>
      <w:r w:rsidRPr="00EB57E4">
        <w:rPr>
          <w:sz w:val="20"/>
          <w:szCs w:val="20"/>
        </w:rPr>
        <w:t xml:space="preserve">Страны и народы Восточной Европы, Сибири и Дальнего Востока. Хазарский каганат. Волжская Булгария. Тюркские каганаты. </w:t>
      </w:r>
    </w:p>
    <w:p w:rsidR="001F401B" w:rsidRPr="00EB57E4" w:rsidRDefault="001F401B" w:rsidP="001F401B">
      <w:pPr>
        <w:pStyle w:val="Default"/>
        <w:spacing w:line="200" w:lineRule="atLeast"/>
        <w:jc w:val="both"/>
        <w:rPr>
          <w:sz w:val="20"/>
          <w:szCs w:val="20"/>
        </w:rPr>
      </w:pPr>
      <w:r w:rsidRPr="00EB57E4">
        <w:rPr>
          <w:b/>
          <w:bCs/>
          <w:sz w:val="20"/>
          <w:szCs w:val="20"/>
        </w:rPr>
        <w:t xml:space="preserve">Образование государства Русь. </w:t>
      </w:r>
    </w:p>
    <w:p w:rsidR="001F401B" w:rsidRPr="00EB57E4" w:rsidRDefault="001F401B" w:rsidP="001F401B">
      <w:pPr>
        <w:pStyle w:val="Default"/>
        <w:spacing w:line="200" w:lineRule="atLeast"/>
        <w:jc w:val="both"/>
        <w:rPr>
          <w:sz w:val="20"/>
          <w:szCs w:val="20"/>
        </w:rPr>
      </w:pPr>
      <w:r w:rsidRPr="00EB57E4">
        <w:rPr>
          <w:sz w:val="20"/>
          <w:szCs w:val="20"/>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1F401B" w:rsidRPr="00EB57E4" w:rsidRDefault="001F401B" w:rsidP="001F401B">
      <w:pPr>
        <w:pStyle w:val="Default"/>
        <w:spacing w:line="200" w:lineRule="atLeast"/>
        <w:jc w:val="both"/>
        <w:rPr>
          <w:sz w:val="20"/>
          <w:szCs w:val="20"/>
        </w:rPr>
      </w:pPr>
      <w:r w:rsidRPr="00EB57E4">
        <w:rPr>
          <w:sz w:val="20"/>
          <w:szCs w:val="20"/>
        </w:rPr>
        <w:t xml:space="preserve">Первые известия о </w:t>
      </w:r>
      <w:r w:rsidRPr="00EB57E4">
        <w:rPr>
          <w:i/>
          <w:iCs/>
          <w:sz w:val="20"/>
          <w:szCs w:val="20"/>
        </w:rPr>
        <w:t xml:space="preserve">руси. </w:t>
      </w:r>
      <w:r w:rsidRPr="00EB57E4">
        <w:rPr>
          <w:sz w:val="20"/>
          <w:szCs w:val="20"/>
        </w:rPr>
        <w:t xml:space="preserve">Проблема образования Древнерусского государства. Очаги формирования государств на восточнославянской территории. Начало династии Рюриковичей. Политогенез в странах Европы. </w:t>
      </w:r>
    </w:p>
    <w:p w:rsidR="001F401B" w:rsidRPr="00EB57E4" w:rsidRDefault="001F401B" w:rsidP="001F401B">
      <w:pPr>
        <w:pStyle w:val="Default"/>
        <w:spacing w:line="200" w:lineRule="atLeast"/>
        <w:jc w:val="both"/>
        <w:rPr>
          <w:sz w:val="20"/>
          <w:szCs w:val="20"/>
        </w:rPr>
      </w:pPr>
      <w:r w:rsidRPr="00EB57E4">
        <w:rPr>
          <w:sz w:val="20"/>
          <w:szCs w:val="20"/>
        </w:rPr>
        <w:t xml:space="preserve">Формирование территории государства Русь. Дань и полюдье. Первые русские князья: Олег, Игорь, Ольга, Святослав, Владимир. Отношения с Византийской империей, странами Центральной, Западной и Северной Европы, кочевниками европейских степей. Путь из варяг в греки. Русь в международной торговле. Принятие христианства и его значение. Византийское наследие на Руси. </w:t>
      </w:r>
    </w:p>
    <w:p w:rsidR="001F401B" w:rsidRPr="00EB57E4" w:rsidRDefault="001F401B" w:rsidP="001F401B">
      <w:pPr>
        <w:pStyle w:val="Default"/>
        <w:spacing w:line="200" w:lineRule="atLeast"/>
        <w:jc w:val="both"/>
        <w:rPr>
          <w:sz w:val="20"/>
          <w:szCs w:val="20"/>
        </w:rPr>
      </w:pPr>
      <w:r w:rsidRPr="00EB57E4">
        <w:rPr>
          <w:b/>
          <w:bCs/>
          <w:sz w:val="20"/>
          <w:szCs w:val="20"/>
        </w:rPr>
        <w:t xml:space="preserve">Русь в конце X – начале XII в. </w:t>
      </w:r>
    </w:p>
    <w:p w:rsidR="001F401B" w:rsidRPr="00EB57E4" w:rsidRDefault="001F401B" w:rsidP="001F401B">
      <w:pPr>
        <w:pStyle w:val="Default"/>
        <w:spacing w:line="200" w:lineRule="atLeast"/>
        <w:jc w:val="both"/>
        <w:rPr>
          <w:sz w:val="20"/>
          <w:szCs w:val="20"/>
        </w:rPr>
      </w:pPr>
      <w:r w:rsidRPr="00EB57E4">
        <w:rPr>
          <w:sz w:val="20"/>
          <w:szCs w:val="20"/>
        </w:rPr>
        <w:t xml:space="preserve">Территория и население государства </w:t>
      </w:r>
      <w:r w:rsidRPr="00EB57E4">
        <w:rPr>
          <w:i/>
          <w:iCs/>
          <w:sz w:val="20"/>
          <w:szCs w:val="20"/>
        </w:rPr>
        <w:t>Русь/Русская земля</w:t>
      </w:r>
      <w:r w:rsidRPr="00EB57E4">
        <w:rPr>
          <w:sz w:val="20"/>
          <w:szCs w:val="20"/>
        </w:rPr>
        <w:t xml:space="preserve">. Крупнейшие города Руси: Киев, Новгород, Чернигов, Переяславль, Смоленск, Владимир-Волынский, Ростов, Полоцк. Новгород как центр освоения Севера Восточной Европы, колонизация Русской равнины. Территориально-политическая структура - </w:t>
      </w:r>
      <w:r w:rsidRPr="00EB57E4">
        <w:rPr>
          <w:i/>
          <w:iCs/>
          <w:sz w:val="20"/>
          <w:szCs w:val="20"/>
        </w:rPr>
        <w:t>волости</w:t>
      </w:r>
      <w:r w:rsidRPr="00EB57E4">
        <w:rPr>
          <w:sz w:val="20"/>
          <w:szCs w:val="20"/>
        </w:rPr>
        <w:t xml:space="preserve">.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до начала XII в. </w:t>
      </w:r>
    </w:p>
    <w:p w:rsidR="001F401B" w:rsidRPr="00EB57E4" w:rsidRDefault="001F401B" w:rsidP="001F401B">
      <w:pPr>
        <w:pStyle w:val="Default"/>
        <w:spacing w:line="200" w:lineRule="atLeast"/>
        <w:jc w:val="both"/>
        <w:rPr>
          <w:sz w:val="20"/>
          <w:szCs w:val="20"/>
        </w:rPr>
      </w:pPr>
      <w:r w:rsidRPr="00EB57E4">
        <w:rPr>
          <w:sz w:val="20"/>
          <w:szCs w:val="20"/>
        </w:rPr>
        <w:t xml:space="preserve">Общественный строй Руси: дискуссии в исторической науке. Князья, дружина и ее состав: бояре, отроки, детские. Духовенство. Городское население («люди градские», «гражане»). Купцы. Категории рядового населения: люди, смерды, закупы, холопы. «Служебная организация». Древнерусское право: Русская Правда, церковные уставы. </w:t>
      </w:r>
    </w:p>
    <w:p w:rsidR="001F401B" w:rsidRPr="00EB57E4" w:rsidRDefault="001F401B" w:rsidP="001F401B">
      <w:pPr>
        <w:pStyle w:val="Default"/>
        <w:spacing w:line="200" w:lineRule="atLeast"/>
        <w:jc w:val="both"/>
        <w:rPr>
          <w:sz w:val="20"/>
          <w:szCs w:val="20"/>
        </w:rPr>
      </w:pPr>
      <w:r w:rsidRPr="00EB57E4">
        <w:rPr>
          <w:sz w:val="20"/>
          <w:szCs w:val="20"/>
        </w:rPr>
        <w:t xml:space="preserve">Внешняя политика и международные связи Руси: отношения 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Архитектура и живопись. </w:t>
      </w:r>
    </w:p>
    <w:p w:rsidR="001F401B" w:rsidRPr="00EB57E4" w:rsidRDefault="001F401B" w:rsidP="001F401B">
      <w:pPr>
        <w:pStyle w:val="Default"/>
        <w:spacing w:line="200" w:lineRule="atLeast"/>
        <w:jc w:val="both"/>
        <w:rPr>
          <w:sz w:val="20"/>
          <w:szCs w:val="20"/>
        </w:rPr>
      </w:pPr>
      <w:r w:rsidRPr="00EB57E4">
        <w:rPr>
          <w:sz w:val="20"/>
          <w:szCs w:val="20"/>
        </w:rPr>
        <w:t>Повседневная жизнь, сельский и городской быт. Положение женщины. Дети и их воспитание. Картина мира древнерусского человека.  с Византией, печенегами, половцами, странами Центральной, Западной и Северной Европы.</w:t>
      </w:r>
      <w:r w:rsidRPr="00EB57E4">
        <w:rPr>
          <w:b/>
          <w:bCs/>
          <w:sz w:val="20"/>
          <w:szCs w:val="20"/>
        </w:rPr>
        <w:t xml:space="preserve"> Русь в середине XII – начале XIII в. </w:t>
      </w:r>
    </w:p>
    <w:p w:rsidR="001F401B" w:rsidRPr="00EB57E4" w:rsidRDefault="001F401B" w:rsidP="001F401B">
      <w:pPr>
        <w:pStyle w:val="Default"/>
        <w:spacing w:line="200" w:lineRule="atLeast"/>
        <w:jc w:val="both"/>
        <w:rPr>
          <w:sz w:val="20"/>
          <w:szCs w:val="20"/>
        </w:rPr>
      </w:pPr>
      <w:r w:rsidRPr="00EB57E4">
        <w:rPr>
          <w:sz w:val="20"/>
          <w:szCs w:val="20"/>
        </w:rPr>
        <w:t xml:space="preserve">Формирование системы </w:t>
      </w:r>
      <w:r w:rsidRPr="00EB57E4">
        <w:rPr>
          <w:i/>
          <w:iCs/>
          <w:sz w:val="20"/>
          <w:szCs w:val="20"/>
        </w:rPr>
        <w:t xml:space="preserve">земель </w:t>
      </w:r>
      <w:r w:rsidRPr="00EB57E4">
        <w:rPr>
          <w:sz w:val="20"/>
          <w:szCs w:val="20"/>
        </w:rPr>
        <w:t xml:space="preserve">– самостоятельных государств. Важнейшие земли, управляемые ветвями княжеского рода Рюриковичей: Черниговская, Галицкая, Волынская, Суздальская. Земли, имевшие особый статус: Киевская и Новгородская. </w:t>
      </w:r>
    </w:p>
    <w:p w:rsidR="001F401B" w:rsidRPr="00EB57E4" w:rsidRDefault="001F401B" w:rsidP="001F401B">
      <w:pPr>
        <w:pStyle w:val="Default"/>
        <w:spacing w:line="200" w:lineRule="atLeast"/>
        <w:jc w:val="both"/>
        <w:rPr>
          <w:sz w:val="20"/>
          <w:szCs w:val="20"/>
        </w:rPr>
      </w:pPr>
      <w:r w:rsidRPr="00EB57E4">
        <w:rPr>
          <w:sz w:val="20"/>
          <w:szCs w:val="20"/>
        </w:rPr>
        <w:t xml:space="preserve">Эволюция общественного строя и права. Внешняя политика русских земель. История церкви. Развитие древнерусской культуры: формирование региональных центров. Летописание и его центры. Киево-Печерский патерик. Даниил Заточник. «Слово о полку Игореве». </w:t>
      </w:r>
    </w:p>
    <w:p w:rsidR="001F401B" w:rsidRPr="00EB57E4" w:rsidRDefault="001F401B" w:rsidP="001F401B">
      <w:pPr>
        <w:pStyle w:val="Default"/>
        <w:spacing w:line="200" w:lineRule="atLeast"/>
        <w:jc w:val="both"/>
        <w:rPr>
          <w:sz w:val="20"/>
          <w:szCs w:val="20"/>
        </w:rPr>
      </w:pPr>
      <w:r w:rsidRPr="00EB57E4">
        <w:rPr>
          <w:b/>
          <w:bCs/>
          <w:sz w:val="20"/>
          <w:szCs w:val="20"/>
        </w:rPr>
        <w:t xml:space="preserve">Русские земли в середине XIII - XIV в. </w:t>
      </w:r>
    </w:p>
    <w:p w:rsidR="001F401B" w:rsidRPr="00EB57E4" w:rsidRDefault="001F401B" w:rsidP="001F401B">
      <w:pPr>
        <w:pStyle w:val="Default"/>
        <w:spacing w:line="200" w:lineRule="atLeast"/>
        <w:jc w:val="both"/>
        <w:rPr>
          <w:sz w:val="20"/>
          <w:szCs w:val="20"/>
        </w:rPr>
      </w:pPr>
      <w:r w:rsidRPr="00EB57E4">
        <w:rPr>
          <w:sz w:val="20"/>
          <w:szCs w:val="20"/>
        </w:rPr>
        <w:t xml:space="preserve">Возникновение Монгольской империи. Завоевания Чингисхана и его потомков. Походы Батыя на Восточную Европу. Образование Золотой Орды. Система зависимости русских земель от ордынских ханов. </w:t>
      </w:r>
    </w:p>
    <w:p w:rsidR="001F401B" w:rsidRPr="00EB57E4" w:rsidRDefault="001F401B" w:rsidP="001F401B">
      <w:pPr>
        <w:pStyle w:val="Default"/>
        <w:spacing w:line="200" w:lineRule="atLeast"/>
        <w:jc w:val="both"/>
        <w:rPr>
          <w:sz w:val="20"/>
          <w:szCs w:val="20"/>
        </w:rPr>
      </w:pPr>
      <w:r w:rsidRPr="00EB57E4">
        <w:rPr>
          <w:sz w:val="20"/>
          <w:szCs w:val="20"/>
        </w:rPr>
        <w:t xml:space="preserve">Судьбы русских земель после Батыева нашествия.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 </w:t>
      </w:r>
    </w:p>
    <w:p w:rsidR="001F401B" w:rsidRPr="00EB57E4" w:rsidRDefault="001F401B" w:rsidP="001F401B">
      <w:pPr>
        <w:pStyle w:val="Default"/>
        <w:spacing w:line="200" w:lineRule="atLeast"/>
        <w:jc w:val="both"/>
        <w:rPr>
          <w:sz w:val="20"/>
          <w:szCs w:val="20"/>
        </w:rPr>
      </w:pPr>
      <w:r w:rsidRPr="00EB57E4">
        <w:rPr>
          <w:sz w:val="20"/>
          <w:szCs w:val="20"/>
        </w:rPr>
        <w:t xml:space="preserve">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КулиКультура и быт. Летописание. «Слово о погибели Русской земли». «Задонщина». Жития. Епифаний Премудрый. Архитектура и живопись. Феофан Грек. Андрей Рублев. Повседневная жизнь. </w:t>
      </w:r>
    </w:p>
    <w:p w:rsidR="001F401B" w:rsidRPr="00EB57E4" w:rsidRDefault="001F401B" w:rsidP="001F401B">
      <w:pPr>
        <w:pStyle w:val="Default"/>
        <w:spacing w:line="200" w:lineRule="atLeast"/>
        <w:jc w:val="both"/>
        <w:rPr>
          <w:sz w:val="20"/>
          <w:szCs w:val="20"/>
        </w:rPr>
      </w:pPr>
      <w:r w:rsidRPr="00EB57E4">
        <w:rPr>
          <w:b/>
          <w:bCs/>
          <w:sz w:val="20"/>
          <w:szCs w:val="20"/>
        </w:rPr>
        <w:t xml:space="preserve">Формирование единого Русского государства в XV веке. </w:t>
      </w:r>
    </w:p>
    <w:p w:rsidR="001F401B" w:rsidRPr="00EB57E4" w:rsidRDefault="001F401B" w:rsidP="001F401B">
      <w:pPr>
        <w:pStyle w:val="Default"/>
        <w:spacing w:line="200" w:lineRule="atLeast"/>
        <w:jc w:val="both"/>
        <w:rPr>
          <w:sz w:val="20"/>
          <w:szCs w:val="20"/>
        </w:rPr>
      </w:pPr>
      <w:r w:rsidRPr="00EB57E4">
        <w:rPr>
          <w:sz w:val="20"/>
          <w:szCs w:val="20"/>
        </w:rPr>
        <w:t xml:space="preserve">Завершение разделения русских земель между Литовским и Московским государствами. Распад Золотой Орды: выделение Крымского, Казанского, Сибирского ханств, Ногайской Орды. </w:t>
      </w:r>
    </w:p>
    <w:p w:rsidR="001F401B" w:rsidRPr="00EB57E4" w:rsidRDefault="001F401B" w:rsidP="001F401B">
      <w:pPr>
        <w:pStyle w:val="Default"/>
        <w:spacing w:line="200" w:lineRule="atLeast"/>
        <w:jc w:val="both"/>
        <w:rPr>
          <w:sz w:val="20"/>
          <w:szCs w:val="20"/>
        </w:rPr>
      </w:pPr>
      <w:r w:rsidRPr="00EB57E4">
        <w:rPr>
          <w:sz w:val="20"/>
          <w:szCs w:val="20"/>
        </w:rPr>
        <w:t xml:space="preserve">Объединение северо-восточных и северо-западных русских земель вокруг Москвы.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w:t>
      </w:r>
      <w:r w:rsidRPr="00EB57E4">
        <w:rPr>
          <w:sz w:val="20"/>
          <w:szCs w:val="20"/>
        </w:rPr>
        <w:lastRenderedPageBreak/>
        <w:t xml:space="preserve">Судебника. Начало применения к правителю страны титула </w:t>
      </w:r>
      <w:r w:rsidRPr="00EB57E4">
        <w:rPr>
          <w:i/>
          <w:iCs/>
          <w:sz w:val="20"/>
          <w:szCs w:val="20"/>
        </w:rPr>
        <w:t>царь</w:t>
      </w:r>
      <w:r w:rsidRPr="00EB57E4">
        <w:rPr>
          <w:sz w:val="20"/>
          <w:szCs w:val="20"/>
        </w:rPr>
        <w:t xml:space="preserve">. Появление государственного герба (двуглавого орла). Формирование аппарата управления единого государства: Дворец и Казна. Войско и поместная система. </w:t>
      </w:r>
    </w:p>
    <w:p w:rsidR="001F401B" w:rsidRPr="00EB57E4" w:rsidRDefault="001F401B" w:rsidP="001F401B">
      <w:pPr>
        <w:pStyle w:val="Default"/>
        <w:spacing w:line="200" w:lineRule="atLeast"/>
        <w:jc w:val="both"/>
        <w:rPr>
          <w:sz w:val="20"/>
          <w:szCs w:val="20"/>
        </w:rPr>
      </w:pPr>
      <w:r w:rsidRPr="00EB57E4">
        <w:rPr>
          <w:sz w:val="20"/>
          <w:szCs w:val="20"/>
        </w:rPr>
        <w:t xml:space="preserve">Установление автокефалии русской церкви. Внутрицерковная борьба (иосифляне и нестяжатели, ереси). </w:t>
      </w:r>
    </w:p>
    <w:p w:rsidR="001F401B" w:rsidRPr="00EB57E4" w:rsidRDefault="001F401B" w:rsidP="001F401B">
      <w:pPr>
        <w:pStyle w:val="Default"/>
        <w:spacing w:line="200" w:lineRule="atLeast"/>
        <w:jc w:val="both"/>
        <w:rPr>
          <w:sz w:val="20"/>
          <w:szCs w:val="20"/>
        </w:rPr>
      </w:pPr>
      <w:r w:rsidRPr="00EB57E4">
        <w:rPr>
          <w:sz w:val="20"/>
          <w:szCs w:val="20"/>
        </w:rPr>
        <w:t xml:space="preserve">Развитие культуры единого Русского государства. Летописание: общерусское и региональное. «Хожение за три моря» Афанасия Никитина. Архитектура и живопись. Куликовская битва. Закрепление первенствующего положения московских князей. Культура и быт. Летописание. «Слово о погибели Русской земли». «Задонщина». Жития. Епифаний Премудрый. Архитектура и живопись. Феофан Грек. Андрей Рублев. Повседневная жизнь. </w:t>
      </w:r>
    </w:p>
    <w:p w:rsidR="001F401B" w:rsidRPr="00EB57E4" w:rsidRDefault="001F401B" w:rsidP="001F401B">
      <w:pPr>
        <w:pStyle w:val="Default"/>
        <w:spacing w:line="200" w:lineRule="atLeast"/>
        <w:jc w:val="both"/>
        <w:rPr>
          <w:sz w:val="20"/>
          <w:szCs w:val="20"/>
        </w:rPr>
      </w:pPr>
      <w:r w:rsidRPr="00EB57E4">
        <w:rPr>
          <w:b/>
          <w:bCs/>
          <w:sz w:val="20"/>
          <w:szCs w:val="20"/>
        </w:rPr>
        <w:t xml:space="preserve">Формирование единого Русского государства в XV веке. </w:t>
      </w:r>
    </w:p>
    <w:p w:rsidR="001F401B" w:rsidRPr="00EB57E4" w:rsidRDefault="001F401B" w:rsidP="001F401B">
      <w:pPr>
        <w:pStyle w:val="Default"/>
        <w:spacing w:line="200" w:lineRule="atLeast"/>
        <w:jc w:val="both"/>
        <w:rPr>
          <w:sz w:val="20"/>
          <w:szCs w:val="20"/>
        </w:rPr>
      </w:pPr>
      <w:r w:rsidRPr="00EB57E4">
        <w:rPr>
          <w:sz w:val="20"/>
          <w:szCs w:val="20"/>
        </w:rPr>
        <w:t xml:space="preserve">Завершение разделения русских земель между Литовским и Московским государствами. Распад Золотой Орды: выделение Крымского, Казанского, Сибирского ханств, Ногайской Орды. </w:t>
      </w:r>
    </w:p>
    <w:p w:rsidR="001F401B" w:rsidRPr="00EB57E4" w:rsidRDefault="001F401B" w:rsidP="001F401B">
      <w:pPr>
        <w:pStyle w:val="Default"/>
        <w:spacing w:line="200" w:lineRule="atLeast"/>
        <w:jc w:val="both"/>
        <w:rPr>
          <w:sz w:val="20"/>
          <w:szCs w:val="20"/>
        </w:rPr>
      </w:pPr>
      <w:r w:rsidRPr="00EB57E4">
        <w:rPr>
          <w:sz w:val="20"/>
          <w:szCs w:val="20"/>
        </w:rPr>
        <w:t xml:space="preserve">Объединение северо-восточных и северо-западных русских земель вокруг Москвы.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Начало применения к правителю страны титула </w:t>
      </w:r>
      <w:r w:rsidRPr="00EB57E4">
        <w:rPr>
          <w:i/>
          <w:iCs/>
          <w:sz w:val="20"/>
          <w:szCs w:val="20"/>
        </w:rPr>
        <w:t>царь</w:t>
      </w:r>
      <w:r w:rsidRPr="00EB57E4">
        <w:rPr>
          <w:sz w:val="20"/>
          <w:szCs w:val="20"/>
        </w:rPr>
        <w:t xml:space="preserve">. Появление государственного герба (двуглавого орла). Формирование аппарата управления единого государства: Дворец и Казна. Войско и поместная система. </w:t>
      </w:r>
    </w:p>
    <w:p w:rsidR="001F401B" w:rsidRPr="00EB57E4" w:rsidRDefault="001F401B" w:rsidP="001F401B">
      <w:pPr>
        <w:pStyle w:val="Default"/>
        <w:spacing w:line="200" w:lineRule="atLeast"/>
        <w:jc w:val="both"/>
        <w:rPr>
          <w:sz w:val="20"/>
          <w:szCs w:val="20"/>
        </w:rPr>
      </w:pPr>
      <w:r w:rsidRPr="00EB57E4">
        <w:rPr>
          <w:sz w:val="20"/>
          <w:szCs w:val="20"/>
        </w:rPr>
        <w:t xml:space="preserve">Установление автокефалии русской церкви. Внутрицерковная борьба (иосифляне и нестяжатели, ереси). </w:t>
      </w:r>
    </w:p>
    <w:p w:rsidR="001F401B" w:rsidRPr="00EB57E4" w:rsidRDefault="001F401B" w:rsidP="001F401B">
      <w:pPr>
        <w:pStyle w:val="Default"/>
        <w:spacing w:line="200" w:lineRule="atLeast"/>
        <w:jc w:val="both"/>
        <w:rPr>
          <w:sz w:val="20"/>
          <w:szCs w:val="20"/>
        </w:rPr>
      </w:pPr>
      <w:r w:rsidRPr="00EB57E4">
        <w:rPr>
          <w:sz w:val="20"/>
          <w:szCs w:val="20"/>
        </w:rPr>
        <w:t xml:space="preserve">Развитие культуры единого Русского государства. Летописание: общерусское и региональное. «Хожение за три моря» Афанасия Никитина. Архитектура и живопись. Московский Кремль. Повседневная жизнь. </w:t>
      </w:r>
    </w:p>
    <w:p w:rsidR="001F401B" w:rsidRPr="00EB57E4" w:rsidRDefault="001F401B" w:rsidP="001F401B">
      <w:pPr>
        <w:pStyle w:val="Default"/>
        <w:spacing w:line="200" w:lineRule="atLeast"/>
        <w:jc w:val="both"/>
        <w:rPr>
          <w:sz w:val="20"/>
          <w:szCs w:val="20"/>
        </w:rPr>
      </w:pPr>
      <w:r w:rsidRPr="00EB57E4">
        <w:rPr>
          <w:b/>
          <w:bCs/>
          <w:i/>
          <w:iCs/>
          <w:sz w:val="20"/>
          <w:szCs w:val="20"/>
        </w:rPr>
        <w:t xml:space="preserve">Понятия и термины: </w:t>
      </w:r>
    </w:p>
    <w:p w:rsidR="001F401B" w:rsidRPr="00EB57E4" w:rsidRDefault="001F401B" w:rsidP="001F401B">
      <w:pPr>
        <w:pStyle w:val="Default"/>
        <w:spacing w:line="200" w:lineRule="atLeast"/>
        <w:jc w:val="both"/>
        <w:rPr>
          <w:sz w:val="20"/>
          <w:szCs w:val="20"/>
        </w:rPr>
      </w:pPr>
      <w:r w:rsidRPr="00EB57E4">
        <w:rPr>
          <w:sz w:val="20"/>
          <w:szCs w:val="20"/>
        </w:rPr>
        <w:t xml:space="preserve">Присваивающее и производящее хозяйство. Славяне. Подсечно-огневая система земледелия, перелог, двухполье, трѐхполье. Натуральное хозяйство и рынок. Город. Концы и улицы (Новгород). Село. Дань, полюдье. Монархия, республика. Князь, вече, посадник, воевода, тысяцкий, бояре, отроки, гриди, детские. Дружина. «Люди градские», «гражане». Купцы. Гости. Смерды, закупы, холопы. Язычество, христианство, православие, ислам, иудаизм. Епархия. Монастырь. Митрополит. Патриарх. Автокефалия (церковная). Десятина. Раздробленность. Вотчина. Поместье. Крестьяне. Барщина и оброк. Граффити. Базилика. Крестово-купольный храм. Плинфа. Фреска. Мозаика. Летопись. Жития, житийная литература. Берестяные грамоты. Былины. Орда. Курултай, тумен, нойон, баскак, ярлык, «выход». Крестоносцы. Централизация. Кормление. Царь. Государственная символика. Герб. </w:t>
      </w:r>
    </w:p>
    <w:p w:rsidR="001F401B" w:rsidRPr="00EB57E4" w:rsidRDefault="001F401B" w:rsidP="001F401B">
      <w:pPr>
        <w:pStyle w:val="Default"/>
        <w:spacing w:line="200" w:lineRule="atLeast"/>
        <w:jc w:val="both"/>
        <w:rPr>
          <w:sz w:val="20"/>
          <w:szCs w:val="20"/>
        </w:rPr>
      </w:pPr>
      <w:r w:rsidRPr="00EB57E4">
        <w:rPr>
          <w:b/>
          <w:bCs/>
          <w:i/>
          <w:iCs/>
          <w:sz w:val="20"/>
          <w:szCs w:val="20"/>
        </w:rPr>
        <w:t xml:space="preserve">Персоналии: </w:t>
      </w:r>
    </w:p>
    <w:p w:rsidR="001F401B" w:rsidRPr="00EB57E4" w:rsidRDefault="001F401B" w:rsidP="001F401B">
      <w:pPr>
        <w:pStyle w:val="Default"/>
        <w:spacing w:line="200" w:lineRule="atLeast"/>
        <w:jc w:val="both"/>
        <w:rPr>
          <w:sz w:val="20"/>
          <w:szCs w:val="20"/>
        </w:rPr>
      </w:pPr>
      <w:r w:rsidRPr="00EB57E4">
        <w:rPr>
          <w:sz w:val="20"/>
          <w:szCs w:val="20"/>
        </w:rPr>
        <w:t xml:space="preserve">Рюрик. Аскольд и Дир. Олег. Игорь. Ольга. Святослав Игоревич. Владимир Святой. Борис и Глеб. Святополк Окаянный. Ярослав Мудрый. Ярославичи: Изяслав, Святослав, Всеволод. Всеслав Полоцкий. Святополк Изяславич. Владимир Мономах. Мстислав Великий. Ярослав Осмомысл. Роман Мстиславич. Даниил Галицкий. Юрий Долгорукий. Андрей Боголюбский. Всеволод Большое Гнездо. Мстислав «Удатный». Игорь Святославич. Чингисхан. Батый (Бату-хан). Юрий Всеволодич. Ярослав Всеволодич. Михаил Всеволодич Черниговский. Александр Невский. Даниил Московский. Михаил Ярославич Тверской. Юрий Данилович. Иван Калита. Миндовг. Гедимин. Ольгерд. Ягайло. Витовт. Узбек. Мамай. Тохтамыш. Едигей. Тимур. Дмитрий Донской. Василий I. Василий Тѐмный. Иван III. </w:t>
      </w:r>
    </w:p>
    <w:p w:rsidR="001F401B" w:rsidRPr="00EB57E4" w:rsidRDefault="001F401B" w:rsidP="001F401B">
      <w:pPr>
        <w:pStyle w:val="Default"/>
        <w:spacing w:line="200" w:lineRule="atLeast"/>
        <w:jc w:val="both"/>
        <w:rPr>
          <w:sz w:val="20"/>
          <w:szCs w:val="20"/>
        </w:rPr>
      </w:pPr>
      <w:r w:rsidRPr="00EB57E4">
        <w:rPr>
          <w:sz w:val="20"/>
          <w:szCs w:val="20"/>
        </w:rPr>
        <w:t xml:space="preserve">Кирилл и Мефодий. Кий. Митрополит Иларион. Нестор. Даниил Заточник. Сергий Радонежский. СтефанСтефан Пермский. Митрополиты Пѐтр, Алексий, Иона. Софья Витовтовна. Юрий Дмитриевич. Дмитрий Шемяка. Феофан Грек. Андрей Рублев. ЕвфимийII 12 (новгородский архиепископ). Марфа Борецкая. София (Зоя) Палеолог. Афанасий Никитин. Аристотель Фиораванти. </w:t>
      </w:r>
    </w:p>
    <w:p w:rsidR="001F401B" w:rsidRPr="00EB57E4" w:rsidRDefault="001F401B" w:rsidP="001F401B">
      <w:pPr>
        <w:pStyle w:val="Default"/>
        <w:spacing w:line="200" w:lineRule="atLeast"/>
        <w:jc w:val="both"/>
        <w:rPr>
          <w:sz w:val="20"/>
          <w:szCs w:val="20"/>
        </w:rPr>
      </w:pPr>
      <w:r w:rsidRPr="00EB57E4">
        <w:rPr>
          <w:b/>
          <w:bCs/>
          <w:i/>
          <w:iCs/>
          <w:sz w:val="20"/>
          <w:szCs w:val="20"/>
        </w:rPr>
        <w:t xml:space="preserve">События/даты: </w:t>
      </w:r>
    </w:p>
    <w:p w:rsidR="001F401B" w:rsidRPr="00EB57E4" w:rsidRDefault="001F401B" w:rsidP="001F401B">
      <w:pPr>
        <w:pStyle w:val="Default"/>
        <w:spacing w:line="200" w:lineRule="atLeast"/>
        <w:jc w:val="both"/>
        <w:rPr>
          <w:sz w:val="20"/>
          <w:szCs w:val="20"/>
        </w:rPr>
      </w:pPr>
      <w:r w:rsidRPr="00EB57E4">
        <w:rPr>
          <w:sz w:val="20"/>
          <w:szCs w:val="20"/>
        </w:rPr>
        <w:t xml:space="preserve">VI-IX вв. — расселение славян по территории Восточной Европы </w:t>
      </w:r>
    </w:p>
    <w:p w:rsidR="001F401B" w:rsidRPr="00EB57E4" w:rsidRDefault="001F401B" w:rsidP="001F401B">
      <w:pPr>
        <w:pStyle w:val="Default"/>
        <w:spacing w:line="200" w:lineRule="atLeast"/>
        <w:jc w:val="both"/>
        <w:rPr>
          <w:sz w:val="20"/>
          <w:szCs w:val="20"/>
        </w:rPr>
      </w:pPr>
      <w:r w:rsidRPr="00EB57E4">
        <w:rPr>
          <w:sz w:val="20"/>
          <w:szCs w:val="20"/>
        </w:rPr>
        <w:t xml:space="preserve">860 – поход Руси на Константинополь </w:t>
      </w:r>
    </w:p>
    <w:p w:rsidR="001F401B" w:rsidRPr="00EB57E4" w:rsidRDefault="001F401B" w:rsidP="001F401B">
      <w:pPr>
        <w:pStyle w:val="Default"/>
        <w:spacing w:line="200" w:lineRule="atLeast"/>
        <w:jc w:val="both"/>
        <w:rPr>
          <w:sz w:val="20"/>
          <w:szCs w:val="20"/>
        </w:rPr>
      </w:pPr>
      <w:r w:rsidRPr="00EB57E4">
        <w:rPr>
          <w:sz w:val="20"/>
          <w:szCs w:val="20"/>
        </w:rPr>
        <w:t xml:space="preserve">862 – «призвание» Рюрика </w:t>
      </w:r>
    </w:p>
    <w:p w:rsidR="001F401B" w:rsidRPr="00EB57E4" w:rsidRDefault="001F401B" w:rsidP="001F401B">
      <w:pPr>
        <w:pStyle w:val="Default"/>
        <w:spacing w:line="200" w:lineRule="atLeast"/>
        <w:jc w:val="both"/>
        <w:rPr>
          <w:sz w:val="20"/>
          <w:szCs w:val="20"/>
        </w:rPr>
      </w:pPr>
      <w:r w:rsidRPr="00EB57E4">
        <w:rPr>
          <w:sz w:val="20"/>
          <w:szCs w:val="20"/>
        </w:rPr>
        <w:t xml:space="preserve">882 – захват Олегом Киева </w:t>
      </w:r>
    </w:p>
    <w:p w:rsidR="001F401B" w:rsidRPr="00EB57E4" w:rsidRDefault="001F401B" w:rsidP="001F401B">
      <w:pPr>
        <w:pStyle w:val="Default"/>
        <w:spacing w:line="200" w:lineRule="atLeast"/>
        <w:jc w:val="both"/>
        <w:rPr>
          <w:sz w:val="20"/>
          <w:szCs w:val="20"/>
        </w:rPr>
      </w:pPr>
      <w:r w:rsidRPr="00EB57E4">
        <w:rPr>
          <w:sz w:val="20"/>
          <w:szCs w:val="20"/>
        </w:rPr>
        <w:t xml:space="preserve">907 – поход Олега на Константинополь </w:t>
      </w:r>
    </w:p>
    <w:p w:rsidR="001F401B" w:rsidRPr="00EB57E4" w:rsidRDefault="001F401B" w:rsidP="001F401B">
      <w:pPr>
        <w:pStyle w:val="Default"/>
        <w:spacing w:line="200" w:lineRule="atLeast"/>
        <w:jc w:val="both"/>
        <w:rPr>
          <w:sz w:val="20"/>
          <w:szCs w:val="20"/>
        </w:rPr>
      </w:pPr>
      <w:r w:rsidRPr="00EB57E4">
        <w:rPr>
          <w:sz w:val="20"/>
          <w:szCs w:val="20"/>
        </w:rPr>
        <w:t xml:space="preserve">911 –911 – договор Руси с Византией </w:t>
      </w:r>
    </w:p>
    <w:p w:rsidR="001F401B" w:rsidRPr="00EB57E4" w:rsidRDefault="001F401B" w:rsidP="001F401B">
      <w:pPr>
        <w:pStyle w:val="Default"/>
        <w:spacing w:line="200" w:lineRule="atLeast"/>
        <w:jc w:val="both"/>
        <w:rPr>
          <w:sz w:val="20"/>
          <w:szCs w:val="20"/>
        </w:rPr>
      </w:pPr>
      <w:r w:rsidRPr="00EB57E4">
        <w:rPr>
          <w:sz w:val="20"/>
          <w:szCs w:val="20"/>
        </w:rPr>
        <w:t xml:space="preserve">941 – поход Игоря на Константинополь </w:t>
      </w:r>
    </w:p>
    <w:p w:rsidR="001F401B" w:rsidRPr="00EB57E4" w:rsidRDefault="001F401B" w:rsidP="001F401B">
      <w:pPr>
        <w:pStyle w:val="Default"/>
        <w:spacing w:line="200" w:lineRule="atLeast"/>
        <w:jc w:val="both"/>
        <w:rPr>
          <w:sz w:val="20"/>
          <w:szCs w:val="20"/>
        </w:rPr>
      </w:pPr>
      <w:r w:rsidRPr="00EB57E4">
        <w:rPr>
          <w:sz w:val="20"/>
          <w:szCs w:val="20"/>
        </w:rPr>
        <w:t xml:space="preserve">944 – договор Руси с Византией </w:t>
      </w:r>
    </w:p>
    <w:p w:rsidR="001F401B" w:rsidRPr="00EB57E4" w:rsidRDefault="001F401B" w:rsidP="001F401B">
      <w:pPr>
        <w:pStyle w:val="Default"/>
        <w:spacing w:line="200" w:lineRule="atLeast"/>
        <w:jc w:val="both"/>
        <w:rPr>
          <w:sz w:val="20"/>
          <w:szCs w:val="20"/>
        </w:rPr>
      </w:pPr>
      <w:r w:rsidRPr="00EB57E4">
        <w:rPr>
          <w:sz w:val="20"/>
          <w:szCs w:val="20"/>
        </w:rPr>
        <w:t xml:space="preserve">964-972 – походы Святослава </w:t>
      </w:r>
    </w:p>
    <w:p w:rsidR="001F401B" w:rsidRPr="00EB57E4" w:rsidRDefault="001F401B" w:rsidP="001F401B">
      <w:pPr>
        <w:pStyle w:val="Default"/>
        <w:spacing w:line="200" w:lineRule="atLeast"/>
        <w:jc w:val="both"/>
        <w:rPr>
          <w:sz w:val="20"/>
          <w:szCs w:val="20"/>
        </w:rPr>
      </w:pPr>
      <w:r w:rsidRPr="00EB57E4">
        <w:rPr>
          <w:sz w:val="20"/>
          <w:szCs w:val="20"/>
        </w:rPr>
        <w:t xml:space="preserve">978/980-1015 – княжение Владимира Святославича в Киеве </w:t>
      </w:r>
    </w:p>
    <w:p w:rsidR="001F401B" w:rsidRPr="00EB57E4" w:rsidRDefault="001F401B" w:rsidP="001F401B">
      <w:pPr>
        <w:pStyle w:val="Default"/>
        <w:spacing w:line="200" w:lineRule="atLeast"/>
        <w:jc w:val="both"/>
        <w:rPr>
          <w:sz w:val="20"/>
          <w:szCs w:val="20"/>
        </w:rPr>
      </w:pPr>
      <w:r w:rsidRPr="00EB57E4">
        <w:rPr>
          <w:sz w:val="20"/>
          <w:szCs w:val="20"/>
        </w:rPr>
        <w:t xml:space="preserve">988 – крещение Руси </w:t>
      </w:r>
    </w:p>
    <w:p w:rsidR="001F401B" w:rsidRPr="00EB57E4" w:rsidRDefault="001F401B" w:rsidP="001F401B">
      <w:pPr>
        <w:pStyle w:val="Default"/>
        <w:spacing w:line="200" w:lineRule="atLeast"/>
        <w:jc w:val="both"/>
        <w:rPr>
          <w:sz w:val="20"/>
          <w:szCs w:val="20"/>
        </w:rPr>
      </w:pPr>
      <w:r w:rsidRPr="00EB57E4">
        <w:rPr>
          <w:sz w:val="20"/>
          <w:szCs w:val="20"/>
        </w:rPr>
        <w:t xml:space="preserve">1015-1026 – усобицы между сыновьями Владимира </w:t>
      </w:r>
    </w:p>
    <w:p w:rsidR="001F401B" w:rsidRPr="00EB57E4" w:rsidRDefault="001F401B" w:rsidP="001F401B">
      <w:pPr>
        <w:pStyle w:val="Default"/>
        <w:spacing w:line="200" w:lineRule="atLeast"/>
        <w:jc w:val="both"/>
        <w:rPr>
          <w:sz w:val="20"/>
          <w:szCs w:val="20"/>
        </w:rPr>
      </w:pPr>
      <w:r w:rsidRPr="00EB57E4">
        <w:rPr>
          <w:sz w:val="20"/>
          <w:szCs w:val="20"/>
        </w:rPr>
        <w:t xml:space="preserve">1016-1018 и 1019-1054 – княжение Ярослава Мудрого </w:t>
      </w:r>
    </w:p>
    <w:p w:rsidR="001F401B" w:rsidRPr="00EB57E4" w:rsidRDefault="001F401B" w:rsidP="001F401B">
      <w:pPr>
        <w:pStyle w:val="Default"/>
        <w:spacing w:line="200" w:lineRule="atLeast"/>
        <w:jc w:val="both"/>
        <w:rPr>
          <w:sz w:val="20"/>
          <w:szCs w:val="20"/>
        </w:rPr>
      </w:pPr>
      <w:r w:rsidRPr="00EB57E4">
        <w:rPr>
          <w:sz w:val="20"/>
          <w:szCs w:val="20"/>
        </w:rPr>
        <w:t xml:space="preserve">XI в. – Правда Русская (Краткая редакция) </w:t>
      </w:r>
    </w:p>
    <w:p w:rsidR="001F401B" w:rsidRPr="00EB57E4" w:rsidRDefault="001F401B" w:rsidP="001F401B">
      <w:pPr>
        <w:pStyle w:val="Default"/>
        <w:spacing w:line="200" w:lineRule="atLeast"/>
        <w:jc w:val="both"/>
        <w:rPr>
          <w:sz w:val="20"/>
          <w:szCs w:val="20"/>
        </w:rPr>
      </w:pPr>
      <w:r w:rsidRPr="00EB57E4">
        <w:rPr>
          <w:sz w:val="20"/>
          <w:szCs w:val="20"/>
        </w:rPr>
        <w:t xml:space="preserve">1068 – восстание в Киеве </w:t>
      </w:r>
    </w:p>
    <w:p w:rsidR="001F401B" w:rsidRPr="00EB57E4" w:rsidRDefault="001F401B" w:rsidP="001F401B">
      <w:pPr>
        <w:pStyle w:val="Default"/>
        <w:spacing w:line="200" w:lineRule="atLeast"/>
        <w:jc w:val="both"/>
        <w:rPr>
          <w:sz w:val="20"/>
          <w:szCs w:val="20"/>
        </w:rPr>
      </w:pPr>
      <w:r w:rsidRPr="00EB57E4">
        <w:rPr>
          <w:sz w:val="20"/>
          <w:szCs w:val="20"/>
        </w:rPr>
        <w:t xml:space="preserve">1097 – Любечский съезд </w:t>
      </w:r>
    </w:p>
    <w:p w:rsidR="001F401B" w:rsidRPr="00EB57E4" w:rsidRDefault="001F401B" w:rsidP="001F401B">
      <w:pPr>
        <w:pStyle w:val="Default"/>
        <w:spacing w:line="200" w:lineRule="atLeast"/>
        <w:jc w:val="both"/>
        <w:rPr>
          <w:sz w:val="20"/>
          <w:szCs w:val="20"/>
        </w:rPr>
      </w:pPr>
      <w:r w:rsidRPr="00EB57E4">
        <w:rPr>
          <w:sz w:val="20"/>
          <w:szCs w:val="20"/>
        </w:rPr>
        <w:t xml:space="preserve">1113 – восстание в Киеве, «Устав» Владимира Мономаха </w:t>
      </w:r>
    </w:p>
    <w:p w:rsidR="001F401B" w:rsidRPr="00EB57E4" w:rsidRDefault="001F401B" w:rsidP="001F401B">
      <w:pPr>
        <w:pStyle w:val="Default"/>
        <w:spacing w:line="200" w:lineRule="atLeast"/>
        <w:jc w:val="both"/>
        <w:rPr>
          <w:sz w:val="20"/>
          <w:szCs w:val="20"/>
        </w:rPr>
      </w:pPr>
      <w:r w:rsidRPr="00EB57E4">
        <w:rPr>
          <w:sz w:val="20"/>
          <w:szCs w:val="20"/>
        </w:rPr>
        <w:t xml:space="preserve">1113-1125-1132 – княжение в Киеве Мстислава Великого </w:t>
      </w:r>
    </w:p>
    <w:p w:rsidR="001F401B" w:rsidRPr="00EB57E4" w:rsidRDefault="001F401B" w:rsidP="001F401B">
      <w:pPr>
        <w:pStyle w:val="Default"/>
        <w:spacing w:line="200" w:lineRule="atLeast"/>
        <w:jc w:val="both"/>
        <w:rPr>
          <w:sz w:val="20"/>
          <w:szCs w:val="20"/>
        </w:rPr>
      </w:pPr>
      <w:r w:rsidRPr="00EB57E4">
        <w:rPr>
          <w:sz w:val="20"/>
          <w:szCs w:val="20"/>
        </w:rPr>
        <w:t xml:space="preserve">1130-е – завершение разделения Руси на земли </w:t>
      </w:r>
    </w:p>
    <w:p w:rsidR="001F401B" w:rsidRPr="00EB57E4" w:rsidRDefault="001F401B" w:rsidP="001F401B">
      <w:pPr>
        <w:pStyle w:val="Default"/>
        <w:spacing w:line="200" w:lineRule="atLeast"/>
        <w:jc w:val="both"/>
        <w:rPr>
          <w:sz w:val="20"/>
          <w:szCs w:val="20"/>
        </w:rPr>
      </w:pPr>
      <w:r w:rsidRPr="00EB57E4">
        <w:rPr>
          <w:sz w:val="20"/>
          <w:szCs w:val="20"/>
        </w:rPr>
        <w:t xml:space="preserve">Начало XII в. – «Повесть временных лет» </w:t>
      </w:r>
    </w:p>
    <w:p w:rsidR="001F401B" w:rsidRPr="00EB57E4" w:rsidRDefault="001F401B" w:rsidP="001F401B">
      <w:pPr>
        <w:pStyle w:val="Default"/>
        <w:spacing w:line="200" w:lineRule="atLeast"/>
        <w:jc w:val="both"/>
        <w:rPr>
          <w:sz w:val="20"/>
          <w:szCs w:val="20"/>
        </w:rPr>
      </w:pPr>
      <w:r w:rsidRPr="00EB57E4">
        <w:rPr>
          <w:sz w:val="20"/>
          <w:szCs w:val="20"/>
        </w:rPr>
        <w:t xml:space="preserve">XII в. – Правда Русская (Пространная редакция) </w:t>
      </w:r>
    </w:p>
    <w:p w:rsidR="001F401B" w:rsidRPr="00EB57E4" w:rsidRDefault="001F401B" w:rsidP="001F401B">
      <w:pPr>
        <w:pStyle w:val="Default"/>
        <w:spacing w:line="200" w:lineRule="atLeast"/>
        <w:jc w:val="both"/>
        <w:rPr>
          <w:sz w:val="20"/>
          <w:szCs w:val="20"/>
        </w:rPr>
      </w:pPr>
      <w:r w:rsidRPr="00EB57E4">
        <w:rPr>
          <w:sz w:val="20"/>
          <w:szCs w:val="20"/>
        </w:rPr>
        <w:t xml:space="preserve">1147 – первое упоминание Москвы </w:t>
      </w:r>
    </w:p>
    <w:p w:rsidR="001F401B" w:rsidRPr="00EB57E4" w:rsidRDefault="001F401B" w:rsidP="001F401B">
      <w:pPr>
        <w:pStyle w:val="Default"/>
        <w:spacing w:line="200" w:lineRule="atLeast"/>
        <w:jc w:val="both"/>
        <w:rPr>
          <w:sz w:val="20"/>
          <w:szCs w:val="20"/>
        </w:rPr>
      </w:pPr>
      <w:r w:rsidRPr="00EB57E4">
        <w:rPr>
          <w:sz w:val="20"/>
          <w:szCs w:val="20"/>
        </w:rPr>
        <w:t xml:space="preserve">1185 – поход Игоря Святославича на половцев </w:t>
      </w:r>
    </w:p>
    <w:p w:rsidR="001F401B" w:rsidRPr="00EB57E4" w:rsidRDefault="001F401B" w:rsidP="001F401B">
      <w:pPr>
        <w:pStyle w:val="Default"/>
        <w:spacing w:line="200" w:lineRule="atLeast"/>
        <w:jc w:val="both"/>
        <w:rPr>
          <w:sz w:val="20"/>
          <w:szCs w:val="20"/>
        </w:rPr>
      </w:pPr>
      <w:r w:rsidRPr="00EB57E4">
        <w:rPr>
          <w:sz w:val="20"/>
          <w:szCs w:val="20"/>
        </w:rPr>
        <w:t xml:space="preserve">1199 – объединение Галицкой и Волынской земли </w:t>
      </w:r>
    </w:p>
    <w:p w:rsidR="001F401B" w:rsidRPr="00EB57E4" w:rsidRDefault="001F401B" w:rsidP="001F401B">
      <w:pPr>
        <w:pStyle w:val="Default"/>
        <w:spacing w:line="200" w:lineRule="atLeast"/>
        <w:jc w:val="both"/>
        <w:rPr>
          <w:sz w:val="20"/>
          <w:szCs w:val="20"/>
        </w:rPr>
      </w:pPr>
      <w:r w:rsidRPr="00EB57E4">
        <w:rPr>
          <w:sz w:val="20"/>
          <w:szCs w:val="20"/>
        </w:rPr>
        <w:lastRenderedPageBreak/>
        <w:t xml:space="preserve">1223 – битва на р. Калке </w:t>
      </w:r>
    </w:p>
    <w:p w:rsidR="001F401B" w:rsidRPr="00EB57E4" w:rsidRDefault="001F401B" w:rsidP="001F401B">
      <w:pPr>
        <w:pStyle w:val="Default"/>
        <w:spacing w:line="200" w:lineRule="atLeast"/>
        <w:jc w:val="both"/>
        <w:rPr>
          <w:sz w:val="20"/>
          <w:szCs w:val="20"/>
        </w:rPr>
      </w:pPr>
      <w:r w:rsidRPr="00EB57E4">
        <w:rPr>
          <w:sz w:val="20"/>
          <w:szCs w:val="20"/>
        </w:rPr>
        <w:t xml:space="preserve">1237-1241 – завоевание Руси Монгольской империей </w:t>
      </w:r>
    </w:p>
    <w:p w:rsidR="001F401B" w:rsidRPr="00EB57E4" w:rsidRDefault="001F401B" w:rsidP="001F401B">
      <w:pPr>
        <w:pStyle w:val="Default"/>
        <w:spacing w:line="200" w:lineRule="atLeast"/>
        <w:jc w:val="both"/>
        <w:rPr>
          <w:sz w:val="20"/>
          <w:szCs w:val="20"/>
        </w:rPr>
      </w:pPr>
      <w:r w:rsidRPr="00EB57E4">
        <w:rPr>
          <w:sz w:val="20"/>
          <w:szCs w:val="20"/>
        </w:rPr>
        <w:t xml:space="preserve">1240, 15 июля – Невская битва </w:t>
      </w:r>
    </w:p>
    <w:p w:rsidR="001F401B" w:rsidRPr="00EB57E4" w:rsidRDefault="001F401B" w:rsidP="001F401B">
      <w:pPr>
        <w:pStyle w:val="Default"/>
        <w:spacing w:line="200" w:lineRule="atLeast"/>
        <w:jc w:val="both"/>
        <w:rPr>
          <w:sz w:val="20"/>
          <w:szCs w:val="20"/>
        </w:rPr>
      </w:pPr>
      <w:r w:rsidRPr="00EB57E4">
        <w:rPr>
          <w:sz w:val="20"/>
          <w:szCs w:val="20"/>
        </w:rPr>
        <w:t xml:space="preserve">1242, 5 апреля – Ледовое побоище </w:t>
      </w:r>
    </w:p>
    <w:p w:rsidR="001F401B" w:rsidRPr="00EB57E4" w:rsidRDefault="001F401B" w:rsidP="001F401B">
      <w:pPr>
        <w:pStyle w:val="Default"/>
        <w:spacing w:line="200" w:lineRule="atLeast"/>
        <w:jc w:val="both"/>
        <w:rPr>
          <w:sz w:val="20"/>
          <w:szCs w:val="20"/>
        </w:rPr>
      </w:pPr>
      <w:r w:rsidRPr="00EB57E4">
        <w:rPr>
          <w:sz w:val="20"/>
          <w:szCs w:val="20"/>
        </w:rPr>
        <w:t xml:space="preserve">1242-1243 – образование Золотой Орды </w:t>
      </w:r>
    </w:p>
    <w:p w:rsidR="001F401B" w:rsidRPr="00EB57E4" w:rsidRDefault="001F401B" w:rsidP="001F401B">
      <w:pPr>
        <w:pStyle w:val="Default"/>
        <w:spacing w:line="200" w:lineRule="atLeast"/>
        <w:jc w:val="both"/>
        <w:rPr>
          <w:sz w:val="20"/>
          <w:szCs w:val="20"/>
        </w:rPr>
      </w:pPr>
      <w:r w:rsidRPr="00EB57E4">
        <w:rPr>
          <w:sz w:val="20"/>
          <w:szCs w:val="20"/>
        </w:rPr>
        <w:t xml:space="preserve">1325-1340 – княжение Ивана Калиты. </w:t>
      </w:r>
    </w:p>
    <w:p w:rsidR="001F401B" w:rsidRPr="00EB57E4" w:rsidRDefault="001F401B" w:rsidP="001F401B">
      <w:pPr>
        <w:pStyle w:val="Default"/>
        <w:spacing w:line="200" w:lineRule="atLeast"/>
        <w:jc w:val="both"/>
        <w:rPr>
          <w:sz w:val="20"/>
          <w:szCs w:val="20"/>
        </w:rPr>
      </w:pPr>
      <w:r w:rsidRPr="00EB57E4">
        <w:rPr>
          <w:sz w:val="20"/>
          <w:szCs w:val="20"/>
        </w:rPr>
        <w:t xml:space="preserve">131327 – антиордынское восстание в Твери </w:t>
      </w:r>
    </w:p>
    <w:p w:rsidR="001F401B" w:rsidRPr="00EB57E4" w:rsidRDefault="001F401B" w:rsidP="001F401B">
      <w:pPr>
        <w:pStyle w:val="Default"/>
        <w:spacing w:line="200" w:lineRule="atLeast"/>
        <w:jc w:val="both"/>
        <w:rPr>
          <w:sz w:val="20"/>
          <w:szCs w:val="20"/>
        </w:rPr>
      </w:pPr>
      <w:r w:rsidRPr="00EB57E4">
        <w:rPr>
          <w:sz w:val="20"/>
          <w:szCs w:val="20"/>
        </w:rPr>
        <w:t xml:space="preserve">1359-1389 – княжение Дмитрия Донского </w:t>
      </w:r>
    </w:p>
    <w:p w:rsidR="001F401B" w:rsidRPr="00EB57E4" w:rsidRDefault="001F401B" w:rsidP="001F401B">
      <w:pPr>
        <w:pStyle w:val="Default"/>
        <w:spacing w:line="200" w:lineRule="atLeast"/>
        <w:jc w:val="both"/>
        <w:rPr>
          <w:sz w:val="20"/>
          <w:szCs w:val="20"/>
        </w:rPr>
      </w:pPr>
      <w:r w:rsidRPr="00EB57E4">
        <w:rPr>
          <w:sz w:val="20"/>
          <w:szCs w:val="20"/>
        </w:rPr>
        <w:t xml:space="preserve">1378, 11 августа – битва на р. Воже </w:t>
      </w:r>
    </w:p>
    <w:p w:rsidR="001F401B" w:rsidRPr="00EB57E4" w:rsidRDefault="001F401B" w:rsidP="001F401B">
      <w:pPr>
        <w:pStyle w:val="Default"/>
        <w:spacing w:line="200" w:lineRule="atLeast"/>
        <w:jc w:val="both"/>
        <w:rPr>
          <w:sz w:val="20"/>
          <w:szCs w:val="20"/>
        </w:rPr>
      </w:pPr>
      <w:r w:rsidRPr="00EB57E4">
        <w:rPr>
          <w:sz w:val="20"/>
          <w:szCs w:val="20"/>
        </w:rPr>
        <w:t xml:space="preserve">1380, 8 сентября – Куликовская битва </w:t>
      </w:r>
    </w:p>
    <w:p w:rsidR="001F401B" w:rsidRPr="00EB57E4" w:rsidRDefault="001F401B" w:rsidP="001F401B">
      <w:pPr>
        <w:pStyle w:val="Default"/>
        <w:spacing w:line="200" w:lineRule="atLeast"/>
        <w:jc w:val="both"/>
        <w:rPr>
          <w:sz w:val="20"/>
          <w:szCs w:val="20"/>
        </w:rPr>
      </w:pPr>
      <w:r w:rsidRPr="00EB57E4">
        <w:rPr>
          <w:sz w:val="20"/>
          <w:szCs w:val="20"/>
        </w:rPr>
        <w:t xml:space="preserve">1382 – разорение Москвы Тохтамышем </w:t>
      </w:r>
    </w:p>
    <w:p w:rsidR="001F401B" w:rsidRPr="00EB57E4" w:rsidRDefault="001F401B" w:rsidP="001F401B">
      <w:pPr>
        <w:pStyle w:val="Default"/>
        <w:spacing w:line="200" w:lineRule="atLeast"/>
        <w:jc w:val="both"/>
        <w:rPr>
          <w:sz w:val="20"/>
          <w:szCs w:val="20"/>
        </w:rPr>
      </w:pPr>
      <w:r w:rsidRPr="00EB57E4">
        <w:rPr>
          <w:sz w:val="20"/>
          <w:szCs w:val="20"/>
        </w:rPr>
        <w:t xml:space="preserve">1383-1389 – закрепление великого княжения Владимирского за московским княжеским домом </w:t>
      </w:r>
    </w:p>
    <w:p w:rsidR="001F401B" w:rsidRPr="00EB57E4" w:rsidRDefault="001F401B" w:rsidP="001F401B">
      <w:pPr>
        <w:pStyle w:val="Default"/>
        <w:spacing w:line="200" w:lineRule="atLeast"/>
        <w:jc w:val="both"/>
        <w:rPr>
          <w:sz w:val="20"/>
          <w:szCs w:val="20"/>
        </w:rPr>
      </w:pPr>
      <w:r w:rsidRPr="00EB57E4">
        <w:rPr>
          <w:sz w:val="20"/>
          <w:szCs w:val="20"/>
        </w:rPr>
        <w:t xml:space="preserve">1389 – 1425 – княжение Василия I </w:t>
      </w:r>
    </w:p>
    <w:p w:rsidR="001F401B" w:rsidRPr="00EB57E4" w:rsidRDefault="001F401B" w:rsidP="001F401B">
      <w:pPr>
        <w:pStyle w:val="Default"/>
        <w:spacing w:line="200" w:lineRule="atLeast"/>
        <w:jc w:val="both"/>
        <w:rPr>
          <w:sz w:val="20"/>
          <w:szCs w:val="20"/>
        </w:rPr>
      </w:pPr>
      <w:r w:rsidRPr="00EB57E4">
        <w:rPr>
          <w:sz w:val="20"/>
          <w:szCs w:val="20"/>
        </w:rPr>
        <w:t xml:space="preserve">1395 – разгром Золотой Орды Тимуром </w:t>
      </w:r>
    </w:p>
    <w:p w:rsidR="001F401B" w:rsidRPr="00EB57E4" w:rsidRDefault="001F401B" w:rsidP="001F401B">
      <w:pPr>
        <w:pStyle w:val="Default"/>
        <w:spacing w:line="200" w:lineRule="atLeast"/>
        <w:jc w:val="both"/>
        <w:rPr>
          <w:sz w:val="20"/>
          <w:szCs w:val="20"/>
        </w:rPr>
      </w:pPr>
      <w:r w:rsidRPr="00EB57E4">
        <w:rPr>
          <w:sz w:val="20"/>
          <w:szCs w:val="20"/>
        </w:rPr>
        <w:t xml:space="preserve">1410, 15 июля – Грюнвальдская битва 27 – 1125 – княжение в Киеве Владимира Мономаха1425-1453 – междоусобная война в Московском княжестве </w:t>
      </w:r>
    </w:p>
    <w:p w:rsidR="001F401B" w:rsidRPr="00EB57E4" w:rsidRDefault="001F401B" w:rsidP="001F401B">
      <w:pPr>
        <w:pStyle w:val="Default"/>
        <w:spacing w:line="200" w:lineRule="atLeast"/>
        <w:jc w:val="both"/>
        <w:rPr>
          <w:sz w:val="20"/>
          <w:szCs w:val="20"/>
        </w:rPr>
      </w:pPr>
      <w:r w:rsidRPr="00EB57E4">
        <w:rPr>
          <w:sz w:val="20"/>
          <w:szCs w:val="20"/>
        </w:rPr>
        <w:t xml:space="preserve">1425-1462 – княжение Василия II </w:t>
      </w:r>
    </w:p>
    <w:p w:rsidR="001F401B" w:rsidRPr="00EB57E4" w:rsidRDefault="001F401B" w:rsidP="001F401B">
      <w:pPr>
        <w:pStyle w:val="Default"/>
        <w:spacing w:line="200" w:lineRule="atLeast"/>
        <w:jc w:val="both"/>
        <w:rPr>
          <w:sz w:val="20"/>
          <w:szCs w:val="20"/>
        </w:rPr>
      </w:pPr>
      <w:r w:rsidRPr="00EB57E4">
        <w:rPr>
          <w:sz w:val="20"/>
          <w:szCs w:val="20"/>
        </w:rPr>
        <w:t xml:space="preserve">1448 – установление автокефалии Русской церкви </w:t>
      </w:r>
    </w:p>
    <w:p w:rsidR="001F401B" w:rsidRPr="00EB57E4" w:rsidRDefault="001F401B" w:rsidP="001F401B">
      <w:pPr>
        <w:pStyle w:val="Default"/>
        <w:spacing w:line="200" w:lineRule="atLeast"/>
        <w:jc w:val="both"/>
        <w:rPr>
          <w:sz w:val="20"/>
          <w:szCs w:val="20"/>
        </w:rPr>
      </w:pPr>
      <w:r w:rsidRPr="00EB57E4">
        <w:rPr>
          <w:sz w:val="20"/>
          <w:szCs w:val="20"/>
        </w:rPr>
        <w:t xml:space="preserve">1462-1505 – княжение Ивана III </w:t>
      </w:r>
    </w:p>
    <w:p w:rsidR="001F401B" w:rsidRPr="00EB57E4" w:rsidRDefault="001F401B" w:rsidP="001F401B">
      <w:pPr>
        <w:pStyle w:val="Default"/>
        <w:spacing w:line="200" w:lineRule="atLeast"/>
        <w:jc w:val="both"/>
        <w:rPr>
          <w:sz w:val="20"/>
          <w:szCs w:val="20"/>
        </w:rPr>
      </w:pPr>
      <w:r w:rsidRPr="00EB57E4">
        <w:rPr>
          <w:sz w:val="20"/>
          <w:szCs w:val="20"/>
        </w:rPr>
        <w:t xml:space="preserve">1472 – прекращение выплаты дани в Орду </w:t>
      </w:r>
    </w:p>
    <w:p w:rsidR="001F401B" w:rsidRPr="00EB57E4" w:rsidRDefault="001F401B" w:rsidP="001F401B">
      <w:pPr>
        <w:pStyle w:val="Default"/>
        <w:spacing w:line="200" w:lineRule="atLeast"/>
        <w:jc w:val="both"/>
        <w:rPr>
          <w:sz w:val="20"/>
          <w:szCs w:val="20"/>
        </w:rPr>
      </w:pPr>
      <w:r w:rsidRPr="00EB57E4">
        <w:rPr>
          <w:sz w:val="20"/>
          <w:szCs w:val="20"/>
        </w:rPr>
        <w:t xml:space="preserve">1478 – присоединение Новгородской земли к Москве </w:t>
      </w:r>
    </w:p>
    <w:p w:rsidR="001F401B" w:rsidRPr="00EB57E4" w:rsidRDefault="001F401B" w:rsidP="001F401B">
      <w:pPr>
        <w:pStyle w:val="Default"/>
        <w:spacing w:line="200" w:lineRule="atLeast"/>
        <w:jc w:val="both"/>
        <w:rPr>
          <w:sz w:val="20"/>
          <w:szCs w:val="20"/>
        </w:rPr>
      </w:pPr>
      <w:r w:rsidRPr="00EB57E4">
        <w:rPr>
          <w:sz w:val="20"/>
          <w:szCs w:val="20"/>
        </w:rPr>
        <w:t xml:space="preserve">1480 – «стояние» на р. Угре </w:t>
      </w:r>
    </w:p>
    <w:p w:rsidR="001F401B" w:rsidRPr="00EB57E4" w:rsidRDefault="001F401B" w:rsidP="001F401B">
      <w:pPr>
        <w:pStyle w:val="Default"/>
        <w:spacing w:line="200" w:lineRule="atLeast"/>
        <w:jc w:val="both"/>
        <w:rPr>
          <w:sz w:val="20"/>
          <w:szCs w:val="20"/>
        </w:rPr>
      </w:pPr>
      <w:r w:rsidRPr="00EB57E4">
        <w:rPr>
          <w:sz w:val="20"/>
          <w:szCs w:val="20"/>
        </w:rPr>
        <w:t xml:space="preserve">1485 – присоединение Тверского великого княжества к Москве </w:t>
      </w:r>
    </w:p>
    <w:p w:rsidR="001F401B" w:rsidRPr="00EB57E4" w:rsidRDefault="001F401B" w:rsidP="001F401B">
      <w:pPr>
        <w:pStyle w:val="Default"/>
        <w:spacing w:line="200" w:lineRule="atLeast"/>
        <w:jc w:val="both"/>
        <w:rPr>
          <w:sz w:val="20"/>
          <w:szCs w:val="20"/>
        </w:rPr>
      </w:pPr>
      <w:r w:rsidRPr="00EB57E4">
        <w:rPr>
          <w:sz w:val="20"/>
          <w:szCs w:val="20"/>
        </w:rPr>
        <w:t xml:space="preserve">1487-1503 – присоединение Чернигово-Северской и части Смоленской земель </w:t>
      </w:r>
    </w:p>
    <w:p w:rsidR="001F401B" w:rsidRPr="00EB57E4" w:rsidRDefault="001F401B" w:rsidP="001F401B">
      <w:pPr>
        <w:pStyle w:val="Default"/>
        <w:spacing w:line="200" w:lineRule="atLeast"/>
        <w:jc w:val="both"/>
        <w:rPr>
          <w:sz w:val="20"/>
          <w:szCs w:val="20"/>
        </w:rPr>
      </w:pPr>
      <w:r w:rsidRPr="00EB57E4">
        <w:rPr>
          <w:sz w:val="20"/>
          <w:szCs w:val="20"/>
        </w:rPr>
        <w:t>1497 – принятие общерусского Судебника</w:t>
      </w:r>
    </w:p>
    <w:p w:rsidR="001F401B" w:rsidRPr="00EB57E4" w:rsidRDefault="001F401B" w:rsidP="001F401B">
      <w:pPr>
        <w:tabs>
          <w:tab w:val="left" w:pos="2492"/>
        </w:tabs>
        <w:spacing w:line="200" w:lineRule="atLeast"/>
        <w:jc w:val="both"/>
      </w:pPr>
      <w:r w:rsidRPr="00EB57E4">
        <w:tab/>
      </w:r>
    </w:p>
    <w:p w:rsidR="001F401B" w:rsidRPr="00EB57E4" w:rsidRDefault="001F401B" w:rsidP="001F401B">
      <w:pPr>
        <w:tabs>
          <w:tab w:val="left" w:pos="2492"/>
        </w:tabs>
        <w:spacing w:line="200" w:lineRule="atLeast"/>
        <w:jc w:val="both"/>
      </w:pPr>
      <w:r w:rsidRPr="00EB57E4">
        <w:t>7  класс</w:t>
      </w:r>
    </w:p>
    <w:p w:rsidR="001F401B" w:rsidRPr="00EB57E4" w:rsidRDefault="001F401B" w:rsidP="001F401B">
      <w:pPr>
        <w:tabs>
          <w:tab w:val="left" w:pos="2492"/>
        </w:tabs>
        <w:spacing w:line="200" w:lineRule="atLeast"/>
        <w:jc w:val="both"/>
      </w:pPr>
      <w:r w:rsidRPr="00EB57E4">
        <w:t xml:space="preserve">  История   нового  времени  16-17  вв.</w:t>
      </w:r>
    </w:p>
    <w:p w:rsidR="001F401B" w:rsidRPr="00EB57E4" w:rsidRDefault="001F401B" w:rsidP="001F401B">
      <w:pPr>
        <w:spacing w:line="200" w:lineRule="atLeast"/>
        <w:jc w:val="both"/>
      </w:pPr>
      <w:r w:rsidRPr="00EB57E4">
        <w:t>Великие  географические  открытия  и их  последствия. Великие  географические  открытия  и их  последствия. Путешествия  В.да Гамы, Х.Колумба, Ф.Магеллана. Открытие  европейцами  Америки, торговых  путей  в Азию, захват  и освоение европейцами  Нового  Света, порабощение  населения  завоеванных  территорий. Э.Кортес, Ф.Писарро. Начало  создания  колониальных  империй. Пиратство.  Ф. Дрейк.  Европейская  культ ура.  Развитие  науки.  Возрождение.  Страны  Востока  в  16-17  вв.  Османская  империя.  Индия.  Империя  Цин  в  Китае.  Япония.  Сегунат  Токугава. Зарождение  капиталистических  отношений. Колониальные  захваты. Буржуазия  и наемные  рабочие,  возникновение  мануфактур,  развитие  товарного  производства,  торговые  компании Начало  процесса  модернизации  в  Европе  в  16-17 вв., совершенствование  техники. Ослабление  Османской  империи. Держава Великих  Моголов  в  Индии и ее распад. Начало  европейского  завоевания   Индии</w:t>
      </w:r>
    </w:p>
    <w:p w:rsidR="001F401B" w:rsidRPr="00EB57E4" w:rsidRDefault="001F401B" w:rsidP="001F401B">
      <w:pPr>
        <w:pStyle w:val="Default"/>
        <w:spacing w:line="200" w:lineRule="atLeast"/>
        <w:jc w:val="both"/>
        <w:rPr>
          <w:sz w:val="20"/>
          <w:szCs w:val="20"/>
        </w:rPr>
      </w:pPr>
      <w:r w:rsidRPr="00EB57E4">
        <w:rPr>
          <w:sz w:val="20"/>
          <w:szCs w:val="20"/>
        </w:rPr>
        <w:t>Духовные  искания  эпохи Возрождения. Гуманизм. Данте Алигьери., Э.Роттердамский, Ф.Рабле, Т.Мор, В.Шекспир, Искусство  Ренессанса Причины  реформации. Протестантизм. М.Лютер, Ж.Кальвин, распространение  идей  Реформации  в Европе.  Контрреформация.   Религиозные  войны. Нидерландская  революция:  цели,  участники,  формы  борьбы.  Итоги  и значение. Международные  отношения.  Военные  конфликты.  Османская  экспансия.  30-летняя  война.  Вестфальский  мир.  Английская  революция.  О.Кромвель.  Экономическое  и социальное  развитие  в  Европе  в  17 веке.  Абсолютизм.   Век  Просвещения. Европейская  культура.  Развитие  науки.  Возрождение.  Международные  отношения.  Страны  Востока.  Османская  империи я. Индия.  Империя  Цин  в Китае.  Япония. Сегунат  Токугава.</w:t>
      </w:r>
    </w:p>
    <w:p w:rsidR="001F401B" w:rsidRPr="00EB57E4" w:rsidRDefault="001F401B" w:rsidP="001F401B">
      <w:pPr>
        <w:pStyle w:val="Default"/>
        <w:spacing w:line="200" w:lineRule="atLeast"/>
        <w:jc w:val="both"/>
        <w:rPr>
          <w:sz w:val="20"/>
          <w:szCs w:val="20"/>
        </w:rPr>
      </w:pPr>
      <w:r w:rsidRPr="00EB57E4">
        <w:rPr>
          <w:sz w:val="20"/>
          <w:szCs w:val="20"/>
        </w:rPr>
        <w:t xml:space="preserve">История . </w:t>
      </w:r>
    </w:p>
    <w:p w:rsidR="001F401B" w:rsidRPr="00EB57E4" w:rsidRDefault="001F401B" w:rsidP="001F401B">
      <w:pPr>
        <w:pStyle w:val="Default"/>
        <w:spacing w:line="200" w:lineRule="atLeast"/>
        <w:jc w:val="both"/>
        <w:rPr>
          <w:sz w:val="20"/>
          <w:szCs w:val="20"/>
        </w:rPr>
      </w:pPr>
      <w:r w:rsidRPr="00EB57E4">
        <w:rPr>
          <w:b/>
          <w:bCs/>
          <w:sz w:val="20"/>
          <w:szCs w:val="20"/>
        </w:rPr>
        <w:t xml:space="preserve">Россия в XVI веке.  -17   веке :  от  великого  княжества  к  царству </w:t>
      </w:r>
    </w:p>
    <w:p w:rsidR="001F401B" w:rsidRPr="00EB57E4" w:rsidRDefault="001F401B" w:rsidP="001F401B">
      <w:pPr>
        <w:pStyle w:val="Default"/>
        <w:spacing w:line="200" w:lineRule="atLeast"/>
        <w:jc w:val="both"/>
        <w:rPr>
          <w:sz w:val="20"/>
          <w:szCs w:val="20"/>
        </w:rPr>
      </w:pPr>
      <w:r w:rsidRPr="00EB57E4">
        <w:rPr>
          <w:sz w:val="20"/>
          <w:szCs w:val="20"/>
        </w:rPr>
        <w:t xml:space="preserve">Василий III. Завершение объединения русских земель вокруг Москвы: присоединение Псковской, Смоленской, Рязанской земель. Формирование уездов. </w:t>
      </w:r>
    </w:p>
    <w:p w:rsidR="001F401B" w:rsidRPr="00EB57E4" w:rsidRDefault="001F401B" w:rsidP="001F401B">
      <w:pPr>
        <w:pStyle w:val="Default"/>
        <w:spacing w:line="200" w:lineRule="atLeast"/>
        <w:jc w:val="both"/>
        <w:rPr>
          <w:sz w:val="20"/>
          <w:szCs w:val="20"/>
        </w:rPr>
      </w:pPr>
      <w:r w:rsidRPr="00EB57E4">
        <w:rPr>
          <w:sz w:val="20"/>
          <w:szCs w:val="20"/>
        </w:rPr>
        <w:t xml:space="preserve">Органы государственной власти. Приказная система. Боярская дума. Местничество. Местное управление. Наместники. </w:t>
      </w:r>
    </w:p>
    <w:p w:rsidR="001F401B" w:rsidRPr="00EB57E4" w:rsidRDefault="001F401B" w:rsidP="001F401B">
      <w:pPr>
        <w:pStyle w:val="Default"/>
        <w:spacing w:line="200" w:lineRule="atLeast"/>
        <w:jc w:val="both"/>
        <w:rPr>
          <w:sz w:val="20"/>
          <w:szCs w:val="20"/>
        </w:rPr>
      </w:pPr>
      <w:r w:rsidRPr="00EB57E4">
        <w:rPr>
          <w:sz w:val="20"/>
          <w:szCs w:val="20"/>
        </w:rPr>
        <w:t xml:space="preserve">Регентство Елены Глинской. Создание единой денежной системы. Период боярского правления. Принятие Иваном IV царского титула. Православие как основа государственной идеологии. Теория «Москва-Третий Рим». </w:t>
      </w:r>
    </w:p>
    <w:p w:rsidR="001F401B" w:rsidRPr="00EB57E4" w:rsidRDefault="001F401B" w:rsidP="001F401B">
      <w:pPr>
        <w:pStyle w:val="Default"/>
        <w:spacing w:line="200" w:lineRule="atLeast"/>
        <w:jc w:val="both"/>
        <w:rPr>
          <w:sz w:val="20"/>
          <w:szCs w:val="20"/>
        </w:rPr>
      </w:pPr>
      <w:r w:rsidRPr="00EB57E4">
        <w:rPr>
          <w:sz w:val="20"/>
          <w:szCs w:val="20"/>
        </w:rPr>
        <w:t xml:space="preserve">Реформы середины XVI в. «Избранная рада». Появление Земских соборов. Отмена кормлений, У Внешняя политика России в XVI в. Присоединение Казанского и Астраханского ханств, Западной Сибири. Войны с Крымским ханством. Ливонская война. </w:t>
      </w:r>
    </w:p>
    <w:p w:rsidR="001F401B" w:rsidRPr="00EB57E4" w:rsidRDefault="001F401B" w:rsidP="001F401B">
      <w:pPr>
        <w:pStyle w:val="Default"/>
        <w:spacing w:line="200" w:lineRule="atLeast"/>
        <w:jc w:val="both"/>
        <w:rPr>
          <w:sz w:val="20"/>
          <w:szCs w:val="20"/>
        </w:rPr>
      </w:pPr>
      <w:r w:rsidRPr="00EB57E4">
        <w:rPr>
          <w:sz w:val="20"/>
          <w:szCs w:val="20"/>
        </w:rPr>
        <w:t xml:space="preserve">Социальная структура российского общества. Полиэтничный характер населения Русского государства. Сосуществование религий. </w:t>
      </w:r>
    </w:p>
    <w:p w:rsidR="001F401B" w:rsidRPr="00EB57E4" w:rsidRDefault="001F401B" w:rsidP="001F401B">
      <w:pPr>
        <w:pStyle w:val="Default"/>
        <w:spacing w:line="200" w:lineRule="atLeast"/>
        <w:jc w:val="both"/>
        <w:rPr>
          <w:sz w:val="20"/>
          <w:szCs w:val="20"/>
        </w:rPr>
      </w:pPr>
      <w:r w:rsidRPr="00EB57E4">
        <w:rPr>
          <w:sz w:val="20"/>
          <w:szCs w:val="20"/>
        </w:rPr>
        <w:t xml:space="preserve">Россия во второй половине XVI в. Опричнина, дискуссия о ее характере. Противоречивость фигуры Ивана Грозного и проводимых им преобразований. </w:t>
      </w:r>
    </w:p>
    <w:p w:rsidR="001F401B" w:rsidRPr="00EB57E4" w:rsidRDefault="001F401B" w:rsidP="001F401B">
      <w:pPr>
        <w:pStyle w:val="Default"/>
        <w:spacing w:line="200" w:lineRule="atLeast"/>
        <w:jc w:val="both"/>
        <w:rPr>
          <w:sz w:val="20"/>
          <w:szCs w:val="20"/>
        </w:rPr>
      </w:pPr>
      <w:r w:rsidRPr="00EB57E4">
        <w:rPr>
          <w:sz w:val="20"/>
          <w:szCs w:val="20"/>
        </w:rPr>
        <w:t xml:space="preserve">Учреждение патриаршества. Начало закрепощения крестьянства. Пресечение царской династии Рюриковичей. </w:t>
      </w:r>
    </w:p>
    <w:p w:rsidR="001F401B" w:rsidRPr="00EB57E4" w:rsidRDefault="001F401B" w:rsidP="001F401B">
      <w:pPr>
        <w:pStyle w:val="Default"/>
        <w:spacing w:line="200" w:lineRule="atLeast"/>
        <w:jc w:val="both"/>
        <w:rPr>
          <w:sz w:val="20"/>
          <w:szCs w:val="20"/>
        </w:rPr>
      </w:pPr>
      <w:r w:rsidRPr="00EB57E4">
        <w:rPr>
          <w:b/>
          <w:bCs/>
          <w:sz w:val="20"/>
          <w:szCs w:val="20"/>
        </w:rPr>
        <w:t xml:space="preserve">Смута </w:t>
      </w:r>
      <w:r w:rsidRPr="00EB57E4">
        <w:rPr>
          <w:sz w:val="20"/>
          <w:szCs w:val="20"/>
        </w:rPr>
        <w:t>ложение о службе. Судебник 1550 г. Стоглав. Земская реформа</w:t>
      </w:r>
      <w:r w:rsidRPr="00EB57E4">
        <w:rPr>
          <w:b/>
          <w:bCs/>
          <w:sz w:val="20"/>
          <w:szCs w:val="20"/>
        </w:rPr>
        <w:t xml:space="preserve"> Смута в России. </w:t>
      </w:r>
    </w:p>
    <w:p w:rsidR="001F401B" w:rsidRPr="00EB57E4" w:rsidRDefault="001F401B" w:rsidP="001F401B">
      <w:pPr>
        <w:pStyle w:val="Default"/>
        <w:spacing w:line="200" w:lineRule="atLeast"/>
        <w:jc w:val="both"/>
        <w:rPr>
          <w:sz w:val="20"/>
          <w:szCs w:val="20"/>
        </w:rPr>
      </w:pPr>
      <w:r w:rsidRPr="00EB57E4">
        <w:rPr>
          <w:sz w:val="20"/>
          <w:szCs w:val="20"/>
        </w:rPr>
        <w:t xml:space="preserve">Смутное время начала XVII в., дискуссия о ее причинах. </w:t>
      </w:r>
    </w:p>
    <w:p w:rsidR="001F401B" w:rsidRPr="00EB57E4" w:rsidRDefault="001F401B" w:rsidP="001F401B">
      <w:pPr>
        <w:pStyle w:val="Default"/>
        <w:spacing w:line="200" w:lineRule="atLeast"/>
        <w:jc w:val="both"/>
        <w:rPr>
          <w:sz w:val="20"/>
          <w:szCs w:val="20"/>
        </w:rPr>
      </w:pPr>
      <w:r w:rsidRPr="00EB57E4">
        <w:rPr>
          <w:sz w:val="20"/>
          <w:szCs w:val="20"/>
        </w:rPr>
        <w:t xml:space="preserve">Царствование Бориса Годунова. Самозванцы и самозванство. Василий Шуйский. Борьба против интервенции сопредельных держав. Подъем национально-освободительного движения. Народные ополчения. Прокопий Ляпунов. Кузьма Минин и Д.М. </w:t>
      </w:r>
      <w:r w:rsidRPr="00EB57E4">
        <w:rPr>
          <w:sz w:val="20"/>
          <w:szCs w:val="20"/>
        </w:rPr>
        <w:lastRenderedPageBreak/>
        <w:t xml:space="preserve">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 </w:t>
      </w:r>
    </w:p>
    <w:p w:rsidR="001F401B" w:rsidRPr="00EB57E4" w:rsidRDefault="001F401B" w:rsidP="001F401B">
      <w:pPr>
        <w:pStyle w:val="Default"/>
        <w:spacing w:line="200" w:lineRule="atLeast"/>
        <w:jc w:val="both"/>
        <w:rPr>
          <w:sz w:val="20"/>
          <w:szCs w:val="20"/>
        </w:rPr>
      </w:pPr>
      <w:r w:rsidRPr="00EB57E4">
        <w:rPr>
          <w:b/>
          <w:bCs/>
          <w:sz w:val="20"/>
          <w:szCs w:val="20"/>
        </w:rPr>
        <w:t xml:space="preserve">Россия в XVII веке </w:t>
      </w:r>
    </w:p>
    <w:p w:rsidR="001F401B" w:rsidRPr="00EB57E4" w:rsidRDefault="001F401B" w:rsidP="001F401B">
      <w:pPr>
        <w:pStyle w:val="Default"/>
        <w:spacing w:line="200" w:lineRule="atLeast"/>
        <w:jc w:val="both"/>
        <w:rPr>
          <w:sz w:val="20"/>
          <w:szCs w:val="20"/>
        </w:rPr>
      </w:pPr>
      <w:r w:rsidRPr="00EB57E4">
        <w:rPr>
          <w:sz w:val="20"/>
          <w:szCs w:val="20"/>
        </w:rPr>
        <w:t xml:space="preserve">Россия при первых Романовых. Михаил Федорович, Алексей Михайлович, Федор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Русский Север как регион, свободный от крепостничества. Укрепление самодержавия. Земские соборы и угасание соборной практики. Отмена местничества. Православная церковь, ислам и языческие верования в России XVII в. </w:t>
      </w:r>
    </w:p>
    <w:p w:rsidR="001F401B" w:rsidRPr="00EB57E4" w:rsidRDefault="001F401B" w:rsidP="001F401B">
      <w:pPr>
        <w:pStyle w:val="Default"/>
        <w:spacing w:line="200" w:lineRule="atLeast"/>
        <w:jc w:val="both"/>
        <w:rPr>
          <w:sz w:val="20"/>
          <w:szCs w:val="20"/>
        </w:rPr>
      </w:pPr>
      <w:r w:rsidRPr="00EB57E4">
        <w:rPr>
          <w:sz w:val="20"/>
          <w:szCs w:val="20"/>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 - XVII вв. </w:t>
      </w:r>
    </w:p>
    <w:p w:rsidR="001F401B" w:rsidRPr="00EB57E4" w:rsidRDefault="001F401B" w:rsidP="001F401B">
      <w:pPr>
        <w:pStyle w:val="Default"/>
        <w:spacing w:line="200" w:lineRule="atLeast"/>
        <w:jc w:val="both"/>
        <w:rPr>
          <w:sz w:val="20"/>
          <w:szCs w:val="20"/>
        </w:rPr>
      </w:pPr>
      <w:r w:rsidRPr="00EB57E4">
        <w:rPr>
          <w:sz w:val="20"/>
          <w:szCs w:val="20"/>
        </w:rPr>
        <w:t xml:space="preserve">Социальные движения второй половины XVII в. Соляной и Медный бунты. Псковское восстание. Восстание Степана Разина. Церковный раскол. </w:t>
      </w:r>
    </w:p>
    <w:p w:rsidR="001F401B" w:rsidRPr="00EB57E4" w:rsidRDefault="001F401B" w:rsidP="001F401B">
      <w:pPr>
        <w:pStyle w:val="Default"/>
        <w:spacing w:line="200" w:lineRule="atLeast"/>
        <w:jc w:val="both"/>
        <w:rPr>
          <w:sz w:val="20"/>
          <w:szCs w:val="20"/>
        </w:rPr>
      </w:pPr>
      <w:r w:rsidRPr="00EB57E4">
        <w:rPr>
          <w:sz w:val="20"/>
          <w:szCs w:val="20"/>
        </w:rPr>
        <w:t xml:space="preserve">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Завершение присоединения Сибири. Русские географические открытия. </w:t>
      </w:r>
    </w:p>
    <w:p w:rsidR="001F401B" w:rsidRPr="00EB57E4" w:rsidRDefault="001F401B" w:rsidP="001F401B">
      <w:pPr>
        <w:pStyle w:val="Default"/>
        <w:spacing w:line="200" w:lineRule="atLeast"/>
        <w:jc w:val="both"/>
        <w:rPr>
          <w:sz w:val="20"/>
          <w:szCs w:val="20"/>
        </w:rPr>
      </w:pPr>
      <w:r w:rsidRPr="00EB57E4">
        <w:rPr>
          <w:b/>
          <w:bCs/>
          <w:sz w:val="20"/>
          <w:szCs w:val="20"/>
        </w:rPr>
        <w:t xml:space="preserve">Культура и быт </w:t>
      </w:r>
    </w:p>
    <w:p w:rsidR="001F401B" w:rsidRPr="00EB57E4" w:rsidRDefault="001F401B" w:rsidP="001F401B">
      <w:pPr>
        <w:pStyle w:val="Default"/>
        <w:spacing w:line="200" w:lineRule="atLeast"/>
        <w:jc w:val="both"/>
        <w:rPr>
          <w:sz w:val="20"/>
          <w:szCs w:val="20"/>
        </w:rPr>
      </w:pPr>
      <w:r w:rsidRPr="00EB57E4">
        <w:rPr>
          <w:sz w:val="20"/>
          <w:szCs w:val="20"/>
        </w:rPr>
        <w:t xml:space="preserve">Архитектура и живопись. Русская литература. Домострой. Начало книгопечатания. Публицистика Смутного времени. Усиление светского начала в российской культуре. Немецкая слобода. Посадская сатира XVII в. Поэзия. Развитие образования и научных знаний. «Вести-Куранты». </w:t>
      </w:r>
    </w:p>
    <w:p w:rsidR="001F401B" w:rsidRPr="00EB57E4" w:rsidRDefault="001F401B" w:rsidP="001F401B">
      <w:pPr>
        <w:pStyle w:val="Default"/>
        <w:spacing w:line="200" w:lineRule="atLeast"/>
        <w:jc w:val="both"/>
        <w:rPr>
          <w:sz w:val="20"/>
          <w:szCs w:val="20"/>
        </w:rPr>
      </w:pPr>
      <w:r w:rsidRPr="00EB57E4">
        <w:rPr>
          <w:sz w:val="20"/>
          <w:szCs w:val="20"/>
        </w:rPr>
        <w:t xml:space="preserve">Повседневность и картина мира русского человека в XVI – XVII вв. Народы Поволжья и Сибири в XVI – XVII вв. Межэтнические отношения. </w:t>
      </w:r>
    </w:p>
    <w:p w:rsidR="001F401B" w:rsidRPr="00EB57E4" w:rsidRDefault="001F401B" w:rsidP="001F401B">
      <w:pPr>
        <w:pStyle w:val="Default"/>
        <w:spacing w:line="200" w:lineRule="atLeast"/>
        <w:jc w:val="both"/>
        <w:rPr>
          <w:sz w:val="20"/>
          <w:szCs w:val="20"/>
        </w:rPr>
      </w:pPr>
      <w:r w:rsidRPr="00EB57E4">
        <w:rPr>
          <w:b/>
          <w:bCs/>
          <w:sz w:val="20"/>
          <w:szCs w:val="20"/>
        </w:rPr>
        <w:t>Понятия и   термины</w:t>
      </w:r>
      <w:r w:rsidRPr="00EB57E4">
        <w:rPr>
          <w:sz w:val="20"/>
          <w:szCs w:val="20"/>
        </w:rPr>
        <w:t xml:space="preserve"> Местничество. Кормление. Дети боярские. Избранная рада. Реформы. Челобитная. Самодержавие. Государев двор. Сословно-представительная монархия. Земские соборы. Приказы. Крепостное право. Соборное уложение. Казачество. Гетман. Самозванство. Посад. Слобода. Мануфактура. Протекционизм. Ярмарка. Старообрядчество. Раскол. Секуляризация культуры. Парсуна. Полки нового и иноземного строя. Стрельцы. Ясак. </w:t>
      </w:r>
    </w:p>
    <w:p w:rsidR="001F401B" w:rsidRPr="00EB57E4" w:rsidRDefault="001F401B" w:rsidP="001F401B">
      <w:pPr>
        <w:pStyle w:val="Default"/>
        <w:spacing w:line="200" w:lineRule="atLeast"/>
        <w:jc w:val="both"/>
        <w:rPr>
          <w:b/>
          <w:bCs/>
          <w:sz w:val="20"/>
          <w:szCs w:val="20"/>
        </w:rPr>
      </w:pPr>
    </w:p>
    <w:p w:rsidR="001F401B" w:rsidRPr="00EB57E4" w:rsidRDefault="001F401B" w:rsidP="001F401B">
      <w:pPr>
        <w:pStyle w:val="Default"/>
        <w:spacing w:line="200" w:lineRule="atLeast"/>
        <w:jc w:val="both"/>
        <w:rPr>
          <w:sz w:val="20"/>
          <w:szCs w:val="20"/>
        </w:rPr>
      </w:pPr>
      <w:r w:rsidRPr="00EB57E4">
        <w:rPr>
          <w:b/>
          <w:bCs/>
          <w:sz w:val="20"/>
          <w:szCs w:val="20"/>
        </w:rPr>
        <w:t xml:space="preserve">Персоналии </w:t>
      </w:r>
      <w:r w:rsidRPr="00EB57E4">
        <w:rPr>
          <w:sz w:val="20"/>
          <w:szCs w:val="20"/>
        </w:rPr>
        <w:t xml:space="preserve">Василий III. Елена Глинская. Иван IV Грозный. Федор Иванович. Борис Годунов. Лжедмитрий I. Лжедмитрий II. Василий IV Шуйский. Михаил Федорович. Алексей Михайлович. Федор Алексеевич. </w:t>
      </w:r>
    </w:p>
    <w:p w:rsidR="001F401B" w:rsidRPr="00EB57E4" w:rsidRDefault="001F401B" w:rsidP="001F401B">
      <w:pPr>
        <w:pStyle w:val="Default"/>
        <w:spacing w:line="200" w:lineRule="atLeast"/>
        <w:jc w:val="both"/>
        <w:rPr>
          <w:sz w:val="20"/>
          <w:szCs w:val="20"/>
        </w:rPr>
      </w:pPr>
      <w:r w:rsidRPr="00EB57E4">
        <w:rPr>
          <w:sz w:val="20"/>
          <w:szCs w:val="20"/>
        </w:rPr>
        <w:t xml:space="preserve">А.Ф.Адашев. Протопоп Сильвестр. А.М.Курбский. Малюта Скуратов. Митрополит Филипп (Колычев). Ермак. И.И.Болотников. Патриарх Гермоген. П.П.Ляпунов. И. Заруцкий. К.Минин. Д.М.Пожарский. Патриарх Филарет. Б.И.Морозов. Патриарх Никон. Протопоп Аввакум. А.Л.Ордин-Нащокин. А.С. Матвеев. Степан Разин. </w:t>
      </w:r>
    </w:p>
    <w:p w:rsidR="001F401B" w:rsidRPr="00EB57E4" w:rsidRDefault="001F401B" w:rsidP="001F401B">
      <w:pPr>
        <w:pStyle w:val="Default"/>
        <w:spacing w:line="200" w:lineRule="atLeast"/>
        <w:jc w:val="both"/>
        <w:rPr>
          <w:sz w:val="20"/>
          <w:szCs w:val="20"/>
        </w:rPr>
      </w:pPr>
      <w:r w:rsidRPr="00EB57E4">
        <w:rPr>
          <w:sz w:val="20"/>
          <w:szCs w:val="20"/>
        </w:rPr>
        <w:t xml:space="preserve">Иван Федоров. Андрей Чохов. Симон Ушаков. Симеон Полоцкий. Епифаний Славинецкий. Ерофей Хабаров. Семен Дежнев. Василий Поярков. </w:t>
      </w:r>
    </w:p>
    <w:p w:rsidR="001F401B" w:rsidRPr="00EB57E4" w:rsidRDefault="001F401B" w:rsidP="001F401B">
      <w:pPr>
        <w:pStyle w:val="Default"/>
        <w:spacing w:line="200" w:lineRule="atLeast"/>
        <w:jc w:val="both"/>
        <w:rPr>
          <w:sz w:val="20"/>
          <w:szCs w:val="20"/>
        </w:rPr>
      </w:pPr>
      <w:r w:rsidRPr="00EB57E4">
        <w:rPr>
          <w:b/>
          <w:bCs/>
          <w:i/>
          <w:iCs/>
          <w:sz w:val="20"/>
          <w:szCs w:val="20"/>
        </w:rPr>
        <w:t>События/даты</w:t>
      </w:r>
      <w:r w:rsidRPr="00EB57E4">
        <w:rPr>
          <w:sz w:val="20"/>
          <w:szCs w:val="20"/>
        </w:rPr>
        <w:t xml:space="preserve"> 1505 – 1533 – княжение Василия III </w:t>
      </w:r>
    </w:p>
    <w:p w:rsidR="001F401B" w:rsidRPr="00EB57E4" w:rsidRDefault="001F401B" w:rsidP="001F401B">
      <w:pPr>
        <w:pStyle w:val="Default"/>
        <w:spacing w:line="200" w:lineRule="atLeast"/>
        <w:jc w:val="both"/>
        <w:rPr>
          <w:sz w:val="20"/>
          <w:szCs w:val="20"/>
        </w:rPr>
      </w:pPr>
      <w:r w:rsidRPr="00EB57E4">
        <w:rPr>
          <w:sz w:val="20"/>
          <w:szCs w:val="20"/>
        </w:rPr>
        <w:t xml:space="preserve">1510 – присоединение к Москве Псковской земли </w:t>
      </w:r>
    </w:p>
    <w:p w:rsidR="001F401B" w:rsidRPr="00EB57E4" w:rsidRDefault="001F401B" w:rsidP="001F401B">
      <w:pPr>
        <w:pStyle w:val="Default"/>
        <w:spacing w:line="200" w:lineRule="atLeast"/>
        <w:jc w:val="both"/>
        <w:rPr>
          <w:sz w:val="20"/>
          <w:szCs w:val="20"/>
        </w:rPr>
      </w:pPr>
      <w:r w:rsidRPr="00EB57E4">
        <w:rPr>
          <w:sz w:val="20"/>
          <w:szCs w:val="20"/>
        </w:rPr>
        <w:t xml:space="preserve">1514 – возвращение Смоленска </w:t>
      </w:r>
    </w:p>
    <w:p w:rsidR="001F401B" w:rsidRPr="00EB57E4" w:rsidRDefault="001F401B" w:rsidP="001F401B">
      <w:pPr>
        <w:pStyle w:val="Default"/>
        <w:spacing w:line="200" w:lineRule="atLeast"/>
        <w:jc w:val="both"/>
        <w:rPr>
          <w:sz w:val="20"/>
          <w:szCs w:val="20"/>
        </w:rPr>
      </w:pPr>
      <w:r w:rsidRPr="00EB57E4">
        <w:rPr>
          <w:sz w:val="20"/>
          <w:szCs w:val="20"/>
        </w:rPr>
        <w:t xml:space="preserve">1521 – включение в состав Московского государства Рязанской земли </w:t>
      </w:r>
    </w:p>
    <w:p w:rsidR="001F401B" w:rsidRPr="00EB57E4" w:rsidRDefault="001F401B" w:rsidP="001F401B">
      <w:pPr>
        <w:pStyle w:val="Default"/>
        <w:spacing w:line="200" w:lineRule="atLeast"/>
        <w:jc w:val="both"/>
        <w:rPr>
          <w:sz w:val="20"/>
          <w:szCs w:val="20"/>
        </w:rPr>
      </w:pPr>
      <w:r w:rsidRPr="00EB57E4">
        <w:rPr>
          <w:sz w:val="20"/>
          <w:szCs w:val="20"/>
        </w:rPr>
        <w:t xml:space="preserve">1533 – 1584 – княжение (царствование) Ивана IV Васильевича Грозного. </w:t>
      </w:r>
    </w:p>
    <w:p w:rsidR="001F401B" w:rsidRPr="00EB57E4" w:rsidRDefault="001F401B" w:rsidP="001F401B">
      <w:pPr>
        <w:pStyle w:val="Default"/>
        <w:spacing w:line="200" w:lineRule="atLeast"/>
        <w:jc w:val="both"/>
        <w:rPr>
          <w:sz w:val="20"/>
          <w:szCs w:val="20"/>
        </w:rPr>
      </w:pPr>
      <w:r w:rsidRPr="00EB57E4">
        <w:rPr>
          <w:sz w:val="20"/>
          <w:szCs w:val="20"/>
        </w:rPr>
        <w:t xml:space="preserve">1533 – 1538 – регентство Елены Глинской </w:t>
      </w:r>
    </w:p>
    <w:p w:rsidR="001F401B" w:rsidRPr="00EB57E4" w:rsidRDefault="001F401B" w:rsidP="001F401B">
      <w:pPr>
        <w:pStyle w:val="Default"/>
        <w:spacing w:line="200" w:lineRule="atLeast"/>
        <w:jc w:val="both"/>
        <w:rPr>
          <w:sz w:val="20"/>
          <w:szCs w:val="20"/>
        </w:rPr>
      </w:pPr>
      <w:r w:rsidRPr="00EB57E4">
        <w:rPr>
          <w:sz w:val="20"/>
          <w:szCs w:val="20"/>
        </w:rPr>
        <w:t xml:space="preserve">1538 – 1547 – боярское правление </w:t>
      </w:r>
    </w:p>
    <w:p w:rsidR="001F401B" w:rsidRPr="00EB57E4" w:rsidRDefault="001F401B" w:rsidP="001F401B">
      <w:pPr>
        <w:pStyle w:val="Default"/>
        <w:spacing w:line="200" w:lineRule="atLeast"/>
        <w:jc w:val="both"/>
        <w:rPr>
          <w:sz w:val="20"/>
          <w:szCs w:val="20"/>
        </w:rPr>
      </w:pPr>
      <w:r w:rsidRPr="00EB57E4">
        <w:rPr>
          <w:sz w:val="20"/>
          <w:szCs w:val="20"/>
        </w:rPr>
        <w:t xml:space="preserve">1547 – принятие Иваном Грозным царского титула </w:t>
      </w:r>
    </w:p>
    <w:p w:rsidR="001F401B" w:rsidRPr="00EB57E4" w:rsidRDefault="001F401B" w:rsidP="001F401B">
      <w:pPr>
        <w:pStyle w:val="Default"/>
        <w:spacing w:line="200" w:lineRule="atLeast"/>
        <w:jc w:val="both"/>
        <w:rPr>
          <w:sz w:val="20"/>
          <w:szCs w:val="20"/>
        </w:rPr>
      </w:pPr>
      <w:r w:rsidRPr="00EB57E4">
        <w:rPr>
          <w:sz w:val="20"/>
          <w:szCs w:val="20"/>
        </w:rPr>
        <w:t xml:space="preserve">1549 – первый Земский собор </w:t>
      </w:r>
    </w:p>
    <w:p w:rsidR="001F401B" w:rsidRPr="00EB57E4" w:rsidRDefault="001F401B" w:rsidP="001F401B">
      <w:pPr>
        <w:pStyle w:val="Default"/>
        <w:spacing w:line="200" w:lineRule="atLeast"/>
        <w:jc w:val="both"/>
        <w:rPr>
          <w:sz w:val="20"/>
          <w:szCs w:val="20"/>
        </w:rPr>
      </w:pPr>
      <w:r w:rsidRPr="00EB57E4">
        <w:rPr>
          <w:sz w:val="20"/>
          <w:szCs w:val="20"/>
        </w:rPr>
        <w:t xml:space="preserve">1550 – принятие «Царского судебника» </w:t>
      </w:r>
    </w:p>
    <w:p w:rsidR="001F401B" w:rsidRPr="00EB57E4" w:rsidRDefault="001F401B" w:rsidP="001F401B">
      <w:pPr>
        <w:pStyle w:val="Default"/>
        <w:spacing w:line="200" w:lineRule="atLeast"/>
        <w:jc w:val="both"/>
        <w:rPr>
          <w:sz w:val="20"/>
          <w:szCs w:val="20"/>
        </w:rPr>
      </w:pPr>
      <w:r w:rsidRPr="00EB57E4">
        <w:rPr>
          <w:sz w:val="20"/>
          <w:szCs w:val="20"/>
        </w:rPr>
        <w:t xml:space="preserve">1552 – взятие русскими войсками Казани </w:t>
      </w:r>
    </w:p>
    <w:p w:rsidR="001F401B" w:rsidRPr="00EB57E4" w:rsidRDefault="001F401B" w:rsidP="001F401B">
      <w:pPr>
        <w:pStyle w:val="Default"/>
        <w:spacing w:line="200" w:lineRule="atLeast"/>
        <w:jc w:val="both"/>
        <w:rPr>
          <w:sz w:val="20"/>
          <w:szCs w:val="20"/>
        </w:rPr>
      </w:pPr>
      <w:r w:rsidRPr="00EB57E4">
        <w:rPr>
          <w:sz w:val="20"/>
          <w:szCs w:val="20"/>
        </w:rPr>
        <w:t xml:space="preserve">1556 – п 1552 – взятие русскими войсками Казани </w:t>
      </w:r>
    </w:p>
    <w:p w:rsidR="001F401B" w:rsidRPr="00EB57E4" w:rsidRDefault="001F401B" w:rsidP="001F401B">
      <w:pPr>
        <w:pStyle w:val="Default"/>
        <w:spacing w:line="200" w:lineRule="atLeast"/>
        <w:jc w:val="both"/>
        <w:rPr>
          <w:sz w:val="20"/>
          <w:szCs w:val="20"/>
        </w:rPr>
      </w:pPr>
      <w:r w:rsidRPr="00EB57E4">
        <w:rPr>
          <w:sz w:val="20"/>
          <w:szCs w:val="20"/>
        </w:rPr>
        <w:t xml:space="preserve">1556 – присоединение к России Астраханского ханства. </w:t>
      </w:r>
    </w:p>
    <w:p w:rsidR="001F401B" w:rsidRPr="00EB57E4" w:rsidRDefault="001F401B" w:rsidP="001F401B">
      <w:pPr>
        <w:pStyle w:val="Default"/>
        <w:spacing w:line="200" w:lineRule="atLeast"/>
        <w:jc w:val="both"/>
        <w:rPr>
          <w:sz w:val="20"/>
          <w:szCs w:val="20"/>
        </w:rPr>
      </w:pPr>
      <w:r w:rsidRPr="00EB57E4">
        <w:rPr>
          <w:sz w:val="20"/>
          <w:szCs w:val="20"/>
        </w:rPr>
        <w:t xml:space="preserve">1556 – отмена кормлений </w:t>
      </w:r>
    </w:p>
    <w:p w:rsidR="001F401B" w:rsidRPr="00EB57E4" w:rsidRDefault="001F401B" w:rsidP="001F401B">
      <w:pPr>
        <w:pStyle w:val="Default"/>
        <w:spacing w:line="200" w:lineRule="atLeast"/>
        <w:jc w:val="both"/>
        <w:rPr>
          <w:sz w:val="20"/>
          <w:szCs w:val="20"/>
        </w:rPr>
      </w:pPr>
      <w:r w:rsidRPr="00EB57E4">
        <w:rPr>
          <w:sz w:val="20"/>
          <w:szCs w:val="20"/>
        </w:rPr>
        <w:t xml:space="preserve">1558 – 1583 – Ливонская война </w:t>
      </w:r>
    </w:p>
    <w:p w:rsidR="001F401B" w:rsidRPr="00EB57E4" w:rsidRDefault="001F401B" w:rsidP="001F401B">
      <w:pPr>
        <w:pStyle w:val="Default"/>
        <w:spacing w:line="200" w:lineRule="atLeast"/>
        <w:jc w:val="both"/>
        <w:rPr>
          <w:sz w:val="20"/>
          <w:szCs w:val="20"/>
        </w:rPr>
      </w:pPr>
      <w:r w:rsidRPr="00EB57E4">
        <w:rPr>
          <w:sz w:val="20"/>
          <w:szCs w:val="20"/>
        </w:rPr>
        <w:t xml:space="preserve">1564 – издание первой российской печатной книги </w:t>
      </w:r>
    </w:p>
    <w:p w:rsidR="001F401B" w:rsidRPr="00EB57E4" w:rsidRDefault="001F401B" w:rsidP="001F401B">
      <w:pPr>
        <w:pStyle w:val="Default"/>
        <w:spacing w:line="200" w:lineRule="atLeast"/>
        <w:jc w:val="both"/>
        <w:rPr>
          <w:sz w:val="20"/>
          <w:szCs w:val="20"/>
        </w:rPr>
      </w:pPr>
      <w:r w:rsidRPr="00EB57E4">
        <w:rPr>
          <w:sz w:val="20"/>
          <w:szCs w:val="20"/>
        </w:rPr>
        <w:t xml:space="preserve">1565 – 1572 – опричнина </w:t>
      </w:r>
    </w:p>
    <w:p w:rsidR="001F401B" w:rsidRPr="00EB57E4" w:rsidRDefault="001F401B" w:rsidP="001F401B">
      <w:pPr>
        <w:pStyle w:val="Default"/>
        <w:spacing w:line="200" w:lineRule="atLeast"/>
        <w:jc w:val="both"/>
        <w:rPr>
          <w:sz w:val="20"/>
          <w:szCs w:val="20"/>
        </w:rPr>
      </w:pPr>
      <w:r w:rsidRPr="00EB57E4">
        <w:rPr>
          <w:sz w:val="20"/>
          <w:szCs w:val="20"/>
        </w:rPr>
        <w:t xml:space="preserve">1581 – 1585 – покорение Сибири Ермаком </w:t>
      </w:r>
    </w:p>
    <w:p w:rsidR="001F401B" w:rsidRPr="00EB57E4" w:rsidRDefault="001F401B" w:rsidP="001F401B">
      <w:pPr>
        <w:pStyle w:val="Default"/>
        <w:spacing w:line="200" w:lineRule="atLeast"/>
        <w:jc w:val="both"/>
        <w:rPr>
          <w:sz w:val="20"/>
          <w:szCs w:val="20"/>
        </w:rPr>
      </w:pPr>
      <w:r w:rsidRPr="00EB57E4">
        <w:rPr>
          <w:sz w:val="20"/>
          <w:szCs w:val="20"/>
        </w:rPr>
        <w:t xml:space="preserve">1584 – 1598 – царствование Федора Ивановича </w:t>
      </w:r>
    </w:p>
    <w:p w:rsidR="001F401B" w:rsidRPr="00EB57E4" w:rsidRDefault="001F401B" w:rsidP="001F401B">
      <w:pPr>
        <w:pStyle w:val="Default"/>
        <w:spacing w:line="200" w:lineRule="atLeast"/>
        <w:jc w:val="both"/>
        <w:rPr>
          <w:sz w:val="20"/>
          <w:szCs w:val="20"/>
        </w:rPr>
      </w:pPr>
      <w:r w:rsidRPr="00EB57E4">
        <w:rPr>
          <w:sz w:val="20"/>
          <w:szCs w:val="20"/>
        </w:rPr>
        <w:t xml:space="preserve">1589 – учреждение в России патриаршества </w:t>
      </w:r>
    </w:p>
    <w:p w:rsidR="001F401B" w:rsidRPr="00EB57E4" w:rsidRDefault="001F401B" w:rsidP="001F401B">
      <w:pPr>
        <w:pStyle w:val="Default"/>
        <w:spacing w:line="200" w:lineRule="atLeast"/>
        <w:jc w:val="both"/>
        <w:rPr>
          <w:sz w:val="20"/>
          <w:szCs w:val="20"/>
        </w:rPr>
      </w:pPr>
      <w:r w:rsidRPr="00EB57E4">
        <w:rPr>
          <w:sz w:val="20"/>
          <w:szCs w:val="20"/>
        </w:rPr>
        <w:t xml:space="preserve">1598 – прекращение династии Рюриковичей. Избрание на царство Бориса Годунова </w:t>
      </w:r>
    </w:p>
    <w:p w:rsidR="001F401B" w:rsidRPr="00EB57E4" w:rsidRDefault="001F401B" w:rsidP="001F401B">
      <w:pPr>
        <w:pStyle w:val="Default"/>
        <w:spacing w:line="200" w:lineRule="atLeast"/>
        <w:jc w:val="both"/>
        <w:rPr>
          <w:sz w:val="20"/>
          <w:szCs w:val="20"/>
        </w:rPr>
      </w:pPr>
      <w:r w:rsidRPr="00EB57E4">
        <w:rPr>
          <w:sz w:val="20"/>
          <w:szCs w:val="20"/>
        </w:rPr>
        <w:t xml:space="preserve">1598 – завершение присоединения к России Сибирского ханства </w:t>
      </w:r>
    </w:p>
    <w:p w:rsidR="001F401B" w:rsidRPr="00EB57E4" w:rsidRDefault="001F401B" w:rsidP="001F401B">
      <w:pPr>
        <w:pStyle w:val="Default"/>
        <w:spacing w:line="200" w:lineRule="atLeast"/>
        <w:jc w:val="both"/>
        <w:rPr>
          <w:sz w:val="20"/>
          <w:szCs w:val="20"/>
        </w:rPr>
      </w:pPr>
      <w:r w:rsidRPr="00EB57E4">
        <w:rPr>
          <w:sz w:val="20"/>
          <w:szCs w:val="20"/>
        </w:rPr>
        <w:t xml:space="preserve">1598 – 1605 – царствование Бориса Годунова </w:t>
      </w:r>
    </w:p>
    <w:p w:rsidR="001F401B" w:rsidRPr="00EB57E4" w:rsidRDefault="001F401B" w:rsidP="001F401B">
      <w:pPr>
        <w:pStyle w:val="Default"/>
        <w:spacing w:line="200" w:lineRule="atLeast"/>
        <w:jc w:val="both"/>
        <w:rPr>
          <w:sz w:val="20"/>
          <w:szCs w:val="20"/>
        </w:rPr>
      </w:pPr>
      <w:r w:rsidRPr="00EB57E4">
        <w:rPr>
          <w:sz w:val="20"/>
          <w:szCs w:val="20"/>
        </w:rPr>
        <w:t xml:space="preserve">1601-1603 – движение «разбоев». </w:t>
      </w:r>
    </w:p>
    <w:p w:rsidR="001F401B" w:rsidRPr="00EB57E4" w:rsidRDefault="001F401B" w:rsidP="001F401B">
      <w:pPr>
        <w:pStyle w:val="Default"/>
        <w:spacing w:line="200" w:lineRule="atLeast"/>
        <w:jc w:val="both"/>
        <w:rPr>
          <w:sz w:val="20"/>
          <w:szCs w:val="20"/>
        </w:rPr>
      </w:pPr>
      <w:r w:rsidRPr="00EB57E4">
        <w:rPr>
          <w:sz w:val="20"/>
          <w:szCs w:val="20"/>
        </w:rPr>
        <w:t xml:space="preserve">1604 – 1618 – Смута в России </w:t>
      </w:r>
    </w:p>
    <w:p w:rsidR="001F401B" w:rsidRPr="00EB57E4" w:rsidRDefault="001F401B" w:rsidP="001F401B">
      <w:pPr>
        <w:pStyle w:val="Default"/>
        <w:spacing w:line="200" w:lineRule="atLeast"/>
        <w:jc w:val="both"/>
        <w:rPr>
          <w:sz w:val="20"/>
          <w:szCs w:val="20"/>
        </w:rPr>
      </w:pPr>
      <w:r w:rsidRPr="00EB57E4">
        <w:rPr>
          <w:sz w:val="20"/>
          <w:szCs w:val="20"/>
        </w:rPr>
        <w:t xml:space="preserve">1605 1605 – 1606 – правление Лжедмитрия I. </w:t>
      </w:r>
    </w:p>
    <w:p w:rsidR="001F401B" w:rsidRPr="00EB57E4" w:rsidRDefault="001F401B" w:rsidP="001F401B">
      <w:pPr>
        <w:pStyle w:val="Default"/>
        <w:spacing w:line="200" w:lineRule="atLeast"/>
        <w:jc w:val="both"/>
        <w:rPr>
          <w:sz w:val="20"/>
          <w:szCs w:val="20"/>
        </w:rPr>
      </w:pPr>
      <w:r w:rsidRPr="00EB57E4">
        <w:rPr>
          <w:sz w:val="20"/>
          <w:szCs w:val="20"/>
        </w:rPr>
        <w:t xml:space="preserve">1606 – 1610 – царствование Василия Шуйского. </w:t>
      </w:r>
    </w:p>
    <w:p w:rsidR="001F401B" w:rsidRPr="00EB57E4" w:rsidRDefault="001F401B" w:rsidP="001F401B">
      <w:pPr>
        <w:pStyle w:val="Default"/>
        <w:spacing w:line="200" w:lineRule="atLeast"/>
        <w:jc w:val="both"/>
        <w:rPr>
          <w:sz w:val="20"/>
          <w:szCs w:val="20"/>
        </w:rPr>
      </w:pPr>
      <w:r w:rsidRPr="00EB57E4">
        <w:rPr>
          <w:sz w:val="20"/>
          <w:szCs w:val="20"/>
        </w:rPr>
        <w:t xml:space="preserve">1606-1 1607 – 1610 – движение Лжедмитрия II. </w:t>
      </w:r>
    </w:p>
    <w:p w:rsidR="001F401B" w:rsidRPr="00EB57E4" w:rsidRDefault="001F401B" w:rsidP="001F401B">
      <w:pPr>
        <w:pStyle w:val="Default"/>
        <w:spacing w:line="200" w:lineRule="atLeast"/>
        <w:jc w:val="both"/>
        <w:rPr>
          <w:sz w:val="20"/>
          <w:szCs w:val="20"/>
        </w:rPr>
      </w:pPr>
      <w:r w:rsidRPr="00EB57E4">
        <w:rPr>
          <w:sz w:val="20"/>
          <w:szCs w:val="20"/>
        </w:rPr>
        <w:t xml:space="preserve">1610 – договор с Сигизмундом III о приглашении на царство королевича Владислава и вступление в Москву польского гарнизона </w:t>
      </w:r>
    </w:p>
    <w:p w:rsidR="001F401B" w:rsidRPr="00EB57E4" w:rsidRDefault="001F401B" w:rsidP="001F401B">
      <w:pPr>
        <w:pStyle w:val="Default"/>
        <w:spacing w:line="200" w:lineRule="atLeast"/>
        <w:jc w:val="both"/>
        <w:rPr>
          <w:sz w:val="20"/>
          <w:szCs w:val="20"/>
        </w:rPr>
      </w:pPr>
      <w:r w:rsidRPr="00EB57E4">
        <w:rPr>
          <w:sz w:val="20"/>
          <w:szCs w:val="20"/>
        </w:rPr>
        <w:t xml:space="preserve">1611 – 1612 – I и II Ополчения. Освобождение Москвы. </w:t>
      </w:r>
    </w:p>
    <w:p w:rsidR="001F401B" w:rsidRPr="00EB57E4" w:rsidRDefault="001F401B" w:rsidP="001F401B">
      <w:pPr>
        <w:pStyle w:val="Default"/>
        <w:spacing w:line="200" w:lineRule="atLeast"/>
        <w:jc w:val="both"/>
        <w:rPr>
          <w:sz w:val="20"/>
          <w:szCs w:val="20"/>
        </w:rPr>
      </w:pPr>
      <w:r w:rsidRPr="00EB57E4">
        <w:rPr>
          <w:sz w:val="20"/>
          <w:szCs w:val="20"/>
        </w:rPr>
        <w:lastRenderedPageBreak/>
        <w:t xml:space="preserve">1613 – 1645 – царствование Михаила Федоровича. </w:t>
      </w:r>
    </w:p>
    <w:p w:rsidR="001F401B" w:rsidRPr="00EB57E4" w:rsidRDefault="001F401B" w:rsidP="001F401B">
      <w:pPr>
        <w:pStyle w:val="Default"/>
        <w:spacing w:line="200" w:lineRule="atLeast"/>
        <w:jc w:val="both"/>
        <w:rPr>
          <w:sz w:val="20"/>
          <w:szCs w:val="20"/>
        </w:rPr>
      </w:pPr>
      <w:r w:rsidRPr="00EB57E4">
        <w:rPr>
          <w:sz w:val="20"/>
          <w:szCs w:val="20"/>
        </w:rPr>
        <w:t xml:space="preserve">1617 – Столбовский мир со Швецией </w:t>
      </w:r>
    </w:p>
    <w:p w:rsidR="001F401B" w:rsidRPr="00EB57E4" w:rsidRDefault="001F401B" w:rsidP="001F401B">
      <w:pPr>
        <w:pStyle w:val="Default"/>
        <w:spacing w:line="200" w:lineRule="atLeast"/>
        <w:jc w:val="both"/>
        <w:rPr>
          <w:sz w:val="20"/>
          <w:szCs w:val="20"/>
        </w:rPr>
      </w:pPr>
      <w:r w:rsidRPr="00EB57E4">
        <w:rPr>
          <w:sz w:val="20"/>
          <w:szCs w:val="20"/>
        </w:rPr>
        <w:t xml:space="preserve">1618 – Деулинское перемирие с Речью Посполитой. </w:t>
      </w:r>
    </w:p>
    <w:p w:rsidR="001F401B" w:rsidRPr="00EB57E4" w:rsidRDefault="001F401B" w:rsidP="001F401B">
      <w:pPr>
        <w:pStyle w:val="Default"/>
        <w:spacing w:line="200" w:lineRule="atLeast"/>
        <w:jc w:val="both"/>
        <w:rPr>
          <w:sz w:val="20"/>
          <w:szCs w:val="20"/>
        </w:rPr>
      </w:pPr>
      <w:r w:rsidRPr="00EB57E4">
        <w:rPr>
          <w:sz w:val="20"/>
          <w:szCs w:val="20"/>
        </w:rPr>
        <w:t xml:space="preserve">1632 – 1634 – Смоленская война. </w:t>
      </w:r>
    </w:p>
    <w:p w:rsidR="001F401B" w:rsidRPr="00EB57E4" w:rsidRDefault="001F401B" w:rsidP="001F401B">
      <w:pPr>
        <w:pStyle w:val="Default"/>
        <w:spacing w:line="200" w:lineRule="atLeast"/>
        <w:jc w:val="both"/>
        <w:rPr>
          <w:sz w:val="20"/>
          <w:szCs w:val="20"/>
        </w:rPr>
      </w:pPr>
      <w:r w:rsidRPr="00EB57E4">
        <w:rPr>
          <w:sz w:val="20"/>
          <w:szCs w:val="20"/>
        </w:rPr>
        <w:t xml:space="preserve">1645 – 1676 – царствование Алексея Михайловича </w:t>
      </w:r>
    </w:p>
    <w:p w:rsidR="001F401B" w:rsidRPr="00EB57E4" w:rsidRDefault="001F401B" w:rsidP="001F401B">
      <w:pPr>
        <w:pStyle w:val="Default"/>
        <w:spacing w:line="200" w:lineRule="atLeast"/>
        <w:jc w:val="both"/>
        <w:rPr>
          <w:sz w:val="20"/>
          <w:szCs w:val="20"/>
        </w:rPr>
      </w:pPr>
      <w:r w:rsidRPr="00EB57E4">
        <w:rPr>
          <w:sz w:val="20"/>
          <w:szCs w:val="20"/>
        </w:rPr>
        <w:t xml:space="preserve">1648 – Соляной бунт в Москве </w:t>
      </w:r>
    </w:p>
    <w:p w:rsidR="001F401B" w:rsidRPr="00EB57E4" w:rsidRDefault="001F401B" w:rsidP="001F401B">
      <w:pPr>
        <w:pStyle w:val="Default"/>
        <w:spacing w:line="200" w:lineRule="atLeast"/>
        <w:jc w:val="both"/>
        <w:rPr>
          <w:sz w:val="20"/>
          <w:szCs w:val="20"/>
        </w:rPr>
      </w:pPr>
      <w:r w:rsidRPr="00EB57E4">
        <w:rPr>
          <w:sz w:val="20"/>
          <w:szCs w:val="20"/>
        </w:rPr>
        <w:t xml:space="preserve">1648 – поход Семена Дежнева </w:t>
      </w:r>
    </w:p>
    <w:p w:rsidR="001F401B" w:rsidRPr="00EB57E4" w:rsidRDefault="001F401B" w:rsidP="001F401B">
      <w:pPr>
        <w:pStyle w:val="Default"/>
        <w:spacing w:line="200" w:lineRule="atLeast"/>
        <w:jc w:val="both"/>
        <w:rPr>
          <w:sz w:val="20"/>
          <w:szCs w:val="20"/>
        </w:rPr>
      </w:pPr>
      <w:r w:rsidRPr="00EB57E4">
        <w:rPr>
          <w:sz w:val="20"/>
          <w:szCs w:val="20"/>
        </w:rPr>
        <w:t xml:space="preserve">1649 – принятие Соборного Уложения. Оформление крепостного 607 – восстание Ивана Болотникова – пр 1648 – поход Семена Дежнева </w:t>
      </w:r>
    </w:p>
    <w:p w:rsidR="001F401B" w:rsidRPr="00EB57E4" w:rsidRDefault="001F401B" w:rsidP="001F401B">
      <w:pPr>
        <w:pStyle w:val="Default"/>
        <w:spacing w:line="200" w:lineRule="atLeast"/>
        <w:jc w:val="both"/>
        <w:rPr>
          <w:sz w:val="20"/>
          <w:szCs w:val="20"/>
        </w:rPr>
      </w:pPr>
      <w:r w:rsidRPr="00EB57E4">
        <w:rPr>
          <w:sz w:val="20"/>
          <w:szCs w:val="20"/>
        </w:rPr>
        <w:t xml:space="preserve">1649 – принятие Соборного Уложения. Оформление крепостного права в центральных регионах страны </w:t>
      </w:r>
    </w:p>
    <w:p w:rsidR="001F401B" w:rsidRPr="00EB57E4" w:rsidRDefault="001F401B" w:rsidP="001F401B">
      <w:pPr>
        <w:pStyle w:val="Default"/>
        <w:spacing w:line="200" w:lineRule="atLeast"/>
        <w:jc w:val="both"/>
        <w:rPr>
          <w:sz w:val="20"/>
          <w:szCs w:val="20"/>
        </w:rPr>
      </w:pPr>
      <w:r w:rsidRPr="00EB57E4">
        <w:rPr>
          <w:sz w:val="20"/>
          <w:szCs w:val="20"/>
        </w:rPr>
        <w:t xml:space="preserve">1649 – 1653 – походы Ерофея Хабарова </w:t>
      </w:r>
    </w:p>
    <w:p w:rsidR="001F401B" w:rsidRPr="00EB57E4" w:rsidRDefault="001F401B" w:rsidP="001F401B">
      <w:pPr>
        <w:pStyle w:val="Default"/>
        <w:spacing w:line="200" w:lineRule="atLeast"/>
        <w:jc w:val="both"/>
        <w:rPr>
          <w:sz w:val="20"/>
          <w:szCs w:val="20"/>
        </w:rPr>
      </w:pPr>
      <w:r w:rsidRPr="00EB57E4">
        <w:rPr>
          <w:sz w:val="20"/>
          <w:szCs w:val="20"/>
        </w:rPr>
        <w:t xml:space="preserve">1653 – реформы патриарха Никона, начало церковного раскола </w:t>
      </w:r>
    </w:p>
    <w:p w:rsidR="001F401B" w:rsidRPr="00EB57E4" w:rsidRDefault="001F401B" w:rsidP="001F401B">
      <w:pPr>
        <w:pStyle w:val="Default"/>
        <w:spacing w:line="200" w:lineRule="atLeast"/>
        <w:jc w:val="both"/>
        <w:rPr>
          <w:sz w:val="20"/>
          <w:szCs w:val="20"/>
        </w:rPr>
      </w:pPr>
      <w:r w:rsidRPr="00EB57E4">
        <w:rPr>
          <w:sz w:val="20"/>
          <w:szCs w:val="20"/>
        </w:rPr>
        <w:t xml:space="preserve">1654 – Переяславская Рада. Переход под власть России Левобережной Украины </w:t>
      </w:r>
    </w:p>
    <w:p w:rsidR="001F401B" w:rsidRPr="00EB57E4" w:rsidRDefault="001F401B" w:rsidP="001F401B">
      <w:pPr>
        <w:pStyle w:val="Default"/>
        <w:spacing w:line="200" w:lineRule="atLeast"/>
        <w:jc w:val="both"/>
        <w:rPr>
          <w:sz w:val="20"/>
          <w:szCs w:val="20"/>
        </w:rPr>
      </w:pPr>
      <w:r w:rsidRPr="00EB57E4">
        <w:rPr>
          <w:sz w:val="20"/>
          <w:szCs w:val="20"/>
        </w:rPr>
        <w:t xml:space="preserve">1654 – 1667 – война с Речью Посполитой. </w:t>
      </w:r>
    </w:p>
    <w:p w:rsidR="001F401B" w:rsidRPr="00EB57E4" w:rsidRDefault="001F401B" w:rsidP="001F401B">
      <w:pPr>
        <w:pStyle w:val="Default"/>
        <w:spacing w:line="200" w:lineRule="atLeast"/>
        <w:jc w:val="both"/>
        <w:rPr>
          <w:sz w:val="20"/>
          <w:szCs w:val="20"/>
        </w:rPr>
      </w:pPr>
      <w:r w:rsidRPr="00EB57E4">
        <w:rPr>
          <w:sz w:val="20"/>
          <w:szCs w:val="20"/>
        </w:rPr>
        <w:t xml:space="preserve">1656 – 1658 – война со Швецией. </w:t>
      </w:r>
    </w:p>
    <w:p w:rsidR="001F401B" w:rsidRPr="00EB57E4" w:rsidRDefault="001F401B" w:rsidP="001F401B">
      <w:pPr>
        <w:pStyle w:val="Default"/>
        <w:spacing w:line="200" w:lineRule="atLeast"/>
        <w:jc w:val="both"/>
        <w:rPr>
          <w:sz w:val="20"/>
          <w:szCs w:val="20"/>
        </w:rPr>
      </w:pPr>
      <w:r w:rsidRPr="00EB57E4">
        <w:rPr>
          <w:sz w:val="20"/>
          <w:szCs w:val="20"/>
        </w:rPr>
        <w:t xml:space="preserve">1662 – Медный бунт </w:t>
      </w:r>
    </w:p>
    <w:p w:rsidR="001F401B" w:rsidRPr="00EB57E4" w:rsidRDefault="001F401B" w:rsidP="001F401B">
      <w:pPr>
        <w:pStyle w:val="Default"/>
        <w:spacing w:line="200" w:lineRule="atLeast"/>
        <w:jc w:val="both"/>
        <w:rPr>
          <w:sz w:val="20"/>
          <w:szCs w:val="20"/>
        </w:rPr>
      </w:pPr>
      <w:r w:rsidRPr="00EB57E4">
        <w:rPr>
          <w:sz w:val="20"/>
          <w:szCs w:val="20"/>
        </w:rPr>
        <w:t xml:space="preserve">1667 – Андрусовское перемирие </w:t>
      </w:r>
    </w:p>
    <w:p w:rsidR="001F401B" w:rsidRPr="00EB57E4" w:rsidRDefault="001F401B" w:rsidP="001F401B">
      <w:pPr>
        <w:pStyle w:val="Default"/>
        <w:spacing w:line="200" w:lineRule="atLeast"/>
        <w:jc w:val="both"/>
        <w:rPr>
          <w:sz w:val="20"/>
          <w:szCs w:val="20"/>
        </w:rPr>
      </w:pPr>
      <w:r w:rsidRPr="00EB57E4">
        <w:rPr>
          <w:sz w:val="20"/>
          <w:szCs w:val="20"/>
        </w:rPr>
        <w:t xml:space="preserve">1670 – 1672 – восстание Степана Разина. </w:t>
      </w:r>
    </w:p>
    <w:p w:rsidR="001F401B" w:rsidRPr="00EB57E4" w:rsidRDefault="001F401B" w:rsidP="001F401B">
      <w:pPr>
        <w:pStyle w:val="Default"/>
        <w:spacing w:line="200" w:lineRule="atLeast"/>
        <w:jc w:val="both"/>
        <w:rPr>
          <w:sz w:val="20"/>
          <w:szCs w:val="20"/>
        </w:rPr>
      </w:pPr>
      <w:r w:rsidRPr="00EB57E4">
        <w:rPr>
          <w:sz w:val="20"/>
          <w:szCs w:val="20"/>
        </w:rPr>
        <w:t>16 1677-1678 – Чигиринские   походы</w:t>
      </w:r>
    </w:p>
    <w:p w:rsidR="001F401B" w:rsidRPr="00EB57E4" w:rsidRDefault="001F401B" w:rsidP="001F401B">
      <w:pPr>
        <w:spacing w:line="200" w:lineRule="atLeast"/>
        <w:jc w:val="both"/>
      </w:pPr>
    </w:p>
    <w:p w:rsidR="001F401B" w:rsidRPr="00EB57E4" w:rsidRDefault="001F401B" w:rsidP="001F401B">
      <w:pPr>
        <w:tabs>
          <w:tab w:val="left" w:pos="2705"/>
        </w:tabs>
        <w:spacing w:line="200" w:lineRule="atLeast"/>
        <w:jc w:val="both"/>
      </w:pPr>
      <w:r w:rsidRPr="00EB57E4">
        <w:tab/>
        <w:t>8  класс</w:t>
      </w:r>
    </w:p>
    <w:p w:rsidR="001F401B" w:rsidRPr="00EB57E4" w:rsidRDefault="001F401B" w:rsidP="001F401B">
      <w:pPr>
        <w:tabs>
          <w:tab w:val="left" w:pos="2705"/>
        </w:tabs>
        <w:spacing w:line="200" w:lineRule="atLeast"/>
        <w:jc w:val="both"/>
      </w:pPr>
    </w:p>
    <w:p w:rsidR="001F401B" w:rsidRPr="00EB57E4" w:rsidRDefault="001F401B" w:rsidP="001F401B">
      <w:pPr>
        <w:tabs>
          <w:tab w:val="left" w:pos="2705"/>
        </w:tabs>
        <w:spacing w:line="200" w:lineRule="atLeast"/>
        <w:jc w:val="both"/>
      </w:pPr>
      <w:r w:rsidRPr="00EB57E4">
        <w:t>История  нового  времени  18 век</w:t>
      </w:r>
    </w:p>
    <w:p w:rsidR="001F401B" w:rsidRPr="00EB57E4" w:rsidRDefault="001F401B" w:rsidP="001F401B">
      <w:pPr>
        <w:tabs>
          <w:tab w:val="left" w:pos="2705"/>
        </w:tabs>
        <w:spacing w:line="200" w:lineRule="atLeast"/>
        <w:jc w:val="both"/>
      </w:pPr>
      <w:r w:rsidRPr="00EB57E4">
        <w:t xml:space="preserve">  Война  североамериканских  колоний  за  независимость.  Образование  США.  Отцы-основатели. Французская  революция:  причины,  участники,  политические  течения,  деятели.  Итоги  и значение.  Европейская  культура  в  18 веке  Страны  Востока  в  18 веке.</w:t>
      </w:r>
    </w:p>
    <w:p w:rsidR="001F401B" w:rsidRPr="00EB57E4" w:rsidRDefault="001F401B" w:rsidP="001F401B">
      <w:pPr>
        <w:spacing w:line="200" w:lineRule="atLeast"/>
        <w:jc w:val="both"/>
      </w:pPr>
      <w:r w:rsidRPr="00EB57E4">
        <w:t>История России  в  конце  17-  18  вв  :  от  царства  к  империи</w:t>
      </w:r>
    </w:p>
    <w:p w:rsidR="001F401B" w:rsidRPr="00EB57E4" w:rsidRDefault="001F401B" w:rsidP="001F401B">
      <w:pPr>
        <w:pStyle w:val="Default"/>
        <w:spacing w:line="200" w:lineRule="atLeast"/>
        <w:jc w:val="both"/>
        <w:rPr>
          <w:sz w:val="20"/>
          <w:szCs w:val="20"/>
        </w:rPr>
      </w:pPr>
      <w:r w:rsidRPr="00EB57E4">
        <w:rPr>
          <w:sz w:val="20"/>
          <w:szCs w:val="20"/>
        </w:rPr>
        <w:t xml:space="preserve">Предпосылки преобразований и дискуссии по этому   вопросу. Начало царствования Петра I. Правление царевны Софьи. Стрелецкие бунты. Хованщина. Азовские походы. Великое посольство. </w:t>
      </w:r>
    </w:p>
    <w:p w:rsidR="001F401B" w:rsidRPr="00EB57E4" w:rsidRDefault="001F401B" w:rsidP="001F401B">
      <w:pPr>
        <w:pStyle w:val="Default"/>
        <w:spacing w:line="200" w:lineRule="atLeast"/>
        <w:jc w:val="both"/>
        <w:rPr>
          <w:sz w:val="20"/>
          <w:szCs w:val="20"/>
        </w:rPr>
      </w:pPr>
      <w:r w:rsidRPr="00EB57E4">
        <w:rPr>
          <w:b/>
          <w:bCs/>
          <w:sz w:val="20"/>
          <w:szCs w:val="20"/>
        </w:rPr>
        <w:t xml:space="preserve">Империя Петра Великого </w:t>
      </w:r>
    </w:p>
    <w:p w:rsidR="001F401B" w:rsidRPr="00EB57E4" w:rsidRDefault="001F401B" w:rsidP="001F401B">
      <w:pPr>
        <w:tabs>
          <w:tab w:val="left" w:pos="1490"/>
        </w:tabs>
        <w:spacing w:line="200" w:lineRule="atLeast"/>
        <w:jc w:val="both"/>
      </w:pPr>
      <w:r w:rsidRPr="00EB57E4">
        <w:tab/>
      </w:r>
    </w:p>
    <w:p w:rsidR="001F401B" w:rsidRPr="00EB57E4" w:rsidRDefault="001F401B" w:rsidP="001F401B">
      <w:pPr>
        <w:pStyle w:val="Default"/>
        <w:spacing w:line="200" w:lineRule="atLeast"/>
        <w:jc w:val="both"/>
        <w:rPr>
          <w:sz w:val="20"/>
          <w:szCs w:val="20"/>
        </w:rPr>
      </w:pPr>
      <w:r w:rsidRPr="00EB57E4">
        <w:rPr>
          <w:sz w:val="20"/>
          <w:szCs w:val="20"/>
        </w:rPr>
        <w:t xml:space="preserve">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w:t>
      </w:r>
    </w:p>
    <w:p w:rsidR="001F401B" w:rsidRPr="00EB57E4" w:rsidRDefault="001F401B" w:rsidP="001F401B">
      <w:pPr>
        <w:pStyle w:val="Default"/>
        <w:spacing w:line="200" w:lineRule="atLeast"/>
        <w:jc w:val="both"/>
        <w:rPr>
          <w:sz w:val="20"/>
          <w:szCs w:val="20"/>
        </w:rPr>
      </w:pPr>
      <w:r w:rsidRPr="00EB57E4">
        <w:rPr>
          <w:sz w:val="20"/>
          <w:szCs w:val="20"/>
        </w:rPr>
        <w:t xml:space="preserve">Церковная реформа. Упразднение патриаршества, учреждение Синода. Положение неправославных конфессий и религий. </w:t>
      </w:r>
    </w:p>
    <w:p w:rsidR="001F401B" w:rsidRPr="00EB57E4" w:rsidRDefault="001F401B" w:rsidP="001F401B">
      <w:pPr>
        <w:pStyle w:val="Default"/>
        <w:spacing w:line="200" w:lineRule="atLeast"/>
        <w:jc w:val="both"/>
        <w:rPr>
          <w:sz w:val="20"/>
          <w:szCs w:val="20"/>
        </w:rPr>
      </w:pPr>
      <w:r w:rsidRPr="00EB57E4">
        <w:rPr>
          <w:sz w:val="20"/>
          <w:szCs w:val="20"/>
        </w:rPr>
        <w:t xml:space="preserve">Оппозиция реформам Петра I. Дело царевича Алексея. </w:t>
      </w:r>
    </w:p>
    <w:p w:rsidR="001F401B" w:rsidRPr="00EB57E4" w:rsidRDefault="001F401B" w:rsidP="001F401B">
      <w:pPr>
        <w:pStyle w:val="Default"/>
        <w:spacing w:line="200" w:lineRule="atLeast"/>
        <w:jc w:val="both"/>
        <w:rPr>
          <w:sz w:val="20"/>
          <w:szCs w:val="20"/>
        </w:rPr>
      </w:pPr>
      <w:r w:rsidRPr="00EB57E4">
        <w:rPr>
          <w:sz w:val="20"/>
          <w:szCs w:val="20"/>
        </w:rPr>
        <w:t xml:space="preserve">Российское общество. Изменение социального положения сословий и групп: дворянство, духовенство, купечество, горожане, крестьянство. Зарождение чиновничье-бюрократической системы. Табель о рангах. </w:t>
      </w:r>
    </w:p>
    <w:p w:rsidR="001F401B" w:rsidRPr="00EB57E4" w:rsidRDefault="001F401B" w:rsidP="001F401B">
      <w:pPr>
        <w:pStyle w:val="Default"/>
        <w:spacing w:line="200" w:lineRule="atLeast"/>
        <w:jc w:val="both"/>
        <w:rPr>
          <w:sz w:val="20"/>
          <w:szCs w:val="20"/>
        </w:rPr>
      </w:pPr>
      <w:r w:rsidRPr="00EB57E4">
        <w:rPr>
          <w:sz w:val="20"/>
          <w:szCs w:val="20"/>
        </w:rPr>
        <w:t xml:space="preserve">Социальные движения в первой четверти XVIII в. Восстания в Астрахани, Башкирии, на Дону. Религиозные выступления. Старообрядчество при Петре I. </w:t>
      </w:r>
    </w:p>
    <w:p w:rsidR="001F401B" w:rsidRPr="00EB57E4" w:rsidRDefault="001F401B" w:rsidP="001F401B">
      <w:pPr>
        <w:pStyle w:val="Default"/>
        <w:spacing w:line="200" w:lineRule="atLeast"/>
        <w:jc w:val="both"/>
        <w:rPr>
          <w:sz w:val="20"/>
          <w:szCs w:val="20"/>
        </w:rPr>
      </w:pPr>
      <w:r w:rsidRPr="00EB57E4">
        <w:rPr>
          <w:sz w:val="20"/>
          <w:szCs w:val="20"/>
        </w:rPr>
        <w:t xml:space="preserve">Развитие промышленности. Мануфактуры и крепостной труд. Денежная и налоговая реформы. Подушная подать (ревизии). Особенности российского крепостничества. </w:t>
      </w:r>
    </w:p>
    <w:p w:rsidR="001F401B" w:rsidRPr="00EB57E4" w:rsidRDefault="001F401B" w:rsidP="001F401B">
      <w:pPr>
        <w:pStyle w:val="Default"/>
        <w:spacing w:line="200" w:lineRule="atLeast"/>
        <w:jc w:val="both"/>
        <w:rPr>
          <w:sz w:val="20"/>
          <w:szCs w:val="20"/>
        </w:rPr>
      </w:pPr>
      <w:r w:rsidRPr="00EB57E4">
        <w:rPr>
          <w:sz w:val="20"/>
          <w:szCs w:val="20"/>
        </w:rPr>
        <w:t xml:space="preserve">Внешняя политика России в первой четверти XVIII в. Северная война: причины, основные события, итоги. Ништадский мир. Прутский и Каспийский походы. Провозглашение России империей. </w:t>
      </w:r>
    </w:p>
    <w:p w:rsidR="001F401B" w:rsidRPr="00EB57E4" w:rsidRDefault="001F401B" w:rsidP="001F401B">
      <w:pPr>
        <w:pStyle w:val="Default"/>
        <w:spacing w:line="200" w:lineRule="atLeast"/>
        <w:jc w:val="both"/>
        <w:rPr>
          <w:sz w:val="20"/>
          <w:szCs w:val="20"/>
        </w:rPr>
      </w:pPr>
      <w:r w:rsidRPr="00EB57E4">
        <w:rPr>
          <w:sz w:val="20"/>
          <w:szCs w:val="20"/>
        </w:rPr>
        <w:t xml:space="preserve">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 </w:t>
      </w:r>
    </w:p>
    <w:p w:rsidR="001F401B" w:rsidRPr="00EB57E4" w:rsidRDefault="001F401B" w:rsidP="001F401B">
      <w:pPr>
        <w:pStyle w:val="Default"/>
        <w:spacing w:line="200" w:lineRule="atLeast"/>
        <w:jc w:val="both"/>
        <w:rPr>
          <w:sz w:val="20"/>
          <w:szCs w:val="20"/>
        </w:rPr>
      </w:pPr>
      <w:r w:rsidRPr="00EB57E4">
        <w:rPr>
          <w:sz w:val="20"/>
          <w:szCs w:val="20"/>
        </w:rPr>
        <w:t xml:space="preserve">Санкт-Петербург — новая столица. Кунсткамера. Создание сети школ и специальных учебных заведений. Основание Академии наук и Академического университета. Развитие техники. Строительство городов, крепостей, каналов. </w:t>
      </w:r>
    </w:p>
    <w:p w:rsidR="001F401B" w:rsidRPr="00EB57E4" w:rsidRDefault="001F401B" w:rsidP="001F401B">
      <w:pPr>
        <w:pStyle w:val="Default"/>
        <w:spacing w:line="200" w:lineRule="atLeast"/>
        <w:jc w:val="both"/>
        <w:rPr>
          <w:sz w:val="20"/>
          <w:szCs w:val="20"/>
        </w:rPr>
      </w:pPr>
      <w:r w:rsidRPr="00EB57E4">
        <w:rPr>
          <w:sz w:val="20"/>
          <w:szCs w:val="20"/>
        </w:rPr>
        <w:t xml:space="preserve">Литература, архитектура и изобразительное искусство. Петровское барокко. </w:t>
      </w:r>
    </w:p>
    <w:p w:rsidR="001F401B" w:rsidRPr="00EB57E4" w:rsidRDefault="001F401B" w:rsidP="001F401B">
      <w:pPr>
        <w:pStyle w:val="Default"/>
        <w:spacing w:line="200" w:lineRule="atLeast"/>
        <w:jc w:val="both"/>
        <w:rPr>
          <w:sz w:val="20"/>
          <w:szCs w:val="20"/>
        </w:rPr>
      </w:pPr>
      <w:r w:rsidRPr="00EB57E4">
        <w:rPr>
          <w:sz w:val="20"/>
          <w:szCs w:val="20"/>
        </w:rPr>
        <w:t xml:space="preserve">Итоги, последствия и значение петровских преобразований. Образ Петра I в русской культуре. </w:t>
      </w:r>
    </w:p>
    <w:p w:rsidR="001F401B" w:rsidRPr="00EB57E4" w:rsidRDefault="001F401B" w:rsidP="001F401B">
      <w:pPr>
        <w:pStyle w:val="Default"/>
        <w:spacing w:line="200" w:lineRule="atLeast"/>
        <w:jc w:val="both"/>
        <w:rPr>
          <w:sz w:val="20"/>
          <w:szCs w:val="20"/>
        </w:rPr>
      </w:pPr>
      <w:r w:rsidRPr="00EB57E4">
        <w:rPr>
          <w:b/>
          <w:bCs/>
          <w:sz w:val="20"/>
          <w:szCs w:val="20"/>
        </w:rPr>
        <w:t xml:space="preserve">Россия при наследниках Петра </w:t>
      </w:r>
    </w:p>
    <w:p w:rsidR="001F401B" w:rsidRPr="00EB57E4" w:rsidRDefault="001F401B" w:rsidP="001F401B">
      <w:pPr>
        <w:pStyle w:val="Default"/>
        <w:spacing w:line="200" w:lineRule="atLeast"/>
        <w:jc w:val="both"/>
        <w:rPr>
          <w:sz w:val="20"/>
          <w:szCs w:val="20"/>
        </w:rPr>
      </w:pPr>
      <w:r w:rsidRPr="00EB57E4">
        <w:rPr>
          <w:sz w:val="20"/>
          <w:szCs w:val="20"/>
        </w:rPr>
        <w:t xml:space="preserve">Дворцовые перевороты. Фаворитизм. Укрепление позиций дворянства. Екатерина I, Петр II. «Кондиции» верховников. Анна Иоанновна. «Бироновщина». </w:t>
      </w:r>
    </w:p>
    <w:p w:rsidR="001F401B" w:rsidRPr="00EB57E4" w:rsidRDefault="001F401B" w:rsidP="001F401B">
      <w:pPr>
        <w:pStyle w:val="Default"/>
        <w:spacing w:line="200" w:lineRule="atLeast"/>
        <w:jc w:val="both"/>
        <w:rPr>
          <w:sz w:val="20"/>
          <w:szCs w:val="20"/>
        </w:rPr>
      </w:pPr>
      <w:r w:rsidRPr="00EB57E4">
        <w:rPr>
          <w:sz w:val="20"/>
          <w:szCs w:val="20"/>
        </w:rPr>
        <w:t xml:space="preserve">Россия при Елизавете Петровне. Опора на национальные кадры. Сочетание приверженности петровским реформам и традиционализма. Экономическая и финансовая политика. Ликвидация внутренних таможен. Отмена смертной казни. Петр III. </w:t>
      </w:r>
    </w:p>
    <w:p w:rsidR="001F401B" w:rsidRPr="00EB57E4" w:rsidRDefault="001F401B" w:rsidP="001F401B">
      <w:pPr>
        <w:pStyle w:val="Default"/>
        <w:spacing w:line="200" w:lineRule="atLeast"/>
        <w:jc w:val="both"/>
        <w:rPr>
          <w:sz w:val="20"/>
          <w:szCs w:val="20"/>
        </w:rPr>
      </w:pPr>
      <w:r w:rsidRPr="00EB57E4">
        <w:rPr>
          <w:sz w:val="20"/>
          <w:szCs w:val="20"/>
        </w:rPr>
        <w:t xml:space="preserve">Внешняя политика России во второй четверти XVIII в. Закрепление за Россией статуса великой державы. Войны с Османской империей, Польшей и Швецией. Вхождение казахских жузов в состав России. Становление русской дипломатической школы. Борьба с Пруссией и Семилетняя война. </w:t>
      </w:r>
    </w:p>
    <w:p w:rsidR="001F401B" w:rsidRPr="00EB57E4" w:rsidRDefault="001F401B" w:rsidP="001F401B">
      <w:pPr>
        <w:pStyle w:val="Default"/>
        <w:spacing w:line="200" w:lineRule="atLeast"/>
        <w:jc w:val="both"/>
        <w:rPr>
          <w:sz w:val="20"/>
          <w:szCs w:val="20"/>
        </w:rPr>
      </w:pPr>
      <w:r w:rsidRPr="00EB57E4">
        <w:rPr>
          <w:b/>
          <w:bCs/>
          <w:sz w:val="20"/>
          <w:szCs w:val="20"/>
        </w:rPr>
        <w:t>Правление Екатерины</w:t>
      </w:r>
      <w:r w:rsidRPr="00EB57E4">
        <w:rPr>
          <w:sz w:val="20"/>
          <w:szCs w:val="20"/>
        </w:rPr>
        <w:t xml:space="preserve"> Внутренняя политика. «Просвещѐнный абсолютизм». Секуляризация церковного имущества. Деятельность Уложенной комиссии. Вольное экономическое общество. Губернская реформа. Жалованные грамоты дворянству и городам. Сословное самоуправление. Социальная структура российского общества. Сословная и национальная политика. Ликвидация украинского гетманства. </w:t>
      </w:r>
    </w:p>
    <w:p w:rsidR="001F401B" w:rsidRPr="00EB57E4" w:rsidRDefault="001F401B" w:rsidP="001F401B">
      <w:pPr>
        <w:pStyle w:val="Default"/>
        <w:spacing w:line="200" w:lineRule="atLeast"/>
        <w:jc w:val="both"/>
        <w:rPr>
          <w:sz w:val="20"/>
          <w:szCs w:val="20"/>
        </w:rPr>
      </w:pPr>
      <w:r w:rsidRPr="00EB57E4">
        <w:rPr>
          <w:sz w:val="20"/>
          <w:szCs w:val="20"/>
        </w:rPr>
        <w:lastRenderedPageBreak/>
        <w:t xml:space="preserve">Россия и европейское Просвещение. Сведения о России в записках европейских путешественников. </w:t>
      </w:r>
    </w:p>
    <w:p w:rsidR="001F401B" w:rsidRPr="00EB57E4" w:rsidRDefault="001F401B" w:rsidP="001F401B">
      <w:pPr>
        <w:pStyle w:val="Default"/>
        <w:spacing w:line="200" w:lineRule="atLeast"/>
        <w:jc w:val="both"/>
        <w:rPr>
          <w:sz w:val="20"/>
          <w:szCs w:val="20"/>
        </w:rPr>
      </w:pPr>
      <w:r w:rsidRPr="00EB57E4">
        <w:rPr>
          <w:sz w:val="20"/>
          <w:szCs w:val="20"/>
        </w:rPr>
        <w:t xml:space="preserve">Экономическая и финансовая политика правительства. Барщинное и оброчное крепостное хозяйство. Начало крупных предпринимательских династий. Освоение Новороссии и Поволжья. Немецкие переселенцы. </w:t>
      </w:r>
    </w:p>
    <w:p w:rsidR="001F401B" w:rsidRPr="00EB57E4" w:rsidRDefault="001F401B" w:rsidP="001F401B">
      <w:pPr>
        <w:pStyle w:val="Default"/>
        <w:spacing w:line="200" w:lineRule="atLeast"/>
        <w:jc w:val="both"/>
        <w:rPr>
          <w:sz w:val="20"/>
          <w:szCs w:val="20"/>
        </w:rPr>
      </w:pPr>
      <w:r w:rsidRPr="00EB57E4">
        <w:rPr>
          <w:sz w:val="20"/>
          <w:szCs w:val="20"/>
        </w:rPr>
        <w:t xml:space="preserve">Восстание Емельяна Пугачева. </w:t>
      </w:r>
    </w:p>
    <w:p w:rsidR="001F401B" w:rsidRPr="00EB57E4" w:rsidRDefault="001F401B" w:rsidP="001F401B">
      <w:pPr>
        <w:pStyle w:val="Default"/>
        <w:spacing w:line="200" w:lineRule="atLeast"/>
        <w:jc w:val="both"/>
        <w:rPr>
          <w:sz w:val="20"/>
          <w:szCs w:val="20"/>
        </w:rPr>
      </w:pPr>
      <w:r w:rsidRPr="00EB57E4">
        <w:rPr>
          <w:sz w:val="20"/>
          <w:szCs w:val="20"/>
        </w:rPr>
        <w:t xml:space="preserve">Расширение территории России и укрепление ее международного положения. Разделы Речи Посполитой. Воссоединение Правобережной Украины с Левобережной. Вхождение в состав России Белоруссии и Литвы. Русско-турецкие войны. Присоединение Крыма и Причерноморья. Русская Америка. «Греческий проект». Война со Швецией. Участие в борьбе с революционной Францией. </w:t>
      </w:r>
    </w:p>
    <w:p w:rsidR="001F401B" w:rsidRPr="00EB57E4" w:rsidRDefault="001F401B" w:rsidP="001F401B">
      <w:pPr>
        <w:pStyle w:val="Default"/>
        <w:spacing w:line="200" w:lineRule="atLeast"/>
        <w:jc w:val="both"/>
        <w:rPr>
          <w:sz w:val="20"/>
          <w:szCs w:val="20"/>
        </w:rPr>
      </w:pPr>
      <w:r w:rsidRPr="00EB57E4">
        <w:rPr>
          <w:b/>
          <w:bCs/>
          <w:sz w:val="20"/>
          <w:szCs w:val="20"/>
        </w:rPr>
        <w:t xml:space="preserve">Россия при Павле I </w:t>
      </w:r>
    </w:p>
    <w:p w:rsidR="001F401B" w:rsidRPr="00EB57E4" w:rsidRDefault="001F401B" w:rsidP="001F401B">
      <w:pPr>
        <w:pStyle w:val="Default"/>
        <w:spacing w:line="200" w:lineRule="atLeast"/>
        <w:jc w:val="both"/>
        <w:rPr>
          <w:sz w:val="20"/>
          <w:szCs w:val="20"/>
        </w:rPr>
      </w:pPr>
      <w:r w:rsidRPr="00EB57E4">
        <w:rPr>
          <w:sz w:val="20"/>
          <w:szCs w:val="20"/>
        </w:rPr>
        <w:t xml:space="preserve">Внутренняя политика. Ограничение дворянских привилегий. Участие в антифранцузских коалициях. Итальянский и Швейцарский походы А.В. Суворова. </w:t>
      </w:r>
    </w:p>
    <w:p w:rsidR="001F401B" w:rsidRPr="00EB57E4" w:rsidRDefault="001F401B" w:rsidP="001F401B">
      <w:pPr>
        <w:pStyle w:val="Default"/>
        <w:spacing w:line="200" w:lineRule="atLeast"/>
        <w:jc w:val="both"/>
        <w:rPr>
          <w:sz w:val="20"/>
          <w:szCs w:val="20"/>
        </w:rPr>
      </w:pPr>
      <w:r w:rsidRPr="00EB57E4">
        <w:rPr>
          <w:b/>
          <w:bCs/>
          <w:sz w:val="20"/>
          <w:szCs w:val="20"/>
        </w:rPr>
        <w:t xml:space="preserve">Наука и образование в XVIII веке </w:t>
      </w:r>
    </w:p>
    <w:p w:rsidR="001F401B" w:rsidRPr="00EB57E4" w:rsidRDefault="001F401B" w:rsidP="001F401B">
      <w:pPr>
        <w:pStyle w:val="Default"/>
        <w:spacing w:line="200" w:lineRule="atLeast"/>
        <w:jc w:val="both"/>
        <w:rPr>
          <w:sz w:val="20"/>
          <w:szCs w:val="20"/>
        </w:rPr>
      </w:pPr>
      <w:r w:rsidRPr="00EB57E4">
        <w:rPr>
          <w:sz w:val="20"/>
          <w:szCs w:val="20"/>
        </w:rPr>
        <w:t xml:space="preserve">Деятельность Академии наук. И.И.Шувалов. М.В.Ломоносов. Развитие естественных и гуманитарных наук. Становление русского литературного языка. Влияние идей Просвещения. Географические экспедиции. Достижения в технике. Основание Московского университета и Российской академии художеств. Смольный институт благородных девиц. Кадетский (шляхетский) корпус. </w:t>
      </w:r>
    </w:p>
    <w:p w:rsidR="001F401B" w:rsidRPr="00EB57E4" w:rsidRDefault="001F401B" w:rsidP="001F401B">
      <w:pPr>
        <w:pStyle w:val="Default"/>
        <w:spacing w:line="200" w:lineRule="atLeast"/>
        <w:jc w:val="both"/>
        <w:rPr>
          <w:sz w:val="20"/>
          <w:szCs w:val="20"/>
        </w:rPr>
      </w:pPr>
      <w:r w:rsidRPr="00EB57E4">
        <w:rPr>
          <w:b/>
          <w:bCs/>
          <w:sz w:val="20"/>
          <w:szCs w:val="20"/>
        </w:rPr>
        <w:t xml:space="preserve">Культура и быт </w:t>
      </w:r>
    </w:p>
    <w:p w:rsidR="001F401B" w:rsidRPr="00EB57E4" w:rsidRDefault="001F401B" w:rsidP="001F401B">
      <w:pPr>
        <w:pStyle w:val="Default"/>
        <w:spacing w:line="200" w:lineRule="atLeast"/>
        <w:jc w:val="both"/>
        <w:rPr>
          <w:sz w:val="20"/>
          <w:szCs w:val="20"/>
        </w:rPr>
      </w:pPr>
      <w:r w:rsidRPr="00EB57E4">
        <w:rPr>
          <w:sz w:val="20"/>
          <w:szCs w:val="20"/>
        </w:rPr>
        <w:t xml:space="preserve">Поэзия и литература. Живопись и скульптура. Архитектура. Музыка и театр. </w:t>
      </w:r>
    </w:p>
    <w:p w:rsidR="001F401B" w:rsidRPr="00EB57E4" w:rsidRDefault="001F401B" w:rsidP="001F401B">
      <w:pPr>
        <w:pStyle w:val="Default"/>
        <w:spacing w:line="200" w:lineRule="atLeast"/>
        <w:jc w:val="both"/>
        <w:rPr>
          <w:sz w:val="20"/>
          <w:szCs w:val="20"/>
        </w:rPr>
      </w:pPr>
      <w:r w:rsidRPr="00EB57E4">
        <w:rPr>
          <w:sz w:val="20"/>
          <w:szCs w:val="20"/>
        </w:rPr>
        <w:t xml:space="preserve">Повседневная жизнь населения России. Сословный характер культуры и быта. Общественные настроения. Одежда и мода. Дворянские усадьбы. Жилище. Питание. </w:t>
      </w:r>
    </w:p>
    <w:p w:rsidR="001F401B" w:rsidRPr="00EB57E4" w:rsidRDefault="001F401B" w:rsidP="001F401B">
      <w:pPr>
        <w:pStyle w:val="Default"/>
        <w:spacing w:line="200" w:lineRule="atLeast"/>
        <w:jc w:val="both"/>
        <w:rPr>
          <w:sz w:val="20"/>
          <w:szCs w:val="20"/>
        </w:rPr>
      </w:pPr>
      <w:r w:rsidRPr="00EB57E4">
        <w:rPr>
          <w:b/>
          <w:bCs/>
          <w:i/>
          <w:iCs/>
          <w:sz w:val="20"/>
          <w:szCs w:val="20"/>
        </w:rPr>
        <w:t xml:space="preserve">Понятия и термины: </w:t>
      </w:r>
    </w:p>
    <w:p w:rsidR="001F401B" w:rsidRPr="00EB57E4" w:rsidRDefault="001F401B" w:rsidP="001F401B">
      <w:pPr>
        <w:pStyle w:val="Default"/>
        <w:spacing w:line="200" w:lineRule="atLeast"/>
        <w:jc w:val="both"/>
        <w:rPr>
          <w:sz w:val="20"/>
          <w:szCs w:val="20"/>
        </w:rPr>
      </w:pPr>
      <w:r w:rsidRPr="00EB57E4">
        <w:rPr>
          <w:sz w:val="20"/>
          <w:szCs w:val="20"/>
        </w:rPr>
        <w:t xml:space="preserve">Модернизация. Реформы. Меркантилизм. Потешные. Гвардия. Империя. Сенат. Коллегии. Синод. Губерния. Крепостная мануфактура. Рекрутские наборы. Ревизия. Прокурор. Фискал. Прибыльщик. Ассамблея. Табель о рангах. Ратуша. Бурмистры. Майорат. Дворцовый переворот. Верховный тайный совет. «Кондиции». «Бироновщина». «Просвещенный абсолютизм». Секуляризация. Уложенная комиссия. Предводитель дворянства. Гильдия. Вооруженный нейтралитет. Барокко. Рококо. Классицизм. Сентиментализм. </w:t>
      </w:r>
    </w:p>
    <w:p w:rsidR="001F401B" w:rsidRPr="00EB57E4" w:rsidRDefault="001F401B" w:rsidP="001F401B">
      <w:pPr>
        <w:pStyle w:val="Default"/>
        <w:spacing w:line="200" w:lineRule="atLeast"/>
        <w:jc w:val="both"/>
        <w:rPr>
          <w:sz w:val="20"/>
          <w:szCs w:val="20"/>
        </w:rPr>
      </w:pPr>
      <w:r w:rsidRPr="00EB57E4">
        <w:rPr>
          <w:b/>
          <w:bCs/>
          <w:i/>
          <w:iCs/>
          <w:sz w:val="20"/>
          <w:szCs w:val="20"/>
        </w:rPr>
        <w:t xml:space="preserve">Персоналии: </w:t>
      </w:r>
    </w:p>
    <w:p w:rsidR="001F401B" w:rsidRPr="00EB57E4" w:rsidRDefault="001F401B" w:rsidP="001F401B">
      <w:pPr>
        <w:pStyle w:val="Default"/>
        <w:spacing w:line="200" w:lineRule="atLeast"/>
        <w:jc w:val="both"/>
        <w:rPr>
          <w:sz w:val="20"/>
          <w:szCs w:val="20"/>
        </w:rPr>
      </w:pPr>
      <w:r w:rsidRPr="00EB57E4">
        <w:rPr>
          <w:sz w:val="20"/>
          <w:szCs w:val="20"/>
        </w:rPr>
        <w:t xml:space="preserve">Петр I. Иван V. Царевна Софья. Екатерина I. Петр II. Анна Иоанновна. Анна Леопольдовна. Иоанн VI Антонович. Елизавета Петровна. Петр III. Екатерина II. Павел I. В.В.Голицын. Ф.Я.Лефорт. П.Гордон. А.Д.Меншиков. Ф.А.Головин. Б.П.Шереметев. Ф.М.Апраксин. Я.В.Брюс. П.П.Шафиров. И.Мазепа. Н.Д.Демидов. Стефан Яворский. Э.И.Бирон. А.И.Остерман. Б.К.Миних. А.П.Волынский. И.И.Шувалов. П.И.Шувалов. А.П. Бестужев-Рюмин. А.Г.Орлов. Г.А. Потемкин. П.А.Румянцев. А.В. Суворов. Ф.Ф.Ушаков. М.И. Кутузов. Е.И. Пугачев. Салават Юлаев. Е.Р.Дашкова. </w:t>
      </w:r>
    </w:p>
    <w:p w:rsidR="001F401B" w:rsidRPr="00EB57E4" w:rsidRDefault="001F401B" w:rsidP="001F401B">
      <w:pPr>
        <w:pStyle w:val="Default"/>
        <w:spacing w:line="200" w:lineRule="atLeast"/>
        <w:jc w:val="both"/>
        <w:rPr>
          <w:sz w:val="20"/>
          <w:szCs w:val="20"/>
        </w:rPr>
      </w:pPr>
      <w:r w:rsidRPr="00EB57E4">
        <w:rPr>
          <w:sz w:val="20"/>
          <w:szCs w:val="20"/>
        </w:rPr>
        <w:t xml:space="preserve">Феофан Прокопович. А. Нартов. Д. Трезини. В.В. Растрелли. И. Н. Никитин. М.В.Ломоносов. Г.Байер. Г.Миллер. Н.И.Новиков. А.Н.Радищев. В.Н.Татищев. В.Беринг. А.Д.Кантемир. М.М.Херасков. Н.М.Карамзин. Г.Р.Державин. В.К.Тредиаковский. А.П.Сумароков. Д.И.Фонвизин. Ф.Г.Волков. В.И. Баженов. М.Ф.Казаков. В.В.Растрелли. Ф.С.Рокотов. Д.Г.Левицкий. В.Л.Боровиковский. Ф.И.Шубин. И.И. Ползунов. И.П.Кулибин. Д.С.Бортнянский. </w:t>
      </w:r>
    </w:p>
    <w:p w:rsidR="001F401B" w:rsidRPr="00EB57E4" w:rsidRDefault="001F401B" w:rsidP="001F401B">
      <w:pPr>
        <w:pStyle w:val="Default"/>
        <w:spacing w:line="200" w:lineRule="atLeast"/>
        <w:jc w:val="both"/>
        <w:rPr>
          <w:sz w:val="20"/>
          <w:szCs w:val="20"/>
        </w:rPr>
      </w:pPr>
      <w:r w:rsidRPr="00EB57E4">
        <w:rPr>
          <w:b/>
          <w:bCs/>
          <w:i/>
          <w:iCs/>
          <w:sz w:val="20"/>
          <w:szCs w:val="20"/>
        </w:rPr>
        <w:t xml:space="preserve">События/даты: </w:t>
      </w:r>
    </w:p>
    <w:p w:rsidR="001F401B" w:rsidRPr="00EB57E4" w:rsidRDefault="001F401B" w:rsidP="001F401B">
      <w:pPr>
        <w:pStyle w:val="Default"/>
        <w:spacing w:line="200" w:lineRule="atLeast"/>
        <w:jc w:val="both"/>
        <w:rPr>
          <w:sz w:val="20"/>
          <w:szCs w:val="20"/>
        </w:rPr>
      </w:pPr>
      <w:r w:rsidRPr="00EB57E4">
        <w:rPr>
          <w:sz w:val="20"/>
          <w:szCs w:val="20"/>
        </w:rPr>
        <w:t xml:space="preserve">1682—1725 — царствование Петра I (до 1696 г. совместно с Иваном V) </w:t>
      </w:r>
    </w:p>
    <w:p w:rsidR="001F401B" w:rsidRPr="00EB57E4" w:rsidRDefault="001F401B" w:rsidP="001F401B">
      <w:pPr>
        <w:pStyle w:val="Default"/>
        <w:spacing w:line="200" w:lineRule="atLeast"/>
        <w:jc w:val="both"/>
        <w:rPr>
          <w:sz w:val="20"/>
          <w:szCs w:val="20"/>
        </w:rPr>
      </w:pPr>
      <w:r w:rsidRPr="00EB57E4">
        <w:rPr>
          <w:sz w:val="20"/>
          <w:szCs w:val="20"/>
        </w:rPr>
        <w:t xml:space="preserve">1682-1689 — правление царевны Софьи </w:t>
      </w:r>
    </w:p>
    <w:p w:rsidR="001F401B" w:rsidRPr="00EB57E4" w:rsidRDefault="001F401B" w:rsidP="001F401B">
      <w:pPr>
        <w:pStyle w:val="Default"/>
        <w:spacing w:line="200" w:lineRule="atLeast"/>
        <w:jc w:val="both"/>
        <w:rPr>
          <w:sz w:val="20"/>
          <w:szCs w:val="20"/>
        </w:rPr>
      </w:pPr>
      <w:r w:rsidRPr="00EB57E4">
        <w:rPr>
          <w:sz w:val="20"/>
          <w:szCs w:val="20"/>
        </w:rPr>
        <w:t xml:space="preserve">1682, 1689, 1698 — восстания стрельцов </w:t>
      </w:r>
    </w:p>
    <w:p w:rsidR="001F401B" w:rsidRPr="00EB57E4" w:rsidRDefault="001F401B" w:rsidP="001F401B">
      <w:pPr>
        <w:pStyle w:val="Default"/>
        <w:spacing w:line="200" w:lineRule="atLeast"/>
        <w:jc w:val="both"/>
        <w:rPr>
          <w:sz w:val="20"/>
          <w:szCs w:val="20"/>
        </w:rPr>
      </w:pPr>
      <w:r w:rsidRPr="00EB57E4">
        <w:rPr>
          <w:sz w:val="20"/>
          <w:szCs w:val="20"/>
        </w:rPr>
        <w:t xml:space="preserve">1686 — Вечный мир с Речью Посполитой </w:t>
      </w:r>
    </w:p>
    <w:p w:rsidR="001F401B" w:rsidRPr="00EB57E4" w:rsidRDefault="001F401B" w:rsidP="001F401B">
      <w:pPr>
        <w:pStyle w:val="Default"/>
        <w:spacing w:line="200" w:lineRule="atLeast"/>
        <w:jc w:val="both"/>
        <w:rPr>
          <w:sz w:val="20"/>
          <w:szCs w:val="20"/>
        </w:rPr>
      </w:pPr>
      <w:r w:rsidRPr="00EB57E4">
        <w:rPr>
          <w:sz w:val="20"/>
          <w:szCs w:val="20"/>
        </w:rPr>
        <w:t xml:space="preserve">1687 — основание Славяно-греко-латинской академии в Москве </w:t>
      </w:r>
    </w:p>
    <w:p w:rsidR="001F401B" w:rsidRPr="00EB57E4" w:rsidRDefault="001F401B" w:rsidP="001F401B">
      <w:pPr>
        <w:pStyle w:val="Default"/>
        <w:spacing w:line="200" w:lineRule="atLeast"/>
        <w:jc w:val="both"/>
        <w:rPr>
          <w:sz w:val="20"/>
          <w:szCs w:val="20"/>
        </w:rPr>
      </w:pPr>
      <w:r w:rsidRPr="00EB57E4">
        <w:rPr>
          <w:sz w:val="20"/>
          <w:szCs w:val="20"/>
        </w:rPr>
        <w:t xml:space="preserve">1687, 1689 — Крымские походы </w:t>
      </w:r>
    </w:p>
    <w:p w:rsidR="001F401B" w:rsidRPr="00EB57E4" w:rsidRDefault="001F401B" w:rsidP="001F401B">
      <w:pPr>
        <w:pStyle w:val="Default"/>
        <w:spacing w:line="200" w:lineRule="atLeast"/>
        <w:jc w:val="both"/>
        <w:rPr>
          <w:sz w:val="20"/>
          <w:szCs w:val="20"/>
        </w:rPr>
      </w:pPr>
      <w:r w:rsidRPr="00EB57E4">
        <w:rPr>
          <w:sz w:val="20"/>
          <w:szCs w:val="20"/>
        </w:rPr>
        <w:t xml:space="preserve">1689 — Нерчинский договор с Китаем </w:t>
      </w:r>
    </w:p>
    <w:p w:rsidR="001F401B" w:rsidRPr="00EB57E4" w:rsidRDefault="001F401B" w:rsidP="001F401B">
      <w:pPr>
        <w:pStyle w:val="Default"/>
        <w:spacing w:line="200" w:lineRule="atLeast"/>
        <w:jc w:val="both"/>
        <w:rPr>
          <w:sz w:val="20"/>
          <w:szCs w:val="20"/>
        </w:rPr>
      </w:pPr>
      <w:r w:rsidRPr="00EB57E4">
        <w:rPr>
          <w:sz w:val="20"/>
          <w:szCs w:val="20"/>
        </w:rPr>
        <w:t xml:space="preserve">1695, 1696 — Азовские походы </w:t>
      </w:r>
    </w:p>
    <w:p w:rsidR="001F401B" w:rsidRPr="00EB57E4" w:rsidRDefault="001F401B" w:rsidP="001F401B">
      <w:pPr>
        <w:pStyle w:val="Default"/>
        <w:spacing w:line="200" w:lineRule="atLeast"/>
        <w:jc w:val="both"/>
        <w:rPr>
          <w:sz w:val="20"/>
          <w:szCs w:val="20"/>
        </w:rPr>
      </w:pPr>
      <w:r w:rsidRPr="00EB57E4">
        <w:rPr>
          <w:sz w:val="20"/>
          <w:szCs w:val="20"/>
        </w:rPr>
        <w:t xml:space="preserve">1697-1698 — Великое посольство </w:t>
      </w:r>
    </w:p>
    <w:p w:rsidR="001F401B" w:rsidRPr="00EB57E4" w:rsidRDefault="001F401B" w:rsidP="001F401B">
      <w:pPr>
        <w:pStyle w:val="Default"/>
        <w:spacing w:line="200" w:lineRule="atLeast"/>
        <w:jc w:val="both"/>
        <w:rPr>
          <w:sz w:val="20"/>
          <w:szCs w:val="20"/>
        </w:rPr>
      </w:pPr>
      <w:r w:rsidRPr="00EB57E4">
        <w:rPr>
          <w:sz w:val="20"/>
          <w:szCs w:val="20"/>
        </w:rPr>
        <w:t xml:space="preserve">1700—1721 — Северная война </w:t>
      </w:r>
    </w:p>
    <w:p w:rsidR="001F401B" w:rsidRPr="00EB57E4" w:rsidRDefault="001F401B" w:rsidP="001F401B">
      <w:pPr>
        <w:pStyle w:val="Default"/>
        <w:spacing w:line="200" w:lineRule="atLeast"/>
        <w:jc w:val="both"/>
        <w:rPr>
          <w:sz w:val="20"/>
          <w:szCs w:val="20"/>
        </w:rPr>
      </w:pPr>
      <w:r w:rsidRPr="00EB57E4">
        <w:rPr>
          <w:sz w:val="20"/>
          <w:szCs w:val="20"/>
        </w:rPr>
        <w:t xml:space="preserve">1700 — поражение под Нарвой </w:t>
      </w:r>
    </w:p>
    <w:p w:rsidR="001F401B" w:rsidRPr="00EB57E4" w:rsidRDefault="001F401B" w:rsidP="001F401B">
      <w:pPr>
        <w:pStyle w:val="Default"/>
        <w:spacing w:line="200" w:lineRule="atLeast"/>
        <w:jc w:val="both"/>
        <w:rPr>
          <w:sz w:val="20"/>
          <w:szCs w:val="20"/>
        </w:rPr>
      </w:pPr>
      <w:r w:rsidRPr="00EB57E4">
        <w:rPr>
          <w:sz w:val="20"/>
          <w:szCs w:val="20"/>
        </w:rPr>
        <w:t xml:space="preserve">1703, 16 мая — основание С.-Петербурга </w:t>
      </w:r>
    </w:p>
    <w:p w:rsidR="001F401B" w:rsidRPr="00EB57E4" w:rsidRDefault="001F401B" w:rsidP="001F401B">
      <w:pPr>
        <w:pStyle w:val="Default"/>
        <w:spacing w:line="200" w:lineRule="atLeast"/>
        <w:jc w:val="both"/>
        <w:rPr>
          <w:sz w:val="20"/>
          <w:szCs w:val="20"/>
        </w:rPr>
      </w:pPr>
      <w:r w:rsidRPr="00EB57E4">
        <w:rPr>
          <w:sz w:val="20"/>
          <w:szCs w:val="20"/>
        </w:rPr>
        <w:t xml:space="preserve">1705—1706 — восстание в Астрахани </w:t>
      </w:r>
    </w:p>
    <w:p w:rsidR="001F401B" w:rsidRPr="00EB57E4" w:rsidRDefault="001F401B" w:rsidP="001F401B">
      <w:pPr>
        <w:pStyle w:val="Default"/>
        <w:spacing w:line="200" w:lineRule="atLeast"/>
        <w:jc w:val="both"/>
        <w:rPr>
          <w:sz w:val="20"/>
          <w:szCs w:val="20"/>
        </w:rPr>
      </w:pPr>
      <w:r w:rsidRPr="00EB57E4">
        <w:rPr>
          <w:sz w:val="20"/>
          <w:szCs w:val="20"/>
        </w:rPr>
        <w:t xml:space="preserve">1707—1708 — восстание Кондратия Булавина </w:t>
      </w:r>
    </w:p>
    <w:p w:rsidR="001F401B" w:rsidRPr="00EB57E4" w:rsidRDefault="001F401B" w:rsidP="001F401B">
      <w:pPr>
        <w:pStyle w:val="Default"/>
        <w:spacing w:line="200" w:lineRule="atLeast"/>
        <w:jc w:val="both"/>
        <w:rPr>
          <w:sz w:val="20"/>
          <w:szCs w:val="20"/>
        </w:rPr>
      </w:pPr>
      <w:r w:rsidRPr="00EB57E4">
        <w:rPr>
          <w:sz w:val="20"/>
          <w:szCs w:val="20"/>
        </w:rPr>
        <w:t xml:space="preserve">1708—1710 — учреждение губерний </w:t>
      </w:r>
    </w:p>
    <w:p w:rsidR="001F401B" w:rsidRPr="00EB57E4" w:rsidRDefault="001F401B" w:rsidP="001F401B">
      <w:pPr>
        <w:pStyle w:val="Default"/>
        <w:spacing w:line="200" w:lineRule="atLeast"/>
        <w:jc w:val="both"/>
        <w:rPr>
          <w:sz w:val="20"/>
          <w:szCs w:val="20"/>
        </w:rPr>
      </w:pPr>
      <w:r w:rsidRPr="00EB57E4">
        <w:rPr>
          <w:sz w:val="20"/>
          <w:szCs w:val="20"/>
        </w:rPr>
        <w:t xml:space="preserve">1708, сентябрь — битва при д.Лесной </w:t>
      </w:r>
    </w:p>
    <w:p w:rsidR="001F401B" w:rsidRPr="00EB57E4" w:rsidRDefault="001F401B" w:rsidP="001F401B">
      <w:pPr>
        <w:pStyle w:val="Default"/>
        <w:spacing w:line="200" w:lineRule="atLeast"/>
        <w:jc w:val="both"/>
        <w:rPr>
          <w:sz w:val="20"/>
          <w:szCs w:val="20"/>
        </w:rPr>
      </w:pPr>
      <w:r w:rsidRPr="00EB57E4">
        <w:rPr>
          <w:sz w:val="20"/>
          <w:szCs w:val="20"/>
        </w:rPr>
        <w:t xml:space="preserve">1709, 27 июня — Полтавская битва </w:t>
      </w:r>
    </w:p>
    <w:p w:rsidR="001F401B" w:rsidRPr="00EB57E4" w:rsidRDefault="001F401B" w:rsidP="001F401B">
      <w:pPr>
        <w:pStyle w:val="Default"/>
        <w:spacing w:line="200" w:lineRule="atLeast"/>
        <w:jc w:val="both"/>
        <w:rPr>
          <w:sz w:val="20"/>
          <w:szCs w:val="20"/>
        </w:rPr>
      </w:pPr>
      <w:r w:rsidRPr="00EB57E4">
        <w:rPr>
          <w:sz w:val="20"/>
          <w:szCs w:val="20"/>
        </w:rPr>
        <w:t xml:space="preserve">1711 — 1711 — учреждение Сената; Прутский поход </w:t>
      </w:r>
    </w:p>
    <w:p w:rsidR="001F401B" w:rsidRPr="00EB57E4" w:rsidRDefault="001F401B" w:rsidP="001F401B">
      <w:pPr>
        <w:pStyle w:val="Default"/>
        <w:spacing w:line="200" w:lineRule="atLeast"/>
        <w:jc w:val="both"/>
        <w:rPr>
          <w:sz w:val="20"/>
          <w:szCs w:val="20"/>
        </w:rPr>
      </w:pPr>
      <w:r w:rsidRPr="00EB57E4">
        <w:rPr>
          <w:sz w:val="20"/>
          <w:szCs w:val="20"/>
        </w:rPr>
        <w:t xml:space="preserve">1714 — указ о единонаследии </w:t>
      </w:r>
    </w:p>
    <w:p w:rsidR="001F401B" w:rsidRPr="00EB57E4" w:rsidRDefault="001F401B" w:rsidP="001F401B">
      <w:pPr>
        <w:pStyle w:val="Default"/>
        <w:spacing w:line="200" w:lineRule="atLeast"/>
        <w:jc w:val="both"/>
        <w:rPr>
          <w:sz w:val="20"/>
          <w:szCs w:val="20"/>
        </w:rPr>
      </w:pPr>
      <w:r w:rsidRPr="00EB57E4">
        <w:rPr>
          <w:sz w:val="20"/>
          <w:szCs w:val="20"/>
        </w:rPr>
        <w:t xml:space="preserve">1714, 27 июля — Гангутское сражение </w:t>
      </w:r>
    </w:p>
    <w:p w:rsidR="001F401B" w:rsidRPr="00EB57E4" w:rsidRDefault="001F401B" w:rsidP="001F401B">
      <w:pPr>
        <w:pStyle w:val="Default"/>
        <w:spacing w:line="200" w:lineRule="atLeast"/>
        <w:jc w:val="both"/>
        <w:rPr>
          <w:sz w:val="20"/>
          <w:szCs w:val="20"/>
        </w:rPr>
      </w:pPr>
      <w:r w:rsidRPr="00EB57E4">
        <w:rPr>
          <w:sz w:val="20"/>
          <w:szCs w:val="20"/>
        </w:rPr>
        <w:t xml:space="preserve">1718—1721 — учреждение коллегий </w:t>
      </w:r>
    </w:p>
    <w:p w:rsidR="001F401B" w:rsidRPr="00EB57E4" w:rsidRDefault="001F401B" w:rsidP="001F401B">
      <w:pPr>
        <w:pStyle w:val="Default"/>
        <w:spacing w:line="200" w:lineRule="atLeast"/>
        <w:jc w:val="both"/>
        <w:rPr>
          <w:sz w:val="20"/>
          <w:szCs w:val="20"/>
        </w:rPr>
      </w:pPr>
      <w:r w:rsidRPr="00EB57E4">
        <w:rPr>
          <w:sz w:val="20"/>
          <w:szCs w:val="20"/>
        </w:rPr>
        <w:t xml:space="preserve">1718—1724 — проведение подушной переписи и первой ревизии </w:t>
      </w:r>
    </w:p>
    <w:p w:rsidR="001F401B" w:rsidRPr="00EB57E4" w:rsidRDefault="001F401B" w:rsidP="001F401B">
      <w:pPr>
        <w:pStyle w:val="Default"/>
        <w:spacing w:line="200" w:lineRule="atLeast"/>
        <w:jc w:val="both"/>
        <w:rPr>
          <w:sz w:val="20"/>
          <w:szCs w:val="20"/>
        </w:rPr>
      </w:pPr>
      <w:r w:rsidRPr="00EB57E4">
        <w:rPr>
          <w:sz w:val="20"/>
          <w:szCs w:val="20"/>
        </w:rPr>
        <w:t xml:space="preserve">1720 — сражение у о. Гренгам </w:t>
      </w:r>
    </w:p>
    <w:p w:rsidR="001F401B" w:rsidRPr="00EB57E4" w:rsidRDefault="001F401B" w:rsidP="001F401B">
      <w:pPr>
        <w:pStyle w:val="Default"/>
        <w:spacing w:line="200" w:lineRule="atLeast"/>
        <w:jc w:val="both"/>
        <w:rPr>
          <w:sz w:val="20"/>
          <w:szCs w:val="20"/>
        </w:rPr>
      </w:pPr>
      <w:r w:rsidRPr="00EB57E4">
        <w:rPr>
          <w:sz w:val="20"/>
          <w:szCs w:val="20"/>
        </w:rPr>
        <w:t xml:space="preserve">1721 — Ништадтский мир </w:t>
      </w:r>
    </w:p>
    <w:p w:rsidR="001F401B" w:rsidRPr="00EB57E4" w:rsidRDefault="001F401B" w:rsidP="001F401B">
      <w:pPr>
        <w:pStyle w:val="Default"/>
        <w:spacing w:line="200" w:lineRule="atLeast"/>
        <w:jc w:val="both"/>
        <w:rPr>
          <w:sz w:val="20"/>
          <w:szCs w:val="20"/>
        </w:rPr>
      </w:pPr>
      <w:r w:rsidRPr="00EB57E4">
        <w:rPr>
          <w:sz w:val="20"/>
          <w:szCs w:val="20"/>
        </w:rPr>
        <w:t xml:space="preserve">1721 — провозглашение России империей </w:t>
      </w:r>
    </w:p>
    <w:p w:rsidR="001F401B" w:rsidRPr="00EB57E4" w:rsidRDefault="001F401B" w:rsidP="001F401B">
      <w:pPr>
        <w:pStyle w:val="Default"/>
        <w:spacing w:line="200" w:lineRule="atLeast"/>
        <w:jc w:val="both"/>
        <w:rPr>
          <w:sz w:val="20"/>
          <w:szCs w:val="20"/>
        </w:rPr>
      </w:pPr>
      <w:r w:rsidRPr="00EB57E4">
        <w:rPr>
          <w:sz w:val="20"/>
          <w:szCs w:val="20"/>
        </w:rPr>
        <w:t xml:space="preserve">1722 — введение Табели о рангах </w:t>
      </w:r>
    </w:p>
    <w:p w:rsidR="001F401B" w:rsidRPr="00EB57E4" w:rsidRDefault="001F401B" w:rsidP="001F401B">
      <w:pPr>
        <w:pStyle w:val="Default"/>
        <w:spacing w:line="200" w:lineRule="atLeast"/>
        <w:jc w:val="both"/>
        <w:rPr>
          <w:sz w:val="20"/>
          <w:szCs w:val="20"/>
        </w:rPr>
      </w:pPr>
      <w:r w:rsidRPr="00EB57E4">
        <w:rPr>
          <w:sz w:val="20"/>
          <w:szCs w:val="20"/>
        </w:rPr>
        <w:t xml:space="preserve">1722—1723 — Каспийский (Персидский) поход </w:t>
      </w:r>
    </w:p>
    <w:p w:rsidR="001F401B" w:rsidRPr="00EB57E4" w:rsidRDefault="001F401B" w:rsidP="001F401B">
      <w:pPr>
        <w:pStyle w:val="Default"/>
        <w:spacing w:line="200" w:lineRule="atLeast"/>
        <w:jc w:val="both"/>
        <w:rPr>
          <w:sz w:val="20"/>
          <w:szCs w:val="20"/>
        </w:rPr>
      </w:pPr>
      <w:r w:rsidRPr="00EB57E4">
        <w:rPr>
          <w:sz w:val="20"/>
          <w:szCs w:val="20"/>
        </w:rPr>
        <w:lastRenderedPageBreak/>
        <w:t xml:space="preserve">1725 — учреждение Академии наук в Петербурге </w:t>
      </w:r>
    </w:p>
    <w:p w:rsidR="001F401B" w:rsidRPr="00EB57E4" w:rsidRDefault="001F401B" w:rsidP="001F401B">
      <w:pPr>
        <w:pStyle w:val="Default"/>
        <w:spacing w:line="200" w:lineRule="atLeast"/>
        <w:jc w:val="both"/>
        <w:rPr>
          <w:sz w:val="20"/>
          <w:szCs w:val="20"/>
        </w:rPr>
      </w:pPr>
      <w:r w:rsidRPr="00EB57E4">
        <w:rPr>
          <w:sz w:val="20"/>
          <w:szCs w:val="20"/>
        </w:rPr>
        <w:t xml:space="preserve">1725-1727 – Е 1725-1727 – Екатерина I </w:t>
      </w:r>
    </w:p>
    <w:p w:rsidR="001F401B" w:rsidRPr="00EB57E4" w:rsidRDefault="001F401B" w:rsidP="001F401B">
      <w:pPr>
        <w:pStyle w:val="Default"/>
        <w:spacing w:line="200" w:lineRule="atLeast"/>
        <w:jc w:val="both"/>
        <w:rPr>
          <w:sz w:val="20"/>
          <w:szCs w:val="20"/>
        </w:rPr>
      </w:pPr>
      <w:r w:rsidRPr="00EB57E4">
        <w:rPr>
          <w:sz w:val="20"/>
          <w:szCs w:val="20"/>
        </w:rPr>
        <w:t xml:space="preserve">1727-1730 – Петр II </w:t>
      </w:r>
    </w:p>
    <w:p w:rsidR="001F401B" w:rsidRPr="00EB57E4" w:rsidRDefault="001F401B" w:rsidP="001F401B">
      <w:pPr>
        <w:pStyle w:val="Default"/>
        <w:spacing w:line="200" w:lineRule="atLeast"/>
        <w:jc w:val="both"/>
        <w:rPr>
          <w:sz w:val="20"/>
          <w:szCs w:val="20"/>
        </w:rPr>
      </w:pPr>
      <w:r w:rsidRPr="00EB57E4">
        <w:rPr>
          <w:sz w:val="20"/>
          <w:szCs w:val="20"/>
        </w:rPr>
        <w:t xml:space="preserve">1730-1740 – Анна Иоанновна </w:t>
      </w:r>
    </w:p>
    <w:p w:rsidR="001F401B" w:rsidRPr="00EB57E4" w:rsidRDefault="001F401B" w:rsidP="001F401B">
      <w:pPr>
        <w:pStyle w:val="Default"/>
        <w:spacing w:line="200" w:lineRule="atLeast"/>
        <w:jc w:val="both"/>
        <w:rPr>
          <w:sz w:val="20"/>
          <w:szCs w:val="20"/>
        </w:rPr>
      </w:pPr>
      <w:r w:rsidRPr="00EB57E4">
        <w:rPr>
          <w:sz w:val="20"/>
          <w:szCs w:val="20"/>
        </w:rPr>
        <w:t xml:space="preserve">1733-1 1761-1762 – Петр III </w:t>
      </w:r>
    </w:p>
    <w:p w:rsidR="001F401B" w:rsidRPr="00EB57E4" w:rsidRDefault="001F401B" w:rsidP="001F401B">
      <w:pPr>
        <w:pStyle w:val="Default"/>
        <w:spacing w:line="200" w:lineRule="atLeast"/>
        <w:jc w:val="both"/>
        <w:rPr>
          <w:sz w:val="20"/>
          <w:szCs w:val="20"/>
        </w:rPr>
      </w:pPr>
      <w:r w:rsidRPr="00EB57E4">
        <w:rPr>
          <w:sz w:val="20"/>
          <w:szCs w:val="20"/>
        </w:rPr>
        <w:t xml:space="preserve">1762 – Манифест о вольности дворянской </w:t>
      </w:r>
    </w:p>
    <w:p w:rsidR="001F401B" w:rsidRPr="00EB57E4" w:rsidRDefault="001F401B" w:rsidP="001F401B">
      <w:pPr>
        <w:pStyle w:val="Default"/>
        <w:spacing w:line="200" w:lineRule="atLeast"/>
        <w:jc w:val="both"/>
        <w:rPr>
          <w:sz w:val="20"/>
          <w:szCs w:val="20"/>
        </w:rPr>
      </w:pPr>
      <w:r w:rsidRPr="00EB57E4">
        <w:rPr>
          <w:sz w:val="20"/>
          <w:szCs w:val="20"/>
        </w:rPr>
        <w:t xml:space="preserve">1762-1796 – Екатерина II </w:t>
      </w:r>
    </w:p>
    <w:p w:rsidR="001F401B" w:rsidRPr="00EB57E4" w:rsidRDefault="001F401B" w:rsidP="001F401B">
      <w:pPr>
        <w:pStyle w:val="Default"/>
        <w:spacing w:line="200" w:lineRule="atLeast"/>
        <w:jc w:val="both"/>
        <w:rPr>
          <w:sz w:val="20"/>
          <w:szCs w:val="20"/>
        </w:rPr>
      </w:pPr>
      <w:r w:rsidRPr="00EB57E4">
        <w:rPr>
          <w:sz w:val="20"/>
          <w:szCs w:val="20"/>
        </w:rPr>
        <w:t xml:space="preserve">1769-1774 – Русско-турецкая война </w:t>
      </w:r>
    </w:p>
    <w:p w:rsidR="001F401B" w:rsidRPr="00EB57E4" w:rsidRDefault="001F401B" w:rsidP="001F401B">
      <w:pPr>
        <w:pStyle w:val="Default"/>
        <w:spacing w:line="200" w:lineRule="atLeast"/>
        <w:jc w:val="both"/>
        <w:rPr>
          <w:sz w:val="20"/>
          <w:szCs w:val="20"/>
        </w:rPr>
      </w:pPr>
      <w:r w:rsidRPr="00EB57E4">
        <w:rPr>
          <w:sz w:val="20"/>
          <w:szCs w:val="20"/>
        </w:rPr>
        <w:t xml:space="preserve">1770, 26 июня – Чесменское сражение </w:t>
      </w:r>
    </w:p>
    <w:p w:rsidR="001F401B" w:rsidRPr="00EB57E4" w:rsidRDefault="001F401B" w:rsidP="001F401B">
      <w:pPr>
        <w:pStyle w:val="Default"/>
        <w:spacing w:line="200" w:lineRule="atLeast"/>
        <w:jc w:val="both"/>
        <w:rPr>
          <w:sz w:val="20"/>
          <w:szCs w:val="20"/>
        </w:rPr>
      </w:pPr>
      <w:r w:rsidRPr="00EB57E4">
        <w:rPr>
          <w:sz w:val="20"/>
          <w:szCs w:val="20"/>
        </w:rPr>
        <w:t xml:space="preserve">1770, 21 июля - сражение при Кагуле </w:t>
      </w:r>
    </w:p>
    <w:p w:rsidR="001F401B" w:rsidRPr="00EB57E4" w:rsidRDefault="001F401B" w:rsidP="001F401B">
      <w:pPr>
        <w:pStyle w:val="Default"/>
        <w:spacing w:line="200" w:lineRule="atLeast"/>
        <w:jc w:val="both"/>
        <w:rPr>
          <w:sz w:val="20"/>
          <w:szCs w:val="20"/>
        </w:rPr>
      </w:pPr>
      <w:r w:rsidRPr="00EB57E4">
        <w:rPr>
          <w:sz w:val="20"/>
          <w:szCs w:val="20"/>
        </w:rPr>
        <w:t xml:space="preserve">1774 – Кючук-Кайнарджийский мир с Османской империей </w:t>
      </w:r>
    </w:p>
    <w:p w:rsidR="001F401B" w:rsidRPr="00EB57E4" w:rsidRDefault="001F401B" w:rsidP="001F401B">
      <w:pPr>
        <w:pStyle w:val="Default"/>
        <w:spacing w:line="200" w:lineRule="atLeast"/>
        <w:jc w:val="both"/>
        <w:rPr>
          <w:sz w:val="20"/>
          <w:szCs w:val="20"/>
        </w:rPr>
      </w:pPr>
      <w:r w:rsidRPr="00EB57E4">
        <w:rPr>
          <w:sz w:val="20"/>
          <w:szCs w:val="20"/>
        </w:rPr>
        <w:t xml:space="preserve">1787-1791 – Русско-турецкая война </w:t>
      </w:r>
    </w:p>
    <w:p w:rsidR="001F401B" w:rsidRPr="00EB57E4" w:rsidRDefault="001F401B" w:rsidP="001F401B">
      <w:pPr>
        <w:pStyle w:val="Default"/>
        <w:spacing w:line="200" w:lineRule="atLeast"/>
        <w:jc w:val="both"/>
        <w:rPr>
          <w:sz w:val="20"/>
          <w:szCs w:val="20"/>
        </w:rPr>
      </w:pPr>
      <w:r w:rsidRPr="00EB57E4">
        <w:rPr>
          <w:sz w:val="20"/>
          <w:szCs w:val="20"/>
        </w:rPr>
        <w:t xml:space="preserve">1788-1790 – Русско-шведская война </w:t>
      </w:r>
    </w:p>
    <w:p w:rsidR="001F401B" w:rsidRPr="00EB57E4" w:rsidRDefault="001F401B" w:rsidP="001F401B">
      <w:pPr>
        <w:pStyle w:val="Default"/>
        <w:spacing w:line="200" w:lineRule="atLeast"/>
        <w:jc w:val="both"/>
        <w:rPr>
          <w:sz w:val="20"/>
          <w:szCs w:val="20"/>
        </w:rPr>
      </w:pPr>
      <w:r w:rsidRPr="00EB57E4">
        <w:rPr>
          <w:sz w:val="20"/>
          <w:szCs w:val="20"/>
        </w:rPr>
        <w:t xml:space="preserve">1790, 11 декабря – взятие Измаила </w:t>
      </w:r>
    </w:p>
    <w:p w:rsidR="001F401B" w:rsidRPr="00EB57E4" w:rsidRDefault="001F401B" w:rsidP="001F401B">
      <w:pPr>
        <w:pStyle w:val="Default"/>
        <w:spacing w:line="200" w:lineRule="atLeast"/>
        <w:jc w:val="both"/>
        <w:rPr>
          <w:sz w:val="20"/>
          <w:szCs w:val="20"/>
        </w:rPr>
      </w:pPr>
      <w:r w:rsidRPr="00EB57E4">
        <w:rPr>
          <w:sz w:val="20"/>
          <w:szCs w:val="20"/>
        </w:rPr>
        <w:t xml:space="preserve">1791 – Ясский мир с Османской империей </w:t>
      </w:r>
    </w:p>
    <w:p w:rsidR="001F401B" w:rsidRPr="00EB57E4" w:rsidRDefault="001F401B" w:rsidP="001F401B">
      <w:pPr>
        <w:pStyle w:val="Default"/>
        <w:spacing w:line="200" w:lineRule="atLeast"/>
        <w:jc w:val="both"/>
        <w:rPr>
          <w:sz w:val="20"/>
          <w:szCs w:val="20"/>
        </w:rPr>
      </w:pPr>
      <w:r w:rsidRPr="00EB57E4">
        <w:rPr>
          <w:sz w:val="20"/>
          <w:szCs w:val="20"/>
        </w:rPr>
        <w:t xml:space="preserve">1773-1775 – Восстание Емельяна Пугачѐва </w:t>
      </w:r>
    </w:p>
    <w:p w:rsidR="001F401B" w:rsidRPr="00EB57E4" w:rsidRDefault="001F401B" w:rsidP="001F401B">
      <w:pPr>
        <w:pStyle w:val="Default"/>
        <w:spacing w:line="200" w:lineRule="atLeast"/>
        <w:jc w:val="both"/>
        <w:rPr>
          <w:sz w:val="20"/>
          <w:szCs w:val="20"/>
        </w:rPr>
      </w:pPr>
      <w:r w:rsidRPr="00EB57E4">
        <w:rPr>
          <w:sz w:val="20"/>
          <w:szCs w:val="20"/>
        </w:rPr>
        <w:t xml:space="preserve">1775 – Губернская реформа </w:t>
      </w:r>
    </w:p>
    <w:p w:rsidR="001F401B" w:rsidRPr="00EB57E4" w:rsidRDefault="001F401B" w:rsidP="001F401B">
      <w:pPr>
        <w:pStyle w:val="Default"/>
        <w:spacing w:line="200" w:lineRule="atLeast"/>
        <w:jc w:val="both"/>
        <w:rPr>
          <w:sz w:val="20"/>
          <w:szCs w:val="20"/>
        </w:rPr>
      </w:pPr>
      <w:r w:rsidRPr="00EB57E4">
        <w:rPr>
          <w:sz w:val="20"/>
          <w:szCs w:val="20"/>
        </w:rPr>
        <w:t xml:space="preserve">1785 – Жалованные грамоты дворянству и городам </w:t>
      </w:r>
    </w:p>
    <w:p w:rsidR="001F401B" w:rsidRPr="00EB57E4" w:rsidRDefault="001F401B" w:rsidP="001F401B">
      <w:pPr>
        <w:pStyle w:val="Default"/>
        <w:spacing w:line="200" w:lineRule="atLeast"/>
        <w:jc w:val="both"/>
        <w:rPr>
          <w:sz w:val="20"/>
          <w:szCs w:val="20"/>
        </w:rPr>
      </w:pPr>
      <w:r w:rsidRPr="00EB57E4">
        <w:rPr>
          <w:sz w:val="20"/>
          <w:szCs w:val="20"/>
        </w:rPr>
        <w:t xml:space="preserve">1783 – Присоединение Крыма к России </w:t>
      </w:r>
    </w:p>
    <w:p w:rsidR="001F401B" w:rsidRPr="00EB57E4" w:rsidRDefault="001F401B" w:rsidP="001F401B">
      <w:pPr>
        <w:pStyle w:val="Default"/>
        <w:spacing w:line="200" w:lineRule="atLeast"/>
        <w:jc w:val="both"/>
        <w:rPr>
          <w:sz w:val="20"/>
          <w:szCs w:val="20"/>
        </w:rPr>
      </w:pPr>
      <w:r w:rsidRPr="00EB57E4">
        <w:rPr>
          <w:sz w:val="20"/>
          <w:szCs w:val="20"/>
        </w:rPr>
        <w:t xml:space="preserve">1772, 1793, 1795 – Разделы Речи Посполитой </w:t>
      </w:r>
    </w:p>
    <w:p w:rsidR="001F401B" w:rsidRPr="00EB57E4" w:rsidRDefault="001F401B" w:rsidP="001F401B">
      <w:pPr>
        <w:pStyle w:val="Default"/>
        <w:spacing w:line="200" w:lineRule="atLeast"/>
        <w:jc w:val="both"/>
        <w:rPr>
          <w:sz w:val="20"/>
          <w:szCs w:val="20"/>
        </w:rPr>
      </w:pPr>
      <w:r w:rsidRPr="00EB57E4">
        <w:rPr>
          <w:sz w:val="20"/>
          <w:szCs w:val="20"/>
        </w:rPr>
        <w:t xml:space="preserve">1796-1801 – правление Павла I </w:t>
      </w:r>
    </w:p>
    <w:p w:rsidR="001F401B" w:rsidRPr="00EB57E4" w:rsidRDefault="001F401B" w:rsidP="001F401B">
      <w:pPr>
        <w:pStyle w:val="Default"/>
        <w:spacing w:line="200" w:lineRule="atLeast"/>
        <w:jc w:val="both"/>
        <w:rPr>
          <w:sz w:val="20"/>
          <w:szCs w:val="20"/>
        </w:rPr>
      </w:pPr>
      <w:r w:rsidRPr="00EB57E4">
        <w:rPr>
          <w:sz w:val="20"/>
          <w:szCs w:val="20"/>
        </w:rPr>
        <w:t xml:space="preserve">1799 – Итальянский и Швейцарский походы русской армии </w:t>
      </w:r>
    </w:p>
    <w:p w:rsidR="001F401B" w:rsidRPr="00EB57E4" w:rsidRDefault="001F401B" w:rsidP="001F401B">
      <w:pPr>
        <w:pStyle w:val="Default"/>
        <w:spacing w:line="200" w:lineRule="atLeast"/>
        <w:jc w:val="both"/>
        <w:rPr>
          <w:sz w:val="20"/>
          <w:szCs w:val="20"/>
        </w:rPr>
      </w:pPr>
      <w:r w:rsidRPr="00EB57E4">
        <w:rPr>
          <w:sz w:val="20"/>
          <w:szCs w:val="20"/>
        </w:rPr>
        <w:t>9  класс</w:t>
      </w:r>
    </w:p>
    <w:p w:rsidR="001F401B" w:rsidRPr="00EB57E4" w:rsidRDefault="001F401B" w:rsidP="001F401B">
      <w:pPr>
        <w:tabs>
          <w:tab w:val="left" w:pos="2755"/>
        </w:tabs>
        <w:spacing w:line="200" w:lineRule="atLeast"/>
        <w:jc w:val="both"/>
      </w:pPr>
      <w:r w:rsidRPr="00EB57E4">
        <w:t>История  нового  времени  19  век.  Мир  к  началу  20 века.  Новейшая  история до  начала  1    мировой  войны.</w:t>
      </w:r>
    </w:p>
    <w:p w:rsidR="001F401B" w:rsidRPr="00EB57E4" w:rsidRDefault="001F401B" w:rsidP="001F401B">
      <w:pPr>
        <w:tabs>
          <w:tab w:val="left" w:pos="2755"/>
        </w:tabs>
        <w:spacing w:line="200" w:lineRule="atLeast"/>
        <w:jc w:val="both"/>
      </w:pPr>
      <w:r w:rsidRPr="00EB57E4">
        <w:t xml:space="preserve"> Империя  Наполеона  во  Франции.  Наполеоновские  войны.  «Гражданский  кодекс».  Падение  империи.  Венский  конгресс.  Талейран.  Священный  союз. «Восточный  вопрос»  в  политике  европейских  государств.  Переход  от традиционного  к  индустриальному  обществу. Развитие  индустриального  общества.  Промышленный  переворот.  Изменения  в  социальной  структуре.  Распространение  социалистических  идей: социалисты-утописты.  Выступления  рабочих.  Политическое  развитие.  Реформы  и революции.  Оформление  консервативных,  либеральных,  радикальных  политических  течений  и партий.  Чартизм.  2  империя  во  Франции.  Возникновение  марксизма.  Великобритания  в  Викторианскую  Эпоху.  Мастерская  мира.  Расширение  колониальной  империи.  Франция -  от  2  империи  к  3  республике.  Франко-германская  война,  колониальные  войны.  Образование единого  государства  в Италии  и Германии Кавур,  Дж. Гарибальди,  О.Бисмарк.  Габсбургская  монархия.  Австро-венгерский  дуализм.  США:  экономика,  социальные  движения,  политическая  жизнь.  Север  и ЮГ.  А  Линкольн.  Завершение  промышленного  переворота  индустриализация.  Монополистический  капитализм.  Технический  прогресс.  Развитие  транспорта  и связи.  Миграция  из  Старого  в  Новый  Свет.  Положение  основных  групп.  Общественные  движения.  Образование  социалистических  партий.:  идеологи  и руководители.  Страны  Азии.  Османская  империя.  Индия:  распад  Великих  Моголов:  освободительные  восстания.  Китай.   Движение  тайпинов. Восстание  сипаев  « Опиумные  войны»  Империализм- идеология  и политика Япония.  Эпоха  Мэйдзи.  Колониальное  общество.  Освободительная  война.  Туссен-Лувертюр,  с.Боливар  в  Латинской  Америке.   Мексиканская  революция.  Доктрина  Монро.  Провозглашение  независимых  государств.  Народы  Африки  в  новое  время. Революция  в  Иране,  Османской  империи, Китае Развитие  культуры :  научные  открытия,  технические  изобретения,  образование,  секуляр Кавур,  Дж.Гарибальди,  О.Бисмарк.  Габсбургская  монархия.  Австро-венгерский  дуализм.  США:  экономика,  социальные  движения,  политическая  жизнь.  Север  и ЮГ.  А  Линкольн.  Завершение  промышленного  переворота.  индустриализация.  Монополистический  капитализм.  Технический  прогресс.  Развитие  транспорта  и связи.  Миграция  из  Старого  в  Новый  Свет.  Положение  основных  групп.  Общественные  движения.  Образование  социалистических  партий: идеологи  и руководители.  Страны  Азии.  Османская  империя.  Индия:  распад  Великих  Моголов:  освободительные  восстания.  Китай.   Движение  тайпинов. Восстание  сипаев  « Опиумные  войны»  Империализм- идеология  и политика Япония.  Эпоха  Мэйдзи.  Колониальное  общество.  Освободительная  война.  Туссен-Лувертюр,  с.Боливар  в  Латинской  Америке.   Мексиканская  революция.  Доктрина  Монро.  Провозглашение  независимых  государств.  Народы  Африки  в  новое  время. Революция  в  Иране,  Османской  империи, Китае Развитие  культуры :  научные  открытия,  технические  изобретения,  образование,  секуляризация  и демократизация,  театр,  кинематограф,  деятели  культуры:  жизнь  и  творчество.  Международные  отношения.  Историческое  и культурное  наследие  Нового  времени.   Возникновение  профсоюзного  движения  в  странах  Европы.  Тред-юнионы.  Марксизм. К.Маркс. Ф.Энгельс.  Анархизм.  Образование  1 и 2  Интернационала.  Социальный  реформизм.  Л. Джордж.  Т.Рузвельт. В.Вильсон. Ж. Клемансо.  Начало  борьбы  за передел  мира.  Балканские  страны.  Развитие  культуры</w:t>
      </w:r>
    </w:p>
    <w:p w:rsidR="001F401B" w:rsidRPr="00EB57E4" w:rsidRDefault="001F401B" w:rsidP="001F401B">
      <w:pPr>
        <w:pStyle w:val="Default"/>
        <w:spacing w:line="200" w:lineRule="atLeast"/>
        <w:jc w:val="both"/>
        <w:rPr>
          <w:sz w:val="20"/>
          <w:szCs w:val="20"/>
        </w:rPr>
      </w:pPr>
      <w:r w:rsidRPr="00EB57E4">
        <w:rPr>
          <w:sz w:val="20"/>
          <w:szCs w:val="20"/>
        </w:rPr>
        <w:t>История  России  в 19  веке -  начале  20.</w:t>
      </w:r>
      <w:r w:rsidRPr="00EB57E4">
        <w:rPr>
          <w:b/>
          <w:bCs/>
          <w:sz w:val="20"/>
          <w:szCs w:val="20"/>
        </w:rPr>
        <w:t xml:space="preserve"> Мир Российской империи в XIX веке </w:t>
      </w:r>
    </w:p>
    <w:p w:rsidR="001F401B" w:rsidRPr="00EB57E4" w:rsidRDefault="001F401B" w:rsidP="001F401B">
      <w:pPr>
        <w:pStyle w:val="Default"/>
        <w:spacing w:line="200" w:lineRule="atLeast"/>
        <w:jc w:val="both"/>
        <w:rPr>
          <w:sz w:val="20"/>
          <w:szCs w:val="20"/>
        </w:rPr>
      </w:pPr>
      <w:r w:rsidRPr="00EB57E4">
        <w:rPr>
          <w:b/>
          <w:bCs/>
          <w:sz w:val="20"/>
          <w:szCs w:val="20"/>
        </w:rPr>
        <w:t xml:space="preserve">Государственная власть: приоритеты и метаморфозы </w:t>
      </w:r>
    </w:p>
    <w:p w:rsidR="001F401B" w:rsidRPr="00EB57E4" w:rsidRDefault="001F401B" w:rsidP="001F401B">
      <w:pPr>
        <w:pStyle w:val="Default"/>
        <w:spacing w:line="200" w:lineRule="atLeast"/>
        <w:jc w:val="both"/>
        <w:rPr>
          <w:sz w:val="20"/>
          <w:szCs w:val="20"/>
        </w:rPr>
      </w:pPr>
      <w:r w:rsidRPr="00EB57E4">
        <w:rPr>
          <w:b/>
          <w:bCs/>
          <w:sz w:val="20"/>
          <w:szCs w:val="20"/>
        </w:rPr>
        <w:t xml:space="preserve">Эпоха 1812 года </w:t>
      </w:r>
    </w:p>
    <w:p w:rsidR="001F401B" w:rsidRPr="00EB57E4" w:rsidRDefault="001F401B" w:rsidP="001F401B">
      <w:pPr>
        <w:pStyle w:val="Default"/>
        <w:spacing w:line="200" w:lineRule="atLeast"/>
        <w:jc w:val="both"/>
        <w:rPr>
          <w:sz w:val="20"/>
          <w:szCs w:val="20"/>
        </w:rPr>
      </w:pPr>
      <w:r w:rsidRPr="00EB57E4">
        <w:rPr>
          <w:sz w:val="20"/>
          <w:szCs w:val="20"/>
        </w:rPr>
        <w:t xml:space="preserve">Проекты либеральных реформ Александра I. Внешние и внутренние факторы. М.М. Сперанский. Отечественная война 1812 г. – важнейшее событие российской и мировой истории XIX в. Заграничные походы русской армии. Возрастание роли России в мире после победы над Наполеоном и Венского конгресса. Либеральные и охранительные тенденции. Тайные организации: программа и тактика. Восстание декабристов 14 декабря 1825 г. </w:t>
      </w:r>
    </w:p>
    <w:p w:rsidR="001F401B" w:rsidRPr="00EB57E4" w:rsidRDefault="001F401B" w:rsidP="001F401B">
      <w:pPr>
        <w:pStyle w:val="Default"/>
        <w:spacing w:line="200" w:lineRule="atLeast"/>
        <w:jc w:val="both"/>
        <w:rPr>
          <w:b/>
          <w:bCs/>
          <w:sz w:val="20"/>
          <w:szCs w:val="20"/>
        </w:rPr>
      </w:pPr>
    </w:p>
    <w:p w:rsidR="001F401B" w:rsidRPr="00EB57E4" w:rsidRDefault="001F401B" w:rsidP="001F401B">
      <w:pPr>
        <w:pStyle w:val="Default"/>
        <w:spacing w:line="200" w:lineRule="atLeast"/>
        <w:jc w:val="both"/>
        <w:rPr>
          <w:sz w:val="20"/>
          <w:szCs w:val="20"/>
        </w:rPr>
      </w:pPr>
      <w:r w:rsidRPr="00EB57E4">
        <w:rPr>
          <w:b/>
          <w:bCs/>
          <w:sz w:val="20"/>
          <w:szCs w:val="20"/>
        </w:rPr>
        <w:lastRenderedPageBreak/>
        <w:t xml:space="preserve">Николаевское самодержавие: государственный консерватизм </w:t>
      </w:r>
    </w:p>
    <w:p w:rsidR="001F401B" w:rsidRPr="00EB57E4" w:rsidRDefault="001F401B" w:rsidP="001F401B">
      <w:pPr>
        <w:pStyle w:val="Default"/>
        <w:spacing w:line="200" w:lineRule="atLeast"/>
        <w:jc w:val="both"/>
        <w:rPr>
          <w:sz w:val="20"/>
          <w:szCs w:val="20"/>
        </w:rPr>
      </w:pPr>
      <w:r w:rsidRPr="00EB57E4">
        <w:rPr>
          <w:sz w:val="20"/>
          <w:szCs w:val="20"/>
        </w:rPr>
        <w:t xml:space="preserve">Проблема соотношения «русских» и европейских начал. Оформление официальной идеологии. Уваровская триада. Государственная регламентация общественной жизни: полицейское охранительство, административные реформы, кодификация законов. Формирование профессиональной бюрократии. Прогрессивное чиновничество: у истоков либерального реформаторства. </w:t>
      </w:r>
    </w:p>
    <w:p w:rsidR="001F401B" w:rsidRPr="00EB57E4" w:rsidRDefault="001F401B" w:rsidP="001F401B">
      <w:pPr>
        <w:pStyle w:val="Default"/>
        <w:spacing w:line="200" w:lineRule="atLeast"/>
        <w:jc w:val="both"/>
        <w:rPr>
          <w:sz w:val="20"/>
          <w:szCs w:val="20"/>
        </w:rPr>
      </w:pPr>
      <w:r w:rsidRPr="00EB57E4">
        <w:rPr>
          <w:sz w:val="20"/>
          <w:szCs w:val="20"/>
        </w:rPr>
        <w:t xml:space="preserve">Россия и «Священный союз». Русско-иранская и русско-турецкая войны. Восточный вопрос. Распад Венской системы в Европе. Крымская война. Оборона Севастополя. Парижский конгресс. </w:t>
      </w:r>
    </w:p>
    <w:p w:rsidR="001F401B" w:rsidRPr="00EB57E4" w:rsidRDefault="001F401B" w:rsidP="001F401B">
      <w:pPr>
        <w:pStyle w:val="Default"/>
        <w:spacing w:line="200" w:lineRule="atLeast"/>
        <w:jc w:val="both"/>
        <w:rPr>
          <w:sz w:val="20"/>
          <w:szCs w:val="20"/>
        </w:rPr>
      </w:pPr>
      <w:r w:rsidRPr="00EB57E4">
        <w:rPr>
          <w:b/>
          <w:bCs/>
          <w:sz w:val="20"/>
          <w:szCs w:val="20"/>
        </w:rPr>
        <w:t xml:space="preserve">Преобразования Александра II: либеральные меры и сильная власть </w:t>
      </w:r>
    </w:p>
    <w:p w:rsidR="001F401B" w:rsidRPr="00EB57E4" w:rsidRDefault="001F401B" w:rsidP="001F401B">
      <w:pPr>
        <w:pStyle w:val="Default"/>
        <w:spacing w:line="200" w:lineRule="atLeast"/>
        <w:jc w:val="both"/>
        <w:rPr>
          <w:sz w:val="20"/>
          <w:szCs w:val="20"/>
        </w:rPr>
      </w:pPr>
      <w:r w:rsidRPr="00EB57E4">
        <w:rPr>
          <w:sz w:val="20"/>
          <w:szCs w:val="20"/>
        </w:rPr>
        <w:t xml:space="preserve">Отмена крепостного права и Великие Реформы 1860-1870-х гг.: первый шаг к гражданскому обществу. Либерально-консервативная политика и опыт Запада. Железнодорожное строительство: укрепление единства и могущества империи. «Диктатура сердца»: политика М.Т. Лорис-Меликова. </w:t>
      </w:r>
    </w:p>
    <w:p w:rsidR="001F401B" w:rsidRPr="00EB57E4" w:rsidRDefault="001F401B" w:rsidP="001F401B">
      <w:pPr>
        <w:pStyle w:val="Default"/>
        <w:spacing w:line="200" w:lineRule="atLeast"/>
        <w:jc w:val="both"/>
        <w:rPr>
          <w:sz w:val="20"/>
          <w:szCs w:val="20"/>
        </w:rPr>
      </w:pPr>
      <w:r w:rsidRPr="00EB57E4">
        <w:rPr>
          <w:sz w:val="20"/>
          <w:szCs w:val="20"/>
        </w:rPr>
        <w:t xml:space="preserve">Многовекторность внешней политики империи. Кавказская война. Присоединение Средней Азии. Русско-турецкая война 1877-1878 гг. </w:t>
      </w:r>
    </w:p>
    <w:p w:rsidR="001F401B" w:rsidRPr="00EB57E4" w:rsidRDefault="001F401B" w:rsidP="001F401B">
      <w:pPr>
        <w:pStyle w:val="Default"/>
        <w:spacing w:line="200" w:lineRule="atLeast"/>
        <w:jc w:val="both"/>
        <w:rPr>
          <w:sz w:val="20"/>
          <w:szCs w:val="20"/>
        </w:rPr>
      </w:pPr>
      <w:r w:rsidRPr="00EB57E4">
        <w:rPr>
          <w:b/>
          <w:bCs/>
          <w:sz w:val="20"/>
          <w:szCs w:val="20"/>
        </w:rPr>
        <w:t xml:space="preserve">Самодержавие Александра III </w:t>
      </w:r>
    </w:p>
    <w:p w:rsidR="001F401B" w:rsidRPr="00EB57E4" w:rsidRDefault="001F401B" w:rsidP="001F401B">
      <w:pPr>
        <w:pStyle w:val="Default"/>
        <w:spacing w:line="200" w:lineRule="atLeast"/>
        <w:jc w:val="both"/>
        <w:rPr>
          <w:sz w:val="20"/>
          <w:szCs w:val="20"/>
        </w:rPr>
      </w:pPr>
      <w:r w:rsidRPr="00EB57E4">
        <w:rPr>
          <w:sz w:val="20"/>
          <w:szCs w:val="20"/>
        </w:rPr>
        <w:t xml:space="preserve">Идеология самобытного развития России. Реформы и «контрреформы». Политика консервативной стабилизации. Модернизация и «догоняющее развитие». Форсированное развитие промышленности. Финансовая политика. </w:t>
      </w:r>
    </w:p>
    <w:p w:rsidR="001F401B" w:rsidRPr="00EB57E4" w:rsidRDefault="001F401B" w:rsidP="001F401B">
      <w:pPr>
        <w:pStyle w:val="Default"/>
        <w:spacing w:line="200" w:lineRule="atLeast"/>
        <w:jc w:val="both"/>
        <w:rPr>
          <w:sz w:val="20"/>
          <w:szCs w:val="20"/>
        </w:rPr>
      </w:pPr>
      <w:r w:rsidRPr="00EB57E4">
        <w:rPr>
          <w:sz w:val="20"/>
          <w:szCs w:val="20"/>
        </w:rPr>
        <w:t xml:space="preserve">Местное самоуправление и самодержавие. Независимость суда и царская администрация. Права университетов и власть попечителей. Печать и цензура. </w:t>
      </w:r>
    </w:p>
    <w:p w:rsidR="001F401B" w:rsidRPr="00EB57E4" w:rsidRDefault="001F401B" w:rsidP="001F401B">
      <w:pPr>
        <w:pStyle w:val="Default"/>
        <w:spacing w:line="200" w:lineRule="atLeast"/>
        <w:jc w:val="both"/>
        <w:rPr>
          <w:b/>
          <w:bCs/>
          <w:sz w:val="20"/>
          <w:szCs w:val="20"/>
        </w:rPr>
      </w:pPr>
      <w:r w:rsidRPr="00EB57E4">
        <w:rPr>
          <w:sz w:val="20"/>
          <w:szCs w:val="20"/>
        </w:rPr>
        <w:t xml:space="preserve">Пространство империи. Расширение государственных границ к концу XIX в. Основные сферы и направления геополитических интересов. Упрочение статуса великой державы. Освоение государственной территории.  </w:t>
      </w:r>
      <w:r w:rsidRPr="00EB57E4">
        <w:rPr>
          <w:b/>
          <w:bCs/>
          <w:sz w:val="20"/>
          <w:szCs w:val="20"/>
        </w:rPr>
        <w:t>Имперский социум. Деревня и город.</w:t>
      </w:r>
    </w:p>
    <w:p w:rsidR="001F401B" w:rsidRPr="00EB57E4" w:rsidRDefault="001F401B" w:rsidP="001F401B">
      <w:pPr>
        <w:pStyle w:val="Default"/>
        <w:spacing w:line="200" w:lineRule="atLeast"/>
        <w:jc w:val="both"/>
        <w:rPr>
          <w:b/>
          <w:bCs/>
          <w:sz w:val="20"/>
          <w:szCs w:val="20"/>
        </w:rPr>
      </w:pPr>
    </w:p>
    <w:p w:rsidR="001F401B" w:rsidRPr="00EB57E4" w:rsidRDefault="001F401B" w:rsidP="001F401B">
      <w:pPr>
        <w:pStyle w:val="53"/>
        <w:keepNext/>
        <w:keepLines/>
        <w:shd w:val="clear" w:color="auto" w:fill="auto"/>
        <w:spacing w:before="0" w:after="160" w:line="270" w:lineRule="exact"/>
        <w:ind w:left="20" w:firstLine="720"/>
        <w:jc w:val="center"/>
        <w:rPr>
          <w:sz w:val="20"/>
          <w:szCs w:val="20"/>
        </w:rPr>
      </w:pPr>
      <w:bookmarkStart w:id="92" w:name="bookmark273"/>
      <w:bookmarkStart w:id="93" w:name="_Toc446421860"/>
      <w:r w:rsidRPr="00EB57E4">
        <w:rPr>
          <w:sz w:val="20"/>
          <w:szCs w:val="20"/>
        </w:rPr>
        <w:t>Общая характеристика программы по истории.</w:t>
      </w:r>
      <w:bookmarkEnd w:id="92"/>
      <w:bookmarkEnd w:id="93"/>
    </w:p>
    <w:p w:rsidR="001F401B" w:rsidRPr="00EB57E4" w:rsidRDefault="001F401B" w:rsidP="001F401B">
      <w:pPr>
        <w:pStyle w:val="72"/>
        <w:shd w:val="clear" w:color="auto" w:fill="auto"/>
        <w:spacing w:line="278" w:lineRule="exact"/>
        <w:ind w:left="20" w:right="20" w:firstLine="720"/>
        <w:jc w:val="both"/>
        <w:rPr>
          <w:rStyle w:val="130"/>
          <w:sz w:val="20"/>
          <w:szCs w:val="20"/>
        </w:rPr>
      </w:pPr>
      <w:r w:rsidRPr="00EB57E4">
        <w:rPr>
          <w:rStyle w:val="130"/>
          <w:sz w:val="20"/>
          <w:szCs w:val="20"/>
        </w:rPr>
        <w:t>Целью школьного исторического образования является</w:t>
      </w:r>
    </w:p>
    <w:p w:rsidR="001F401B" w:rsidRPr="00EB57E4" w:rsidRDefault="001F401B" w:rsidP="001F401B">
      <w:pPr>
        <w:pStyle w:val="72"/>
        <w:shd w:val="clear" w:color="auto" w:fill="auto"/>
        <w:spacing w:line="278" w:lineRule="exact"/>
        <w:ind w:left="20" w:right="20" w:firstLine="720"/>
        <w:jc w:val="both"/>
        <w:rPr>
          <w:sz w:val="20"/>
          <w:szCs w:val="20"/>
        </w:rPr>
      </w:pPr>
      <w:r w:rsidRPr="00EB57E4">
        <w:rPr>
          <w:rStyle w:val="112"/>
          <w:sz w:val="20"/>
          <w:szCs w:val="20"/>
        </w:rPr>
        <w:t>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w:t>
      </w:r>
      <w:r w:rsidRPr="00EB57E4">
        <w:rPr>
          <w:rStyle w:val="112"/>
          <w:sz w:val="20"/>
          <w:szCs w:val="20"/>
        </w:rPr>
        <w:softHyphen/>
        <w:t>рию, формирование личностной позиции по основным этапам развития российского госу</w:t>
      </w:r>
      <w:r w:rsidRPr="00EB57E4">
        <w:rPr>
          <w:rStyle w:val="112"/>
          <w:sz w:val="20"/>
          <w:szCs w:val="20"/>
        </w:rPr>
        <w:softHyphen/>
        <w:t>дарства и общества, а также современного образа России.</w:t>
      </w:r>
    </w:p>
    <w:p w:rsidR="001F401B" w:rsidRPr="00EB57E4" w:rsidRDefault="001F401B" w:rsidP="001F401B">
      <w:pPr>
        <w:pStyle w:val="72"/>
        <w:shd w:val="clear" w:color="auto" w:fill="auto"/>
        <w:spacing w:line="278" w:lineRule="exact"/>
        <w:ind w:left="20" w:right="20" w:firstLine="720"/>
        <w:jc w:val="both"/>
        <w:rPr>
          <w:sz w:val="20"/>
          <w:szCs w:val="20"/>
        </w:rPr>
      </w:pPr>
      <w:r w:rsidRPr="00EB57E4">
        <w:rPr>
          <w:rStyle w:val="112"/>
          <w:sz w:val="20"/>
          <w:szCs w:val="20"/>
        </w:rPr>
        <w:t>Современный подход в преподавании истории предполагает единство знаний, цен</w:t>
      </w:r>
      <w:r w:rsidRPr="00EB57E4">
        <w:rPr>
          <w:rStyle w:val="112"/>
          <w:sz w:val="20"/>
          <w:szCs w:val="20"/>
        </w:rPr>
        <w:softHyphen/>
        <w:t>ностных отношений и познавательной деятельности школьников. В действующих феде</w:t>
      </w:r>
      <w:r w:rsidRPr="00EB57E4">
        <w:rPr>
          <w:rStyle w:val="112"/>
          <w:sz w:val="20"/>
          <w:szCs w:val="20"/>
        </w:rPr>
        <w:softHyphen/>
        <w:t xml:space="preserve">ральных государственных образовательных стандартах основного общего образования, принятых в 2009-2012 гг., названы следующие </w:t>
      </w:r>
      <w:r w:rsidRPr="00EB57E4">
        <w:rPr>
          <w:rStyle w:val="130"/>
          <w:sz w:val="20"/>
          <w:szCs w:val="20"/>
        </w:rPr>
        <w:t>задачи изучения истории в школе:</w:t>
      </w:r>
    </w:p>
    <w:p w:rsidR="001F401B" w:rsidRPr="00EB57E4" w:rsidRDefault="001F401B" w:rsidP="001F401B">
      <w:pPr>
        <w:pStyle w:val="72"/>
        <w:numPr>
          <w:ilvl w:val="0"/>
          <w:numId w:val="27"/>
        </w:numPr>
        <w:shd w:val="clear" w:color="auto" w:fill="auto"/>
        <w:tabs>
          <w:tab w:val="left" w:pos="1023"/>
        </w:tabs>
        <w:spacing w:line="278" w:lineRule="exact"/>
        <w:ind w:left="20" w:right="20" w:firstLine="720"/>
        <w:jc w:val="both"/>
        <w:rPr>
          <w:sz w:val="20"/>
          <w:szCs w:val="20"/>
        </w:rPr>
      </w:pPr>
      <w:r w:rsidRPr="00EB57E4">
        <w:rPr>
          <w:rStyle w:val="112"/>
          <w:sz w:val="20"/>
          <w:szCs w:val="20"/>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1F401B" w:rsidRPr="00EB57E4" w:rsidRDefault="001F401B" w:rsidP="001F401B">
      <w:pPr>
        <w:pStyle w:val="72"/>
        <w:numPr>
          <w:ilvl w:val="0"/>
          <w:numId w:val="27"/>
        </w:numPr>
        <w:shd w:val="clear" w:color="auto" w:fill="auto"/>
        <w:tabs>
          <w:tab w:val="left" w:pos="1014"/>
        </w:tabs>
        <w:spacing w:line="278" w:lineRule="exact"/>
        <w:ind w:left="20" w:right="20" w:firstLine="720"/>
        <w:jc w:val="both"/>
        <w:rPr>
          <w:sz w:val="20"/>
          <w:szCs w:val="20"/>
        </w:rPr>
      </w:pPr>
      <w:r w:rsidRPr="00EB57E4">
        <w:rPr>
          <w:rStyle w:val="112"/>
          <w:sz w:val="20"/>
          <w:szCs w:val="20"/>
        </w:rPr>
        <w:t>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w:t>
      </w:r>
    </w:p>
    <w:p w:rsidR="001F401B" w:rsidRPr="00EB57E4" w:rsidRDefault="001F401B" w:rsidP="001F401B">
      <w:pPr>
        <w:pStyle w:val="72"/>
        <w:numPr>
          <w:ilvl w:val="0"/>
          <w:numId w:val="27"/>
        </w:numPr>
        <w:shd w:val="clear" w:color="auto" w:fill="auto"/>
        <w:tabs>
          <w:tab w:val="left" w:pos="1014"/>
        </w:tabs>
        <w:spacing w:line="278" w:lineRule="exact"/>
        <w:ind w:left="20" w:right="20" w:firstLine="720"/>
        <w:jc w:val="both"/>
        <w:rPr>
          <w:sz w:val="20"/>
          <w:szCs w:val="20"/>
        </w:rPr>
      </w:pPr>
      <w:r w:rsidRPr="00EB57E4">
        <w:rPr>
          <w:rStyle w:val="112"/>
          <w:sz w:val="20"/>
          <w:szCs w:val="20"/>
        </w:rPr>
        <w:t>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1F401B" w:rsidRPr="00EB57E4" w:rsidRDefault="001F401B" w:rsidP="001F401B">
      <w:pPr>
        <w:pStyle w:val="72"/>
        <w:numPr>
          <w:ilvl w:val="0"/>
          <w:numId w:val="27"/>
        </w:numPr>
        <w:shd w:val="clear" w:color="auto" w:fill="auto"/>
        <w:tabs>
          <w:tab w:val="left" w:pos="1009"/>
        </w:tabs>
        <w:spacing w:line="278" w:lineRule="exact"/>
        <w:ind w:left="20" w:right="20" w:firstLine="720"/>
        <w:jc w:val="both"/>
        <w:rPr>
          <w:sz w:val="20"/>
          <w:szCs w:val="20"/>
        </w:rPr>
      </w:pPr>
      <w:r w:rsidRPr="00EB57E4">
        <w:rPr>
          <w:rStyle w:val="112"/>
          <w:sz w:val="20"/>
          <w:szCs w:val="20"/>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1F401B" w:rsidRPr="00EB57E4" w:rsidRDefault="001F401B" w:rsidP="001F401B">
      <w:pPr>
        <w:pStyle w:val="72"/>
        <w:numPr>
          <w:ilvl w:val="0"/>
          <w:numId w:val="27"/>
        </w:numPr>
        <w:shd w:val="clear" w:color="auto" w:fill="auto"/>
        <w:tabs>
          <w:tab w:val="left" w:pos="1014"/>
        </w:tabs>
        <w:spacing w:line="278" w:lineRule="exact"/>
        <w:ind w:left="20" w:right="20" w:firstLine="720"/>
        <w:jc w:val="both"/>
        <w:rPr>
          <w:sz w:val="20"/>
          <w:szCs w:val="20"/>
        </w:rPr>
      </w:pPr>
      <w:r w:rsidRPr="00EB57E4">
        <w:rPr>
          <w:rStyle w:val="112"/>
          <w:sz w:val="20"/>
          <w:szCs w:val="20"/>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1F401B" w:rsidRPr="00EB57E4" w:rsidRDefault="001F401B" w:rsidP="001F401B">
      <w:pPr>
        <w:pStyle w:val="72"/>
        <w:shd w:val="clear" w:color="auto" w:fill="auto"/>
        <w:spacing w:line="302" w:lineRule="exact"/>
        <w:ind w:left="20" w:right="20" w:firstLine="720"/>
        <w:jc w:val="both"/>
        <w:rPr>
          <w:sz w:val="20"/>
          <w:szCs w:val="20"/>
        </w:rPr>
      </w:pPr>
      <w:r w:rsidRPr="00EB57E4">
        <w:rPr>
          <w:rStyle w:val="112"/>
          <w:sz w:val="20"/>
          <w:szCs w:val="20"/>
        </w:rPr>
        <w:t>В соответствии с Концепцией нового учебно-методического комплекса по отече</w:t>
      </w:r>
      <w:r w:rsidRPr="00EB57E4">
        <w:rPr>
          <w:rStyle w:val="112"/>
          <w:sz w:val="20"/>
          <w:szCs w:val="20"/>
        </w:rPr>
        <w:softHyphen/>
        <w:t>ственной истории базовыми принципами школьного исторического образования явля</w:t>
      </w:r>
      <w:r w:rsidRPr="00EB57E4">
        <w:rPr>
          <w:rStyle w:val="112"/>
          <w:sz w:val="20"/>
          <w:szCs w:val="20"/>
        </w:rPr>
        <w:softHyphen/>
        <w:t>ются:</w:t>
      </w:r>
    </w:p>
    <w:p w:rsidR="001F401B" w:rsidRPr="00EB57E4" w:rsidRDefault="001F401B" w:rsidP="001F401B">
      <w:pPr>
        <w:pStyle w:val="72"/>
        <w:numPr>
          <w:ilvl w:val="0"/>
          <w:numId w:val="27"/>
        </w:numPr>
        <w:shd w:val="clear" w:color="auto" w:fill="auto"/>
        <w:tabs>
          <w:tab w:val="left" w:pos="1023"/>
        </w:tabs>
        <w:spacing w:line="278" w:lineRule="exact"/>
        <w:ind w:left="20" w:right="20" w:firstLine="720"/>
        <w:jc w:val="both"/>
        <w:rPr>
          <w:sz w:val="20"/>
          <w:szCs w:val="20"/>
        </w:rPr>
      </w:pPr>
      <w:r w:rsidRPr="00EB57E4">
        <w:rPr>
          <w:rStyle w:val="112"/>
          <w:sz w:val="20"/>
          <w:szCs w:val="20"/>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w:t>
      </w:r>
      <w:r w:rsidRPr="00EB57E4">
        <w:rPr>
          <w:rStyle w:val="112"/>
          <w:sz w:val="20"/>
          <w:szCs w:val="20"/>
        </w:rPr>
        <w:softHyphen/>
        <w:t>волов и ценностей;</w:t>
      </w:r>
    </w:p>
    <w:p w:rsidR="001F401B" w:rsidRPr="00EB57E4" w:rsidRDefault="001F401B" w:rsidP="001F401B">
      <w:pPr>
        <w:pStyle w:val="72"/>
        <w:numPr>
          <w:ilvl w:val="0"/>
          <w:numId w:val="27"/>
        </w:numPr>
        <w:shd w:val="clear" w:color="auto" w:fill="auto"/>
        <w:tabs>
          <w:tab w:val="left" w:pos="1009"/>
        </w:tabs>
        <w:spacing w:line="278" w:lineRule="exact"/>
        <w:ind w:left="20" w:right="20" w:firstLine="720"/>
        <w:jc w:val="both"/>
        <w:rPr>
          <w:sz w:val="20"/>
          <w:szCs w:val="20"/>
        </w:rPr>
      </w:pPr>
      <w:r w:rsidRPr="00EB57E4">
        <w:rPr>
          <w:rStyle w:val="112"/>
          <w:sz w:val="20"/>
          <w:szCs w:val="20"/>
        </w:rP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w:t>
      </w:r>
      <w:r w:rsidRPr="00EB57E4">
        <w:rPr>
          <w:rStyle w:val="112"/>
          <w:sz w:val="20"/>
          <w:szCs w:val="20"/>
        </w:rPr>
        <w:softHyphen/>
        <w:t>менном мире;</w:t>
      </w:r>
    </w:p>
    <w:p w:rsidR="001F401B" w:rsidRPr="00EB57E4" w:rsidRDefault="001F401B" w:rsidP="001F401B">
      <w:pPr>
        <w:pStyle w:val="72"/>
        <w:numPr>
          <w:ilvl w:val="0"/>
          <w:numId w:val="27"/>
        </w:numPr>
        <w:shd w:val="clear" w:color="auto" w:fill="auto"/>
        <w:tabs>
          <w:tab w:val="left" w:pos="1014"/>
        </w:tabs>
        <w:spacing w:line="278" w:lineRule="exact"/>
        <w:ind w:left="20" w:right="20" w:firstLine="720"/>
        <w:jc w:val="both"/>
        <w:rPr>
          <w:sz w:val="20"/>
          <w:szCs w:val="20"/>
        </w:rPr>
      </w:pPr>
      <w:r w:rsidRPr="00EB57E4">
        <w:rPr>
          <w:rStyle w:val="112"/>
          <w:sz w:val="20"/>
          <w:szCs w:val="20"/>
        </w:rPr>
        <w:t>ценности гражданского общества - верховенство права, социальная солидарность, безопасность, свобода и ответственность;</w:t>
      </w:r>
    </w:p>
    <w:p w:rsidR="001F401B" w:rsidRPr="00EB57E4" w:rsidRDefault="001F401B" w:rsidP="001F401B">
      <w:pPr>
        <w:pStyle w:val="72"/>
        <w:numPr>
          <w:ilvl w:val="0"/>
          <w:numId w:val="27"/>
        </w:numPr>
        <w:shd w:val="clear" w:color="auto" w:fill="auto"/>
        <w:tabs>
          <w:tab w:val="left" w:pos="1014"/>
        </w:tabs>
        <w:spacing w:line="278" w:lineRule="exact"/>
        <w:ind w:left="20" w:right="20" w:firstLine="720"/>
        <w:jc w:val="both"/>
        <w:rPr>
          <w:sz w:val="20"/>
          <w:szCs w:val="20"/>
        </w:rPr>
      </w:pPr>
      <w:r w:rsidRPr="00EB57E4">
        <w:rPr>
          <w:rStyle w:val="112"/>
          <w:sz w:val="20"/>
          <w:szCs w:val="20"/>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F401B" w:rsidRPr="00EB57E4" w:rsidRDefault="001F401B" w:rsidP="001F401B">
      <w:pPr>
        <w:pStyle w:val="72"/>
        <w:numPr>
          <w:ilvl w:val="0"/>
          <w:numId w:val="27"/>
        </w:numPr>
        <w:shd w:val="clear" w:color="auto" w:fill="auto"/>
        <w:tabs>
          <w:tab w:val="left" w:pos="1014"/>
        </w:tabs>
        <w:spacing w:line="269" w:lineRule="exact"/>
        <w:ind w:left="20" w:right="20" w:firstLine="720"/>
        <w:jc w:val="both"/>
        <w:rPr>
          <w:sz w:val="20"/>
          <w:szCs w:val="20"/>
        </w:rPr>
      </w:pPr>
      <w:r w:rsidRPr="00EB57E4">
        <w:rPr>
          <w:rStyle w:val="112"/>
          <w:sz w:val="20"/>
          <w:szCs w:val="20"/>
        </w:rPr>
        <w:t>общественное согласие и уважение как необходимое условие взаимодействия государств и народов в новейшей истории.</w:t>
      </w:r>
    </w:p>
    <w:p w:rsidR="001F401B" w:rsidRPr="00EB57E4" w:rsidRDefault="001F401B" w:rsidP="001F401B">
      <w:pPr>
        <w:pStyle w:val="72"/>
        <w:numPr>
          <w:ilvl w:val="0"/>
          <w:numId w:val="27"/>
        </w:numPr>
        <w:shd w:val="clear" w:color="auto" w:fill="auto"/>
        <w:tabs>
          <w:tab w:val="left" w:pos="1023"/>
        </w:tabs>
        <w:spacing w:line="278" w:lineRule="exact"/>
        <w:ind w:left="20" w:firstLine="720"/>
        <w:jc w:val="both"/>
        <w:rPr>
          <w:sz w:val="20"/>
          <w:szCs w:val="20"/>
        </w:rPr>
      </w:pPr>
      <w:r w:rsidRPr="00EB57E4">
        <w:rPr>
          <w:rStyle w:val="112"/>
          <w:sz w:val="20"/>
          <w:szCs w:val="20"/>
        </w:rPr>
        <w:lastRenderedPageBreak/>
        <w:t>познавательное значение российской, региональной и мировой истории;</w:t>
      </w:r>
    </w:p>
    <w:p w:rsidR="001F401B" w:rsidRPr="00EB57E4" w:rsidRDefault="001F401B" w:rsidP="001F401B">
      <w:pPr>
        <w:pStyle w:val="72"/>
        <w:numPr>
          <w:ilvl w:val="0"/>
          <w:numId w:val="27"/>
        </w:numPr>
        <w:shd w:val="clear" w:color="auto" w:fill="auto"/>
        <w:tabs>
          <w:tab w:val="left" w:pos="1023"/>
        </w:tabs>
        <w:spacing w:line="278" w:lineRule="exact"/>
        <w:ind w:left="20" w:right="20" w:firstLine="720"/>
        <w:jc w:val="both"/>
        <w:rPr>
          <w:sz w:val="20"/>
          <w:szCs w:val="20"/>
        </w:rPr>
      </w:pPr>
      <w:r w:rsidRPr="00EB57E4">
        <w:rPr>
          <w:rStyle w:val="112"/>
          <w:sz w:val="20"/>
          <w:szCs w:val="20"/>
        </w:rPr>
        <w:t>формирование требований к каждой ступени непрерывного исторического обра</w:t>
      </w:r>
      <w:r w:rsidRPr="00EB57E4">
        <w:rPr>
          <w:rStyle w:val="112"/>
          <w:sz w:val="20"/>
          <w:szCs w:val="20"/>
        </w:rPr>
        <w:softHyphen/>
        <w:t>зования на протяжении всей жизни.</w:t>
      </w:r>
    </w:p>
    <w:p w:rsidR="001F401B" w:rsidRPr="00EB57E4" w:rsidRDefault="001F401B" w:rsidP="001F401B">
      <w:pPr>
        <w:pStyle w:val="72"/>
        <w:shd w:val="clear" w:color="auto" w:fill="auto"/>
        <w:spacing w:line="278" w:lineRule="exact"/>
        <w:ind w:left="20" w:right="20" w:firstLine="720"/>
        <w:jc w:val="both"/>
        <w:rPr>
          <w:sz w:val="20"/>
          <w:szCs w:val="20"/>
        </w:rPr>
      </w:pPr>
      <w:r w:rsidRPr="00EB57E4">
        <w:rPr>
          <w:rStyle w:val="112"/>
          <w:sz w:val="20"/>
          <w:szCs w:val="20"/>
        </w:rPr>
        <w:t>Методической основой изучения курса истории в основной школе является систем</w:t>
      </w:r>
      <w:r w:rsidRPr="00EB57E4">
        <w:rPr>
          <w:rStyle w:val="112"/>
          <w:sz w:val="20"/>
          <w:szCs w:val="20"/>
        </w:rPr>
        <w:softHyphen/>
        <w:t>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w:t>
      </w:r>
      <w:r w:rsidRPr="00EB57E4">
        <w:rPr>
          <w:rStyle w:val="112"/>
          <w:sz w:val="20"/>
          <w:szCs w:val="20"/>
        </w:rPr>
        <w:softHyphen/>
        <w:t>ной деятельности школьников.</w:t>
      </w:r>
    </w:p>
    <w:p w:rsidR="001F401B" w:rsidRPr="00EB57E4" w:rsidRDefault="001F401B" w:rsidP="001F401B">
      <w:pPr>
        <w:pStyle w:val="72"/>
        <w:shd w:val="clear" w:color="auto" w:fill="auto"/>
        <w:spacing w:line="278" w:lineRule="exact"/>
        <w:ind w:left="20" w:right="20" w:firstLine="720"/>
        <w:jc w:val="both"/>
        <w:rPr>
          <w:sz w:val="20"/>
          <w:szCs w:val="20"/>
        </w:rPr>
      </w:pPr>
      <w:r w:rsidRPr="00EB57E4">
        <w:rPr>
          <w:rStyle w:val="112"/>
          <w:sz w:val="20"/>
          <w:szCs w:val="20"/>
        </w:rPr>
        <w:t>Методологическая основа преподавания курса истории в школе зиждется на следу</w:t>
      </w:r>
      <w:r w:rsidRPr="00EB57E4">
        <w:rPr>
          <w:rStyle w:val="112"/>
          <w:sz w:val="20"/>
          <w:szCs w:val="20"/>
        </w:rPr>
        <w:softHyphen/>
        <w:t>ющих образовательных и воспитательных приоритетах:</w:t>
      </w:r>
    </w:p>
    <w:p w:rsidR="001F401B" w:rsidRPr="00EB57E4" w:rsidRDefault="001F401B" w:rsidP="001F401B">
      <w:pPr>
        <w:pStyle w:val="72"/>
        <w:numPr>
          <w:ilvl w:val="0"/>
          <w:numId w:val="27"/>
        </w:numPr>
        <w:shd w:val="clear" w:color="auto" w:fill="auto"/>
        <w:tabs>
          <w:tab w:val="left" w:pos="1023"/>
        </w:tabs>
        <w:spacing w:line="278" w:lineRule="exact"/>
        <w:ind w:left="20" w:right="20" w:firstLine="720"/>
        <w:jc w:val="both"/>
        <w:rPr>
          <w:sz w:val="20"/>
          <w:szCs w:val="20"/>
        </w:rPr>
      </w:pPr>
      <w:r w:rsidRPr="00EB57E4">
        <w:rPr>
          <w:rStyle w:val="112"/>
          <w:sz w:val="20"/>
          <w:szCs w:val="20"/>
        </w:rPr>
        <w:t>принцип научности, определяющий соответствие учебных единиц основным ре</w:t>
      </w:r>
      <w:r w:rsidRPr="00EB57E4">
        <w:rPr>
          <w:rStyle w:val="112"/>
          <w:sz w:val="20"/>
          <w:szCs w:val="20"/>
        </w:rPr>
        <w:softHyphen/>
        <w:t>зультатам научных исследований;</w:t>
      </w:r>
    </w:p>
    <w:p w:rsidR="001F401B" w:rsidRPr="00EB57E4" w:rsidRDefault="001F401B" w:rsidP="001F401B">
      <w:pPr>
        <w:pStyle w:val="72"/>
        <w:numPr>
          <w:ilvl w:val="0"/>
          <w:numId w:val="27"/>
        </w:numPr>
        <w:shd w:val="clear" w:color="auto" w:fill="auto"/>
        <w:tabs>
          <w:tab w:val="left" w:pos="1023"/>
        </w:tabs>
        <w:spacing w:line="278" w:lineRule="exact"/>
        <w:ind w:left="20" w:right="20" w:firstLine="720"/>
        <w:jc w:val="both"/>
        <w:rPr>
          <w:sz w:val="20"/>
          <w:szCs w:val="20"/>
        </w:rPr>
      </w:pPr>
      <w:r w:rsidRPr="00EB57E4">
        <w:rPr>
          <w:rStyle w:val="112"/>
          <w:sz w:val="20"/>
          <w:szCs w:val="20"/>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F401B" w:rsidRPr="00EB57E4" w:rsidRDefault="001F401B" w:rsidP="001F401B">
      <w:pPr>
        <w:pStyle w:val="72"/>
        <w:numPr>
          <w:ilvl w:val="0"/>
          <w:numId w:val="27"/>
        </w:numPr>
        <w:shd w:val="clear" w:color="auto" w:fill="auto"/>
        <w:tabs>
          <w:tab w:val="left" w:pos="1014"/>
        </w:tabs>
        <w:spacing w:line="278" w:lineRule="exact"/>
        <w:ind w:left="20" w:right="20" w:firstLine="720"/>
        <w:jc w:val="both"/>
        <w:rPr>
          <w:sz w:val="20"/>
          <w:szCs w:val="20"/>
        </w:rPr>
      </w:pPr>
      <w:r w:rsidRPr="00EB57E4">
        <w:rPr>
          <w:rStyle w:val="112"/>
          <w:sz w:val="20"/>
          <w:szCs w:val="20"/>
        </w:rPr>
        <w:t>многофакторный подход к освещению истории всех сторон жизни государства и общества;</w:t>
      </w:r>
    </w:p>
    <w:p w:rsidR="001F401B" w:rsidRPr="00EB57E4" w:rsidRDefault="001F401B" w:rsidP="001F401B">
      <w:pPr>
        <w:pStyle w:val="72"/>
        <w:numPr>
          <w:ilvl w:val="0"/>
          <w:numId w:val="27"/>
        </w:numPr>
        <w:shd w:val="clear" w:color="auto" w:fill="auto"/>
        <w:tabs>
          <w:tab w:val="left" w:pos="1014"/>
        </w:tabs>
        <w:spacing w:line="278" w:lineRule="exact"/>
        <w:ind w:left="20" w:right="20" w:firstLine="720"/>
        <w:jc w:val="both"/>
        <w:rPr>
          <w:sz w:val="20"/>
          <w:szCs w:val="20"/>
        </w:rPr>
      </w:pPr>
      <w:r w:rsidRPr="00EB57E4">
        <w:rPr>
          <w:rStyle w:val="112"/>
          <w:sz w:val="20"/>
          <w:szCs w:val="20"/>
        </w:rPr>
        <w:t>исторический подход как основа формирования содержания курса и межпредмет</w:t>
      </w:r>
      <w:r w:rsidRPr="00EB57E4">
        <w:rPr>
          <w:rStyle w:val="112"/>
          <w:sz w:val="20"/>
          <w:szCs w:val="20"/>
        </w:rPr>
        <w:softHyphen/>
        <w:t>ных связей, прежде всего, с учебными предметами социально-гуманитарного цикла;</w:t>
      </w:r>
    </w:p>
    <w:p w:rsidR="001F401B" w:rsidRPr="00EB57E4" w:rsidRDefault="001F401B" w:rsidP="001F401B">
      <w:pPr>
        <w:pStyle w:val="72"/>
        <w:numPr>
          <w:ilvl w:val="0"/>
          <w:numId w:val="27"/>
        </w:numPr>
        <w:shd w:val="clear" w:color="auto" w:fill="auto"/>
        <w:tabs>
          <w:tab w:val="left" w:pos="1014"/>
        </w:tabs>
        <w:spacing w:line="278" w:lineRule="exact"/>
        <w:ind w:left="20" w:right="20" w:firstLine="700"/>
        <w:jc w:val="both"/>
        <w:rPr>
          <w:sz w:val="20"/>
          <w:szCs w:val="20"/>
        </w:rPr>
      </w:pPr>
      <w:r w:rsidRPr="00EB57E4">
        <w:rPr>
          <w:rStyle w:val="112"/>
          <w:sz w:val="20"/>
          <w:szCs w:val="20"/>
        </w:rPr>
        <w:t>антропологический подход, формирующий личностное эмоционально окрашен</w:t>
      </w:r>
      <w:r w:rsidRPr="00EB57E4">
        <w:rPr>
          <w:rStyle w:val="112"/>
          <w:sz w:val="20"/>
          <w:szCs w:val="20"/>
        </w:rPr>
        <w:softHyphen/>
        <w:t>ное восприятие прошлого;</w:t>
      </w:r>
    </w:p>
    <w:p w:rsidR="001F401B" w:rsidRPr="00EB57E4" w:rsidRDefault="001F401B" w:rsidP="001F401B">
      <w:pPr>
        <w:pStyle w:val="72"/>
        <w:numPr>
          <w:ilvl w:val="0"/>
          <w:numId w:val="27"/>
        </w:numPr>
        <w:shd w:val="clear" w:color="auto" w:fill="auto"/>
        <w:tabs>
          <w:tab w:val="left" w:pos="1023"/>
        </w:tabs>
        <w:spacing w:after="223" w:line="278" w:lineRule="exact"/>
        <w:ind w:left="20" w:right="20" w:firstLine="700"/>
        <w:jc w:val="both"/>
        <w:rPr>
          <w:sz w:val="20"/>
          <w:szCs w:val="20"/>
        </w:rPr>
      </w:pPr>
      <w:r w:rsidRPr="00EB57E4">
        <w:rPr>
          <w:rStyle w:val="112"/>
          <w:sz w:val="20"/>
          <w:szCs w:val="20"/>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1F401B" w:rsidRPr="00EB57E4" w:rsidRDefault="001F401B" w:rsidP="001F401B">
      <w:pPr>
        <w:pStyle w:val="53"/>
        <w:keepNext/>
        <w:keepLines/>
        <w:shd w:val="clear" w:color="auto" w:fill="auto"/>
        <w:spacing w:before="0" w:after="0" w:line="374" w:lineRule="exact"/>
        <w:ind w:left="20" w:right="20" w:firstLine="700"/>
        <w:jc w:val="both"/>
        <w:rPr>
          <w:sz w:val="20"/>
          <w:szCs w:val="20"/>
        </w:rPr>
      </w:pPr>
      <w:bookmarkStart w:id="94" w:name="bookmark274"/>
      <w:bookmarkStart w:id="95" w:name="_Toc446421861"/>
      <w:r w:rsidRPr="00EB57E4">
        <w:rPr>
          <w:sz w:val="20"/>
          <w:szCs w:val="20"/>
        </w:rPr>
        <w:t>Место учебного предмета «История» в Примерном учебном плане основного общего образования.</w:t>
      </w:r>
      <w:bookmarkEnd w:id="94"/>
      <w:bookmarkEnd w:id="95"/>
    </w:p>
    <w:p w:rsidR="001F401B" w:rsidRPr="00EB57E4" w:rsidRDefault="001F401B" w:rsidP="001F401B">
      <w:pPr>
        <w:pStyle w:val="72"/>
        <w:shd w:val="clear" w:color="auto" w:fill="auto"/>
        <w:spacing w:line="274" w:lineRule="exact"/>
        <w:ind w:left="20" w:right="20" w:firstLine="700"/>
        <w:jc w:val="both"/>
        <w:rPr>
          <w:sz w:val="20"/>
          <w:szCs w:val="20"/>
        </w:rPr>
      </w:pPr>
      <w:r w:rsidRPr="00EB57E4">
        <w:rPr>
          <w:rStyle w:val="112"/>
          <w:sz w:val="20"/>
          <w:szCs w:val="20"/>
        </w:rPr>
        <w:t>Предмет «История» изучается на уровне основного общего образования в качестве обязательного предмета в 5-9 классах.</w:t>
      </w:r>
    </w:p>
    <w:p w:rsidR="001F401B" w:rsidRPr="00EB57E4" w:rsidRDefault="001F401B" w:rsidP="001F401B">
      <w:pPr>
        <w:pStyle w:val="72"/>
        <w:shd w:val="clear" w:color="auto" w:fill="auto"/>
        <w:spacing w:line="274" w:lineRule="exact"/>
        <w:ind w:left="20" w:right="20" w:firstLine="700"/>
        <w:jc w:val="both"/>
        <w:rPr>
          <w:sz w:val="20"/>
          <w:szCs w:val="20"/>
        </w:rPr>
      </w:pPr>
      <w:r w:rsidRPr="00EB57E4">
        <w:rPr>
          <w:rStyle w:val="112"/>
          <w:sz w:val="20"/>
          <w:szCs w:val="20"/>
        </w:rPr>
        <w:t>Изучение предмета «История» как части предметной области «Общественно</w:t>
      </w:r>
      <w:r w:rsidRPr="00EB57E4">
        <w:rPr>
          <w:rStyle w:val="112"/>
          <w:sz w:val="20"/>
          <w:szCs w:val="20"/>
        </w:rPr>
        <w:softHyphen/>
        <w:t>научные предметы» основано на межпредметных связях с предметами: «Обществознание», «География», «Литература», «Русский язык», «Иностранный язык», «Изобразительное ис</w:t>
      </w:r>
      <w:r w:rsidRPr="00EB57E4">
        <w:rPr>
          <w:rStyle w:val="112"/>
          <w:sz w:val="20"/>
          <w:szCs w:val="20"/>
        </w:rPr>
        <w:softHyphen/>
        <w:t>кусство», «Музыка», «Информатика», «Математика», «Основы безопасности и жизнедея</w:t>
      </w:r>
      <w:r w:rsidRPr="00EB57E4">
        <w:rPr>
          <w:rStyle w:val="112"/>
          <w:sz w:val="20"/>
          <w:szCs w:val="20"/>
        </w:rPr>
        <w:softHyphen/>
        <w:t>тельности» и др.</w:t>
      </w:r>
    </w:p>
    <w:p w:rsidR="001F401B" w:rsidRPr="00EB57E4" w:rsidRDefault="001F401B" w:rsidP="001F401B">
      <w:pPr>
        <w:pStyle w:val="72"/>
        <w:shd w:val="clear" w:color="auto" w:fill="auto"/>
        <w:spacing w:line="274" w:lineRule="exact"/>
        <w:ind w:left="20" w:right="20" w:firstLine="700"/>
        <w:jc w:val="both"/>
        <w:rPr>
          <w:sz w:val="20"/>
          <w:szCs w:val="20"/>
        </w:rPr>
      </w:pPr>
      <w:r w:rsidRPr="00EB57E4">
        <w:rPr>
          <w:rStyle w:val="112"/>
          <w:sz w:val="20"/>
          <w:szCs w:val="20"/>
        </w:rPr>
        <w:t>Структурно предмет «История» включает учебные курсы по всеобщей истории и ис</w:t>
      </w:r>
      <w:r w:rsidRPr="00EB57E4">
        <w:rPr>
          <w:rStyle w:val="112"/>
          <w:sz w:val="20"/>
          <w:szCs w:val="20"/>
        </w:rPr>
        <w:softHyphen/>
        <w:t>тории России.</w:t>
      </w:r>
    </w:p>
    <w:p w:rsidR="001F401B" w:rsidRPr="00EB57E4" w:rsidRDefault="001F401B" w:rsidP="001F401B">
      <w:pPr>
        <w:pStyle w:val="72"/>
        <w:shd w:val="clear" w:color="auto" w:fill="auto"/>
        <w:spacing w:line="274" w:lineRule="exact"/>
        <w:ind w:left="20" w:right="20" w:firstLine="700"/>
        <w:jc w:val="both"/>
        <w:rPr>
          <w:sz w:val="20"/>
          <w:szCs w:val="20"/>
        </w:rPr>
      </w:pPr>
      <w:r w:rsidRPr="00EB57E4">
        <w:rPr>
          <w:rStyle w:val="112"/>
          <w:sz w:val="20"/>
          <w:szCs w:val="20"/>
        </w:rPr>
        <w:t>Знакомство обучающихся при получении основного общего образования с предме</w:t>
      </w:r>
      <w:r w:rsidRPr="00EB57E4">
        <w:rPr>
          <w:rStyle w:val="112"/>
          <w:sz w:val="20"/>
          <w:szCs w:val="20"/>
        </w:rPr>
        <w:softHyphen/>
        <w:t xml:space="preserve">том «История» начинается с курса </w:t>
      </w:r>
      <w:r w:rsidRPr="00EB57E4">
        <w:rPr>
          <w:rStyle w:val="130"/>
          <w:sz w:val="20"/>
          <w:szCs w:val="20"/>
        </w:rPr>
        <w:t xml:space="preserve">всеобщей </w:t>
      </w:r>
      <w:r w:rsidRPr="00EB57E4">
        <w:rPr>
          <w:rStyle w:val="119"/>
          <w:sz w:val="20"/>
          <w:szCs w:val="20"/>
        </w:rPr>
        <w:t xml:space="preserve">истории. </w:t>
      </w:r>
      <w:r w:rsidRPr="00EB57E4">
        <w:rPr>
          <w:rStyle w:val="112"/>
          <w:sz w:val="20"/>
          <w:szCs w:val="20"/>
        </w:rPr>
        <w:t>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w:t>
      </w:r>
      <w:r w:rsidRPr="00EB57E4">
        <w:rPr>
          <w:rStyle w:val="112"/>
          <w:sz w:val="20"/>
          <w:szCs w:val="20"/>
        </w:rPr>
        <w:softHyphen/>
        <w:t>ровом историческом процессе.</w:t>
      </w:r>
    </w:p>
    <w:p w:rsidR="001F401B" w:rsidRPr="00EB57E4" w:rsidRDefault="001F401B" w:rsidP="001F401B">
      <w:pPr>
        <w:pStyle w:val="72"/>
        <w:shd w:val="clear" w:color="auto" w:fill="auto"/>
        <w:spacing w:line="274" w:lineRule="exact"/>
        <w:ind w:left="20" w:right="20" w:firstLine="700"/>
        <w:jc w:val="both"/>
        <w:rPr>
          <w:sz w:val="20"/>
          <w:szCs w:val="20"/>
        </w:rPr>
      </w:pPr>
      <w:r w:rsidRPr="00EB57E4">
        <w:rPr>
          <w:rStyle w:val="112"/>
          <w:sz w:val="20"/>
          <w:szCs w:val="20"/>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w:t>
      </w:r>
      <w:r w:rsidRPr="00EB57E4">
        <w:rPr>
          <w:rStyle w:val="112"/>
          <w:sz w:val="20"/>
          <w:szCs w:val="20"/>
        </w:rPr>
        <w:softHyphen/>
        <w:t>культурных, политических, территориальных и иных условиях.</w:t>
      </w:r>
    </w:p>
    <w:p w:rsidR="001F401B" w:rsidRPr="00EB57E4" w:rsidRDefault="001F401B" w:rsidP="001F401B">
      <w:pPr>
        <w:pStyle w:val="72"/>
        <w:shd w:val="clear" w:color="auto" w:fill="auto"/>
        <w:spacing w:line="274" w:lineRule="exact"/>
        <w:ind w:left="20" w:right="20" w:firstLine="700"/>
        <w:jc w:val="both"/>
        <w:rPr>
          <w:sz w:val="20"/>
          <w:szCs w:val="20"/>
        </w:rPr>
      </w:pPr>
      <w:r w:rsidRPr="00EB57E4">
        <w:rPr>
          <w:rStyle w:val="112"/>
          <w:sz w:val="20"/>
          <w:szCs w:val="20"/>
        </w:rPr>
        <w:t>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w:t>
      </w:r>
      <w:r w:rsidRPr="00EB57E4">
        <w:rPr>
          <w:rStyle w:val="112"/>
          <w:sz w:val="20"/>
          <w:szCs w:val="20"/>
        </w:rPr>
        <w:softHyphen/>
        <w:t>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w:t>
      </w:r>
      <w:r w:rsidRPr="00EB57E4">
        <w:rPr>
          <w:rStyle w:val="112"/>
          <w:sz w:val="20"/>
          <w:szCs w:val="20"/>
        </w:rPr>
        <w:softHyphen/>
        <w:t>та предшествующих поколений; в формировании толерантного отношения к культурно</w:t>
      </w:r>
      <w:r w:rsidRPr="00EB57E4">
        <w:rPr>
          <w:rStyle w:val="112"/>
          <w:sz w:val="20"/>
          <w:szCs w:val="20"/>
        </w:rPr>
        <w:softHyphen/>
        <w:t>историческому наследию народов мира, усвоении назначения и художественных досто</w:t>
      </w:r>
      <w:r w:rsidRPr="00EB57E4">
        <w:rPr>
          <w:rStyle w:val="112"/>
          <w:sz w:val="20"/>
          <w:szCs w:val="20"/>
        </w:rPr>
        <w:softHyphen/>
        <w:t>инств памятников истории и культуры, письменных, изобразительных и вещественных ис</w:t>
      </w:r>
      <w:r w:rsidRPr="00EB57E4">
        <w:rPr>
          <w:rStyle w:val="112"/>
          <w:sz w:val="20"/>
          <w:szCs w:val="20"/>
        </w:rPr>
        <w:softHyphen/>
        <w:t>торических источников.</w:t>
      </w:r>
    </w:p>
    <w:p w:rsidR="001F401B" w:rsidRPr="00EB57E4" w:rsidRDefault="001F401B" w:rsidP="001F401B">
      <w:pPr>
        <w:pStyle w:val="72"/>
        <w:shd w:val="clear" w:color="auto" w:fill="auto"/>
        <w:spacing w:line="274" w:lineRule="exact"/>
        <w:ind w:left="20" w:right="20" w:firstLine="700"/>
        <w:jc w:val="both"/>
        <w:rPr>
          <w:sz w:val="20"/>
          <w:szCs w:val="20"/>
        </w:rPr>
      </w:pPr>
      <w:r w:rsidRPr="00EB57E4">
        <w:rPr>
          <w:rStyle w:val="112"/>
          <w:sz w:val="20"/>
          <w:szCs w:val="20"/>
        </w:rPr>
        <w:t>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w:t>
      </w:r>
      <w:r w:rsidRPr="00EB57E4">
        <w:rPr>
          <w:rStyle w:val="112"/>
          <w:sz w:val="20"/>
          <w:szCs w:val="20"/>
        </w:rPr>
        <w:softHyphen/>
        <w:t>бытия, давать оценку наиболее значительным событиям и личностям мировой истории, оценивать различные исторические версии событий и процессов.</w:t>
      </w:r>
    </w:p>
    <w:p w:rsidR="001F401B" w:rsidRPr="00EB57E4" w:rsidRDefault="001F401B" w:rsidP="001F401B">
      <w:pPr>
        <w:pStyle w:val="72"/>
        <w:shd w:val="clear" w:color="auto" w:fill="auto"/>
        <w:spacing w:line="274" w:lineRule="exact"/>
        <w:ind w:left="20" w:right="20" w:firstLine="700"/>
        <w:jc w:val="both"/>
        <w:rPr>
          <w:sz w:val="20"/>
          <w:szCs w:val="20"/>
        </w:rPr>
      </w:pPr>
      <w:r w:rsidRPr="00EB57E4">
        <w:rPr>
          <w:rStyle w:val="112"/>
          <w:sz w:val="20"/>
          <w:szCs w:val="20"/>
        </w:rPr>
        <w:t>Курс отечественной истории является важнейшим слагаемым предмета «Исто</w:t>
      </w:r>
      <w:r w:rsidRPr="00EB57E4">
        <w:rPr>
          <w:rStyle w:val="112"/>
          <w:sz w:val="20"/>
          <w:szCs w:val="20"/>
        </w:rPr>
        <w:softHyphen/>
        <w:t>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w:t>
      </w:r>
      <w:r w:rsidRPr="00EB57E4">
        <w:rPr>
          <w:rStyle w:val="112"/>
          <w:sz w:val="20"/>
          <w:szCs w:val="20"/>
        </w:rPr>
        <w:softHyphen/>
        <w:t>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w:t>
      </w:r>
      <w:r w:rsidRPr="00EB57E4">
        <w:rPr>
          <w:rStyle w:val="112"/>
          <w:sz w:val="20"/>
          <w:szCs w:val="20"/>
        </w:rPr>
        <w:softHyphen/>
        <w:t>ленной этнонациональной и религиозной общности, хранителей традиций рода и семьи.</w:t>
      </w:r>
    </w:p>
    <w:p w:rsidR="001F401B" w:rsidRPr="00EB57E4" w:rsidRDefault="001F401B" w:rsidP="001F401B">
      <w:pPr>
        <w:pStyle w:val="72"/>
        <w:shd w:val="clear" w:color="auto" w:fill="auto"/>
        <w:spacing w:line="302" w:lineRule="exact"/>
        <w:ind w:left="20" w:right="20" w:firstLine="700"/>
        <w:jc w:val="both"/>
        <w:rPr>
          <w:sz w:val="20"/>
          <w:szCs w:val="20"/>
        </w:rPr>
      </w:pPr>
      <w:r w:rsidRPr="00EB57E4">
        <w:rPr>
          <w:rStyle w:val="112"/>
          <w:sz w:val="20"/>
          <w:szCs w:val="20"/>
        </w:rPr>
        <w:t>Важная мировоззренческая задача курса отечественной истории заключается в рас</w:t>
      </w:r>
      <w:r w:rsidRPr="00EB57E4">
        <w:rPr>
          <w:rStyle w:val="112"/>
          <w:sz w:val="20"/>
          <w:szCs w:val="20"/>
        </w:rPr>
        <w:softHyphen/>
        <w:t xml:space="preserve">крытии как своеобразия и неповторимости российской истории, так и ее связи с ведущими процессами мировой истории. Это достигается с помощью </w:t>
      </w:r>
      <w:r w:rsidRPr="00EB57E4">
        <w:rPr>
          <w:rStyle w:val="119"/>
          <w:sz w:val="20"/>
          <w:szCs w:val="20"/>
        </w:rPr>
        <w:t>синхронизации курсов ис</w:t>
      </w:r>
      <w:r w:rsidRPr="00EB57E4">
        <w:rPr>
          <w:rStyle w:val="119"/>
          <w:sz w:val="20"/>
          <w:szCs w:val="20"/>
        </w:rPr>
        <w:softHyphen/>
        <w:t xml:space="preserve">тории РОССИИ И всеобщей истории, </w:t>
      </w:r>
      <w:r w:rsidRPr="00EB57E4">
        <w:rPr>
          <w:rStyle w:val="112"/>
          <w:sz w:val="20"/>
          <w:szCs w:val="20"/>
        </w:rPr>
        <w:t xml:space="preserve">сопоставления ключевых событий и процессов </w:t>
      </w:r>
      <w:r w:rsidRPr="00EB57E4">
        <w:rPr>
          <w:rStyle w:val="112"/>
          <w:sz w:val="20"/>
          <w:szCs w:val="20"/>
        </w:rPr>
        <w:lastRenderedPageBreak/>
        <w:t>российской и мировой истории, введения в содержание образования элементов региональ</w:t>
      </w:r>
      <w:r w:rsidRPr="00EB57E4">
        <w:rPr>
          <w:rStyle w:val="112"/>
          <w:sz w:val="20"/>
          <w:szCs w:val="20"/>
        </w:rPr>
        <w:softHyphen/>
        <w:t>ной истории и компаративных характеристик.</w:t>
      </w:r>
    </w:p>
    <w:p w:rsidR="001F401B" w:rsidRPr="00EB57E4" w:rsidRDefault="001F401B" w:rsidP="001F401B">
      <w:pPr>
        <w:pStyle w:val="72"/>
        <w:shd w:val="clear" w:color="auto" w:fill="auto"/>
        <w:spacing w:line="274" w:lineRule="exact"/>
        <w:ind w:left="20" w:right="20" w:firstLine="700"/>
        <w:jc w:val="both"/>
        <w:rPr>
          <w:sz w:val="20"/>
          <w:szCs w:val="20"/>
        </w:rPr>
      </w:pPr>
      <w:r w:rsidRPr="00EB57E4">
        <w:rPr>
          <w:rStyle w:val="130"/>
          <w:sz w:val="20"/>
          <w:szCs w:val="20"/>
        </w:rPr>
        <w:t>Патриотическая основа</w:t>
      </w:r>
      <w:r w:rsidRPr="00EB57E4">
        <w:rPr>
          <w:rStyle w:val="112"/>
          <w:sz w:val="20"/>
          <w:szCs w:val="20"/>
        </w:rPr>
        <w:t xml:space="preserve"> исторического образования имеет цель воспитать у мо</w:t>
      </w:r>
      <w:r w:rsidRPr="00EB57E4">
        <w:rPr>
          <w:rStyle w:val="112"/>
          <w:sz w:val="20"/>
          <w:szCs w:val="20"/>
        </w:rPr>
        <w:softHyphen/>
        <w:t>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w:t>
      </w:r>
      <w:r w:rsidRPr="00EB57E4">
        <w:rPr>
          <w:rStyle w:val="112"/>
          <w:sz w:val="20"/>
          <w:szCs w:val="20"/>
        </w:rPr>
        <w:softHyphen/>
        <w:t>ственности и самопожертвования во имя Отечества. Вместе с тем, позитивный пафос исто</w:t>
      </w:r>
      <w:r w:rsidRPr="00EB57E4">
        <w:rPr>
          <w:rStyle w:val="112"/>
          <w:sz w:val="20"/>
          <w:szCs w:val="20"/>
        </w:rPr>
        <w:softHyphen/>
        <w:t>рического сознания должна создавать не только гордость военными победами предков. Са</w:t>
      </w:r>
      <w:r w:rsidRPr="00EB57E4">
        <w:rPr>
          <w:rStyle w:val="112"/>
          <w:sz w:val="20"/>
          <w:szCs w:val="20"/>
        </w:rPr>
        <w:softHyphen/>
        <w:t>мое пристальное внимание следует уделить достижениям страны в других областях. Пред</w:t>
      </w:r>
      <w:r w:rsidRPr="00EB57E4">
        <w:rPr>
          <w:rStyle w:val="112"/>
          <w:sz w:val="20"/>
          <w:szCs w:val="20"/>
        </w:rPr>
        <w:softHyphen/>
        <w:t>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w:t>
      </w:r>
      <w:r w:rsidRPr="00EB57E4">
        <w:rPr>
          <w:rStyle w:val="112"/>
          <w:sz w:val="20"/>
          <w:szCs w:val="20"/>
        </w:rPr>
        <w:softHyphen/>
        <w:t>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w:t>
      </w:r>
      <w:r w:rsidRPr="00EB57E4">
        <w:rPr>
          <w:rStyle w:val="112"/>
          <w:sz w:val="20"/>
          <w:szCs w:val="20"/>
        </w:rPr>
        <w:softHyphen/>
        <w:t>ры мирового значения, традиции трудовой и предпринимательской культуры, благотвори</w:t>
      </w:r>
      <w:r w:rsidRPr="00EB57E4">
        <w:rPr>
          <w:rStyle w:val="112"/>
          <w:sz w:val="20"/>
          <w:szCs w:val="20"/>
        </w:rPr>
        <w:softHyphen/>
        <w:t>тельности и меценатства.</w:t>
      </w:r>
    </w:p>
    <w:p w:rsidR="001F401B" w:rsidRPr="00EB57E4" w:rsidRDefault="001F401B" w:rsidP="001F401B">
      <w:pPr>
        <w:pStyle w:val="72"/>
        <w:shd w:val="clear" w:color="auto" w:fill="auto"/>
        <w:spacing w:line="274" w:lineRule="exact"/>
        <w:ind w:left="20" w:right="20" w:firstLine="700"/>
        <w:jc w:val="both"/>
        <w:rPr>
          <w:sz w:val="20"/>
          <w:szCs w:val="20"/>
        </w:rPr>
      </w:pPr>
      <w:r w:rsidRPr="00EB57E4">
        <w:rPr>
          <w:rStyle w:val="112"/>
          <w:sz w:val="20"/>
          <w:szCs w:val="20"/>
        </w:rPr>
        <w:t>В школьном курсе должен преобладать пафос созидания, позитивный настрой в вос</w:t>
      </w:r>
      <w:r w:rsidRPr="00EB57E4">
        <w:rPr>
          <w:rStyle w:val="112"/>
          <w:sz w:val="20"/>
          <w:szCs w:val="20"/>
        </w:rPr>
        <w:softHyphen/>
        <w:t>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1F401B" w:rsidRPr="00EB57E4" w:rsidRDefault="001F401B" w:rsidP="001F401B">
      <w:pPr>
        <w:pStyle w:val="72"/>
        <w:shd w:val="clear" w:color="auto" w:fill="auto"/>
        <w:spacing w:line="274" w:lineRule="exact"/>
        <w:ind w:left="20" w:right="20" w:firstLine="700"/>
        <w:jc w:val="both"/>
        <w:rPr>
          <w:sz w:val="20"/>
          <w:szCs w:val="20"/>
        </w:rPr>
      </w:pPr>
      <w:r w:rsidRPr="00EB57E4">
        <w:rPr>
          <w:rStyle w:val="112"/>
          <w:sz w:val="20"/>
          <w:szCs w:val="20"/>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EB57E4">
        <w:rPr>
          <w:rStyle w:val="13pt"/>
          <w:sz w:val="20"/>
          <w:szCs w:val="20"/>
        </w:rPr>
        <w:t>взаимодействии культур и</w:t>
      </w:r>
      <w:r w:rsidRPr="00EB57E4">
        <w:rPr>
          <w:rStyle w:val="48"/>
          <w:sz w:val="20"/>
          <w:szCs w:val="20"/>
        </w:rPr>
        <w:t xml:space="preserve"> </w:t>
      </w:r>
      <w:r w:rsidRPr="00EB57E4">
        <w:rPr>
          <w:rStyle w:val="13pt"/>
          <w:sz w:val="20"/>
          <w:szCs w:val="20"/>
        </w:rPr>
        <w:t xml:space="preserve">религий, </w:t>
      </w:r>
      <w:r w:rsidRPr="00EB57E4">
        <w:rPr>
          <w:rStyle w:val="112"/>
          <w:sz w:val="20"/>
          <w:szCs w:val="20"/>
        </w:rPr>
        <w:t>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w:t>
      </w:r>
      <w:r w:rsidRPr="00EB57E4">
        <w:rPr>
          <w:rStyle w:val="112"/>
          <w:sz w:val="20"/>
          <w:szCs w:val="20"/>
        </w:rPr>
        <w:softHyphen/>
        <w:t>тельное значение для народов нашей страны: безопасность от внешних врагов, прекраще</w:t>
      </w:r>
      <w:r w:rsidRPr="00EB57E4">
        <w:rPr>
          <w:rStyle w:val="112"/>
          <w:sz w:val="20"/>
          <w:szCs w:val="20"/>
        </w:rPr>
        <w:softHyphen/>
        <w:t>ние внутренних смут и междоусобиц, культурное и экономическое развитие, распростране</w:t>
      </w:r>
      <w:r w:rsidRPr="00EB57E4">
        <w:rPr>
          <w:rStyle w:val="112"/>
          <w:sz w:val="20"/>
          <w:szCs w:val="20"/>
        </w:rPr>
        <w:softHyphen/>
        <w:t>ние просвещения, образования, здравоохранения и др.</w:t>
      </w:r>
    </w:p>
    <w:p w:rsidR="001F401B" w:rsidRPr="00EB57E4" w:rsidRDefault="001F401B" w:rsidP="001F401B">
      <w:pPr>
        <w:pStyle w:val="72"/>
        <w:shd w:val="clear" w:color="auto" w:fill="auto"/>
        <w:spacing w:line="278" w:lineRule="exact"/>
        <w:ind w:left="20" w:right="20" w:firstLine="700"/>
        <w:jc w:val="both"/>
        <w:rPr>
          <w:sz w:val="20"/>
          <w:szCs w:val="20"/>
        </w:rPr>
      </w:pPr>
      <w:r w:rsidRPr="00EB57E4">
        <w:rPr>
          <w:rStyle w:val="112"/>
          <w:sz w:val="20"/>
          <w:szCs w:val="20"/>
        </w:rPr>
        <w:t xml:space="preserve">Одной из главных задач школьного курса истории </w:t>
      </w:r>
      <w:r w:rsidRPr="00EB57E4">
        <w:rPr>
          <w:rStyle w:val="13pt"/>
          <w:sz w:val="20"/>
          <w:szCs w:val="20"/>
        </w:rPr>
        <w:t xml:space="preserve">является формирование гражданской общероссийской идентичности, </w:t>
      </w:r>
      <w:r w:rsidRPr="00EB57E4">
        <w:rPr>
          <w:rStyle w:val="112"/>
          <w:sz w:val="20"/>
          <w:szCs w:val="20"/>
        </w:rPr>
        <w:t xml:space="preserve">при </w:t>
      </w:r>
      <w:r w:rsidRPr="00EB57E4">
        <w:rPr>
          <w:rStyle w:val="74"/>
          <w:sz w:val="20"/>
          <w:szCs w:val="20"/>
        </w:rPr>
        <w:t xml:space="preserve">этом </w:t>
      </w:r>
      <w:r w:rsidRPr="00EB57E4">
        <w:rPr>
          <w:rStyle w:val="112"/>
          <w:sz w:val="20"/>
          <w:szCs w:val="20"/>
        </w:rPr>
        <w:t>необходимо сделать ак</w:t>
      </w:r>
      <w:r w:rsidRPr="00EB57E4">
        <w:rPr>
          <w:rStyle w:val="112"/>
          <w:sz w:val="20"/>
          <w:szCs w:val="20"/>
        </w:rPr>
        <w:softHyphen/>
        <w:t>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w:t>
      </w:r>
      <w:r w:rsidRPr="00EB57E4">
        <w:rPr>
          <w:rStyle w:val="112"/>
          <w:sz w:val="20"/>
          <w:szCs w:val="20"/>
        </w:rPr>
        <w:softHyphen/>
        <w:t>занностей граждан, строительства гражданского общества, формирования правового созна</w:t>
      </w:r>
      <w:r w:rsidRPr="00EB57E4">
        <w:rPr>
          <w:rStyle w:val="112"/>
          <w:sz w:val="20"/>
          <w:szCs w:val="20"/>
        </w:rPr>
        <w:softHyphen/>
        <w:t>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w:t>
      </w:r>
    </w:p>
    <w:p w:rsidR="001F401B" w:rsidRPr="00EB57E4" w:rsidRDefault="001F401B" w:rsidP="001F401B">
      <w:pPr>
        <w:pStyle w:val="72"/>
        <w:shd w:val="clear" w:color="auto" w:fill="auto"/>
        <w:spacing w:line="278" w:lineRule="exact"/>
        <w:ind w:left="20" w:right="20" w:firstLine="700"/>
        <w:jc w:val="both"/>
        <w:rPr>
          <w:sz w:val="20"/>
          <w:szCs w:val="20"/>
        </w:rPr>
      </w:pPr>
      <w:r w:rsidRPr="00EB57E4">
        <w:rPr>
          <w:rStyle w:val="112"/>
          <w:sz w:val="20"/>
          <w:szCs w:val="20"/>
        </w:rPr>
        <w:t xml:space="preserve">Необходимо увеличить количество учебного времени на изучение материалов по </w:t>
      </w:r>
      <w:r w:rsidRPr="00EB57E4">
        <w:rPr>
          <w:rStyle w:val="112"/>
          <w:b/>
          <w:sz w:val="20"/>
          <w:szCs w:val="20"/>
        </w:rPr>
        <w:t>истории</w:t>
      </w:r>
      <w:r w:rsidRPr="00EB57E4">
        <w:rPr>
          <w:rStyle w:val="112"/>
          <w:sz w:val="20"/>
          <w:szCs w:val="20"/>
        </w:rPr>
        <w:t xml:space="preserve"> </w:t>
      </w:r>
      <w:r w:rsidRPr="00EB57E4">
        <w:rPr>
          <w:rStyle w:val="13pt"/>
          <w:sz w:val="20"/>
          <w:szCs w:val="20"/>
        </w:rPr>
        <w:t xml:space="preserve">культуры, </w:t>
      </w:r>
      <w:r w:rsidRPr="00EB57E4">
        <w:rPr>
          <w:rStyle w:val="112"/>
          <w:sz w:val="20"/>
          <w:szCs w:val="20"/>
        </w:rPr>
        <w:t>имея в виду в первую очередь социокультурный материал, историю повседневности, традиций народов России. Культура не должна быть на периферии школь</w:t>
      </w:r>
      <w:r w:rsidRPr="00EB57E4">
        <w:rPr>
          <w:rStyle w:val="112"/>
          <w:sz w:val="20"/>
          <w:szCs w:val="20"/>
        </w:rPr>
        <w:softHyphen/>
        <w:t>ного курса отечественной истории. Школьники должны знать и понимать достижения рос</w:t>
      </w:r>
      <w:r w:rsidRPr="00EB57E4">
        <w:rPr>
          <w:rStyle w:val="112"/>
          <w:sz w:val="20"/>
          <w:szCs w:val="20"/>
        </w:rPr>
        <w:softHyphen/>
        <w:t>сийской культуры Средневековья, Нового времени и XX века, великие произведения худо</w:t>
      </w:r>
      <w:r w:rsidRPr="00EB57E4">
        <w:rPr>
          <w:rStyle w:val="112"/>
          <w:sz w:val="20"/>
          <w:szCs w:val="20"/>
        </w:rPr>
        <w:softHyphen/>
        <w:t>жественной литературы, музыки, живописи, театра, кино, выдающиеся открытия россий</w:t>
      </w:r>
      <w:r w:rsidRPr="00EB57E4">
        <w:rPr>
          <w:rStyle w:val="112"/>
          <w:sz w:val="20"/>
          <w:szCs w:val="20"/>
        </w:rPr>
        <w:softHyphen/>
        <w:t>ских ученых и т. д. Важно отметить неразрывную связь российской и мировой культуры.</w:t>
      </w:r>
    </w:p>
    <w:p w:rsidR="001F401B" w:rsidRPr="00EB57E4" w:rsidRDefault="001F401B" w:rsidP="001F401B">
      <w:pPr>
        <w:pStyle w:val="72"/>
        <w:shd w:val="clear" w:color="auto" w:fill="auto"/>
        <w:spacing w:line="278" w:lineRule="exact"/>
        <w:ind w:left="20" w:right="20" w:firstLine="700"/>
        <w:jc w:val="both"/>
        <w:rPr>
          <w:sz w:val="20"/>
          <w:szCs w:val="20"/>
        </w:rPr>
      </w:pPr>
      <w:r w:rsidRPr="00EB57E4">
        <w:rPr>
          <w:rStyle w:val="112"/>
          <w:sz w:val="20"/>
          <w:szCs w:val="20"/>
        </w:rPr>
        <w:t>Концептуально важно сформировать у учащихся представление о процессе истори</w:t>
      </w:r>
      <w:r w:rsidRPr="00EB57E4">
        <w:rPr>
          <w:rStyle w:val="112"/>
          <w:sz w:val="20"/>
          <w:szCs w:val="20"/>
        </w:rPr>
        <w:softHyphen/>
        <w:t>ческого развития как многофакторном явлении. При этом на различных стадиях историче</w:t>
      </w:r>
      <w:r w:rsidRPr="00EB57E4">
        <w:rPr>
          <w:rStyle w:val="112"/>
          <w:sz w:val="20"/>
          <w:szCs w:val="20"/>
        </w:rPr>
        <w:softHyphen/>
        <w:t>ского развития ведущим и определяющим могут быть либо экономические, либо внутрипо</w:t>
      </w:r>
      <w:r w:rsidRPr="00EB57E4">
        <w:rPr>
          <w:rStyle w:val="112"/>
          <w:sz w:val="20"/>
          <w:szCs w:val="20"/>
        </w:rPr>
        <w:softHyphen/>
        <w:t>литические или внешнеполитические факторы.</w:t>
      </w:r>
    </w:p>
    <w:p w:rsidR="001F401B" w:rsidRPr="00EB57E4" w:rsidRDefault="001F401B" w:rsidP="001F401B">
      <w:pPr>
        <w:pStyle w:val="72"/>
        <w:shd w:val="clear" w:color="auto" w:fill="auto"/>
        <w:spacing w:line="278" w:lineRule="exact"/>
        <w:ind w:left="40" w:right="20" w:firstLine="700"/>
        <w:jc w:val="both"/>
        <w:rPr>
          <w:sz w:val="20"/>
          <w:szCs w:val="20"/>
        </w:rPr>
      </w:pPr>
      <w:r w:rsidRPr="00EB57E4">
        <w:rPr>
          <w:rStyle w:val="112"/>
          <w:sz w:val="20"/>
          <w:szCs w:val="20"/>
        </w:rPr>
        <w:t xml:space="preserve">Концепцией нового учебно-методического комплекса по отечественной истории в качестве наиболее оптимальной предложена модель, при </w:t>
      </w:r>
      <w:r w:rsidRPr="00EB57E4">
        <w:rPr>
          <w:rStyle w:val="130"/>
          <w:sz w:val="20"/>
          <w:szCs w:val="20"/>
        </w:rPr>
        <w:t>которой изучение истории бу</w:t>
      </w:r>
      <w:r w:rsidRPr="00EB57E4">
        <w:rPr>
          <w:rStyle w:val="130"/>
          <w:sz w:val="20"/>
          <w:szCs w:val="20"/>
        </w:rPr>
        <w:softHyphen/>
        <w:t xml:space="preserve">дет строиться по линейной системе с 5 по 10 классы. </w:t>
      </w:r>
      <w:r w:rsidRPr="00EB57E4">
        <w:rPr>
          <w:rStyle w:val="112"/>
          <w:sz w:val="20"/>
          <w:szCs w:val="20"/>
        </w:rPr>
        <w:t>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w:t>
      </w:r>
      <w:r w:rsidRPr="00EB57E4">
        <w:rPr>
          <w:rStyle w:val="112"/>
          <w:sz w:val="20"/>
          <w:szCs w:val="20"/>
        </w:rPr>
        <w:softHyphen/>
        <w:t>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w:t>
      </w:r>
    </w:p>
    <w:p w:rsidR="001F401B" w:rsidRPr="00EB57E4" w:rsidRDefault="001F401B" w:rsidP="001F401B">
      <w:pPr>
        <w:pStyle w:val="72"/>
        <w:shd w:val="clear" w:color="auto" w:fill="auto"/>
        <w:spacing w:line="278" w:lineRule="exact"/>
        <w:ind w:left="40" w:right="20" w:firstLine="700"/>
        <w:jc w:val="both"/>
        <w:rPr>
          <w:sz w:val="20"/>
          <w:szCs w:val="20"/>
        </w:rPr>
      </w:pPr>
      <w:r w:rsidRPr="00EB57E4">
        <w:rPr>
          <w:rStyle w:val="112"/>
          <w:sz w:val="20"/>
          <w:szCs w:val="20"/>
        </w:rPr>
        <w:t>Историческое образование в выпускном классе средней школы может иметь диффе</w:t>
      </w:r>
      <w:r w:rsidRPr="00EB57E4">
        <w:rPr>
          <w:rStyle w:val="112"/>
          <w:sz w:val="20"/>
          <w:szCs w:val="20"/>
        </w:rPr>
        <w:softHyphen/>
        <w:t>ренцированный характер. В соответствии с запросами школьников, возможностями образо</w:t>
      </w:r>
      <w:r w:rsidRPr="00EB57E4">
        <w:rPr>
          <w:rStyle w:val="112"/>
          <w:sz w:val="20"/>
          <w:szCs w:val="20"/>
        </w:rPr>
        <w:softHyphen/>
        <w:t>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w:t>
      </w:r>
      <w:r w:rsidRPr="00EB57E4">
        <w:rPr>
          <w:rStyle w:val="112"/>
          <w:sz w:val="20"/>
          <w:szCs w:val="20"/>
        </w:rPr>
        <w:softHyphen/>
        <w:t>видуального учебного плана, реализации одного или нескольких профилей обучения.</w:t>
      </w:r>
    </w:p>
    <w:p w:rsidR="001F401B" w:rsidRPr="00EB57E4" w:rsidRDefault="001F401B" w:rsidP="001F401B">
      <w:pPr>
        <w:pStyle w:val="72"/>
        <w:shd w:val="clear" w:color="auto" w:fill="auto"/>
        <w:spacing w:after="449" w:line="278" w:lineRule="exact"/>
        <w:ind w:left="40" w:right="20" w:firstLine="700"/>
        <w:jc w:val="both"/>
        <w:rPr>
          <w:sz w:val="20"/>
          <w:szCs w:val="20"/>
        </w:rPr>
      </w:pPr>
      <w:r w:rsidRPr="00EB57E4">
        <w:rPr>
          <w:rStyle w:val="112"/>
          <w:sz w:val="20"/>
          <w:szCs w:val="20"/>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w:t>
      </w:r>
      <w:r w:rsidRPr="00EB57E4">
        <w:rPr>
          <w:rStyle w:val="112"/>
          <w:sz w:val="20"/>
          <w:szCs w:val="20"/>
        </w:rPr>
        <w:softHyphen/>
        <w:t xml:space="preserve">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w:t>
      </w:r>
      <w:r w:rsidRPr="00EB57E4">
        <w:rPr>
          <w:rStyle w:val="112"/>
          <w:sz w:val="20"/>
          <w:szCs w:val="20"/>
        </w:rPr>
        <w:lastRenderedPageBreak/>
        <w:t>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w:t>
      </w:r>
      <w:bookmarkStart w:id="96" w:name="_Toc446850953"/>
      <w:r w:rsidRPr="00EB57E4">
        <w:rPr>
          <w:rStyle w:val="112"/>
          <w:sz w:val="20"/>
          <w:szCs w:val="20"/>
        </w:rPr>
        <w:t>ть различные исторические версии.</w:t>
      </w:r>
    </w:p>
    <w:p w:rsidR="001F401B" w:rsidRPr="00EB57E4" w:rsidRDefault="001F401B" w:rsidP="001F401B">
      <w:pPr>
        <w:pStyle w:val="72"/>
        <w:shd w:val="clear" w:color="auto" w:fill="auto"/>
        <w:spacing w:after="449" w:line="278" w:lineRule="exact"/>
        <w:ind w:left="40" w:right="20" w:firstLine="700"/>
        <w:jc w:val="both"/>
        <w:rPr>
          <w:sz w:val="20"/>
          <w:szCs w:val="20"/>
        </w:rPr>
      </w:pPr>
      <w:r w:rsidRPr="00EB57E4">
        <w:rPr>
          <w:b/>
          <w:sz w:val="20"/>
          <w:szCs w:val="20"/>
        </w:rPr>
        <w:t>2.2.5 Обществознание</w:t>
      </w:r>
      <w:bookmarkEnd w:id="96"/>
    </w:p>
    <w:p w:rsidR="001F401B" w:rsidRPr="00EB57E4" w:rsidRDefault="001F401B" w:rsidP="001F401B">
      <w:pPr>
        <w:spacing w:line="200" w:lineRule="atLeast"/>
        <w:jc w:val="both"/>
        <w:rPr>
          <w:b/>
          <w:bCs/>
          <w:i/>
          <w:shd w:val="clear" w:color="auto" w:fill="FFFFFF"/>
          <w:lang w:eastAsia="en-US"/>
        </w:rPr>
      </w:pPr>
      <w:r w:rsidRPr="00EB57E4">
        <w:rPr>
          <w:b/>
          <w:bCs/>
          <w:i/>
          <w:shd w:val="clear" w:color="auto" w:fill="FFFFFF"/>
          <w:lang w:eastAsia="en-US"/>
        </w:rPr>
        <w:t>Политическая сфера жизни общества</w:t>
      </w:r>
    </w:p>
    <w:p w:rsidR="001F401B" w:rsidRPr="00EB57E4" w:rsidRDefault="001F401B" w:rsidP="001F401B">
      <w:pPr>
        <w:tabs>
          <w:tab w:val="left" w:pos="2520"/>
        </w:tabs>
        <w:spacing w:line="200" w:lineRule="atLeast"/>
        <w:jc w:val="both"/>
        <w:rPr>
          <w:i/>
          <w:lang w:eastAsia="en-US"/>
        </w:rPr>
      </w:pPr>
      <w:r w:rsidRPr="00EB57E4">
        <w:rPr>
          <w:lang w:eastAsia="en-US"/>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EB57E4">
        <w:rPr>
          <w:i/>
          <w:lang w:eastAsia="en-US"/>
        </w:rPr>
        <w:t>Правовое государство.</w:t>
      </w:r>
      <w:r w:rsidRPr="00EB57E4">
        <w:rPr>
          <w:lang w:eastAsia="en-US"/>
        </w:rPr>
        <w:t xml:space="preserve"> Местное самоуправление. </w:t>
      </w:r>
      <w:r w:rsidRPr="00EB57E4">
        <w:rPr>
          <w:i/>
          <w:lang w:eastAsia="en-US"/>
        </w:rPr>
        <w:t xml:space="preserve">Межгосударственные отношения. Межгосударственные конфликты и способы их разрешения.  Коррупция  как  способ  борьбы  за  власть,  как  способ  существования  власти.  Коррупция  и избирательный  процесс   .Проблемы  формирования  правового государства  и гражданского  общества.  Роль  гражданского  общества  в  противодействии  коррупции.  СМИ  и  коррупция  </w:t>
      </w:r>
    </w:p>
    <w:p w:rsidR="001F401B" w:rsidRPr="00EB57E4" w:rsidRDefault="001F401B" w:rsidP="001F401B">
      <w:pPr>
        <w:spacing w:line="200" w:lineRule="atLeast"/>
        <w:jc w:val="both"/>
        <w:rPr>
          <w:b/>
          <w:bCs/>
          <w:i/>
          <w:spacing w:val="-2"/>
          <w:shd w:val="clear" w:color="auto" w:fill="FFFFFF"/>
          <w:lang w:eastAsia="en-US"/>
        </w:rPr>
      </w:pPr>
      <w:r w:rsidRPr="00EB57E4">
        <w:rPr>
          <w:b/>
          <w:bCs/>
          <w:i/>
          <w:spacing w:val="-2"/>
          <w:shd w:val="clear" w:color="auto" w:fill="FFFFFF"/>
          <w:lang w:eastAsia="en-US"/>
        </w:rPr>
        <w:t>Гражданин и государство</w:t>
      </w:r>
    </w:p>
    <w:p w:rsidR="001F401B" w:rsidRPr="00EB57E4" w:rsidRDefault="001F401B" w:rsidP="001F401B">
      <w:pPr>
        <w:tabs>
          <w:tab w:val="left" w:pos="2520"/>
        </w:tabs>
        <w:spacing w:line="200" w:lineRule="atLeast"/>
        <w:jc w:val="both"/>
        <w:rPr>
          <w:i/>
          <w:spacing w:val="-2"/>
          <w:lang w:eastAsia="en-US"/>
        </w:rPr>
      </w:pPr>
      <w:r w:rsidRPr="00EB57E4">
        <w:rPr>
          <w:spacing w:val="-2"/>
          <w:lang w:eastAsia="en-US"/>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EB57E4">
        <w:rPr>
          <w:bCs/>
          <w:spacing w:val="-2"/>
          <w:lang w:eastAsia="en-US"/>
        </w:rPr>
        <w:t xml:space="preserve">рава и свободы человека и гражданина в Российской Федерации. </w:t>
      </w:r>
      <w:r w:rsidRPr="00EB57E4">
        <w:rPr>
          <w:spacing w:val="-2"/>
          <w:lang w:eastAsia="en-US"/>
        </w:rPr>
        <w:t xml:space="preserve">Конституционные обязанности гражданина Российской Федерации. </w:t>
      </w:r>
      <w:r w:rsidRPr="00EB57E4">
        <w:rPr>
          <w:bCs/>
          <w:spacing w:val="-2"/>
          <w:lang w:eastAsia="en-US"/>
        </w:rPr>
        <w:t xml:space="preserve">Взаимоотношения органов государственной власти и граждан. Механизмы реализации и защиты прав и свобод человека и гражданина в РФ. </w:t>
      </w:r>
      <w:r w:rsidRPr="00EB57E4">
        <w:rPr>
          <w:i/>
          <w:spacing w:val="-2"/>
          <w:lang w:eastAsia="en-US"/>
        </w:rPr>
        <w:t>Основные международные документы о правах человека и правах ребенка.</w:t>
      </w:r>
    </w:p>
    <w:p w:rsidR="001F401B" w:rsidRPr="00EB57E4" w:rsidRDefault="001F401B" w:rsidP="001F401B">
      <w:pPr>
        <w:spacing w:line="200" w:lineRule="atLeast"/>
        <w:jc w:val="both"/>
        <w:rPr>
          <w:lang w:eastAsia="en-US"/>
        </w:rPr>
      </w:pPr>
      <w:r w:rsidRPr="00EB57E4">
        <w:rPr>
          <w:b/>
          <w:bCs/>
          <w:i/>
          <w:shd w:val="clear" w:color="auto" w:fill="FFFFFF"/>
          <w:lang w:eastAsia="en-US"/>
        </w:rPr>
        <w:t>Человек.</w:t>
      </w:r>
      <w:r w:rsidRPr="00EB57E4">
        <w:rPr>
          <w:b/>
          <w:bCs/>
          <w:shd w:val="clear" w:color="auto" w:fill="FFFFFF"/>
          <w:lang w:eastAsia="en-US"/>
        </w:rPr>
        <w:t xml:space="preserve"> Деятельность человека</w:t>
      </w:r>
    </w:p>
    <w:p w:rsidR="001F401B" w:rsidRPr="00EB57E4" w:rsidRDefault="001F401B" w:rsidP="001F401B">
      <w:pPr>
        <w:tabs>
          <w:tab w:val="left" w:pos="2520"/>
        </w:tabs>
        <w:spacing w:line="200" w:lineRule="atLeast"/>
        <w:jc w:val="both"/>
        <w:rPr>
          <w:lang w:eastAsia="en-US"/>
        </w:rPr>
      </w:pPr>
      <w:r w:rsidRPr="00EB57E4">
        <w:rPr>
          <w:lang w:eastAsia="en-US"/>
        </w:rPr>
        <w:t xml:space="preserve">Биологическое и социальное в человеке. </w:t>
      </w:r>
      <w:r w:rsidRPr="00EB57E4">
        <w:rPr>
          <w:i/>
          <w:lang w:eastAsia="en-US"/>
        </w:rPr>
        <w:t>Черты сходства и различий человека и животного. Индивид, индивидуальность, личность.</w:t>
      </w:r>
      <w:r w:rsidRPr="00EB57E4">
        <w:rPr>
          <w:lang w:eastAsia="en-US"/>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EB57E4">
        <w:rPr>
          <w:i/>
          <w:lang w:eastAsia="en-US"/>
        </w:rPr>
        <w:t xml:space="preserve">Личные и деловые отношения. </w:t>
      </w:r>
      <w:r w:rsidRPr="00EB57E4">
        <w:rPr>
          <w:lang w:eastAsia="en-US"/>
        </w:rPr>
        <w:t>Лидерство. Межличностные конфликты и способы их разрешения.  Антикоррупционное   мировоззрен6ие.  Коррупционность  -мировоззренческая  характеристика  общества  и личности  Гражданин  и коррупция.</w:t>
      </w:r>
    </w:p>
    <w:p w:rsidR="001F401B" w:rsidRPr="00EB57E4" w:rsidRDefault="001F401B" w:rsidP="001F401B">
      <w:pPr>
        <w:spacing w:line="200" w:lineRule="atLeast"/>
        <w:jc w:val="both"/>
        <w:rPr>
          <w:b/>
          <w:bCs/>
          <w:i/>
          <w:shd w:val="clear" w:color="auto" w:fill="FFFFFF"/>
          <w:lang w:eastAsia="en-US"/>
        </w:rPr>
      </w:pPr>
      <w:r w:rsidRPr="00EB57E4">
        <w:rPr>
          <w:b/>
          <w:bCs/>
          <w:i/>
          <w:shd w:val="clear" w:color="auto" w:fill="FFFFFF"/>
          <w:lang w:eastAsia="en-US"/>
        </w:rPr>
        <w:t>Общество</w:t>
      </w:r>
    </w:p>
    <w:p w:rsidR="001F401B" w:rsidRPr="00EB57E4" w:rsidRDefault="001F401B" w:rsidP="001F401B">
      <w:pPr>
        <w:tabs>
          <w:tab w:val="left" w:pos="2520"/>
        </w:tabs>
        <w:spacing w:line="200" w:lineRule="atLeast"/>
        <w:jc w:val="both"/>
        <w:rPr>
          <w:lang w:eastAsia="en-US"/>
        </w:rPr>
      </w:pPr>
      <w:r w:rsidRPr="00EB57E4">
        <w:rPr>
          <w:lang w:eastAsia="en-US"/>
        </w:rPr>
        <w:t xml:space="preserve">Общество как форма жизнедеятельности людей. Взаимосвязь общества и природы. Развитие общества. </w:t>
      </w:r>
      <w:r w:rsidRPr="00EB57E4">
        <w:rPr>
          <w:i/>
          <w:lang w:eastAsia="en-US"/>
        </w:rPr>
        <w:t>Общественный прогресс.</w:t>
      </w:r>
      <w:r w:rsidRPr="00EB57E4">
        <w:rPr>
          <w:lang w:eastAsia="en-US"/>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  Коррупция  как  симптом  общественной  и государственной  дисфункции.  Коррупция  как  угроза  национальной  безопасности  РФ.  Глобализация  как  процесс  создания  новой  системы  мира.  Мест о России  в  мире  21 в.</w:t>
      </w:r>
    </w:p>
    <w:p w:rsidR="001F401B" w:rsidRPr="00EB57E4" w:rsidRDefault="001F401B" w:rsidP="001F401B">
      <w:pPr>
        <w:spacing w:line="200" w:lineRule="atLeast"/>
        <w:jc w:val="both"/>
        <w:rPr>
          <w:b/>
          <w:bCs/>
          <w:i/>
          <w:shd w:val="clear" w:color="auto" w:fill="FFFFFF"/>
        </w:rPr>
      </w:pPr>
      <w:r w:rsidRPr="00EB57E4">
        <w:rPr>
          <w:b/>
          <w:bCs/>
          <w:i/>
          <w:shd w:val="clear" w:color="auto" w:fill="FFFFFF"/>
        </w:rPr>
        <w:t>Социальные нормы</w:t>
      </w:r>
    </w:p>
    <w:p w:rsidR="001F401B" w:rsidRPr="00EB57E4" w:rsidRDefault="001F401B" w:rsidP="001F401B">
      <w:pPr>
        <w:tabs>
          <w:tab w:val="left" w:pos="1311"/>
        </w:tabs>
        <w:spacing w:line="200" w:lineRule="atLeast"/>
        <w:jc w:val="both"/>
        <w:rPr>
          <w:b/>
          <w:bCs/>
          <w:i/>
          <w:shd w:val="clear" w:color="auto" w:fill="FFFFFF"/>
        </w:rPr>
      </w:pPr>
      <w:r w:rsidRPr="00EB57E4">
        <w:t xml:space="preserve">Социальные нормы как регуляторы поведения человека в обществе. </w:t>
      </w:r>
      <w:r w:rsidRPr="00EB57E4">
        <w:rPr>
          <w:i/>
        </w:rPr>
        <w:t>Общественные нравы, традиции и обычаи.</w:t>
      </w:r>
      <w:r w:rsidRPr="00EB57E4">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EB57E4">
        <w:rPr>
          <w:i/>
        </w:rPr>
        <w:t xml:space="preserve">Особенности социализации в подростковом возрасте. </w:t>
      </w:r>
      <w:r w:rsidRPr="00EB57E4">
        <w:t xml:space="preserve">Отклоняющееся поведение. Опасность наркомании и алкоголизма для человека и общества. Социальный контроль. Социальная значимость здорового образа жизни. </w:t>
      </w:r>
      <w:r w:rsidRPr="00EB57E4">
        <w:rPr>
          <w:b/>
          <w:bCs/>
          <w:i/>
          <w:shd w:val="clear" w:color="auto" w:fill="FFFFFF"/>
        </w:rPr>
        <w:t>Сфера духовной культуры</w:t>
      </w:r>
    </w:p>
    <w:p w:rsidR="001F401B" w:rsidRPr="00EB57E4" w:rsidRDefault="001F401B" w:rsidP="001F401B">
      <w:pPr>
        <w:spacing w:line="200" w:lineRule="atLeast"/>
        <w:jc w:val="both"/>
        <w:rPr>
          <w:b/>
          <w:bCs/>
          <w:i/>
          <w:shd w:val="clear" w:color="auto" w:fill="FFFFFF"/>
        </w:rPr>
      </w:pPr>
      <w:r w:rsidRPr="00EB57E4">
        <w:rPr>
          <w:bCs/>
        </w:rPr>
        <w:t xml:space="preserve">Культура, ее многообразие и основные формы. </w:t>
      </w:r>
      <w:r w:rsidRPr="00EB57E4">
        <w:t xml:space="preserve">Наука в жизни современного общества. </w:t>
      </w:r>
      <w:r w:rsidRPr="00EB57E4">
        <w:rPr>
          <w:i/>
        </w:rPr>
        <w:t>Научно-технический прогресс в современном обществе.</w:t>
      </w:r>
      <w:r w:rsidRPr="00EB57E4">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EB57E4">
        <w:rPr>
          <w:i/>
        </w:rPr>
        <w:t>Государственная итоговая аттестация</w:t>
      </w:r>
      <w:r w:rsidRPr="00EB57E4">
        <w:t xml:space="preserve">. Самообразование. Религия как форма культуры. </w:t>
      </w:r>
      <w:r w:rsidRPr="00EB57E4">
        <w:rPr>
          <w:i/>
        </w:rPr>
        <w:t>Мировые религии.</w:t>
      </w:r>
      <w:r w:rsidRPr="00EB57E4">
        <w:t xml:space="preserve"> Роль религии в жизни общества. Свобода совести. Искусство как элемент духовной культуры. </w:t>
      </w:r>
      <w:r w:rsidRPr="00EB57E4">
        <w:rPr>
          <w:b/>
          <w:bCs/>
          <w:i/>
          <w:shd w:val="clear" w:color="auto" w:fill="FFFFFF"/>
        </w:rPr>
        <w:t>Социальная сфера жизни общества</w:t>
      </w:r>
    </w:p>
    <w:p w:rsidR="001F401B" w:rsidRPr="00EB57E4" w:rsidRDefault="001F401B" w:rsidP="001F401B">
      <w:pPr>
        <w:tabs>
          <w:tab w:val="left" w:pos="2520"/>
        </w:tabs>
        <w:spacing w:line="200" w:lineRule="atLeast"/>
        <w:jc w:val="both"/>
        <w:rPr>
          <w:i/>
        </w:rPr>
      </w:pPr>
      <w:r w:rsidRPr="00EB57E4">
        <w:rPr>
          <w:bCs/>
          <w:spacing w:val="-2"/>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EB57E4">
        <w:rPr>
          <w:bCs/>
          <w:i/>
          <w:spacing w:val="-2"/>
        </w:rPr>
        <w:t xml:space="preserve">Досуг семьи. </w:t>
      </w:r>
      <w:r w:rsidRPr="00EB57E4">
        <w:rPr>
          <w:bCs/>
          <w:spacing w:val="-2"/>
        </w:rPr>
        <w:t xml:space="preserve">Социальные конфликты и пути их разрешения. Этнос и нация. </w:t>
      </w:r>
      <w:r w:rsidRPr="00EB57E4">
        <w:rPr>
          <w:i/>
          <w:spacing w:val="-2"/>
        </w:rPr>
        <w:t>Национальное самосознание</w:t>
      </w:r>
      <w:r w:rsidRPr="00EB57E4">
        <w:rPr>
          <w:spacing w:val="-2"/>
        </w:rPr>
        <w:t xml:space="preserve">. Отношения между нациями. Россия – многонациональное государство. </w:t>
      </w:r>
      <w:r w:rsidRPr="00EB57E4">
        <w:rPr>
          <w:bCs/>
          <w:spacing w:val="-2"/>
        </w:rPr>
        <w:t xml:space="preserve">Социальная политика Российского государства   </w:t>
      </w:r>
      <w:r w:rsidRPr="00EB57E4">
        <w:rPr>
          <w:i/>
        </w:rPr>
        <w:t>Влияние искусства  и  культуры на развитие личности. Молодежь  и коррупция. Статус  государственного  служащего.  Коррупция  как  разновидность  девиантного  поведения,  как  нарушение  ролевых  функций  членов  социума  под  непосредственным  влиянием  частных  интересов. Содержание  антикоррупционного  образования.  Стандарты  антикоррупционного  поведения.</w:t>
      </w:r>
    </w:p>
    <w:p w:rsidR="001F401B" w:rsidRPr="00EB57E4" w:rsidRDefault="001F401B" w:rsidP="001F401B">
      <w:pPr>
        <w:spacing w:line="200" w:lineRule="atLeast"/>
        <w:jc w:val="both"/>
        <w:rPr>
          <w:b/>
          <w:bCs/>
          <w:i/>
          <w:shd w:val="clear" w:color="auto" w:fill="FFFFFF"/>
          <w:lang w:eastAsia="en-US"/>
        </w:rPr>
      </w:pPr>
      <w:r w:rsidRPr="00EB57E4">
        <w:rPr>
          <w:b/>
          <w:bCs/>
          <w:i/>
          <w:shd w:val="clear" w:color="auto" w:fill="FFFFFF"/>
          <w:lang w:eastAsia="en-US"/>
        </w:rPr>
        <w:lastRenderedPageBreak/>
        <w:t>Основы российского законодательства</w:t>
      </w:r>
    </w:p>
    <w:p w:rsidR="001F401B" w:rsidRPr="00EB57E4" w:rsidRDefault="001F401B" w:rsidP="001F401B">
      <w:pPr>
        <w:tabs>
          <w:tab w:val="left" w:pos="2520"/>
        </w:tabs>
        <w:spacing w:line="200" w:lineRule="atLeast"/>
        <w:jc w:val="both"/>
      </w:pPr>
      <w:r w:rsidRPr="00EB57E4">
        <w:rPr>
          <w:bCs/>
          <w:lang w:eastAsia="en-US"/>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EB57E4">
        <w:rPr>
          <w:lang w:eastAsia="en-US"/>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EB57E4">
        <w:rPr>
          <w:bCs/>
          <w:lang w:eastAsia="en-US"/>
        </w:rPr>
        <w:t xml:space="preserve"> Уголовное право, основные понятия и принципы. </w:t>
      </w:r>
      <w:r w:rsidRPr="00EB57E4">
        <w:rPr>
          <w:lang w:eastAsia="en-US"/>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EB57E4">
        <w:rPr>
          <w:bCs/>
          <w:i/>
          <w:lang w:eastAsia="en-US"/>
        </w:rPr>
        <w:t>Международное гуманитарное право. Международно-правовая защита жертв вооруженных конфликтов. Система   антикоррупционных  законов  в  РФ.  Понятие  коррупционного  правонарушения.  Особенности  антикоррупционного  законодательства  в  других  странах.  Международно-правовые  основы  борьба  с  коррупцией.</w:t>
      </w:r>
    </w:p>
    <w:p w:rsidR="001F401B" w:rsidRPr="00EB57E4" w:rsidRDefault="001F401B" w:rsidP="001F401B">
      <w:pPr>
        <w:spacing w:line="200" w:lineRule="atLeast"/>
        <w:jc w:val="both"/>
        <w:rPr>
          <w:b/>
          <w:bCs/>
          <w:i/>
          <w:shd w:val="clear" w:color="auto" w:fill="FFFFFF"/>
        </w:rPr>
      </w:pPr>
      <w:r w:rsidRPr="00EB57E4">
        <w:rPr>
          <w:b/>
          <w:i/>
          <w:shd w:val="clear" w:color="auto" w:fill="FFFFFF"/>
        </w:rPr>
        <w:t>Экономика</w:t>
      </w:r>
    </w:p>
    <w:p w:rsidR="001F401B" w:rsidRPr="00EB57E4" w:rsidRDefault="001F401B" w:rsidP="001F401B">
      <w:pPr>
        <w:tabs>
          <w:tab w:val="left" w:pos="2520"/>
        </w:tabs>
        <w:spacing w:line="200" w:lineRule="atLeast"/>
        <w:jc w:val="both"/>
      </w:pPr>
      <w:r w:rsidRPr="00EB57E4">
        <w:rPr>
          <w:bCs/>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EB57E4">
        <w:rPr>
          <w:bCs/>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EB57E4">
        <w:rPr>
          <w:i/>
        </w:rPr>
        <w:t xml:space="preserve">Виды рынков. Рынок капиталов. </w:t>
      </w:r>
      <w:r w:rsidRPr="00EB57E4">
        <w:rPr>
          <w:bCs/>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w:t>
      </w:r>
    </w:p>
    <w:p w:rsidR="001F401B" w:rsidRPr="00EB57E4" w:rsidRDefault="001F401B" w:rsidP="001F401B">
      <w:pPr>
        <w:tabs>
          <w:tab w:val="left" w:pos="1114"/>
        </w:tabs>
        <w:spacing w:line="200" w:lineRule="atLeast"/>
        <w:jc w:val="both"/>
      </w:pPr>
      <w:r w:rsidRPr="00EB57E4">
        <w:rPr>
          <w:bCs/>
          <w:shd w:val="clear" w:color="auto" w:fill="FFFFFF"/>
        </w:rPr>
        <w:t xml:space="preserve">. Налоги: система налогов, </w:t>
      </w:r>
      <w:r w:rsidRPr="00EB57E4">
        <w:rPr>
          <w:i/>
        </w:rPr>
        <w:t>функции, налоговые системы разных эпох</w:t>
      </w:r>
      <w:r w:rsidRPr="00EB57E4">
        <w:t xml:space="preserve">. </w:t>
      </w:r>
    </w:p>
    <w:p w:rsidR="001F401B" w:rsidRPr="00EB57E4" w:rsidRDefault="001F401B" w:rsidP="001F401B">
      <w:pPr>
        <w:tabs>
          <w:tab w:val="left" w:pos="1114"/>
        </w:tabs>
        <w:spacing w:line="200" w:lineRule="atLeast"/>
        <w:jc w:val="both"/>
      </w:pPr>
      <w:r w:rsidRPr="00EB57E4">
        <w:t>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 Коррупция-  « рыночный  ответ»  на  слабость   государства.  Глобальная  конкуренция  и проблемы  коррупции.  Коррупция  в  международном  экономическом  сотрудничестве.  Экономический   аспект  коррупции.  Коррупция  как  стимул  « тенизации « экономики.</w:t>
      </w:r>
    </w:p>
    <w:p w:rsidR="001F401B" w:rsidRPr="00EB57E4" w:rsidRDefault="001F401B" w:rsidP="001F401B">
      <w:pPr>
        <w:tabs>
          <w:tab w:val="left" w:pos="1114"/>
        </w:tabs>
        <w:spacing w:line="200" w:lineRule="atLeast"/>
        <w:jc w:val="both"/>
      </w:pPr>
    </w:p>
    <w:p w:rsidR="001F401B" w:rsidRPr="00EB57E4" w:rsidRDefault="001F401B" w:rsidP="001F401B">
      <w:pPr>
        <w:pStyle w:val="53"/>
        <w:keepNext/>
        <w:keepLines/>
        <w:shd w:val="clear" w:color="auto" w:fill="auto"/>
        <w:tabs>
          <w:tab w:val="left" w:pos="514"/>
        </w:tabs>
        <w:spacing w:before="0" w:after="0" w:line="490" w:lineRule="exact"/>
        <w:ind w:left="20" w:right="2400" w:firstLine="0"/>
        <w:outlineLvl w:val="2"/>
        <w:rPr>
          <w:sz w:val="20"/>
          <w:szCs w:val="20"/>
        </w:rPr>
      </w:pPr>
      <w:bookmarkStart w:id="97" w:name="_Toc446850954"/>
      <w:bookmarkStart w:id="98" w:name="_Toc462907280"/>
      <w:r w:rsidRPr="00EB57E4">
        <w:rPr>
          <w:sz w:val="20"/>
          <w:szCs w:val="20"/>
        </w:rPr>
        <w:t>2.2.6 География</w:t>
      </w:r>
      <w:bookmarkEnd w:id="97"/>
      <w:bookmarkEnd w:id="98"/>
    </w:p>
    <w:p w:rsidR="001F401B" w:rsidRPr="00EB57E4" w:rsidRDefault="001F401B" w:rsidP="001F401B">
      <w:pPr>
        <w:pStyle w:val="aff6"/>
        <w:spacing w:line="200" w:lineRule="atLeast"/>
        <w:rPr>
          <w:sz w:val="20"/>
          <w:szCs w:val="20"/>
        </w:rPr>
      </w:pPr>
      <w:r w:rsidRPr="00EB57E4">
        <w:rPr>
          <w:b/>
          <w:bCs/>
          <w:sz w:val="20"/>
          <w:szCs w:val="20"/>
        </w:rPr>
        <w:t>Развитие географических знаний о Земле</w:t>
      </w:r>
      <w:r w:rsidRPr="00EB57E4">
        <w:rPr>
          <w:sz w:val="20"/>
          <w:szCs w:val="20"/>
        </w:rPr>
        <w:t>.</w:t>
      </w:r>
    </w:p>
    <w:p w:rsidR="001F401B" w:rsidRPr="00EB57E4" w:rsidRDefault="001F401B" w:rsidP="001F401B">
      <w:pPr>
        <w:pStyle w:val="aff6"/>
        <w:spacing w:line="200" w:lineRule="atLeast"/>
        <w:rPr>
          <w:sz w:val="20"/>
          <w:szCs w:val="20"/>
        </w:rPr>
      </w:pPr>
      <w:r w:rsidRPr="00EB57E4">
        <w:rPr>
          <w:sz w:val="20"/>
          <w:szCs w:val="20"/>
        </w:rPr>
        <w:t>Введение. Что изучает география.</w:t>
      </w:r>
    </w:p>
    <w:p w:rsidR="001F401B" w:rsidRPr="00EB57E4" w:rsidRDefault="001F401B" w:rsidP="001F401B">
      <w:pPr>
        <w:pStyle w:val="aff6"/>
        <w:spacing w:line="200" w:lineRule="atLeast"/>
        <w:rPr>
          <w:sz w:val="20"/>
          <w:szCs w:val="20"/>
        </w:rPr>
      </w:pPr>
      <w:r w:rsidRPr="00EB57E4">
        <w:rPr>
          <w:sz w:val="20"/>
          <w:szCs w:val="20"/>
        </w:rPr>
        <w:t>Представления о мире в древности (</w:t>
      </w:r>
      <w:r w:rsidRPr="00EB57E4">
        <w:rPr>
          <w:i/>
          <w:iCs/>
          <w:sz w:val="20"/>
          <w:szCs w:val="20"/>
        </w:rPr>
        <w:t>Древний Китай, Древний Египет, Древняя Греция, Древний Рим</w:t>
      </w:r>
      <w:r w:rsidRPr="00EB57E4">
        <w:rPr>
          <w:sz w:val="20"/>
          <w:szCs w:val="20"/>
        </w:rPr>
        <w:t>). Появление первых географических карт.</w:t>
      </w:r>
    </w:p>
    <w:p w:rsidR="001F401B" w:rsidRPr="00EB57E4" w:rsidRDefault="001F401B" w:rsidP="001F401B">
      <w:pPr>
        <w:pStyle w:val="aff6"/>
        <w:spacing w:line="200" w:lineRule="atLeast"/>
        <w:rPr>
          <w:sz w:val="20"/>
          <w:szCs w:val="20"/>
        </w:rPr>
      </w:pPr>
      <w:r w:rsidRPr="00EB57E4">
        <w:rPr>
          <w:sz w:val="20"/>
          <w:szCs w:val="20"/>
        </w:rPr>
        <w:t xml:space="preserve">География в эпоху Средневековья: </w:t>
      </w:r>
      <w:r w:rsidRPr="00EB57E4">
        <w:rPr>
          <w:i/>
          <w:iCs/>
          <w:sz w:val="20"/>
          <w:szCs w:val="20"/>
        </w:rPr>
        <w:t>путешествия и открытия викингов, древних арабов, русских землепроходцев. Путешествия Марко Поло и Афанасия Никитина.</w:t>
      </w:r>
    </w:p>
    <w:p w:rsidR="001F401B" w:rsidRPr="00EB57E4" w:rsidRDefault="001F401B" w:rsidP="001F401B">
      <w:pPr>
        <w:pStyle w:val="aff6"/>
        <w:spacing w:line="200" w:lineRule="atLeast"/>
        <w:rPr>
          <w:sz w:val="20"/>
          <w:szCs w:val="20"/>
        </w:rPr>
      </w:pPr>
      <w:r w:rsidRPr="00EB57E4">
        <w:rPr>
          <w:sz w:val="20"/>
          <w:szCs w:val="20"/>
        </w:rPr>
        <w:t>Эпоха Великих географических открытий (</w:t>
      </w:r>
      <w:r w:rsidRPr="00EB57E4">
        <w:rPr>
          <w:i/>
          <w:iCs/>
          <w:sz w:val="20"/>
          <w:szCs w:val="20"/>
        </w:rPr>
        <w:t>открытие Нового света, морского пути в Индию, кругосветные путешествия</w:t>
      </w:r>
      <w:r w:rsidRPr="00EB57E4">
        <w:rPr>
          <w:sz w:val="20"/>
          <w:szCs w:val="20"/>
        </w:rPr>
        <w:t>). Значение Великих географических открытий.</w:t>
      </w:r>
    </w:p>
    <w:p w:rsidR="001F401B" w:rsidRPr="00EB57E4" w:rsidRDefault="001F401B" w:rsidP="001F401B">
      <w:pPr>
        <w:pStyle w:val="aff6"/>
        <w:spacing w:line="200" w:lineRule="atLeast"/>
        <w:rPr>
          <w:sz w:val="20"/>
          <w:szCs w:val="20"/>
        </w:rPr>
      </w:pPr>
      <w:r w:rsidRPr="00EB57E4">
        <w:rPr>
          <w:sz w:val="20"/>
          <w:szCs w:val="20"/>
        </w:rPr>
        <w:t>Географические открытия XVII–XIX вв. (</w:t>
      </w:r>
      <w:r w:rsidRPr="00EB57E4">
        <w:rPr>
          <w:i/>
          <w:iCs/>
          <w:sz w:val="20"/>
          <w:szCs w:val="20"/>
        </w:rPr>
        <w:t>исследования и открытия на территории Евразии (в том числе на территории России), Австралии и Океании, Антарктиды</w:t>
      </w:r>
      <w:r w:rsidRPr="00EB57E4">
        <w:rPr>
          <w:sz w:val="20"/>
          <w:szCs w:val="20"/>
        </w:rPr>
        <w:t>). Первое русское кругосветное путешествие (</w:t>
      </w:r>
      <w:r w:rsidRPr="00EB57E4">
        <w:rPr>
          <w:i/>
          <w:iCs/>
          <w:sz w:val="20"/>
          <w:szCs w:val="20"/>
        </w:rPr>
        <w:t>И.Ф. Крузенштерн и Ю.Ф. Лисянский</w:t>
      </w:r>
      <w:r w:rsidRPr="00EB57E4">
        <w:rPr>
          <w:sz w:val="20"/>
          <w:szCs w:val="20"/>
        </w:rPr>
        <w:t>).</w:t>
      </w:r>
    </w:p>
    <w:p w:rsidR="001F401B" w:rsidRPr="00EB57E4" w:rsidRDefault="001F401B" w:rsidP="001F401B">
      <w:pPr>
        <w:pStyle w:val="aff6"/>
        <w:spacing w:line="200" w:lineRule="atLeast"/>
        <w:rPr>
          <w:sz w:val="20"/>
          <w:szCs w:val="20"/>
        </w:rPr>
      </w:pPr>
      <w:r w:rsidRPr="00EB57E4">
        <w:rPr>
          <w:sz w:val="20"/>
          <w:szCs w:val="20"/>
        </w:rPr>
        <w:t>Географические исследования в ХХ веке (</w:t>
      </w:r>
      <w:r w:rsidRPr="00EB57E4">
        <w:rPr>
          <w:i/>
          <w:iCs/>
          <w:sz w:val="20"/>
          <w:szCs w:val="20"/>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EB57E4">
        <w:rPr>
          <w:sz w:val="20"/>
          <w:szCs w:val="20"/>
        </w:rPr>
        <w:t xml:space="preserve">). </w:t>
      </w:r>
      <w:r w:rsidRPr="00EB57E4">
        <w:rPr>
          <w:i/>
          <w:iCs/>
          <w:sz w:val="20"/>
          <w:szCs w:val="20"/>
        </w:rPr>
        <w:t>Значение освоения космоса для географической науки</w:t>
      </w:r>
      <w:r w:rsidRPr="00EB57E4">
        <w:rPr>
          <w:sz w:val="20"/>
          <w:szCs w:val="20"/>
        </w:rPr>
        <w:t>.</w:t>
      </w:r>
    </w:p>
    <w:p w:rsidR="001F401B" w:rsidRPr="00EB57E4" w:rsidRDefault="001F401B" w:rsidP="001F401B">
      <w:pPr>
        <w:pStyle w:val="aff6"/>
        <w:spacing w:line="200" w:lineRule="atLeast"/>
        <w:rPr>
          <w:sz w:val="20"/>
          <w:szCs w:val="20"/>
        </w:rPr>
      </w:pPr>
      <w:r w:rsidRPr="00EB57E4">
        <w:rPr>
          <w:sz w:val="20"/>
          <w:szCs w:val="20"/>
        </w:rPr>
        <w:t xml:space="preserve">Географические знания в современном мире. Современные географические методы исследования Земли. </w:t>
      </w:r>
    </w:p>
    <w:p w:rsidR="001F401B" w:rsidRPr="00EB57E4" w:rsidRDefault="001F401B" w:rsidP="001F401B">
      <w:pPr>
        <w:pStyle w:val="aff6"/>
        <w:spacing w:line="200" w:lineRule="atLeast"/>
        <w:rPr>
          <w:sz w:val="20"/>
          <w:szCs w:val="20"/>
        </w:rPr>
      </w:pPr>
    </w:p>
    <w:p w:rsidR="001F401B" w:rsidRPr="00EB57E4" w:rsidRDefault="001F401B" w:rsidP="001F401B">
      <w:pPr>
        <w:pStyle w:val="aff6"/>
        <w:spacing w:line="200" w:lineRule="atLeast"/>
        <w:rPr>
          <w:sz w:val="20"/>
          <w:szCs w:val="20"/>
        </w:rPr>
      </w:pPr>
      <w:r w:rsidRPr="00EB57E4">
        <w:rPr>
          <w:b/>
          <w:bCs/>
          <w:sz w:val="20"/>
          <w:szCs w:val="20"/>
        </w:rPr>
        <w:t xml:space="preserve">Земля во Вселенной. Движения Земли и их следствия. </w:t>
      </w:r>
    </w:p>
    <w:p w:rsidR="001F401B" w:rsidRPr="00EB57E4" w:rsidRDefault="001F401B" w:rsidP="001F401B">
      <w:pPr>
        <w:pStyle w:val="aff6"/>
        <w:spacing w:line="200" w:lineRule="atLeast"/>
        <w:rPr>
          <w:sz w:val="20"/>
          <w:szCs w:val="20"/>
        </w:rPr>
      </w:pPr>
      <w:r w:rsidRPr="00EB57E4">
        <w:rPr>
          <w:sz w:val="20"/>
          <w:szCs w:val="20"/>
        </w:rPr>
        <w:t xml:space="preserve">Земля – часть Солнечной системы. Земля и Луна. </w:t>
      </w:r>
      <w:r w:rsidRPr="00EB57E4">
        <w:rPr>
          <w:i/>
          <w:iCs/>
          <w:sz w:val="20"/>
          <w:szCs w:val="20"/>
        </w:rPr>
        <w:t xml:space="preserve">Влияние космоса на нашу планету и жизнь людей. </w:t>
      </w:r>
      <w:r w:rsidRPr="00EB57E4">
        <w:rPr>
          <w:sz w:val="20"/>
          <w:szCs w:val="20"/>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EB57E4">
        <w:rPr>
          <w:i/>
          <w:iCs/>
          <w:sz w:val="20"/>
          <w:szCs w:val="20"/>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EB57E4">
        <w:rPr>
          <w:sz w:val="20"/>
          <w:szCs w:val="20"/>
        </w:rPr>
        <w:t xml:space="preserve"> Осевое вращение Земли. Смена дня и ночи, сутки, календарный год.</w:t>
      </w:r>
    </w:p>
    <w:p w:rsidR="001F401B" w:rsidRPr="00EB57E4" w:rsidRDefault="001F401B" w:rsidP="001F401B">
      <w:pPr>
        <w:pStyle w:val="aff6"/>
        <w:spacing w:line="200" w:lineRule="atLeast"/>
        <w:rPr>
          <w:sz w:val="20"/>
          <w:szCs w:val="20"/>
        </w:rPr>
      </w:pPr>
    </w:p>
    <w:p w:rsidR="001F401B" w:rsidRPr="00EB57E4" w:rsidRDefault="001F401B" w:rsidP="001F401B">
      <w:pPr>
        <w:pStyle w:val="aff6"/>
        <w:spacing w:line="200" w:lineRule="atLeast"/>
        <w:rPr>
          <w:sz w:val="20"/>
          <w:szCs w:val="20"/>
        </w:rPr>
      </w:pPr>
      <w:r w:rsidRPr="00EB57E4">
        <w:rPr>
          <w:b/>
          <w:bCs/>
          <w:sz w:val="20"/>
          <w:szCs w:val="20"/>
        </w:rPr>
        <w:t xml:space="preserve">Изображение земной поверхности. </w:t>
      </w:r>
    </w:p>
    <w:p w:rsidR="001F401B" w:rsidRPr="00EB57E4" w:rsidRDefault="001F401B" w:rsidP="001F401B">
      <w:pPr>
        <w:pStyle w:val="aff6"/>
        <w:spacing w:line="200" w:lineRule="atLeast"/>
        <w:rPr>
          <w:sz w:val="20"/>
          <w:szCs w:val="20"/>
        </w:rPr>
      </w:pPr>
      <w:r w:rsidRPr="00EB57E4">
        <w:rPr>
          <w:sz w:val="20"/>
          <w:szCs w:val="20"/>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EB57E4">
        <w:rPr>
          <w:i/>
          <w:iCs/>
          <w:sz w:val="20"/>
          <w:szCs w:val="20"/>
        </w:rPr>
        <w:t>Особенности ориентирования в мегаполисе и в природе.</w:t>
      </w:r>
      <w:r w:rsidRPr="00EB57E4">
        <w:rPr>
          <w:sz w:val="20"/>
          <w:szCs w:val="20"/>
        </w:rPr>
        <w:t xml:space="preserve"> План местности. Условные знаки. Как составить план местности. </w:t>
      </w:r>
      <w:r w:rsidRPr="00EB57E4">
        <w:rPr>
          <w:i/>
          <w:iCs/>
          <w:sz w:val="20"/>
          <w:szCs w:val="20"/>
        </w:rPr>
        <w:t xml:space="preserve">Составление простейшего плана местности/учебного </w:t>
      </w:r>
      <w:r w:rsidRPr="00EB57E4">
        <w:rPr>
          <w:i/>
          <w:iCs/>
          <w:sz w:val="20"/>
          <w:szCs w:val="20"/>
        </w:rPr>
        <w:lastRenderedPageBreak/>
        <w:t>кабинета/комнаты.</w:t>
      </w:r>
      <w:r w:rsidRPr="00EB57E4">
        <w:rPr>
          <w:sz w:val="20"/>
          <w:szCs w:val="20"/>
        </w:rPr>
        <w:t xml:space="preserve"> Географическая карта – особый источник информации. </w:t>
      </w:r>
      <w:r w:rsidRPr="00EB57E4">
        <w:rPr>
          <w:i/>
          <w:iCs/>
          <w:sz w:val="20"/>
          <w:szCs w:val="20"/>
        </w:rPr>
        <w:t>Содержание и значение карт. Топографические карты.</w:t>
      </w:r>
      <w:r w:rsidRPr="00EB57E4">
        <w:rPr>
          <w:sz w:val="20"/>
          <w:szCs w:val="20"/>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F401B" w:rsidRPr="00EB57E4" w:rsidRDefault="001F401B" w:rsidP="001F401B">
      <w:pPr>
        <w:pStyle w:val="aff6"/>
        <w:spacing w:line="200" w:lineRule="atLeast"/>
        <w:rPr>
          <w:sz w:val="20"/>
          <w:szCs w:val="20"/>
        </w:rPr>
      </w:pPr>
    </w:p>
    <w:p w:rsidR="001F401B" w:rsidRPr="00EB57E4" w:rsidRDefault="001F401B" w:rsidP="001F401B">
      <w:pPr>
        <w:pStyle w:val="aff6"/>
        <w:spacing w:line="200" w:lineRule="atLeast"/>
        <w:rPr>
          <w:sz w:val="20"/>
          <w:szCs w:val="20"/>
        </w:rPr>
      </w:pPr>
      <w:r w:rsidRPr="00EB57E4">
        <w:rPr>
          <w:b/>
          <w:bCs/>
          <w:sz w:val="20"/>
          <w:szCs w:val="20"/>
        </w:rPr>
        <w:t>Природа Земли.</w:t>
      </w:r>
    </w:p>
    <w:p w:rsidR="001F401B" w:rsidRPr="00EB57E4" w:rsidRDefault="001F401B" w:rsidP="001F401B">
      <w:pPr>
        <w:pStyle w:val="aff6"/>
        <w:spacing w:line="200" w:lineRule="atLeast"/>
        <w:rPr>
          <w:sz w:val="20"/>
          <w:szCs w:val="20"/>
        </w:rPr>
      </w:pPr>
      <w:r w:rsidRPr="00EB57E4">
        <w:rPr>
          <w:b/>
          <w:bCs/>
          <w:sz w:val="20"/>
          <w:szCs w:val="20"/>
        </w:rPr>
        <w:t xml:space="preserve">Литосфера. </w:t>
      </w:r>
      <w:r w:rsidRPr="00EB57E4">
        <w:rPr>
          <w:sz w:val="20"/>
          <w:szCs w:val="20"/>
        </w:rPr>
        <w:t xml:space="preserve">Литосфера – «каменная» оболочка Земли. Внутреннее строение Земли. Земная кора. Разнообразие горных пород и минералов на Земле. </w:t>
      </w:r>
      <w:r w:rsidRPr="00EB57E4">
        <w:rPr>
          <w:i/>
          <w:iCs/>
          <w:sz w:val="20"/>
          <w:szCs w:val="20"/>
        </w:rPr>
        <w:t>Полезные ископаемые и их значение в жизни современного общества.</w:t>
      </w:r>
      <w:r w:rsidRPr="00EB57E4">
        <w:rPr>
          <w:sz w:val="20"/>
          <w:szCs w:val="20"/>
        </w:rPr>
        <w:t xml:space="preserve"> Движения земной коры и их проявления на земной поверхности: землетрясения, вулканы, гейзеры.</w:t>
      </w:r>
    </w:p>
    <w:p w:rsidR="001F401B" w:rsidRPr="00EB57E4" w:rsidRDefault="001F401B" w:rsidP="001F401B">
      <w:pPr>
        <w:pStyle w:val="aff6"/>
        <w:spacing w:line="200" w:lineRule="atLeast"/>
        <w:rPr>
          <w:sz w:val="20"/>
          <w:szCs w:val="20"/>
        </w:rPr>
      </w:pPr>
      <w:r w:rsidRPr="00EB57E4">
        <w:rPr>
          <w:sz w:val="20"/>
          <w:szCs w:val="20"/>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EB57E4">
        <w:rPr>
          <w:i/>
          <w:iCs/>
          <w:sz w:val="20"/>
          <w:szCs w:val="20"/>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1F401B" w:rsidRPr="00EB57E4" w:rsidRDefault="001F401B" w:rsidP="001F401B">
      <w:pPr>
        <w:pStyle w:val="aff6"/>
        <w:spacing w:line="200" w:lineRule="atLeast"/>
        <w:rPr>
          <w:sz w:val="20"/>
          <w:szCs w:val="20"/>
        </w:rPr>
      </w:pPr>
      <w:r w:rsidRPr="00EB57E4">
        <w:rPr>
          <w:b/>
          <w:bCs/>
          <w:sz w:val="20"/>
          <w:szCs w:val="20"/>
        </w:rPr>
        <w:t xml:space="preserve">Гидросфера. </w:t>
      </w:r>
      <w:r w:rsidRPr="00EB57E4">
        <w:rPr>
          <w:sz w:val="20"/>
          <w:szCs w:val="20"/>
        </w:rPr>
        <w:t xml:space="preserve">Строение гидросферы. </w:t>
      </w:r>
      <w:r w:rsidRPr="00EB57E4">
        <w:rPr>
          <w:i/>
          <w:iCs/>
          <w:sz w:val="20"/>
          <w:szCs w:val="20"/>
        </w:rPr>
        <w:t xml:space="preserve">Особенности Мирового круговорота воды. </w:t>
      </w:r>
      <w:r w:rsidRPr="00EB57E4">
        <w:rPr>
          <w:sz w:val="20"/>
          <w:szCs w:val="20"/>
        </w:rPr>
        <w:t>Мировой океан и его части. Свойства вод Мирового океана – температура и соленость. Движение воды в океане – волны, течения.</w:t>
      </w:r>
      <w:r w:rsidRPr="00EB57E4">
        <w:rPr>
          <w:i/>
          <w:iCs/>
          <w:sz w:val="20"/>
          <w:szCs w:val="20"/>
        </w:rPr>
        <w:t xml:space="preserve"> </w:t>
      </w:r>
      <w:r w:rsidRPr="00EB57E4">
        <w:rPr>
          <w:sz w:val="20"/>
          <w:szCs w:val="20"/>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EB57E4">
        <w:rPr>
          <w:i/>
          <w:iCs/>
          <w:sz w:val="20"/>
          <w:szCs w:val="20"/>
        </w:rPr>
        <w:t>Человек и гидросфера.</w:t>
      </w:r>
    </w:p>
    <w:p w:rsidR="001F401B" w:rsidRPr="00EB57E4" w:rsidRDefault="001F401B" w:rsidP="001F401B">
      <w:pPr>
        <w:pStyle w:val="aff6"/>
        <w:spacing w:line="200" w:lineRule="atLeast"/>
        <w:rPr>
          <w:sz w:val="20"/>
          <w:szCs w:val="20"/>
        </w:rPr>
      </w:pPr>
      <w:r w:rsidRPr="00EB57E4">
        <w:rPr>
          <w:b/>
          <w:bCs/>
          <w:sz w:val="20"/>
          <w:szCs w:val="20"/>
        </w:rPr>
        <w:t xml:space="preserve">Атмосфера. </w:t>
      </w:r>
      <w:r w:rsidRPr="00EB57E4">
        <w:rPr>
          <w:sz w:val="20"/>
          <w:szCs w:val="20"/>
        </w:rPr>
        <w:t>Строение воздушной оболочки Земли</w:t>
      </w:r>
      <w:r w:rsidRPr="00EB57E4">
        <w:rPr>
          <w:i/>
          <w:iCs/>
          <w:sz w:val="20"/>
          <w:szCs w:val="20"/>
        </w:rPr>
        <w:t>.</w:t>
      </w:r>
      <w:r w:rsidRPr="00EB57E4">
        <w:rPr>
          <w:sz w:val="20"/>
          <w:szCs w:val="20"/>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EB57E4">
        <w:rPr>
          <w:i/>
          <w:iCs/>
          <w:sz w:val="20"/>
          <w:szCs w:val="20"/>
        </w:rPr>
        <w:t>Графическое отображение направления ветра. Роза ветров.</w:t>
      </w:r>
      <w:r w:rsidRPr="00EB57E4">
        <w:rPr>
          <w:sz w:val="20"/>
          <w:szCs w:val="20"/>
        </w:rPr>
        <w:t xml:space="preserve"> Циркуляция атмосферы. Влажность воздуха. Понятие погоды. </w:t>
      </w:r>
      <w:r w:rsidRPr="00EB57E4">
        <w:rPr>
          <w:i/>
          <w:iCs/>
          <w:sz w:val="20"/>
          <w:szCs w:val="20"/>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EB57E4">
        <w:rPr>
          <w:sz w:val="20"/>
          <w:szCs w:val="20"/>
        </w:rPr>
        <w:t xml:space="preserve"> Понятие климата. Погода и климат. Климатообразующие факторы. Зависимость климата от абсолютной высоты местности. Климаты Земли. </w:t>
      </w:r>
      <w:r w:rsidRPr="00EB57E4">
        <w:rPr>
          <w:i/>
          <w:iCs/>
          <w:sz w:val="20"/>
          <w:szCs w:val="20"/>
        </w:rPr>
        <w:t>Влияние климата на здоровье людей</w:t>
      </w:r>
      <w:r w:rsidRPr="00EB57E4">
        <w:rPr>
          <w:sz w:val="20"/>
          <w:szCs w:val="20"/>
        </w:rPr>
        <w:t>. Человек и атмосфера.</w:t>
      </w:r>
    </w:p>
    <w:p w:rsidR="001F401B" w:rsidRPr="00EB57E4" w:rsidRDefault="001F401B" w:rsidP="001F401B">
      <w:pPr>
        <w:pStyle w:val="aff6"/>
        <w:spacing w:line="200" w:lineRule="atLeast"/>
        <w:rPr>
          <w:sz w:val="20"/>
          <w:szCs w:val="20"/>
        </w:rPr>
      </w:pPr>
      <w:r w:rsidRPr="00EB57E4">
        <w:rPr>
          <w:b/>
          <w:bCs/>
          <w:sz w:val="20"/>
          <w:szCs w:val="20"/>
        </w:rPr>
        <w:t xml:space="preserve">Биосфера. </w:t>
      </w:r>
      <w:r w:rsidRPr="00EB57E4">
        <w:rPr>
          <w:sz w:val="20"/>
          <w:szCs w:val="20"/>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EB57E4">
        <w:rPr>
          <w:i/>
          <w:iCs/>
          <w:sz w:val="20"/>
          <w:szCs w:val="20"/>
        </w:rPr>
        <w:t>Воздействие организмов на земные оболочки. Воздействие человека на природу. Охрана природы.</w:t>
      </w:r>
    </w:p>
    <w:p w:rsidR="001F401B" w:rsidRPr="00EB57E4" w:rsidRDefault="001F401B" w:rsidP="001F401B">
      <w:pPr>
        <w:pStyle w:val="aff6"/>
        <w:spacing w:line="200" w:lineRule="atLeast"/>
        <w:rPr>
          <w:sz w:val="20"/>
          <w:szCs w:val="20"/>
        </w:rPr>
      </w:pPr>
    </w:p>
    <w:p w:rsidR="001F401B" w:rsidRPr="00EB57E4" w:rsidRDefault="001F401B" w:rsidP="001F401B">
      <w:pPr>
        <w:pStyle w:val="aff6"/>
        <w:spacing w:line="200" w:lineRule="atLeast"/>
        <w:rPr>
          <w:sz w:val="20"/>
          <w:szCs w:val="20"/>
        </w:rPr>
      </w:pPr>
      <w:r w:rsidRPr="00EB57E4">
        <w:rPr>
          <w:b/>
          <w:bCs/>
          <w:sz w:val="20"/>
          <w:szCs w:val="20"/>
        </w:rPr>
        <w:t xml:space="preserve">Географическая оболочка как среда жизни. </w:t>
      </w:r>
      <w:r w:rsidRPr="00EB57E4">
        <w:rPr>
          <w:sz w:val="20"/>
          <w:szCs w:val="20"/>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F401B" w:rsidRPr="00EB57E4" w:rsidRDefault="001F401B" w:rsidP="001F401B">
      <w:pPr>
        <w:pStyle w:val="aff6"/>
        <w:spacing w:line="200" w:lineRule="atLeast"/>
        <w:rPr>
          <w:sz w:val="20"/>
          <w:szCs w:val="20"/>
        </w:rPr>
      </w:pPr>
    </w:p>
    <w:p w:rsidR="001F401B" w:rsidRPr="00EB57E4" w:rsidRDefault="001F401B" w:rsidP="001F401B">
      <w:pPr>
        <w:pStyle w:val="aff6"/>
        <w:spacing w:line="200" w:lineRule="atLeast"/>
        <w:rPr>
          <w:sz w:val="20"/>
          <w:szCs w:val="20"/>
        </w:rPr>
      </w:pPr>
      <w:r w:rsidRPr="00EB57E4">
        <w:rPr>
          <w:b/>
          <w:bCs/>
          <w:sz w:val="20"/>
          <w:szCs w:val="20"/>
        </w:rPr>
        <w:t xml:space="preserve">Человечество на Земле. </w:t>
      </w:r>
    </w:p>
    <w:p w:rsidR="001F401B" w:rsidRPr="00EB57E4" w:rsidRDefault="001F401B" w:rsidP="001F401B">
      <w:pPr>
        <w:pStyle w:val="aff6"/>
        <w:spacing w:line="200" w:lineRule="atLeast"/>
        <w:rPr>
          <w:sz w:val="20"/>
          <w:szCs w:val="20"/>
        </w:rPr>
      </w:pPr>
      <w:r w:rsidRPr="00EB57E4">
        <w:rPr>
          <w:sz w:val="20"/>
          <w:szCs w:val="20"/>
        </w:rPr>
        <w:t>Численность населения Земли. Расовый состав. Нации и народы планеты. Страны на карте мира.</w:t>
      </w:r>
    </w:p>
    <w:p w:rsidR="001F401B" w:rsidRPr="00EB57E4" w:rsidRDefault="001F401B" w:rsidP="001F401B">
      <w:pPr>
        <w:pStyle w:val="aff6"/>
        <w:spacing w:line="200" w:lineRule="atLeast"/>
        <w:rPr>
          <w:sz w:val="20"/>
          <w:szCs w:val="20"/>
        </w:rPr>
      </w:pPr>
    </w:p>
    <w:p w:rsidR="001F401B" w:rsidRPr="00EB57E4" w:rsidRDefault="001F401B" w:rsidP="001F401B">
      <w:pPr>
        <w:pStyle w:val="aff6"/>
        <w:spacing w:line="200" w:lineRule="atLeast"/>
        <w:rPr>
          <w:sz w:val="20"/>
          <w:szCs w:val="20"/>
        </w:rPr>
      </w:pPr>
      <w:r w:rsidRPr="00EB57E4">
        <w:rPr>
          <w:b/>
          <w:bCs/>
          <w:sz w:val="20"/>
          <w:szCs w:val="20"/>
        </w:rPr>
        <w:t xml:space="preserve">Освоение Земли человеком. </w:t>
      </w:r>
    </w:p>
    <w:p w:rsidR="001F401B" w:rsidRPr="00EB57E4" w:rsidRDefault="001F401B" w:rsidP="001F401B">
      <w:pPr>
        <w:pStyle w:val="aff6"/>
        <w:spacing w:line="200" w:lineRule="atLeast"/>
        <w:rPr>
          <w:sz w:val="20"/>
          <w:szCs w:val="20"/>
        </w:rPr>
      </w:pPr>
      <w:r w:rsidRPr="00EB57E4">
        <w:rPr>
          <w:sz w:val="20"/>
          <w:szCs w:val="20"/>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EB57E4">
        <w:rPr>
          <w:i/>
          <w:iCs/>
          <w:sz w:val="20"/>
          <w:szCs w:val="20"/>
        </w:rPr>
        <w:t>древние египтяне, греки, финикийцы, идеи и труды Парменида, Эратосфена, вклад Кратеса Малосского, Страбона</w:t>
      </w:r>
      <w:r w:rsidRPr="00EB57E4">
        <w:rPr>
          <w:sz w:val="20"/>
          <w:szCs w:val="20"/>
        </w:rPr>
        <w:t>).</w:t>
      </w:r>
    </w:p>
    <w:p w:rsidR="001F401B" w:rsidRPr="00EB57E4" w:rsidRDefault="001F401B" w:rsidP="001F401B">
      <w:pPr>
        <w:pStyle w:val="aff6"/>
        <w:spacing w:line="200" w:lineRule="atLeast"/>
        <w:rPr>
          <w:sz w:val="20"/>
          <w:szCs w:val="20"/>
        </w:rPr>
      </w:pPr>
      <w:r w:rsidRPr="00EB57E4">
        <w:rPr>
          <w:sz w:val="20"/>
          <w:szCs w:val="20"/>
        </w:rPr>
        <w:t>Важнейшие географические открытия и путешествия в эпоху Средневековья (</w:t>
      </w:r>
      <w:r w:rsidRPr="00EB57E4">
        <w:rPr>
          <w:i/>
          <w:iCs/>
          <w:sz w:val="20"/>
          <w:szCs w:val="20"/>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EB57E4">
        <w:rPr>
          <w:sz w:val="20"/>
          <w:szCs w:val="20"/>
        </w:rPr>
        <w:t>).</w:t>
      </w:r>
    </w:p>
    <w:p w:rsidR="001F401B" w:rsidRPr="00EB57E4" w:rsidRDefault="001F401B" w:rsidP="001F401B">
      <w:pPr>
        <w:pStyle w:val="aff6"/>
        <w:spacing w:line="200" w:lineRule="atLeast"/>
        <w:rPr>
          <w:sz w:val="20"/>
          <w:szCs w:val="20"/>
        </w:rPr>
      </w:pPr>
      <w:r w:rsidRPr="00EB57E4">
        <w:rPr>
          <w:sz w:val="20"/>
          <w:szCs w:val="20"/>
        </w:rPr>
        <w:t>Важнейшие географические открытия и путешествия в XVI–XIX вв. (</w:t>
      </w:r>
      <w:r w:rsidRPr="00EB57E4">
        <w:rPr>
          <w:i/>
          <w:iCs/>
          <w:sz w:val="20"/>
          <w:szCs w:val="20"/>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F401B" w:rsidRPr="00EB57E4" w:rsidRDefault="001F401B" w:rsidP="001F401B">
      <w:pPr>
        <w:pStyle w:val="aff6"/>
        <w:spacing w:line="200" w:lineRule="atLeast"/>
        <w:rPr>
          <w:sz w:val="20"/>
          <w:szCs w:val="20"/>
        </w:rPr>
      </w:pPr>
      <w:r w:rsidRPr="00EB57E4">
        <w:rPr>
          <w:i/>
          <w:iCs/>
          <w:sz w:val="20"/>
          <w:szCs w:val="20"/>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EB57E4">
        <w:rPr>
          <w:sz w:val="20"/>
          <w:szCs w:val="20"/>
        </w:rPr>
        <w:t xml:space="preserve">). </w:t>
      </w:r>
    </w:p>
    <w:p w:rsidR="001F401B" w:rsidRPr="00EB57E4" w:rsidRDefault="001F401B" w:rsidP="001F401B">
      <w:pPr>
        <w:pStyle w:val="aff6"/>
        <w:spacing w:line="200" w:lineRule="atLeast"/>
        <w:rPr>
          <w:sz w:val="20"/>
          <w:szCs w:val="20"/>
        </w:rPr>
      </w:pPr>
      <w:r w:rsidRPr="00EB57E4">
        <w:rPr>
          <w:sz w:val="20"/>
          <w:szCs w:val="20"/>
        </w:rPr>
        <w:t>Важнейшие географические открытия и путешествия в XX веке (</w:t>
      </w:r>
      <w:r w:rsidRPr="00EB57E4">
        <w:rPr>
          <w:i/>
          <w:iCs/>
          <w:sz w:val="20"/>
          <w:szCs w:val="20"/>
        </w:rPr>
        <w:t>И.Д. Папанин, Н.И. Вавилов, Р. Амундсен, Р. Скотт, И.М. Сомов и А.Ф. Трешников (руководители 1 и 2 советской антарктической экспедиций), В.А. Обручев</w:t>
      </w:r>
      <w:r w:rsidRPr="00EB57E4">
        <w:rPr>
          <w:sz w:val="20"/>
          <w:szCs w:val="20"/>
        </w:rPr>
        <w:t>).</w:t>
      </w:r>
    </w:p>
    <w:p w:rsidR="001F401B" w:rsidRPr="00EB57E4" w:rsidRDefault="001F401B" w:rsidP="001F401B">
      <w:pPr>
        <w:pStyle w:val="aff6"/>
        <w:spacing w:line="200" w:lineRule="atLeast"/>
        <w:rPr>
          <w:sz w:val="20"/>
          <w:szCs w:val="20"/>
        </w:rPr>
      </w:pPr>
      <w:r w:rsidRPr="00EB57E4">
        <w:rPr>
          <w:sz w:val="20"/>
          <w:szCs w:val="20"/>
        </w:rPr>
        <w:t>Описание и нанесение на контурную карту географических объектов одного из изученных маршрутов.</w:t>
      </w:r>
    </w:p>
    <w:p w:rsidR="001F401B" w:rsidRPr="00EB57E4" w:rsidRDefault="001F401B" w:rsidP="001F401B">
      <w:pPr>
        <w:pStyle w:val="aff6"/>
        <w:spacing w:line="200" w:lineRule="atLeast"/>
        <w:rPr>
          <w:sz w:val="20"/>
          <w:szCs w:val="20"/>
        </w:rPr>
      </w:pPr>
    </w:p>
    <w:p w:rsidR="001F401B" w:rsidRPr="00EB57E4" w:rsidRDefault="001F401B" w:rsidP="001F401B">
      <w:pPr>
        <w:pStyle w:val="aff6"/>
        <w:spacing w:line="200" w:lineRule="atLeast"/>
        <w:rPr>
          <w:sz w:val="20"/>
          <w:szCs w:val="20"/>
        </w:rPr>
      </w:pPr>
      <w:r w:rsidRPr="00EB57E4">
        <w:rPr>
          <w:b/>
          <w:bCs/>
          <w:sz w:val="20"/>
          <w:szCs w:val="20"/>
        </w:rPr>
        <w:t>Главные закономерности природы Земли.</w:t>
      </w:r>
    </w:p>
    <w:p w:rsidR="001F401B" w:rsidRPr="00EB57E4" w:rsidRDefault="001F401B" w:rsidP="001F401B">
      <w:pPr>
        <w:pStyle w:val="aff6"/>
        <w:spacing w:line="200" w:lineRule="atLeast"/>
        <w:rPr>
          <w:sz w:val="20"/>
          <w:szCs w:val="20"/>
        </w:rPr>
      </w:pPr>
      <w:r w:rsidRPr="00EB57E4">
        <w:rPr>
          <w:b/>
          <w:bCs/>
          <w:sz w:val="20"/>
          <w:szCs w:val="20"/>
        </w:rPr>
        <w:t xml:space="preserve">Литосфера и рельеф Земли. </w:t>
      </w:r>
      <w:r w:rsidRPr="00EB57E4">
        <w:rPr>
          <w:sz w:val="20"/>
          <w:szCs w:val="20"/>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EB57E4">
        <w:rPr>
          <w:i/>
          <w:iCs/>
          <w:sz w:val="20"/>
          <w:szCs w:val="20"/>
        </w:rPr>
        <w:t>Влияние строения земной коры на облик Земли.</w:t>
      </w:r>
    </w:p>
    <w:p w:rsidR="001F401B" w:rsidRPr="00EB57E4" w:rsidRDefault="001F401B" w:rsidP="001F401B">
      <w:pPr>
        <w:pStyle w:val="aff6"/>
        <w:spacing w:line="200" w:lineRule="atLeast"/>
        <w:rPr>
          <w:sz w:val="20"/>
          <w:szCs w:val="20"/>
        </w:rPr>
      </w:pPr>
      <w:r w:rsidRPr="00EB57E4">
        <w:rPr>
          <w:b/>
          <w:bCs/>
          <w:sz w:val="20"/>
          <w:szCs w:val="20"/>
        </w:rPr>
        <w:t xml:space="preserve">Атмосфера и климаты Земли. </w:t>
      </w:r>
      <w:r w:rsidRPr="00EB57E4">
        <w:rPr>
          <w:sz w:val="20"/>
          <w:szCs w:val="20"/>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w:t>
      </w:r>
      <w:r w:rsidRPr="00EB57E4">
        <w:rPr>
          <w:sz w:val="20"/>
          <w:szCs w:val="20"/>
        </w:rPr>
        <w:lastRenderedPageBreak/>
        <w:t xml:space="preserve">воздушных масс Земли. Характеристика основных и переходных климатических поясов Земли. </w:t>
      </w:r>
      <w:r w:rsidRPr="00EB57E4">
        <w:rPr>
          <w:i/>
          <w:iCs/>
          <w:sz w:val="20"/>
          <w:szCs w:val="20"/>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F401B" w:rsidRPr="00EB57E4" w:rsidRDefault="001F401B" w:rsidP="001F401B">
      <w:pPr>
        <w:pStyle w:val="aff6"/>
        <w:spacing w:line="200" w:lineRule="atLeast"/>
        <w:rPr>
          <w:sz w:val="20"/>
          <w:szCs w:val="20"/>
        </w:rPr>
      </w:pPr>
      <w:r w:rsidRPr="00EB57E4">
        <w:rPr>
          <w:b/>
          <w:bCs/>
          <w:sz w:val="20"/>
          <w:szCs w:val="20"/>
        </w:rPr>
        <w:t xml:space="preserve">Мировой океан – основная часть гидросферы. </w:t>
      </w:r>
      <w:r w:rsidRPr="00EB57E4">
        <w:rPr>
          <w:sz w:val="20"/>
          <w:szCs w:val="20"/>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F401B" w:rsidRPr="00EB57E4" w:rsidRDefault="001F401B" w:rsidP="001F401B">
      <w:pPr>
        <w:pStyle w:val="aff6"/>
        <w:spacing w:line="200" w:lineRule="atLeast"/>
        <w:rPr>
          <w:sz w:val="20"/>
          <w:szCs w:val="20"/>
        </w:rPr>
      </w:pPr>
      <w:r w:rsidRPr="00EB57E4">
        <w:rPr>
          <w:b/>
          <w:bCs/>
          <w:sz w:val="20"/>
          <w:szCs w:val="20"/>
        </w:rPr>
        <w:t xml:space="preserve">Географическая оболочка. </w:t>
      </w:r>
      <w:r w:rsidRPr="00EB57E4">
        <w:rPr>
          <w:sz w:val="20"/>
          <w:szCs w:val="20"/>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F401B" w:rsidRPr="00EB57E4" w:rsidRDefault="001F401B" w:rsidP="001F401B">
      <w:pPr>
        <w:pStyle w:val="aff6"/>
        <w:spacing w:line="200" w:lineRule="atLeast"/>
        <w:rPr>
          <w:sz w:val="20"/>
          <w:szCs w:val="20"/>
        </w:rPr>
      </w:pPr>
    </w:p>
    <w:p w:rsidR="001F401B" w:rsidRPr="00EB57E4" w:rsidRDefault="001F401B" w:rsidP="001F401B">
      <w:pPr>
        <w:pStyle w:val="aff6"/>
        <w:spacing w:line="200" w:lineRule="atLeast"/>
        <w:rPr>
          <w:sz w:val="20"/>
          <w:szCs w:val="20"/>
        </w:rPr>
      </w:pPr>
      <w:r w:rsidRPr="00EB57E4">
        <w:rPr>
          <w:b/>
          <w:bCs/>
          <w:sz w:val="20"/>
          <w:szCs w:val="20"/>
        </w:rPr>
        <w:t>Характеристика материков Земли.</w:t>
      </w:r>
    </w:p>
    <w:p w:rsidR="001F401B" w:rsidRPr="00EB57E4" w:rsidRDefault="001F401B" w:rsidP="001F401B">
      <w:pPr>
        <w:pStyle w:val="aff6"/>
        <w:spacing w:line="200" w:lineRule="atLeast"/>
        <w:rPr>
          <w:sz w:val="20"/>
          <w:szCs w:val="20"/>
        </w:rPr>
      </w:pPr>
      <w:r w:rsidRPr="00EB57E4">
        <w:rPr>
          <w:b/>
          <w:bCs/>
          <w:sz w:val="20"/>
          <w:szCs w:val="20"/>
        </w:rPr>
        <w:t xml:space="preserve">Южные материки. </w:t>
      </w:r>
      <w:r w:rsidRPr="00EB57E4">
        <w:rPr>
          <w:sz w:val="20"/>
          <w:szCs w:val="20"/>
        </w:rPr>
        <w:t xml:space="preserve">Особенности южных материков Земли. </w:t>
      </w:r>
    </w:p>
    <w:p w:rsidR="001F401B" w:rsidRPr="00EB57E4" w:rsidRDefault="001F401B" w:rsidP="001F401B">
      <w:pPr>
        <w:pStyle w:val="aff6"/>
        <w:spacing w:line="200" w:lineRule="atLeast"/>
        <w:rPr>
          <w:sz w:val="20"/>
          <w:szCs w:val="20"/>
        </w:rPr>
      </w:pPr>
      <w:r w:rsidRPr="00EB57E4">
        <w:rPr>
          <w:b/>
          <w:bCs/>
          <w:sz w:val="20"/>
          <w:szCs w:val="20"/>
        </w:rPr>
        <w:t xml:space="preserve">Африка. </w:t>
      </w:r>
      <w:r w:rsidRPr="00EB57E4">
        <w:rPr>
          <w:sz w:val="20"/>
          <w:szCs w:val="20"/>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F401B" w:rsidRPr="00EB57E4" w:rsidRDefault="001F401B" w:rsidP="001F401B">
      <w:pPr>
        <w:pStyle w:val="aff6"/>
        <w:spacing w:line="200" w:lineRule="atLeast"/>
        <w:rPr>
          <w:sz w:val="20"/>
          <w:szCs w:val="20"/>
        </w:rPr>
      </w:pPr>
      <w:r w:rsidRPr="00EB57E4">
        <w:rPr>
          <w:sz w:val="20"/>
          <w:szCs w:val="20"/>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F401B" w:rsidRPr="00EB57E4" w:rsidRDefault="001F401B" w:rsidP="001F401B">
      <w:pPr>
        <w:pStyle w:val="aff6"/>
        <w:spacing w:line="200" w:lineRule="atLeast"/>
        <w:rPr>
          <w:sz w:val="20"/>
          <w:szCs w:val="20"/>
        </w:rPr>
      </w:pPr>
      <w:r w:rsidRPr="00EB57E4">
        <w:rPr>
          <w:sz w:val="20"/>
          <w:szCs w:val="20"/>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F401B" w:rsidRPr="00EB57E4" w:rsidRDefault="001F401B" w:rsidP="001F401B">
      <w:pPr>
        <w:pStyle w:val="aff6"/>
        <w:spacing w:line="200" w:lineRule="atLeast"/>
        <w:rPr>
          <w:sz w:val="20"/>
          <w:szCs w:val="20"/>
        </w:rPr>
      </w:pPr>
      <w:r w:rsidRPr="00EB57E4">
        <w:rPr>
          <w:sz w:val="20"/>
          <w:szCs w:val="20"/>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F401B" w:rsidRPr="00EB57E4" w:rsidRDefault="001F401B" w:rsidP="001F401B">
      <w:pPr>
        <w:pStyle w:val="aff6"/>
        <w:spacing w:line="200" w:lineRule="atLeast"/>
        <w:rPr>
          <w:sz w:val="20"/>
          <w:szCs w:val="20"/>
        </w:rPr>
      </w:pPr>
      <w:r w:rsidRPr="00EB57E4">
        <w:rPr>
          <w:sz w:val="20"/>
          <w:szCs w:val="20"/>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F401B" w:rsidRPr="00EB57E4" w:rsidRDefault="001F401B" w:rsidP="001F401B">
      <w:pPr>
        <w:pStyle w:val="aff6"/>
        <w:spacing w:line="200" w:lineRule="atLeast"/>
        <w:rPr>
          <w:sz w:val="20"/>
          <w:szCs w:val="20"/>
        </w:rPr>
      </w:pPr>
      <w:r w:rsidRPr="00EB57E4">
        <w:rPr>
          <w:b/>
          <w:bCs/>
          <w:sz w:val="20"/>
          <w:szCs w:val="20"/>
        </w:rPr>
        <w:t xml:space="preserve">Австралия и Океания. </w:t>
      </w:r>
      <w:r w:rsidRPr="00EB57E4">
        <w:rPr>
          <w:sz w:val="20"/>
          <w:szCs w:val="20"/>
        </w:rPr>
        <w:t>Географическое положение, история исследования, особенности природы материка. Эндемики.</w:t>
      </w:r>
    </w:p>
    <w:p w:rsidR="001F401B" w:rsidRPr="00EB57E4" w:rsidRDefault="001F401B" w:rsidP="001F401B">
      <w:pPr>
        <w:pStyle w:val="aff6"/>
        <w:spacing w:line="200" w:lineRule="atLeast"/>
        <w:rPr>
          <w:sz w:val="20"/>
          <w:szCs w:val="20"/>
        </w:rPr>
      </w:pPr>
      <w:r w:rsidRPr="00EB57E4">
        <w:rPr>
          <w:sz w:val="20"/>
          <w:szCs w:val="20"/>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F401B" w:rsidRPr="00EB57E4" w:rsidRDefault="001F401B" w:rsidP="001F401B">
      <w:pPr>
        <w:pStyle w:val="aff6"/>
        <w:spacing w:line="200" w:lineRule="atLeast"/>
        <w:rPr>
          <w:sz w:val="20"/>
          <w:szCs w:val="20"/>
        </w:rPr>
      </w:pPr>
      <w:r w:rsidRPr="00EB57E4">
        <w:rPr>
          <w:sz w:val="20"/>
          <w:szCs w:val="20"/>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F401B" w:rsidRPr="00EB57E4" w:rsidRDefault="001F401B" w:rsidP="001F401B">
      <w:pPr>
        <w:pStyle w:val="aff6"/>
        <w:spacing w:line="200" w:lineRule="atLeast"/>
        <w:rPr>
          <w:sz w:val="20"/>
          <w:szCs w:val="20"/>
        </w:rPr>
      </w:pPr>
      <w:r w:rsidRPr="00EB57E4">
        <w:rPr>
          <w:b/>
          <w:bCs/>
          <w:sz w:val="20"/>
          <w:szCs w:val="20"/>
        </w:rPr>
        <w:t xml:space="preserve">Южная Америка. </w:t>
      </w:r>
      <w:r w:rsidRPr="00EB57E4">
        <w:rPr>
          <w:sz w:val="20"/>
          <w:szCs w:val="20"/>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F401B" w:rsidRPr="00EB57E4" w:rsidRDefault="001F401B" w:rsidP="001F401B">
      <w:pPr>
        <w:pStyle w:val="aff6"/>
        <w:spacing w:line="200" w:lineRule="atLeast"/>
        <w:rPr>
          <w:sz w:val="20"/>
          <w:szCs w:val="20"/>
        </w:rPr>
      </w:pPr>
      <w:r w:rsidRPr="00EB57E4">
        <w:rPr>
          <w:b/>
          <w:bCs/>
          <w:sz w:val="20"/>
          <w:szCs w:val="20"/>
        </w:rPr>
        <w:t xml:space="preserve">Антарктида. </w:t>
      </w:r>
      <w:r w:rsidRPr="00EB57E4">
        <w:rPr>
          <w:sz w:val="20"/>
          <w:szCs w:val="20"/>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F401B" w:rsidRPr="00EB57E4" w:rsidRDefault="001F401B" w:rsidP="001F401B">
      <w:pPr>
        <w:pStyle w:val="aff6"/>
        <w:spacing w:line="200" w:lineRule="atLeast"/>
        <w:rPr>
          <w:sz w:val="20"/>
          <w:szCs w:val="20"/>
        </w:rPr>
      </w:pPr>
      <w:r w:rsidRPr="00EB57E4">
        <w:rPr>
          <w:b/>
          <w:bCs/>
          <w:sz w:val="20"/>
          <w:szCs w:val="20"/>
        </w:rPr>
        <w:t xml:space="preserve">Северные материки. </w:t>
      </w:r>
      <w:r w:rsidRPr="00EB57E4">
        <w:rPr>
          <w:sz w:val="20"/>
          <w:szCs w:val="20"/>
        </w:rPr>
        <w:t>Особенности северных материков Земли.</w:t>
      </w:r>
    </w:p>
    <w:p w:rsidR="001F401B" w:rsidRPr="00EB57E4" w:rsidRDefault="001F401B" w:rsidP="001F401B">
      <w:pPr>
        <w:pStyle w:val="aff6"/>
        <w:spacing w:line="200" w:lineRule="atLeast"/>
        <w:rPr>
          <w:sz w:val="20"/>
          <w:szCs w:val="20"/>
        </w:rPr>
      </w:pPr>
      <w:r w:rsidRPr="00EB57E4">
        <w:rPr>
          <w:b/>
          <w:bCs/>
          <w:sz w:val="20"/>
          <w:szCs w:val="20"/>
        </w:rPr>
        <w:t xml:space="preserve">Северная Америка. </w:t>
      </w:r>
      <w:r w:rsidRPr="00EB57E4">
        <w:rPr>
          <w:sz w:val="20"/>
          <w:szCs w:val="20"/>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F401B" w:rsidRPr="00EB57E4" w:rsidRDefault="001F401B" w:rsidP="001F401B">
      <w:pPr>
        <w:pStyle w:val="aff6"/>
        <w:spacing w:line="200" w:lineRule="atLeast"/>
        <w:rPr>
          <w:sz w:val="20"/>
          <w:szCs w:val="20"/>
        </w:rPr>
      </w:pPr>
      <w:r w:rsidRPr="00EB57E4">
        <w:rPr>
          <w:sz w:val="20"/>
          <w:szCs w:val="20"/>
        </w:rPr>
        <w:t>Характеристика двух стран материка: Канады и Мексики. Описание США – как одной из ведущих стран современного мира.</w:t>
      </w:r>
    </w:p>
    <w:p w:rsidR="001F401B" w:rsidRPr="00EB57E4" w:rsidRDefault="001F401B" w:rsidP="001F401B">
      <w:pPr>
        <w:pStyle w:val="aff6"/>
        <w:spacing w:line="200" w:lineRule="atLeast"/>
        <w:rPr>
          <w:sz w:val="20"/>
          <w:szCs w:val="20"/>
        </w:rPr>
      </w:pPr>
      <w:r w:rsidRPr="00EB57E4">
        <w:rPr>
          <w:b/>
          <w:bCs/>
          <w:sz w:val="20"/>
          <w:szCs w:val="20"/>
        </w:rPr>
        <w:t xml:space="preserve">Евразия. </w:t>
      </w:r>
      <w:r w:rsidRPr="00EB57E4">
        <w:rPr>
          <w:sz w:val="20"/>
          <w:szCs w:val="20"/>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F401B" w:rsidRPr="00EB57E4" w:rsidRDefault="001F401B" w:rsidP="001F401B">
      <w:pPr>
        <w:pStyle w:val="aff6"/>
        <w:spacing w:line="200" w:lineRule="atLeast"/>
        <w:rPr>
          <w:sz w:val="20"/>
          <w:szCs w:val="20"/>
        </w:rPr>
      </w:pPr>
      <w:r w:rsidRPr="00EB57E4">
        <w:rPr>
          <w:sz w:val="20"/>
          <w:szCs w:val="20"/>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F401B" w:rsidRPr="00EB57E4" w:rsidRDefault="001F401B" w:rsidP="001F401B">
      <w:pPr>
        <w:pStyle w:val="aff6"/>
        <w:spacing w:line="200" w:lineRule="atLeast"/>
        <w:rPr>
          <w:sz w:val="20"/>
          <w:szCs w:val="20"/>
        </w:rPr>
      </w:pPr>
      <w:r w:rsidRPr="00EB57E4">
        <w:rPr>
          <w:sz w:val="20"/>
          <w:szCs w:val="20"/>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F401B" w:rsidRPr="00EB57E4" w:rsidRDefault="001F401B" w:rsidP="001F401B">
      <w:pPr>
        <w:pStyle w:val="aff6"/>
        <w:spacing w:line="200" w:lineRule="atLeast"/>
        <w:rPr>
          <w:sz w:val="20"/>
          <w:szCs w:val="20"/>
        </w:rPr>
      </w:pPr>
      <w:r w:rsidRPr="00EB57E4">
        <w:rPr>
          <w:sz w:val="20"/>
          <w:szCs w:val="20"/>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F401B" w:rsidRPr="00EB57E4" w:rsidRDefault="001F401B" w:rsidP="001F401B">
      <w:pPr>
        <w:pStyle w:val="aff6"/>
        <w:spacing w:line="200" w:lineRule="atLeast"/>
        <w:rPr>
          <w:sz w:val="20"/>
          <w:szCs w:val="20"/>
        </w:rPr>
      </w:pPr>
      <w:r w:rsidRPr="00EB57E4">
        <w:rPr>
          <w:sz w:val="20"/>
          <w:szCs w:val="20"/>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F401B" w:rsidRPr="00EB57E4" w:rsidRDefault="001F401B" w:rsidP="001F401B">
      <w:pPr>
        <w:pStyle w:val="aff6"/>
        <w:spacing w:line="200" w:lineRule="atLeast"/>
        <w:rPr>
          <w:sz w:val="20"/>
          <w:szCs w:val="20"/>
        </w:rPr>
      </w:pPr>
      <w:r w:rsidRPr="00EB57E4">
        <w:rPr>
          <w:sz w:val="20"/>
          <w:szCs w:val="20"/>
        </w:rPr>
        <w:lastRenderedPageBreak/>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F401B" w:rsidRPr="00EB57E4" w:rsidRDefault="001F401B" w:rsidP="001F401B">
      <w:pPr>
        <w:pStyle w:val="aff6"/>
        <w:spacing w:line="200" w:lineRule="atLeast"/>
        <w:rPr>
          <w:sz w:val="20"/>
          <w:szCs w:val="20"/>
        </w:rPr>
      </w:pPr>
      <w:r w:rsidRPr="00EB57E4">
        <w:rPr>
          <w:sz w:val="20"/>
          <w:szCs w:val="20"/>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F401B" w:rsidRPr="00EB57E4" w:rsidRDefault="001F401B" w:rsidP="001F401B">
      <w:pPr>
        <w:pStyle w:val="aff6"/>
        <w:spacing w:line="200" w:lineRule="atLeast"/>
        <w:rPr>
          <w:sz w:val="20"/>
          <w:szCs w:val="20"/>
        </w:rPr>
      </w:pPr>
      <w:r w:rsidRPr="00EB57E4">
        <w:rPr>
          <w:sz w:val="20"/>
          <w:szCs w:val="20"/>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F401B" w:rsidRPr="00EB57E4" w:rsidRDefault="001F401B" w:rsidP="001F401B">
      <w:pPr>
        <w:pStyle w:val="aff6"/>
        <w:spacing w:line="200" w:lineRule="atLeast"/>
        <w:rPr>
          <w:sz w:val="20"/>
          <w:szCs w:val="20"/>
        </w:rPr>
      </w:pPr>
      <w:r w:rsidRPr="00EB57E4">
        <w:rPr>
          <w:sz w:val="20"/>
          <w:szCs w:val="20"/>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F401B" w:rsidRPr="00EB57E4" w:rsidRDefault="001F401B" w:rsidP="001F401B">
      <w:pPr>
        <w:pStyle w:val="aff6"/>
        <w:spacing w:line="200" w:lineRule="atLeast"/>
        <w:rPr>
          <w:sz w:val="20"/>
          <w:szCs w:val="20"/>
        </w:rPr>
      </w:pPr>
      <w:r w:rsidRPr="00EB57E4">
        <w:rPr>
          <w:sz w:val="20"/>
          <w:szCs w:val="20"/>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F401B" w:rsidRPr="00EB57E4" w:rsidRDefault="001F401B" w:rsidP="001F401B">
      <w:pPr>
        <w:pStyle w:val="aff6"/>
        <w:spacing w:line="200" w:lineRule="atLeast"/>
        <w:rPr>
          <w:sz w:val="20"/>
          <w:szCs w:val="20"/>
        </w:rPr>
      </w:pPr>
    </w:p>
    <w:p w:rsidR="001F401B" w:rsidRPr="00EB57E4" w:rsidRDefault="001F401B" w:rsidP="001F401B">
      <w:pPr>
        <w:pStyle w:val="aff6"/>
        <w:spacing w:line="200" w:lineRule="atLeast"/>
        <w:rPr>
          <w:sz w:val="20"/>
          <w:szCs w:val="20"/>
        </w:rPr>
      </w:pPr>
      <w:r w:rsidRPr="00EB57E4">
        <w:rPr>
          <w:b/>
          <w:bCs/>
          <w:sz w:val="20"/>
          <w:szCs w:val="20"/>
        </w:rPr>
        <w:t xml:space="preserve">Взаимодействие природы и общества. </w:t>
      </w:r>
    </w:p>
    <w:p w:rsidR="001F401B" w:rsidRPr="00EB57E4" w:rsidRDefault="001F401B" w:rsidP="001F401B">
      <w:pPr>
        <w:pStyle w:val="aff6"/>
        <w:spacing w:line="200" w:lineRule="atLeast"/>
        <w:rPr>
          <w:sz w:val="20"/>
          <w:szCs w:val="20"/>
        </w:rPr>
      </w:pPr>
      <w:r w:rsidRPr="00EB57E4">
        <w:rPr>
          <w:sz w:val="20"/>
          <w:szCs w:val="20"/>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1F401B" w:rsidRPr="00EB57E4" w:rsidRDefault="001F401B" w:rsidP="001F401B">
      <w:pPr>
        <w:pStyle w:val="aff6"/>
        <w:spacing w:line="200" w:lineRule="atLeast"/>
        <w:rPr>
          <w:sz w:val="20"/>
          <w:szCs w:val="20"/>
        </w:rPr>
      </w:pPr>
    </w:p>
    <w:p w:rsidR="001F401B" w:rsidRPr="00EB57E4" w:rsidRDefault="001F401B" w:rsidP="001F401B">
      <w:pPr>
        <w:pStyle w:val="aff6"/>
        <w:spacing w:line="200" w:lineRule="atLeast"/>
        <w:rPr>
          <w:sz w:val="20"/>
          <w:szCs w:val="20"/>
        </w:rPr>
      </w:pPr>
      <w:r w:rsidRPr="00EB57E4">
        <w:rPr>
          <w:b/>
          <w:bCs/>
          <w:sz w:val="20"/>
          <w:szCs w:val="20"/>
        </w:rPr>
        <w:t xml:space="preserve">Территория России на карте мира. </w:t>
      </w:r>
    </w:p>
    <w:p w:rsidR="001F401B" w:rsidRPr="00EB57E4" w:rsidRDefault="001F401B" w:rsidP="001F401B">
      <w:pPr>
        <w:pStyle w:val="aff6"/>
        <w:spacing w:line="200" w:lineRule="atLeast"/>
        <w:rPr>
          <w:sz w:val="20"/>
          <w:szCs w:val="20"/>
        </w:rPr>
      </w:pPr>
      <w:r w:rsidRPr="00EB57E4">
        <w:rPr>
          <w:sz w:val="20"/>
          <w:szCs w:val="20"/>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EB57E4">
        <w:rPr>
          <w:sz w:val="20"/>
          <w:szCs w:val="20"/>
          <w:lang w:val="en-US"/>
        </w:rPr>
        <w:t>I</w:t>
      </w:r>
      <w:r w:rsidRPr="00EB57E4">
        <w:rPr>
          <w:sz w:val="20"/>
          <w:szCs w:val="20"/>
        </w:rPr>
        <w:t xml:space="preserve"> вв. </w:t>
      </w:r>
    </w:p>
    <w:p w:rsidR="001F401B" w:rsidRPr="00EB57E4" w:rsidRDefault="001F401B" w:rsidP="001F401B">
      <w:pPr>
        <w:pStyle w:val="aff6"/>
        <w:spacing w:line="200" w:lineRule="atLeast"/>
        <w:rPr>
          <w:sz w:val="20"/>
          <w:szCs w:val="20"/>
        </w:rPr>
      </w:pPr>
    </w:p>
    <w:p w:rsidR="001F401B" w:rsidRPr="00EB57E4" w:rsidRDefault="001F401B" w:rsidP="001F401B">
      <w:pPr>
        <w:pStyle w:val="aff6"/>
        <w:spacing w:line="200" w:lineRule="atLeast"/>
        <w:rPr>
          <w:sz w:val="20"/>
          <w:szCs w:val="20"/>
        </w:rPr>
      </w:pPr>
      <w:r w:rsidRPr="00EB57E4">
        <w:rPr>
          <w:b/>
          <w:bCs/>
          <w:sz w:val="20"/>
          <w:szCs w:val="20"/>
        </w:rPr>
        <w:t>Общая характеристика природы России.</w:t>
      </w:r>
    </w:p>
    <w:p w:rsidR="001F401B" w:rsidRPr="00EB57E4" w:rsidRDefault="001F401B" w:rsidP="001F401B">
      <w:pPr>
        <w:pStyle w:val="aff6"/>
        <w:spacing w:line="200" w:lineRule="atLeast"/>
        <w:rPr>
          <w:sz w:val="20"/>
          <w:szCs w:val="20"/>
        </w:rPr>
      </w:pPr>
      <w:r w:rsidRPr="00EB57E4">
        <w:rPr>
          <w:b/>
          <w:bCs/>
          <w:sz w:val="20"/>
          <w:szCs w:val="20"/>
        </w:rPr>
        <w:t xml:space="preserve">Рельеф и полезные ископаемые России. </w:t>
      </w:r>
      <w:r w:rsidRPr="00EB57E4">
        <w:rPr>
          <w:sz w:val="20"/>
          <w:szCs w:val="20"/>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F401B" w:rsidRPr="00EB57E4" w:rsidRDefault="001F401B" w:rsidP="001F401B">
      <w:pPr>
        <w:pStyle w:val="aff6"/>
        <w:spacing w:line="200" w:lineRule="atLeast"/>
        <w:rPr>
          <w:sz w:val="20"/>
          <w:szCs w:val="20"/>
        </w:rPr>
      </w:pPr>
      <w:r w:rsidRPr="00EB57E4">
        <w:rPr>
          <w:b/>
          <w:bCs/>
          <w:sz w:val="20"/>
          <w:szCs w:val="20"/>
        </w:rPr>
        <w:t xml:space="preserve">Климат России. </w:t>
      </w:r>
      <w:r w:rsidRPr="00EB57E4">
        <w:rPr>
          <w:sz w:val="20"/>
          <w:szCs w:val="20"/>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F401B" w:rsidRPr="00EB57E4" w:rsidRDefault="001F401B" w:rsidP="001F401B">
      <w:pPr>
        <w:pStyle w:val="aff6"/>
        <w:spacing w:line="200" w:lineRule="atLeast"/>
        <w:rPr>
          <w:sz w:val="20"/>
          <w:szCs w:val="20"/>
        </w:rPr>
      </w:pPr>
      <w:r w:rsidRPr="00EB57E4">
        <w:rPr>
          <w:b/>
          <w:bCs/>
          <w:sz w:val="20"/>
          <w:szCs w:val="20"/>
        </w:rPr>
        <w:t xml:space="preserve">Внутренние воды России. </w:t>
      </w:r>
      <w:r w:rsidRPr="00EB57E4">
        <w:rPr>
          <w:sz w:val="20"/>
          <w:szCs w:val="20"/>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1F401B" w:rsidRPr="00EB57E4" w:rsidRDefault="001F401B" w:rsidP="001F401B">
      <w:pPr>
        <w:pStyle w:val="aff6"/>
        <w:spacing w:line="200" w:lineRule="atLeast"/>
        <w:rPr>
          <w:sz w:val="20"/>
          <w:szCs w:val="20"/>
        </w:rPr>
      </w:pPr>
      <w:r w:rsidRPr="00EB57E4">
        <w:rPr>
          <w:b/>
          <w:bCs/>
          <w:sz w:val="20"/>
          <w:szCs w:val="20"/>
        </w:rPr>
        <w:t xml:space="preserve">Почвы России. </w:t>
      </w:r>
      <w:r w:rsidRPr="00EB57E4">
        <w:rPr>
          <w:sz w:val="20"/>
          <w:szCs w:val="20"/>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F401B" w:rsidRPr="00EB57E4" w:rsidRDefault="001F401B" w:rsidP="001F401B">
      <w:pPr>
        <w:pStyle w:val="aff6"/>
        <w:spacing w:line="200" w:lineRule="atLeast"/>
        <w:rPr>
          <w:sz w:val="20"/>
          <w:szCs w:val="20"/>
        </w:rPr>
      </w:pPr>
      <w:r w:rsidRPr="00EB57E4">
        <w:rPr>
          <w:b/>
          <w:bCs/>
          <w:sz w:val="20"/>
          <w:szCs w:val="20"/>
        </w:rPr>
        <w:t xml:space="preserve">Растительный и животный мир России. </w:t>
      </w:r>
      <w:r w:rsidRPr="00EB57E4">
        <w:rPr>
          <w:sz w:val="20"/>
          <w:szCs w:val="20"/>
        </w:rPr>
        <w:t>Разнообразие растительного и животного мира России. Охрана растительного и животного мира. Биологические ресурсы России.</w:t>
      </w:r>
    </w:p>
    <w:p w:rsidR="001F401B" w:rsidRPr="00EB57E4" w:rsidRDefault="001F401B" w:rsidP="001F401B">
      <w:pPr>
        <w:pStyle w:val="aff6"/>
        <w:spacing w:line="200" w:lineRule="atLeast"/>
        <w:rPr>
          <w:sz w:val="20"/>
          <w:szCs w:val="20"/>
        </w:rPr>
      </w:pPr>
    </w:p>
    <w:p w:rsidR="001F401B" w:rsidRPr="00EB57E4" w:rsidRDefault="001F401B" w:rsidP="001F401B">
      <w:pPr>
        <w:pStyle w:val="aff6"/>
        <w:spacing w:line="200" w:lineRule="atLeast"/>
        <w:rPr>
          <w:sz w:val="20"/>
          <w:szCs w:val="20"/>
        </w:rPr>
      </w:pPr>
      <w:r w:rsidRPr="00EB57E4">
        <w:rPr>
          <w:b/>
          <w:bCs/>
          <w:sz w:val="20"/>
          <w:szCs w:val="20"/>
        </w:rPr>
        <w:t>Природно-территориальные комплексы России.</w:t>
      </w:r>
    </w:p>
    <w:p w:rsidR="001F401B" w:rsidRPr="00EB57E4" w:rsidRDefault="001F401B" w:rsidP="001F401B">
      <w:pPr>
        <w:pStyle w:val="aff6"/>
        <w:spacing w:line="200" w:lineRule="atLeast"/>
        <w:rPr>
          <w:sz w:val="20"/>
          <w:szCs w:val="20"/>
        </w:rPr>
      </w:pPr>
      <w:r w:rsidRPr="00EB57E4">
        <w:rPr>
          <w:b/>
          <w:bCs/>
          <w:sz w:val="20"/>
          <w:szCs w:val="20"/>
        </w:rPr>
        <w:t xml:space="preserve">Природное районирование. </w:t>
      </w:r>
      <w:r w:rsidRPr="00EB57E4">
        <w:rPr>
          <w:sz w:val="20"/>
          <w:szCs w:val="20"/>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F401B" w:rsidRPr="00EB57E4" w:rsidRDefault="001F401B" w:rsidP="001F401B">
      <w:pPr>
        <w:pStyle w:val="aff6"/>
        <w:spacing w:line="200" w:lineRule="atLeast"/>
        <w:rPr>
          <w:sz w:val="20"/>
          <w:szCs w:val="20"/>
        </w:rPr>
      </w:pPr>
      <w:r w:rsidRPr="00EB57E4">
        <w:rPr>
          <w:b/>
          <w:bCs/>
          <w:sz w:val="20"/>
          <w:szCs w:val="20"/>
        </w:rPr>
        <w:t xml:space="preserve">Крупные природные комплексы России. </w:t>
      </w:r>
      <w:r w:rsidRPr="00EB57E4">
        <w:rPr>
          <w:sz w:val="20"/>
          <w:szCs w:val="20"/>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F401B" w:rsidRPr="00EB57E4" w:rsidRDefault="001F401B" w:rsidP="001F401B">
      <w:pPr>
        <w:pStyle w:val="aff6"/>
        <w:spacing w:line="200" w:lineRule="atLeast"/>
        <w:rPr>
          <w:sz w:val="20"/>
          <w:szCs w:val="20"/>
        </w:rPr>
      </w:pPr>
      <w:r w:rsidRPr="00EB57E4">
        <w:rPr>
          <w:sz w:val="20"/>
          <w:szCs w:val="20"/>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F401B" w:rsidRPr="00EB57E4" w:rsidRDefault="001F401B" w:rsidP="001F401B">
      <w:pPr>
        <w:pStyle w:val="aff6"/>
        <w:spacing w:line="200" w:lineRule="atLeast"/>
        <w:rPr>
          <w:sz w:val="20"/>
          <w:szCs w:val="20"/>
        </w:rPr>
      </w:pPr>
      <w:r w:rsidRPr="00EB57E4">
        <w:rPr>
          <w:sz w:val="20"/>
          <w:szCs w:val="20"/>
        </w:rPr>
        <w:lastRenderedPageBreak/>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F401B" w:rsidRPr="00EB57E4" w:rsidRDefault="001F401B" w:rsidP="001F401B">
      <w:pPr>
        <w:pStyle w:val="aff6"/>
        <w:spacing w:line="200" w:lineRule="atLeast"/>
        <w:rPr>
          <w:sz w:val="20"/>
          <w:szCs w:val="20"/>
        </w:rPr>
      </w:pPr>
      <w:r w:rsidRPr="00EB57E4">
        <w:rPr>
          <w:sz w:val="20"/>
          <w:szCs w:val="20"/>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F401B" w:rsidRPr="00EB57E4" w:rsidRDefault="001F401B" w:rsidP="001F401B">
      <w:pPr>
        <w:pStyle w:val="aff6"/>
        <w:spacing w:line="200" w:lineRule="atLeast"/>
        <w:rPr>
          <w:sz w:val="20"/>
          <w:szCs w:val="20"/>
        </w:rPr>
      </w:pPr>
      <w:r w:rsidRPr="00EB57E4">
        <w:rPr>
          <w:sz w:val="20"/>
          <w:szCs w:val="20"/>
        </w:rPr>
        <w:t xml:space="preserve">Южные моря России: история освоения, особенности природы морей, ресурсы, значение. </w:t>
      </w:r>
    </w:p>
    <w:p w:rsidR="001F401B" w:rsidRPr="00EB57E4" w:rsidRDefault="001F401B" w:rsidP="001F401B">
      <w:pPr>
        <w:pStyle w:val="aff6"/>
        <w:spacing w:line="200" w:lineRule="atLeast"/>
        <w:rPr>
          <w:sz w:val="20"/>
          <w:szCs w:val="20"/>
        </w:rPr>
      </w:pPr>
      <w:r w:rsidRPr="00EB57E4">
        <w:rPr>
          <w:sz w:val="20"/>
          <w:szCs w:val="20"/>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F401B" w:rsidRPr="00EB57E4" w:rsidRDefault="001F401B" w:rsidP="001F401B">
      <w:pPr>
        <w:pStyle w:val="aff6"/>
        <w:spacing w:line="200" w:lineRule="atLeast"/>
        <w:rPr>
          <w:sz w:val="20"/>
          <w:szCs w:val="20"/>
        </w:rPr>
      </w:pPr>
      <w:r w:rsidRPr="00EB57E4">
        <w:rPr>
          <w:sz w:val="20"/>
          <w:szCs w:val="20"/>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F401B" w:rsidRPr="00EB57E4" w:rsidRDefault="001F401B" w:rsidP="001F401B">
      <w:pPr>
        <w:pStyle w:val="aff6"/>
        <w:spacing w:line="200" w:lineRule="atLeast"/>
        <w:rPr>
          <w:sz w:val="20"/>
          <w:szCs w:val="20"/>
        </w:rPr>
      </w:pPr>
      <w:r w:rsidRPr="00EB57E4">
        <w:rPr>
          <w:sz w:val="20"/>
          <w:szCs w:val="20"/>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F401B" w:rsidRPr="00EB57E4" w:rsidRDefault="001F401B" w:rsidP="001F401B">
      <w:pPr>
        <w:pStyle w:val="aff6"/>
        <w:spacing w:line="200" w:lineRule="atLeast"/>
        <w:rPr>
          <w:sz w:val="20"/>
          <w:szCs w:val="20"/>
        </w:rPr>
      </w:pPr>
      <w:r w:rsidRPr="00EB57E4">
        <w:rPr>
          <w:sz w:val="20"/>
          <w:szCs w:val="20"/>
        </w:rPr>
        <w:t>Урал (изменение природных особенностей с запада на восток, с севера на юг).</w:t>
      </w:r>
    </w:p>
    <w:p w:rsidR="001F401B" w:rsidRPr="00EB57E4" w:rsidRDefault="001F401B" w:rsidP="001F401B">
      <w:pPr>
        <w:pStyle w:val="aff6"/>
        <w:spacing w:line="200" w:lineRule="atLeast"/>
        <w:rPr>
          <w:sz w:val="20"/>
          <w:szCs w:val="20"/>
        </w:rPr>
      </w:pPr>
      <w:r w:rsidRPr="00EB57E4">
        <w:rPr>
          <w:sz w:val="20"/>
          <w:szCs w:val="20"/>
        </w:rPr>
        <w:t>Обобщение знаний по особенностям природы европейской части России.</w:t>
      </w:r>
    </w:p>
    <w:p w:rsidR="001F401B" w:rsidRPr="00EB57E4" w:rsidRDefault="001F401B" w:rsidP="001F401B">
      <w:pPr>
        <w:pStyle w:val="aff6"/>
        <w:spacing w:line="200" w:lineRule="atLeast"/>
        <w:rPr>
          <w:sz w:val="20"/>
          <w:szCs w:val="20"/>
        </w:rPr>
      </w:pPr>
      <w:r w:rsidRPr="00EB57E4">
        <w:rPr>
          <w:sz w:val="20"/>
          <w:szCs w:val="20"/>
        </w:rPr>
        <w:t xml:space="preserve">Моря Северного Ледовитого океана: история освоения, особенности природы морей, ресурсы, значение. Северный морской путь. </w:t>
      </w:r>
    </w:p>
    <w:p w:rsidR="001F401B" w:rsidRPr="00EB57E4" w:rsidRDefault="001F401B" w:rsidP="001F401B">
      <w:pPr>
        <w:pStyle w:val="aff6"/>
        <w:spacing w:line="200" w:lineRule="atLeast"/>
        <w:rPr>
          <w:sz w:val="20"/>
          <w:szCs w:val="20"/>
        </w:rPr>
      </w:pPr>
      <w:r w:rsidRPr="00EB57E4">
        <w:rPr>
          <w:sz w:val="20"/>
          <w:szCs w:val="20"/>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F401B" w:rsidRPr="00EB57E4" w:rsidRDefault="001F401B" w:rsidP="001F401B">
      <w:pPr>
        <w:pStyle w:val="aff6"/>
        <w:spacing w:line="200" w:lineRule="atLeast"/>
        <w:rPr>
          <w:sz w:val="20"/>
          <w:szCs w:val="20"/>
        </w:rPr>
      </w:pPr>
      <w:r w:rsidRPr="00EB57E4">
        <w:rPr>
          <w:sz w:val="20"/>
          <w:szCs w:val="20"/>
        </w:rPr>
        <w:t>Западная Сибирь: природные ресурсы, проблемы рационального использования и экологические проблемы.</w:t>
      </w:r>
    </w:p>
    <w:p w:rsidR="001F401B" w:rsidRPr="00EB57E4" w:rsidRDefault="001F401B" w:rsidP="001F401B">
      <w:pPr>
        <w:pStyle w:val="aff6"/>
        <w:spacing w:line="200" w:lineRule="atLeast"/>
        <w:rPr>
          <w:sz w:val="20"/>
          <w:szCs w:val="20"/>
        </w:rPr>
      </w:pPr>
      <w:r w:rsidRPr="00EB57E4">
        <w:rPr>
          <w:sz w:val="20"/>
          <w:szCs w:val="20"/>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F401B" w:rsidRPr="00EB57E4" w:rsidRDefault="001F401B" w:rsidP="001F401B">
      <w:pPr>
        <w:pStyle w:val="aff6"/>
        <w:spacing w:line="200" w:lineRule="atLeast"/>
        <w:rPr>
          <w:sz w:val="20"/>
          <w:szCs w:val="20"/>
        </w:rPr>
      </w:pPr>
      <w:r w:rsidRPr="00EB57E4">
        <w:rPr>
          <w:sz w:val="20"/>
          <w:szCs w:val="20"/>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F401B" w:rsidRPr="00EB57E4" w:rsidRDefault="001F401B" w:rsidP="001F401B">
      <w:pPr>
        <w:pStyle w:val="aff6"/>
        <w:spacing w:line="200" w:lineRule="atLeast"/>
        <w:rPr>
          <w:sz w:val="20"/>
          <w:szCs w:val="20"/>
        </w:rPr>
      </w:pPr>
      <w:r w:rsidRPr="00EB57E4">
        <w:rPr>
          <w:sz w:val="20"/>
          <w:szCs w:val="20"/>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F401B" w:rsidRPr="00EB57E4" w:rsidRDefault="001F401B" w:rsidP="001F401B">
      <w:pPr>
        <w:pStyle w:val="aff6"/>
        <w:spacing w:line="200" w:lineRule="atLeast"/>
        <w:rPr>
          <w:sz w:val="20"/>
          <w:szCs w:val="20"/>
        </w:rPr>
      </w:pPr>
      <w:r w:rsidRPr="00EB57E4">
        <w:rPr>
          <w:sz w:val="20"/>
          <w:szCs w:val="20"/>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F401B" w:rsidRPr="00EB57E4" w:rsidRDefault="001F401B" w:rsidP="001F401B">
      <w:pPr>
        <w:pStyle w:val="aff6"/>
        <w:spacing w:line="200" w:lineRule="atLeast"/>
        <w:rPr>
          <w:sz w:val="20"/>
          <w:szCs w:val="20"/>
        </w:rPr>
      </w:pPr>
      <w:r w:rsidRPr="00EB57E4">
        <w:rPr>
          <w:sz w:val="20"/>
          <w:szCs w:val="20"/>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F401B" w:rsidRPr="00EB57E4" w:rsidRDefault="001F401B" w:rsidP="001F401B">
      <w:pPr>
        <w:pStyle w:val="aff6"/>
        <w:spacing w:line="200" w:lineRule="atLeast"/>
        <w:rPr>
          <w:sz w:val="20"/>
          <w:szCs w:val="20"/>
        </w:rPr>
      </w:pPr>
      <w:r w:rsidRPr="00EB57E4">
        <w:rPr>
          <w:sz w:val="20"/>
          <w:szCs w:val="20"/>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F401B" w:rsidRPr="00EB57E4" w:rsidRDefault="001F401B" w:rsidP="001F401B">
      <w:pPr>
        <w:pStyle w:val="aff6"/>
        <w:spacing w:line="200" w:lineRule="atLeast"/>
        <w:rPr>
          <w:sz w:val="20"/>
          <w:szCs w:val="20"/>
        </w:rPr>
      </w:pPr>
      <w:r w:rsidRPr="00EB57E4">
        <w:rPr>
          <w:sz w:val="20"/>
          <w:szCs w:val="20"/>
        </w:rPr>
        <w:t xml:space="preserve">Чукотка, Приамурье, Приморье (географическое положение, история исследования, особенности природы). </w:t>
      </w:r>
    </w:p>
    <w:p w:rsidR="001F401B" w:rsidRPr="00EB57E4" w:rsidRDefault="001F401B" w:rsidP="001F401B">
      <w:pPr>
        <w:pStyle w:val="aff6"/>
        <w:spacing w:line="200" w:lineRule="atLeast"/>
        <w:rPr>
          <w:sz w:val="20"/>
          <w:szCs w:val="20"/>
        </w:rPr>
      </w:pPr>
      <w:r w:rsidRPr="00EB57E4">
        <w:rPr>
          <w:sz w:val="20"/>
          <w:szCs w:val="20"/>
        </w:rPr>
        <w:t>Камчатка, Сахалин, Курильские острова (географическое положение, история исследования, особенности природы).</w:t>
      </w:r>
    </w:p>
    <w:p w:rsidR="001F401B" w:rsidRPr="00EB57E4" w:rsidRDefault="001F401B" w:rsidP="001F401B">
      <w:pPr>
        <w:pStyle w:val="aff6"/>
        <w:spacing w:line="200" w:lineRule="atLeast"/>
        <w:rPr>
          <w:sz w:val="20"/>
          <w:szCs w:val="20"/>
        </w:rPr>
      </w:pPr>
    </w:p>
    <w:p w:rsidR="001F401B" w:rsidRPr="00EB57E4" w:rsidRDefault="001F401B" w:rsidP="001F401B">
      <w:pPr>
        <w:pStyle w:val="aff6"/>
        <w:spacing w:line="200" w:lineRule="atLeast"/>
        <w:rPr>
          <w:sz w:val="20"/>
          <w:szCs w:val="20"/>
        </w:rPr>
      </w:pPr>
      <w:r w:rsidRPr="00EB57E4">
        <w:rPr>
          <w:b/>
          <w:bCs/>
          <w:sz w:val="20"/>
          <w:szCs w:val="20"/>
        </w:rPr>
        <w:t xml:space="preserve">Население России. </w:t>
      </w:r>
    </w:p>
    <w:p w:rsidR="001F401B" w:rsidRPr="00EB57E4" w:rsidRDefault="001F401B" w:rsidP="001F401B">
      <w:pPr>
        <w:pStyle w:val="aff6"/>
        <w:spacing w:line="200" w:lineRule="atLeast"/>
        <w:rPr>
          <w:sz w:val="20"/>
          <w:szCs w:val="20"/>
        </w:rPr>
      </w:pPr>
      <w:r w:rsidRPr="00EB57E4">
        <w:rPr>
          <w:sz w:val="20"/>
          <w:szCs w:val="20"/>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1F401B" w:rsidRPr="00EB57E4" w:rsidRDefault="001F401B" w:rsidP="001F401B">
      <w:pPr>
        <w:pStyle w:val="aff6"/>
        <w:spacing w:line="200" w:lineRule="atLeast"/>
        <w:rPr>
          <w:sz w:val="20"/>
          <w:szCs w:val="20"/>
        </w:rPr>
      </w:pPr>
    </w:p>
    <w:p w:rsidR="001F401B" w:rsidRPr="00EB57E4" w:rsidRDefault="001F401B" w:rsidP="001F401B">
      <w:pPr>
        <w:pStyle w:val="aff6"/>
        <w:spacing w:line="200" w:lineRule="atLeast"/>
        <w:rPr>
          <w:sz w:val="20"/>
          <w:szCs w:val="20"/>
        </w:rPr>
      </w:pPr>
      <w:r w:rsidRPr="00EB57E4">
        <w:rPr>
          <w:b/>
          <w:bCs/>
          <w:sz w:val="20"/>
          <w:szCs w:val="20"/>
        </w:rPr>
        <w:t>География своей местности.</w:t>
      </w:r>
    </w:p>
    <w:p w:rsidR="001F401B" w:rsidRPr="00EB57E4" w:rsidRDefault="001F401B" w:rsidP="001F401B">
      <w:pPr>
        <w:pStyle w:val="aff6"/>
        <w:spacing w:line="200" w:lineRule="atLeast"/>
        <w:rPr>
          <w:sz w:val="20"/>
          <w:szCs w:val="20"/>
        </w:rPr>
      </w:pPr>
      <w:r w:rsidRPr="00EB57E4">
        <w:rPr>
          <w:sz w:val="20"/>
          <w:szCs w:val="20"/>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F401B" w:rsidRPr="00EB57E4" w:rsidRDefault="001F401B" w:rsidP="001F401B">
      <w:pPr>
        <w:pStyle w:val="aff6"/>
        <w:spacing w:line="200" w:lineRule="atLeast"/>
        <w:rPr>
          <w:sz w:val="20"/>
          <w:szCs w:val="20"/>
        </w:rPr>
      </w:pPr>
    </w:p>
    <w:p w:rsidR="001F401B" w:rsidRPr="00EB57E4" w:rsidRDefault="001F401B" w:rsidP="001F401B">
      <w:pPr>
        <w:pStyle w:val="aff6"/>
        <w:spacing w:line="200" w:lineRule="atLeast"/>
        <w:rPr>
          <w:sz w:val="20"/>
          <w:szCs w:val="20"/>
        </w:rPr>
      </w:pPr>
      <w:r w:rsidRPr="00EB57E4">
        <w:rPr>
          <w:b/>
          <w:bCs/>
          <w:sz w:val="20"/>
          <w:szCs w:val="20"/>
        </w:rPr>
        <w:t>Хозяйство России.</w:t>
      </w:r>
    </w:p>
    <w:p w:rsidR="001F401B" w:rsidRPr="00EB57E4" w:rsidRDefault="001F401B" w:rsidP="001F401B">
      <w:pPr>
        <w:pStyle w:val="aff6"/>
        <w:spacing w:line="200" w:lineRule="atLeast"/>
        <w:rPr>
          <w:sz w:val="20"/>
          <w:szCs w:val="20"/>
        </w:rPr>
      </w:pPr>
      <w:r w:rsidRPr="00EB57E4">
        <w:rPr>
          <w:b/>
          <w:bCs/>
          <w:sz w:val="20"/>
          <w:szCs w:val="20"/>
        </w:rPr>
        <w:t xml:space="preserve">Общая характеристика хозяйства. Географическое районирование. </w:t>
      </w:r>
      <w:r w:rsidRPr="00EB57E4">
        <w:rPr>
          <w:sz w:val="20"/>
          <w:szCs w:val="20"/>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F401B" w:rsidRPr="00EB57E4" w:rsidRDefault="001F401B" w:rsidP="001F401B">
      <w:pPr>
        <w:pStyle w:val="aff6"/>
        <w:spacing w:line="200" w:lineRule="atLeast"/>
        <w:rPr>
          <w:sz w:val="20"/>
          <w:szCs w:val="20"/>
        </w:rPr>
      </w:pPr>
      <w:r w:rsidRPr="00EB57E4">
        <w:rPr>
          <w:b/>
          <w:bCs/>
          <w:sz w:val="20"/>
          <w:szCs w:val="20"/>
        </w:rPr>
        <w:t xml:space="preserve">Главные отрасли и межотраслевые комплексы. </w:t>
      </w:r>
      <w:r w:rsidRPr="00EB57E4">
        <w:rPr>
          <w:sz w:val="20"/>
          <w:szCs w:val="20"/>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w:t>
      </w:r>
      <w:r w:rsidRPr="00EB57E4">
        <w:rPr>
          <w:sz w:val="20"/>
          <w:szCs w:val="20"/>
        </w:rPr>
        <w:lastRenderedPageBreak/>
        <w:t>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F401B" w:rsidRPr="00EB57E4" w:rsidRDefault="001F401B" w:rsidP="001F401B">
      <w:pPr>
        <w:pStyle w:val="aff6"/>
        <w:spacing w:line="200" w:lineRule="atLeast"/>
        <w:rPr>
          <w:sz w:val="20"/>
          <w:szCs w:val="20"/>
        </w:rPr>
      </w:pPr>
      <w:r w:rsidRPr="00EB57E4">
        <w:rPr>
          <w:b/>
          <w:bCs/>
          <w:i/>
          <w:iCs/>
          <w:sz w:val="20"/>
          <w:szCs w:val="20"/>
        </w:rPr>
        <w:t xml:space="preserve">Хозяйство своей местности. </w:t>
      </w:r>
    </w:p>
    <w:p w:rsidR="001F401B" w:rsidRPr="00EB57E4" w:rsidRDefault="001F401B" w:rsidP="001F401B">
      <w:pPr>
        <w:pStyle w:val="aff6"/>
        <w:spacing w:line="200" w:lineRule="atLeast"/>
        <w:rPr>
          <w:sz w:val="20"/>
          <w:szCs w:val="20"/>
        </w:rPr>
      </w:pPr>
      <w:r w:rsidRPr="00EB57E4">
        <w:rPr>
          <w:i/>
          <w:iCs/>
          <w:sz w:val="20"/>
          <w:szCs w:val="20"/>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F401B" w:rsidRPr="00EB57E4" w:rsidRDefault="001F401B" w:rsidP="001F401B">
      <w:pPr>
        <w:pStyle w:val="aff6"/>
        <w:spacing w:line="200" w:lineRule="atLeast"/>
        <w:rPr>
          <w:sz w:val="20"/>
          <w:szCs w:val="20"/>
        </w:rPr>
      </w:pPr>
    </w:p>
    <w:p w:rsidR="001F401B" w:rsidRPr="00EB57E4" w:rsidRDefault="001F401B" w:rsidP="001F401B">
      <w:pPr>
        <w:pStyle w:val="aff6"/>
        <w:spacing w:line="200" w:lineRule="atLeast"/>
        <w:rPr>
          <w:sz w:val="20"/>
          <w:szCs w:val="20"/>
        </w:rPr>
      </w:pPr>
      <w:r w:rsidRPr="00EB57E4">
        <w:rPr>
          <w:b/>
          <w:bCs/>
          <w:sz w:val="20"/>
          <w:szCs w:val="20"/>
        </w:rPr>
        <w:t>Районы России.</w:t>
      </w:r>
    </w:p>
    <w:p w:rsidR="001F401B" w:rsidRPr="00EB57E4" w:rsidRDefault="001F401B" w:rsidP="001F401B">
      <w:pPr>
        <w:pStyle w:val="aff6"/>
        <w:spacing w:line="200" w:lineRule="atLeast"/>
        <w:rPr>
          <w:sz w:val="20"/>
          <w:szCs w:val="20"/>
        </w:rPr>
      </w:pPr>
      <w:r w:rsidRPr="00EB57E4">
        <w:rPr>
          <w:b/>
          <w:bCs/>
          <w:sz w:val="20"/>
          <w:szCs w:val="20"/>
        </w:rPr>
        <w:t xml:space="preserve">Европейская часть России. </w:t>
      </w:r>
      <w:r w:rsidRPr="00EB57E4">
        <w:rPr>
          <w:sz w:val="20"/>
          <w:szCs w:val="20"/>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F401B" w:rsidRPr="00EB57E4" w:rsidRDefault="001F401B" w:rsidP="001F401B">
      <w:pPr>
        <w:pStyle w:val="aff6"/>
        <w:spacing w:line="200" w:lineRule="atLeast"/>
        <w:rPr>
          <w:sz w:val="20"/>
          <w:szCs w:val="20"/>
        </w:rPr>
      </w:pPr>
      <w:r w:rsidRPr="00EB57E4">
        <w:rPr>
          <w:i/>
          <w:iCs/>
          <w:sz w:val="20"/>
          <w:szCs w:val="20"/>
        </w:rPr>
        <w:t>Города Центрального района. Древние города, промышленные и научные центры.</w:t>
      </w:r>
      <w:r w:rsidRPr="00EB57E4">
        <w:rPr>
          <w:sz w:val="20"/>
          <w:szCs w:val="20"/>
        </w:rPr>
        <w:t xml:space="preserve"> Функциональное значение городов. Москва – столица Российской Федерации. </w:t>
      </w:r>
    </w:p>
    <w:p w:rsidR="001F401B" w:rsidRPr="00EB57E4" w:rsidRDefault="001F401B" w:rsidP="001F401B">
      <w:pPr>
        <w:pStyle w:val="aff6"/>
        <w:spacing w:line="200" w:lineRule="atLeast"/>
        <w:rPr>
          <w:sz w:val="20"/>
          <w:szCs w:val="20"/>
        </w:rPr>
      </w:pPr>
      <w:r w:rsidRPr="00EB57E4">
        <w:rPr>
          <w:sz w:val="20"/>
          <w:szCs w:val="20"/>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F401B" w:rsidRPr="00EB57E4" w:rsidRDefault="001F401B" w:rsidP="001F401B">
      <w:pPr>
        <w:pStyle w:val="aff6"/>
        <w:spacing w:line="200" w:lineRule="atLeast"/>
        <w:rPr>
          <w:sz w:val="20"/>
          <w:szCs w:val="20"/>
        </w:rPr>
      </w:pPr>
      <w:r w:rsidRPr="00EB57E4">
        <w:rPr>
          <w:sz w:val="20"/>
          <w:szCs w:val="20"/>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F401B" w:rsidRPr="00EB57E4" w:rsidRDefault="001F401B" w:rsidP="001F401B">
      <w:pPr>
        <w:pStyle w:val="aff6"/>
        <w:spacing w:line="200" w:lineRule="atLeast"/>
        <w:rPr>
          <w:sz w:val="20"/>
          <w:szCs w:val="20"/>
        </w:rPr>
      </w:pPr>
      <w:r w:rsidRPr="00EB57E4">
        <w:rPr>
          <w:sz w:val="20"/>
          <w:szCs w:val="20"/>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F401B" w:rsidRPr="00EB57E4" w:rsidRDefault="001F401B" w:rsidP="001F401B">
      <w:pPr>
        <w:pStyle w:val="aff6"/>
        <w:spacing w:line="200" w:lineRule="atLeast"/>
        <w:rPr>
          <w:sz w:val="20"/>
          <w:szCs w:val="20"/>
        </w:rPr>
      </w:pPr>
      <w:r w:rsidRPr="00EB57E4">
        <w:rPr>
          <w:sz w:val="20"/>
          <w:szCs w:val="20"/>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F401B" w:rsidRPr="00EB57E4" w:rsidRDefault="001F401B" w:rsidP="001F401B">
      <w:pPr>
        <w:pStyle w:val="aff6"/>
        <w:spacing w:line="200" w:lineRule="atLeast"/>
        <w:rPr>
          <w:sz w:val="20"/>
          <w:szCs w:val="20"/>
        </w:rPr>
      </w:pPr>
      <w:r w:rsidRPr="00EB57E4">
        <w:rPr>
          <w:i/>
          <w:iCs/>
          <w:sz w:val="20"/>
          <w:szCs w:val="20"/>
        </w:rPr>
        <w:t>Моря Атлантического океана, омывающие Россию: транспортное значение, ресурсы.</w:t>
      </w:r>
    </w:p>
    <w:p w:rsidR="001F401B" w:rsidRPr="00EB57E4" w:rsidRDefault="001F401B" w:rsidP="001F401B">
      <w:pPr>
        <w:pStyle w:val="aff6"/>
        <w:spacing w:line="200" w:lineRule="atLeast"/>
        <w:rPr>
          <w:sz w:val="20"/>
          <w:szCs w:val="20"/>
        </w:rPr>
      </w:pPr>
      <w:r w:rsidRPr="00EB57E4">
        <w:rPr>
          <w:sz w:val="20"/>
          <w:szCs w:val="20"/>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F401B" w:rsidRPr="00EB57E4" w:rsidRDefault="001F401B" w:rsidP="001F401B">
      <w:pPr>
        <w:pStyle w:val="aff6"/>
        <w:spacing w:line="200" w:lineRule="atLeast"/>
        <w:rPr>
          <w:sz w:val="20"/>
          <w:szCs w:val="20"/>
        </w:rPr>
      </w:pPr>
      <w:r w:rsidRPr="00EB57E4">
        <w:rPr>
          <w:sz w:val="20"/>
          <w:szCs w:val="20"/>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F401B" w:rsidRPr="00EB57E4" w:rsidRDefault="001F401B" w:rsidP="001F401B">
      <w:pPr>
        <w:pStyle w:val="aff6"/>
        <w:spacing w:line="200" w:lineRule="atLeast"/>
        <w:rPr>
          <w:sz w:val="20"/>
          <w:szCs w:val="20"/>
        </w:rPr>
      </w:pPr>
      <w:r w:rsidRPr="00EB57E4">
        <w:rPr>
          <w:sz w:val="20"/>
          <w:szCs w:val="20"/>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F401B" w:rsidRPr="00EB57E4" w:rsidRDefault="001F401B" w:rsidP="001F401B">
      <w:pPr>
        <w:pStyle w:val="aff6"/>
        <w:spacing w:line="200" w:lineRule="atLeast"/>
        <w:rPr>
          <w:sz w:val="20"/>
          <w:szCs w:val="20"/>
        </w:rPr>
      </w:pPr>
      <w:r w:rsidRPr="00EB57E4">
        <w:rPr>
          <w:sz w:val="20"/>
          <w:szCs w:val="20"/>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F401B" w:rsidRPr="00EB57E4" w:rsidRDefault="001F401B" w:rsidP="001F401B">
      <w:pPr>
        <w:pStyle w:val="aff6"/>
        <w:spacing w:line="200" w:lineRule="atLeast"/>
        <w:rPr>
          <w:sz w:val="20"/>
          <w:szCs w:val="20"/>
        </w:rPr>
      </w:pPr>
      <w:r w:rsidRPr="00EB57E4">
        <w:rPr>
          <w:i/>
          <w:iCs/>
          <w:sz w:val="20"/>
          <w:szCs w:val="20"/>
        </w:rPr>
        <w:t>Южные моря России: транспортное значение, ресурсы.</w:t>
      </w:r>
    </w:p>
    <w:p w:rsidR="001F401B" w:rsidRPr="00EB57E4" w:rsidRDefault="001F401B" w:rsidP="001F401B">
      <w:pPr>
        <w:pStyle w:val="aff6"/>
        <w:spacing w:line="200" w:lineRule="atLeast"/>
        <w:rPr>
          <w:sz w:val="20"/>
          <w:szCs w:val="20"/>
        </w:rPr>
      </w:pPr>
      <w:r w:rsidRPr="00EB57E4">
        <w:rPr>
          <w:sz w:val="20"/>
          <w:szCs w:val="20"/>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F401B" w:rsidRPr="00EB57E4" w:rsidRDefault="001F401B" w:rsidP="001F401B">
      <w:pPr>
        <w:pStyle w:val="aff6"/>
        <w:spacing w:line="200" w:lineRule="atLeast"/>
        <w:rPr>
          <w:sz w:val="20"/>
          <w:szCs w:val="20"/>
        </w:rPr>
      </w:pPr>
      <w:r w:rsidRPr="00EB57E4">
        <w:rPr>
          <w:b/>
          <w:bCs/>
          <w:sz w:val="20"/>
          <w:szCs w:val="20"/>
        </w:rPr>
        <w:t xml:space="preserve">Азиатская часть России. </w:t>
      </w:r>
    </w:p>
    <w:p w:rsidR="001F401B" w:rsidRPr="00EB57E4" w:rsidRDefault="001F401B" w:rsidP="001F401B">
      <w:pPr>
        <w:pStyle w:val="aff6"/>
        <w:spacing w:line="200" w:lineRule="atLeast"/>
        <w:rPr>
          <w:sz w:val="20"/>
          <w:szCs w:val="20"/>
        </w:rPr>
      </w:pPr>
      <w:r w:rsidRPr="00EB57E4">
        <w:rPr>
          <w:sz w:val="20"/>
          <w:szCs w:val="20"/>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F401B" w:rsidRPr="00EB57E4" w:rsidRDefault="001F401B" w:rsidP="001F401B">
      <w:pPr>
        <w:pStyle w:val="aff6"/>
        <w:spacing w:line="200" w:lineRule="atLeast"/>
        <w:rPr>
          <w:sz w:val="20"/>
          <w:szCs w:val="20"/>
        </w:rPr>
      </w:pPr>
      <w:r w:rsidRPr="00EB57E4">
        <w:rPr>
          <w:i/>
          <w:iCs/>
          <w:sz w:val="20"/>
          <w:szCs w:val="20"/>
        </w:rPr>
        <w:t>Моря Северного Ледовитого океана: транспортное значение, ресурсы.</w:t>
      </w:r>
    </w:p>
    <w:p w:rsidR="001F401B" w:rsidRPr="00EB57E4" w:rsidRDefault="001F401B" w:rsidP="001F401B">
      <w:pPr>
        <w:pStyle w:val="aff6"/>
        <w:spacing w:line="200" w:lineRule="atLeast"/>
        <w:rPr>
          <w:sz w:val="20"/>
          <w:szCs w:val="20"/>
        </w:rPr>
      </w:pPr>
      <w:r w:rsidRPr="00EB57E4">
        <w:rPr>
          <w:sz w:val="20"/>
          <w:szCs w:val="20"/>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F401B" w:rsidRPr="00EB57E4" w:rsidRDefault="001F401B" w:rsidP="001F401B">
      <w:pPr>
        <w:pStyle w:val="aff6"/>
        <w:spacing w:line="200" w:lineRule="atLeast"/>
        <w:rPr>
          <w:sz w:val="20"/>
          <w:szCs w:val="20"/>
        </w:rPr>
      </w:pPr>
      <w:r w:rsidRPr="00EB57E4">
        <w:rPr>
          <w:i/>
          <w:iCs/>
          <w:sz w:val="20"/>
          <w:szCs w:val="20"/>
        </w:rPr>
        <w:t>Моря Тихого океана: транспортное значение, ресурсы.</w:t>
      </w:r>
    </w:p>
    <w:p w:rsidR="001F401B" w:rsidRPr="00EB57E4" w:rsidRDefault="001F401B" w:rsidP="001F401B">
      <w:pPr>
        <w:pStyle w:val="aff6"/>
        <w:spacing w:line="200" w:lineRule="atLeast"/>
        <w:rPr>
          <w:sz w:val="20"/>
          <w:szCs w:val="20"/>
        </w:rPr>
      </w:pPr>
      <w:r w:rsidRPr="00EB57E4">
        <w:rPr>
          <w:sz w:val="20"/>
          <w:szCs w:val="20"/>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F401B" w:rsidRPr="00EB57E4" w:rsidRDefault="001F401B" w:rsidP="001F401B">
      <w:pPr>
        <w:pStyle w:val="aff6"/>
        <w:spacing w:line="200" w:lineRule="atLeast"/>
        <w:rPr>
          <w:sz w:val="20"/>
          <w:szCs w:val="20"/>
        </w:rPr>
      </w:pPr>
    </w:p>
    <w:p w:rsidR="001F401B" w:rsidRPr="00EB57E4" w:rsidRDefault="001F401B" w:rsidP="001F401B">
      <w:pPr>
        <w:pStyle w:val="aff6"/>
        <w:spacing w:line="200" w:lineRule="atLeast"/>
        <w:rPr>
          <w:sz w:val="20"/>
          <w:szCs w:val="20"/>
        </w:rPr>
      </w:pPr>
      <w:r w:rsidRPr="00EB57E4">
        <w:rPr>
          <w:b/>
          <w:bCs/>
          <w:sz w:val="20"/>
          <w:szCs w:val="20"/>
        </w:rPr>
        <w:t xml:space="preserve">Россия в мире. </w:t>
      </w:r>
    </w:p>
    <w:p w:rsidR="001F401B" w:rsidRPr="00EB57E4" w:rsidRDefault="001F401B" w:rsidP="001F401B">
      <w:pPr>
        <w:pStyle w:val="aff6"/>
        <w:spacing w:line="200" w:lineRule="atLeast"/>
        <w:rPr>
          <w:sz w:val="20"/>
          <w:szCs w:val="20"/>
        </w:rPr>
      </w:pPr>
      <w:r w:rsidRPr="00EB57E4">
        <w:rPr>
          <w:sz w:val="20"/>
          <w:szCs w:val="20"/>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1F401B" w:rsidRPr="00EB57E4" w:rsidRDefault="001F401B" w:rsidP="001F401B">
      <w:pPr>
        <w:pStyle w:val="aff6"/>
        <w:spacing w:line="200" w:lineRule="atLeast"/>
        <w:rPr>
          <w:sz w:val="20"/>
          <w:szCs w:val="20"/>
        </w:rPr>
      </w:pPr>
      <w:r w:rsidRPr="00EB57E4">
        <w:rPr>
          <w:b/>
          <w:bCs/>
          <w:sz w:val="20"/>
          <w:szCs w:val="20"/>
        </w:rPr>
        <w:lastRenderedPageBreak/>
        <w:t>Примерные темы практических работ</w:t>
      </w:r>
    </w:p>
    <w:p w:rsidR="001F401B" w:rsidRPr="00EB57E4" w:rsidRDefault="001F401B" w:rsidP="001F401B">
      <w:pPr>
        <w:pStyle w:val="aff6"/>
        <w:spacing w:line="200" w:lineRule="atLeast"/>
        <w:rPr>
          <w:sz w:val="20"/>
          <w:szCs w:val="20"/>
        </w:rPr>
      </w:pPr>
      <w:r w:rsidRPr="00EB57E4">
        <w:rPr>
          <w:sz w:val="20"/>
          <w:szCs w:val="20"/>
        </w:rPr>
        <w:t>Работа с картой «Имена на карте».</w:t>
      </w:r>
    </w:p>
    <w:p w:rsidR="001F401B" w:rsidRPr="00EB57E4" w:rsidRDefault="001F401B" w:rsidP="001F401B">
      <w:pPr>
        <w:pStyle w:val="aff6"/>
        <w:spacing w:line="200" w:lineRule="atLeast"/>
        <w:rPr>
          <w:sz w:val="20"/>
          <w:szCs w:val="20"/>
        </w:rPr>
      </w:pPr>
      <w:r w:rsidRPr="00EB57E4">
        <w:rPr>
          <w:sz w:val="20"/>
          <w:szCs w:val="20"/>
        </w:rPr>
        <w:t>Описание и нанесение на контурную карту географических объектов изученных маршрутов путешественников.</w:t>
      </w:r>
    </w:p>
    <w:p w:rsidR="001F401B" w:rsidRPr="00EB57E4" w:rsidRDefault="001F401B" w:rsidP="001F401B">
      <w:pPr>
        <w:pStyle w:val="aff6"/>
        <w:spacing w:line="200" w:lineRule="atLeast"/>
        <w:rPr>
          <w:sz w:val="20"/>
          <w:szCs w:val="20"/>
        </w:rPr>
      </w:pPr>
      <w:r w:rsidRPr="00EB57E4">
        <w:rPr>
          <w:sz w:val="20"/>
          <w:szCs w:val="20"/>
        </w:rPr>
        <w:t>Определение зенитального положения Солнца в разные периоды года.</w:t>
      </w:r>
    </w:p>
    <w:p w:rsidR="001F401B" w:rsidRPr="00EB57E4" w:rsidRDefault="001F401B" w:rsidP="001F401B">
      <w:pPr>
        <w:pStyle w:val="aff6"/>
        <w:spacing w:line="200" w:lineRule="atLeast"/>
        <w:rPr>
          <w:sz w:val="20"/>
          <w:szCs w:val="20"/>
        </w:rPr>
      </w:pPr>
      <w:r w:rsidRPr="00EB57E4">
        <w:rPr>
          <w:sz w:val="20"/>
          <w:szCs w:val="20"/>
        </w:rPr>
        <w:t>Определение координат географических объектов по карте.</w:t>
      </w:r>
    </w:p>
    <w:p w:rsidR="001F401B" w:rsidRPr="00EB57E4" w:rsidRDefault="001F401B" w:rsidP="001F401B">
      <w:pPr>
        <w:pStyle w:val="aff6"/>
        <w:spacing w:line="200" w:lineRule="atLeast"/>
        <w:rPr>
          <w:sz w:val="20"/>
          <w:szCs w:val="20"/>
        </w:rPr>
      </w:pPr>
      <w:r w:rsidRPr="00EB57E4">
        <w:rPr>
          <w:sz w:val="20"/>
          <w:szCs w:val="20"/>
        </w:rPr>
        <w:t>Определение положения объектов относительно друг друга:</w:t>
      </w:r>
    </w:p>
    <w:p w:rsidR="001F401B" w:rsidRPr="00EB57E4" w:rsidRDefault="001F401B" w:rsidP="001F401B">
      <w:pPr>
        <w:pStyle w:val="aff6"/>
        <w:spacing w:line="200" w:lineRule="atLeast"/>
        <w:rPr>
          <w:sz w:val="20"/>
          <w:szCs w:val="20"/>
        </w:rPr>
      </w:pPr>
      <w:r w:rsidRPr="00EB57E4">
        <w:rPr>
          <w:sz w:val="20"/>
          <w:szCs w:val="20"/>
        </w:rPr>
        <w:t>Определение направлений и расстояний по глобусу и карте.</w:t>
      </w:r>
    </w:p>
    <w:p w:rsidR="001F401B" w:rsidRPr="00EB57E4" w:rsidRDefault="001F401B" w:rsidP="001F401B">
      <w:pPr>
        <w:pStyle w:val="aff6"/>
        <w:spacing w:line="200" w:lineRule="atLeast"/>
        <w:rPr>
          <w:sz w:val="20"/>
          <w:szCs w:val="20"/>
        </w:rPr>
      </w:pPr>
      <w:r w:rsidRPr="00EB57E4">
        <w:rPr>
          <w:sz w:val="20"/>
          <w:szCs w:val="20"/>
        </w:rPr>
        <w:t>Определение высот и глубин географических объектов с использованием шкалы высот и глубин.</w:t>
      </w:r>
    </w:p>
    <w:p w:rsidR="001F401B" w:rsidRPr="00EB57E4" w:rsidRDefault="001F401B" w:rsidP="001F401B">
      <w:pPr>
        <w:pStyle w:val="aff6"/>
        <w:spacing w:line="200" w:lineRule="atLeast"/>
        <w:rPr>
          <w:sz w:val="20"/>
          <w:szCs w:val="20"/>
        </w:rPr>
      </w:pPr>
      <w:r w:rsidRPr="00EB57E4">
        <w:rPr>
          <w:sz w:val="20"/>
          <w:szCs w:val="20"/>
        </w:rPr>
        <w:t>Определение азимута.</w:t>
      </w:r>
    </w:p>
    <w:p w:rsidR="001F401B" w:rsidRPr="00EB57E4" w:rsidRDefault="001F401B" w:rsidP="001F401B">
      <w:pPr>
        <w:pStyle w:val="aff6"/>
        <w:spacing w:line="200" w:lineRule="atLeast"/>
        <w:rPr>
          <w:sz w:val="20"/>
          <w:szCs w:val="20"/>
        </w:rPr>
      </w:pPr>
      <w:r w:rsidRPr="00EB57E4">
        <w:rPr>
          <w:sz w:val="20"/>
          <w:szCs w:val="20"/>
        </w:rPr>
        <w:t>Ориентирование на местности.</w:t>
      </w:r>
    </w:p>
    <w:p w:rsidR="001F401B" w:rsidRPr="00EB57E4" w:rsidRDefault="001F401B" w:rsidP="001F401B">
      <w:pPr>
        <w:pStyle w:val="aff6"/>
        <w:spacing w:line="200" w:lineRule="atLeast"/>
        <w:rPr>
          <w:sz w:val="20"/>
          <w:szCs w:val="20"/>
        </w:rPr>
      </w:pPr>
      <w:r w:rsidRPr="00EB57E4">
        <w:rPr>
          <w:sz w:val="20"/>
          <w:szCs w:val="20"/>
        </w:rPr>
        <w:t>Составление плана местности.</w:t>
      </w:r>
    </w:p>
    <w:p w:rsidR="001F401B" w:rsidRPr="00EB57E4" w:rsidRDefault="001F401B" w:rsidP="001F401B">
      <w:pPr>
        <w:pStyle w:val="aff6"/>
        <w:spacing w:line="200" w:lineRule="atLeast"/>
        <w:rPr>
          <w:sz w:val="20"/>
          <w:szCs w:val="20"/>
        </w:rPr>
      </w:pPr>
      <w:r w:rsidRPr="00EB57E4">
        <w:rPr>
          <w:sz w:val="20"/>
          <w:szCs w:val="20"/>
        </w:rPr>
        <w:t>Работа с коллекциями минералов, горных пород, полезных ископаемых.</w:t>
      </w:r>
    </w:p>
    <w:p w:rsidR="001F401B" w:rsidRPr="00EB57E4" w:rsidRDefault="001F401B" w:rsidP="001F401B">
      <w:pPr>
        <w:pStyle w:val="aff6"/>
        <w:spacing w:line="200" w:lineRule="atLeast"/>
        <w:rPr>
          <w:sz w:val="20"/>
          <w:szCs w:val="20"/>
        </w:rPr>
      </w:pPr>
      <w:r w:rsidRPr="00EB57E4">
        <w:rPr>
          <w:sz w:val="20"/>
          <w:szCs w:val="20"/>
        </w:rPr>
        <w:t>Работа с картографическими источниками: нанесение элементов рельефа.</w:t>
      </w:r>
    </w:p>
    <w:p w:rsidR="001F401B" w:rsidRPr="00EB57E4" w:rsidRDefault="001F401B" w:rsidP="001F401B">
      <w:pPr>
        <w:pStyle w:val="aff6"/>
        <w:spacing w:line="200" w:lineRule="atLeast"/>
        <w:rPr>
          <w:sz w:val="20"/>
          <w:szCs w:val="20"/>
        </w:rPr>
      </w:pPr>
      <w:r w:rsidRPr="00EB57E4">
        <w:rPr>
          <w:sz w:val="20"/>
          <w:szCs w:val="20"/>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1F401B" w:rsidRPr="00EB57E4" w:rsidRDefault="001F401B" w:rsidP="001F401B">
      <w:pPr>
        <w:pStyle w:val="aff6"/>
        <w:spacing w:line="200" w:lineRule="atLeast"/>
        <w:rPr>
          <w:sz w:val="20"/>
          <w:szCs w:val="20"/>
        </w:rPr>
      </w:pPr>
      <w:r w:rsidRPr="00EB57E4">
        <w:rPr>
          <w:sz w:val="20"/>
          <w:szCs w:val="20"/>
        </w:rPr>
        <w:t>Работа с картографическими источниками: нанесение объектов гидрографии.</w:t>
      </w:r>
    </w:p>
    <w:p w:rsidR="001F401B" w:rsidRPr="00EB57E4" w:rsidRDefault="001F401B" w:rsidP="001F401B">
      <w:pPr>
        <w:pStyle w:val="aff6"/>
        <w:spacing w:line="200" w:lineRule="atLeast"/>
        <w:rPr>
          <w:sz w:val="20"/>
          <w:szCs w:val="20"/>
        </w:rPr>
      </w:pPr>
      <w:r w:rsidRPr="00EB57E4">
        <w:rPr>
          <w:sz w:val="20"/>
          <w:szCs w:val="20"/>
        </w:rPr>
        <w:t>Описание объектов гидрографии.</w:t>
      </w:r>
    </w:p>
    <w:p w:rsidR="001F401B" w:rsidRPr="00EB57E4" w:rsidRDefault="001F401B" w:rsidP="001F401B">
      <w:pPr>
        <w:pStyle w:val="aff6"/>
        <w:spacing w:line="200" w:lineRule="atLeast"/>
        <w:rPr>
          <w:sz w:val="20"/>
          <w:szCs w:val="20"/>
        </w:rPr>
      </w:pPr>
      <w:r w:rsidRPr="00EB57E4">
        <w:rPr>
          <w:sz w:val="20"/>
          <w:szCs w:val="20"/>
        </w:rPr>
        <w:t>Ведение дневника погоды.</w:t>
      </w:r>
    </w:p>
    <w:p w:rsidR="001F401B" w:rsidRPr="00EB57E4" w:rsidRDefault="001F401B" w:rsidP="001F401B">
      <w:pPr>
        <w:pStyle w:val="aff6"/>
        <w:spacing w:line="200" w:lineRule="atLeast"/>
        <w:rPr>
          <w:sz w:val="20"/>
          <w:szCs w:val="20"/>
        </w:rPr>
      </w:pPr>
      <w:r w:rsidRPr="00EB57E4">
        <w:rPr>
          <w:sz w:val="20"/>
          <w:szCs w:val="20"/>
        </w:rPr>
        <w:t>Работа с метеоприборами (проведение наблюдений и измерений, фиксация результатов, обработка результатов наблюдений).</w:t>
      </w:r>
    </w:p>
    <w:p w:rsidR="001F401B" w:rsidRPr="00EB57E4" w:rsidRDefault="001F401B" w:rsidP="001F401B">
      <w:pPr>
        <w:pStyle w:val="aff6"/>
        <w:spacing w:line="200" w:lineRule="atLeast"/>
        <w:rPr>
          <w:sz w:val="20"/>
          <w:szCs w:val="20"/>
        </w:rPr>
      </w:pPr>
      <w:r w:rsidRPr="00EB57E4">
        <w:rPr>
          <w:sz w:val="20"/>
          <w:szCs w:val="20"/>
        </w:rPr>
        <w:t>Определение средних температур, амплитуды и построение графиков.</w:t>
      </w:r>
    </w:p>
    <w:p w:rsidR="001F401B" w:rsidRPr="00EB57E4" w:rsidRDefault="001F401B" w:rsidP="001F401B">
      <w:pPr>
        <w:pStyle w:val="aff6"/>
        <w:spacing w:line="200" w:lineRule="atLeast"/>
        <w:rPr>
          <w:sz w:val="20"/>
          <w:szCs w:val="20"/>
        </w:rPr>
      </w:pPr>
      <w:r w:rsidRPr="00EB57E4">
        <w:rPr>
          <w:sz w:val="20"/>
          <w:szCs w:val="20"/>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1F401B" w:rsidRPr="00EB57E4" w:rsidRDefault="001F401B" w:rsidP="001F401B">
      <w:pPr>
        <w:pStyle w:val="aff6"/>
        <w:spacing w:line="200" w:lineRule="atLeast"/>
        <w:rPr>
          <w:sz w:val="20"/>
          <w:szCs w:val="20"/>
        </w:rPr>
      </w:pPr>
      <w:r w:rsidRPr="00EB57E4">
        <w:rPr>
          <w:sz w:val="20"/>
          <w:szCs w:val="20"/>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1F401B" w:rsidRPr="00EB57E4" w:rsidRDefault="001F401B" w:rsidP="001F401B">
      <w:pPr>
        <w:pStyle w:val="aff6"/>
        <w:spacing w:line="200" w:lineRule="atLeast"/>
        <w:rPr>
          <w:sz w:val="20"/>
          <w:szCs w:val="20"/>
        </w:rPr>
      </w:pPr>
      <w:r w:rsidRPr="00EB57E4">
        <w:rPr>
          <w:sz w:val="20"/>
          <w:szCs w:val="20"/>
        </w:rPr>
        <w:t>Изучение природных комплексов своей местности.</w:t>
      </w:r>
    </w:p>
    <w:p w:rsidR="001F401B" w:rsidRPr="00EB57E4" w:rsidRDefault="001F401B" w:rsidP="001F401B">
      <w:pPr>
        <w:pStyle w:val="aff6"/>
        <w:spacing w:line="200" w:lineRule="atLeast"/>
        <w:rPr>
          <w:sz w:val="20"/>
          <w:szCs w:val="20"/>
        </w:rPr>
      </w:pPr>
      <w:r w:rsidRPr="00EB57E4">
        <w:rPr>
          <w:sz w:val="20"/>
          <w:szCs w:val="20"/>
        </w:rPr>
        <w:t>Описание основных компонентов природы океанов Земли.</w:t>
      </w:r>
    </w:p>
    <w:p w:rsidR="001F401B" w:rsidRPr="00EB57E4" w:rsidRDefault="001F401B" w:rsidP="001F401B">
      <w:pPr>
        <w:pStyle w:val="aff6"/>
        <w:spacing w:line="200" w:lineRule="atLeast"/>
        <w:rPr>
          <w:sz w:val="20"/>
          <w:szCs w:val="20"/>
        </w:rPr>
      </w:pPr>
      <w:r w:rsidRPr="00EB57E4">
        <w:rPr>
          <w:sz w:val="20"/>
          <w:szCs w:val="20"/>
        </w:rPr>
        <w:t>Создание презентационных материалов об океанах на основе различных источников информации.</w:t>
      </w:r>
    </w:p>
    <w:p w:rsidR="001F401B" w:rsidRPr="00EB57E4" w:rsidRDefault="001F401B" w:rsidP="001F401B">
      <w:pPr>
        <w:pStyle w:val="aff6"/>
        <w:spacing w:line="200" w:lineRule="atLeast"/>
        <w:rPr>
          <w:sz w:val="20"/>
          <w:szCs w:val="20"/>
        </w:rPr>
      </w:pPr>
      <w:r w:rsidRPr="00EB57E4">
        <w:rPr>
          <w:sz w:val="20"/>
          <w:szCs w:val="20"/>
        </w:rPr>
        <w:t>Описание основных компонентов природы материков Земли.</w:t>
      </w:r>
    </w:p>
    <w:p w:rsidR="001F401B" w:rsidRPr="00EB57E4" w:rsidRDefault="001F401B" w:rsidP="001F401B">
      <w:pPr>
        <w:pStyle w:val="aff6"/>
        <w:spacing w:line="200" w:lineRule="atLeast"/>
        <w:rPr>
          <w:sz w:val="20"/>
          <w:szCs w:val="20"/>
        </w:rPr>
      </w:pPr>
      <w:r w:rsidRPr="00EB57E4">
        <w:rPr>
          <w:sz w:val="20"/>
          <w:szCs w:val="20"/>
        </w:rPr>
        <w:t>Описание природных зон Земли.</w:t>
      </w:r>
    </w:p>
    <w:p w:rsidR="001F401B" w:rsidRPr="00EB57E4" w:rsidRDefault="001F401B" w:rsidP="001F401B">
      <w:pPr>
        <w:pStyle w:val="aff6"/>
        <w:spacing w:line="200" w:lineRule="atLeast"/>
        <w:rPr>
          <w:sz w:val="20"/>
          <w:szCs w:val="20"/>
        </w:rPr>
      </w:pPr>
      <w:r w:rsidRPr="00EB57E4">
        <w:rPr>
          <w:sz w:val="20"/>
          <w:szCs w:val="20"/>
        </w:rPr>
        <w:t>Создание презентационных материалов о материке на основе различных источников информации.</w:t>
      </w:r>
    </w:p>
    <w:p w:rsidR="001F401B" w:rsidRPr="00EB57E4" w:rsidRDefault="001F401B" w:rsidP="001F401B">
      <w:pPr>
        <w:pStyle w:val="aff6"/>
        <w:spacing w:line="200" w:lineRule="atLeast"/>
        <w:rPr>
          <w:sz w:val="20"/>
          <w:szCs w:val="20"/>
        </w:rPr>
      </w:pPr>
      <w:r w:rsidRPr="00EB57E4">
        <w:rPr>
          <w:sz w:val="20"/>
          <w:szCs w:val="20"/>
        </w:rPr>
        <w:t>Прогнозирование перспективных путей рационального природопользования.</w:t>
      </w:r>
    </w:p>
    <w:p w:rsidR="001F401B" w:rsidRPr="00EB57E4" w:rsidRDefault="001F401B" w:rsidP="001F401B">
      <w:pPr>
        <w:pStyle w:val="aff6"/>
        <w:spacing w:line="200" w:lineRule="atLeast"/>
        <w:rPr>
          <w:sz w:val="20"/>
          <w:szCs w:val="20"/>
        </w:rPr>
      </w:pPr>
      <w:r w:rsidRPr="00EB57E4">
        <w:rPr>
          <w:sz w:val="20"/>
          <w:szCs w:val="20"/>
        </w:rPr>
        <w:t>Определение ГП и оценка его влияния на природу и жизнь людей в России.</w:t>
      </w:r>
    </w:p>
    <w:p w:rsidR="001F401B" w:rsidRPr="00EB57E4" w:rsidRDefault="001F401B" w:rsidP="001F401B">
      <w:pPr>
        <w:pStyle w:val="aff6"/>
        <w:spacing w:line="200" w:lineRule="atLeast"/>
        <w:rPr>
          <w:sz w:val="20"/>
          <w:szCs w:val="20"/>
        </w:rPr>
      </w:pPr>
      <w:r w:rsidRPr="00EB57E4">
        <w:rPr>
          <w:sz w:val="20"/>
          <w:szCs w:val="20"/>
        </w:rPr>
        <w:t>Работа с картографическими источниками: нанесение особенностей географического положения России.</w:t>
      </w:r>
    </w:p>
    <w:p w:rsidR="001F401B" w:rsidRPr="00EB57E4" w:rsidRDefault="001F401B" w:rsidP="001F401B">
      <w:pPr>
        <w:pStyle w:val="aff6"/>
        <w:spacing w:line="200" w:lineRule="atLeast"/>
        <w:rPr>
          <w:sz w:val="20"/>
          <w:szCs w:val="20"/>
        </w:rPr>
      </w:pPr>
      <w:r w:rsidRPr="00EB57E4">
        <w:rPr>
          <w:sz w:val="20"/>
          <w:szCs w:val="20"/>
        </w:rPr>
        <w:t>Оценивание динамики изменения границ России и их значения.</w:t>
      </w:r>
    </w:p>
    <w:p w:rsidR="001F401B" w:rsidRPr="00EB57E4" w:rsidRDefault="001F401B" w:rsidP="001F401B">
      <w:pPr>
        <w:pStyle w:val="aff6"/>
        <w:spacing w:line="200" w:lineRule="atLeast"/>
        <w:rPr>
          <w:sz w:val="20"/>
          <w:szCs w:val="20"/>
        </w:rPr>
      </w:pPr>
      <w:r w:rsidRPr="00EB57E4">
        <w:rPr>
          <w:sz w:val="20"/>
          <w:szCs w:val="20"/>
        </w:rPr>
        <w:t>Написание эссе о роли русских землепроходцев и исследователей в освоении и изучении территории России.</w:t>
      </w:r>
    </w:p>
    <w:p w:rsidR="001F401B" w:rsidRPr="00EB57E4" w:rsidRDefault="001F401B" w:rsidP="001F401B">
      <w:pPr>
        <w:pStyle w:val="aff6"/>
        <w:spacing w:line="200" w:lineRule="atLeast"/>
        <w:rPr>
          <w:sz w:val="20"/>
          <w:szCs w:val="20"/>
        </w:rPr>
      </w:pPr>
      <w:r w:rsidRPr="00EB57E4">
        <w:rPr>
          <w:sz w:val="20"/>
          <w:szCs w:val="20"/>
        </w:rPr>
        <w:t>Решение задач на определение разницы во времени различных территорий России.</w:t>
      </w:r>
    </w:p>
    <w:p w:rsidR="001F401B" w:rsidRPr="00EB57E4" w:rsidRDefault="001F401B" w:rsidP="001F401B">
      <w:pPr>
        <w:pStyle w:val="aff6"/>
        <w:spacing w:line="200" w:lineRule="atLeast"/>
        <w:rPr>
          <w:sz w:val="20"/>
          <w:szCs w:val="20"/>
        </w:rPr>
      </w:pPr>
      <w:r w:rsidRPr="00EB57E4">
        <w:rPr>
          <w:sz w:val="20"/>
          <w:szCs w:val="20"/>
        </w:rPr>
        <w:t>Выявление взаимозависимостей тектонической структуры, формы рельефа, полезных ископаемых на территории России.</w:t>
      </w:r>
    </w:p>
    <w:p w:rsidR="001F401B" w:rsidRPr="00EB57E4" w:rsidRDefault="001F401B" w:rsidP="001F401B">
      <w:pPr>
        <w:pStyle w:val="aff6"/>
        <w:spacing w:line="200" w:lineRule="atLeast"/>
        <w:rPr>
          <w:sz w:val="20"/>
          <w:szCs w:val="20"/>
        </w:rPr>
      </w:pPr>
      <w:r w:rsidRPr="00EB57E4">
        <w:rPr>
          <w:sz w:val="20"/>
          <w:szCs w:val="20"/>
        </w:rPr>
        <w:t>Работа с картографическими источниками: нанесение элементов рельефа России.</w:t>
      </w:r>
    </w:p>
    <w:p w:rsidR="001F401B" w:rsidRPr="00EB57E4" w:rsidRDefault="001F401B" w:rsidP="001F401B">
      <w:pPr>
        <w:pStyle w:val="aff6"/>
        <w:spacing w:line="200" w:lineRule="atLeast"/>
        <w:rPr>
          <w:sz w:val="20"/>
          <w:szCs w:val="20"/>
        </w:rPr>
      </w:pPr>
      <w:r w:rsidRPr="00EB57E4">
        <w:rPr>
          <w:sz w:val="20"/>
          <w:szCs w:val="20"/>
        </w:rPr>
        <w:t>Описание элементов рельефа России.</w:t>
      </w:r>
    </w:p>
    <w:p w:rsidR="001F401B" w:rsidRPr="00EB57E4" w:rsidRDefault="001F401B" w:rsidP="001F401B">
      <w:pPr>
        <w:pStyle w:val="aff6"/>
        <w:spacing w:line="200" w:lineRule="atLeast"/>
        <w:rPr>
          <w:sz w:val="20"/>
          <w:szCs w:val="20"/>
        </w:rPr>
      </w:pPr>
      <w:r w:rsidRPr="00EB57E4">
        <w:rPr>
          <w:sz w:val="20"/>
          <w:szCs w:val="20"/>
        </w:rPr>
        <w:t>Построение профиля своей местности.</w:t>
      </w:r>
    </w:p>
    <w:p w:rsidR="001F401B" w:rsidRPr="00EB57E4" w:rsidRDefault="001F401B" w:rsidP="001F401B">
      <w:pPr>
        <w:pStyle w:val="aff6"/>
        <w:spacing w:line="200" w:lineRule="atLeast"/>
        <w:rPr>
          <w:sz w:val="20"/>
          <w:szCs w:val="20"/>
        </w:rPr>
      </w:pPr>
      <w:r w:rsidRPr="00EB57E4">
        <w:rPr>
          <w:sz w:val="20"/>
          <w:szCs w:val="20"/>
        </w:rPr>
        <w:t>Работа с картографическими источниками: нанесение объектов гидрографии России.</w:t>
      </w:r>
    </w:p>
    <w:p w:rsidR="001F401B" w:rsidRPr="00EB57E4" w:rsidRDefault="001F401B" w:rsidP="001F401B">
      <w:pPr>
        <w:pStyle w:val="aff6"/>
        <w:spacing w:line="200" w:lineRule="atLeast"/>
        <w:rPr>
          <w:sz w:val="20"/>
          <w:szCs w:val="20"/>
        </w:rPr>
      </w:pPr>
      <w:r w:rsidRPr="00EB57E4">
        <w:rPr>
          <w:sz w:val="20"/>
          <w:szCs w:val="20"/>
        </w:rPr>
        <w:t>Описание объектов гидрографии России.</w:t>
      </w:r>
    </w:p>
    <w:p w:rsidR="001F401B" w:rsidRPr="00EB57E4" w:rsidRDefault="001F401B" w:rsidP="001F401B">
      <w:pPr>
        <w:pStyle w:val="aff6"/>
        <w:spacing w:line="200" w:lineRule="atLeast"/>
        <w:rPr>
          <w:sz w:val="20"/>
          <w:szCs w:val="20"/>
        </w:rPr>
      </w:pPr>
      <w:r w:rsidRPr="00EB57E4">
        <w:rPr>
          <w:sz w:val="20"/>
          <w:szCs w:val="20"/>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1F401B" w:rsidRPr="00EB57E4" w:rsidRDefault="001F401B" w:rsidP="001F401B">
      <w:pPr>
        <w:pStyle w:val="aff6"/>
        <w:spacing w:line="200" w:lineRule="atLeast"/>
        <w:rPr>
          <w:sz w:val="20"/>
          <w:szCs w:val="20"/>
        </w:rPr>
      </w:pPr>
      <w:r w:rsidRPr="00EB57E4">
        <w:rPr>
          <w:sz w:val="20"/>
          <w:szCs w:val="20"/>
        </w:rPr>
        <w:t>Распределение количества осадков на территории России, работа с климатограммами.</w:t>
      </w:r>
    </w:p>
    <w:p w:rsidR="001F401B" w:rsidRPr="00EB57E4" w:rsidRDefault="001F401B" w:rsidP="001F401B">
      <w:pPr>
        <w:pStyle w:val="aff6"/>
        <w:spacing w:line="200" w:lineRule="atLeast"/>
        <w:rPr>
          <w:sz w:val="20"/>
          <w:szCs w:val="20"/>
        </w:rPr>
      </w:pPr>
      <w:r w:rsidRPr="00EB57E4">
        <w:rPr>
          <w:sz w:val="20"/>
          <w:szCs w:val="20"/>
        </w:rPr>
        <w:t>Описание характеристики климата своего региона.</w:t>
      </w:r>
    </w:p>
    <w:p w:rsidR="001F401B" w:rsidRPr="00EB57E4" w:rsidRDefault="001F401B" w:rsidP="001F401B">
      <w:pPr>
        <w:pStyle w:val="aff6"/>
        <w:spacing w:line="200" w:lineRule="atLeast"/>
        <w:rPr>
          <w:sz w:val="20"/>
          <w:szCs w:val="20"/>
        </w:rPr>
      </w:pPr>
      <w:r w:rsidRPr="00EB57E4">
        <w:rPr>
          <w:sz w:val="20"/>
          <w:szCs w:val="20"/>
        </w:rPr>
        <w:t>Составление прогноза погоды на основе различных источников информации.</w:t>
      </w:r>
    </w:p>
    <w:p w:rsidR="001F401B" w:rsidRPr="00EB57E4" w:rsidRDefault="001F401B" w:rsidP="001F401B">
      <w:pPr>
        <w:pStyle w:val="aff6"/>
        <w:spacing w:line="200" w:lineRule="atLeast"/>
        <w:rPr>
          <w:sz w:val="20"/>
          <w:szCs w:val="20"/>
        </w:rPr>
      </w:pPr>
      <w:r w:rsidRPr="00EB57E4">
        <w:rPr>
          <w:sz w:val="20"/>
          <w:szCs w:val="20"/>
        </w:rPr>
        <w:t>Описание основных компонентов природы России.</w:t>
      </w:r>
    </w:p>
    <w:p w:rsidR="001F401B" w:rsidRPr="00EB57E4" w:rsidRDefault="001F401B" w:rsidP="001F401B">
      <w:pPr>
        <w:pStyle w:val="aff6"/>
        <w:spacing w:line="200" w:lineRule="atLeast"/>
        <w:rPr>
          <w:sz w:val="20"/>
          <w:szCs w:val="20"/>
        </w:rPr>
      </w:pPr>
      <w:r w:rsidRPr="00EB57E4">
        <w:rPr>
          <w:sz w:val="20"/>
          <w:szCs w:val="20"/>
        </w:rPr>
        <w:t>Создание презентационных материалов о природе России на основе различных источников информации.</w:t>
      </w:r>
    </w:p>
    <w:p w:rsidR="001F401B" w:rsidRPr="00EB57E4" w:rsidRDefault="001F401B" w:rsidP="001F401B">
      <w:pPr>
        <w:pStyle w:val="aff6"/>
        <w:spacing w:line="200" w:lineRule="atLeast"/>
        <w:rPr>
          <w:sz w:val="20"/>
          <w:szCs w:val="20"/>
        </w:rPr>
      </w:pPr>
      <w:r w:rsidRPr="00EB57E4">
        <w:rPr>
          <w:sz w:val="20"/>
          <w:szCs w:val="20"/>
        </w:rPr>
        <w:t>Сравнение особенностей природы отдельных регионов страны.</w:t>
      </w:r>
    </w:p>
    <w:p w:rsidR="001F401B" w:rsidRPr="00EB57E4" w:rsidRDefault="001F401B" w:rsidP="001F401B">
      <w:pPr>
        <w:pStyle w:val="aff6"/>
        <w:spacing w:line="200" w:lineRule="atLeast"/>
        <w:rPr>
          <w:sz w:val="20"/>
          <w:szCs w:val="20"/>
        </w:rPr>
      </w:pPr>
      <w:r w:rsidRPr="00EB57E4">
        <w:rPr>
          <w:sz w:val="20"/>
          <w:szCs w:val="20"/>
        </w:rPr>
        <w:t>Определение видов особо охраняемых природных территорий России и их особенностей.</w:t>
      </w:r>
    </w:p>
    <w:p w:rsidR="001F401B" w:rsidRPr="00EB57E4" w:rsidRDefault="001F401B" w:rsidP="001F401B">
      <w:pPr>
        <w:pStyle w:val="aff6"/>
        <w:spacing w:line="200" w:lineRule="atLeast"/>
        <w:rPr>
          <w:sz w:val="20"/>
          <w:szCs w:val="20"/>
        </w:rPr>
      </w:pPr>
      <w:r w:rsidRPr="00EB57E4">
        <w:rPr>
          <w:sz w:val="20"/>
          <w:szCs w:val="20"/>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1F401B" w:rsidRPr="00EB57E4" w:rsidRDefault="001F401B" w:rsidP="001F401B">
      <w:pPr>
        <w:pStyle w:val="aff6"/>
        <w:spacing w:line="200" w:lineRule="atLeast"/>
        <w:rPr>
          <w:sz w:val="20"/>
          <w:szCs w:val="20"/>
        </w:rPr>
      </w:pPr>
      <w:r w:rsidRPr="00EB57E4">
        <w:rPr>
          <w:sz w:val="20"/>
          <w:szCs w:val="20"/>
        </w:rPr>
        <w:t>Определение особенностей размещения крупных народов России.</w:t>
      </w:r>
    </w:p>
    <w:p w:rsidR="001F401B" w:rsidRPr="00EB57E4" w:rsidRDefault="001F401B" w:rsidP="001F401B">
      <w:pPr>
        <w:pStyle w:val="aff6"/>
        <w:spacing w:line="200" w:lineRule="atLeast"/>
        <w:rPr>
          <w:sz w:val="20"/>
          <w:szCs w:val="20"/>
        </w:rPr>
      </w:pPr>
      <w:r w:rsidRPr="00EB57E4">
        <w:rPr>
          <w:sz w:val="20"/>
          <w:szCs w:val="20"/>
        </w:rPr>
        <w:t>Определение, вычисление и сравнение показателей естественного прироста населения в разных частях России.</w:t>
      </w:r>
    </w:p>
    <w:p w:rsidR="001F401B" w:rsidRPr="00EB57E4" w:rsidRDefault="001F401B" w:rsidP="001F401B">
      <w:pPr>
        <w:pStyle w:val="aff6"/>
        <w:spacing w:line="200" w:lineRule="atLeast"/>
        <w:rPr>
          <w:sz w:val="20"/>
          <w:szCs w:val="20"/>
        </w:rPr>
      </w:pPr>
      <w:r w:rsidRPr="00EB57E4">
        <w:rPr>
          <w:sz w:val="20"/>
          <w:szCs w:val="20"/>
        </w:rPr>
        <w:t>Чтение и анализ половозрастных пирамид.</w:t>
      </w:r>
    </w:p>
    <w:p w:rsidR="001F401B" w:rsidRPr="00EB57E4" w:rsidRDefault="001F401B" w:rsidP="001F401B">
      <w:pPr>
        <w:pStyle w:val="aff6"/>
        <w:spacing w:line="200" w:lineRule="atLeast"/>
        <w:rPr>
          <w:sz w:val="20"/>
          <w:szCs w:val="20"/>
        </w:rPr>
      </w:pPr>
      <w:r w:rsidRPr="00EB57E4">
        <w:rPr>
          <w:sz w:val="20"/>
          <w:szCs w:val="20"/>
        </w:rPr>
        <w:t>Оценивание демографической ситуации России и отдельных ее территорий.</w:t>
      </w:r>
    </w:p>
    <w:p w:rsidR="001F401B" w:rsidRPr="00EB57E4" w:rsidRDefault="001F401B" w:rsidP="001F401B">
      <w:pPr>
        <w:pStyle w:val="aff6"/>
        <w:spacing w:line="200" w:lineRule="atLeast"/>
        <w:rPr>
          <w:sz w:val="20"/>
          <w:szCs w:val="20"/>
        </w:rPr>
      </w:pPr>
      <w:r w:rsidRPr="00EB57E4">
        <w:rPr>
          <w:sz w:val="20"/>
          <w:szCs w:val="20"/>
        </w:rPr>
        <w:t>Определение величины миграционного прироста населения в разных частях России.</w:t>
      </w:r>
    </w:p>
    <w:p w:rsidR="001F401B" w:rsidRPr="00EB57E4" w:rsidRDefault="001F401B" w:rsidP="001F401B">
      <w:pPr>
        <w:pStyle w:val="aff6"/>
        <w:spacing w:line="200" w:lineRule="atLeast"/>
        <w:rPr>
          <w:sz w:val="20"/>
          <w:szCs w:val="20"/>
        </w:rPr>
      </w:pPr>
      <w:r w:rsidRPr="00EB57E4">
        <w:rPr>
          <w:sz w:val="20"/>
          <w:szCs w:val="20"/>
        </w:rPr>
        <w:t>Определение видов и направлений внутренних и внешних миграций, объяснение причин, составление схемы.</w:t>
      </w:r>
    </w:p>
    <w:p w:rsidR="001F401B" w:rsidRPr="00EB57E4" w:rsidRDefault="001F401B" w:rsidP="001F401B">
      <w:pPr>
        <w:pStyle w:val="aff6"/>
        <w:spacing w:line="200" w:lineRule="atLeast"/>
        <w:rPr>
          <w:sz w:val="20"/>
          <w:szCs w:val="20"/>
        </w:rPr>
      </w:pPr>
      <w:r w:rsidRPr="00EB57E4">
        <w:rPr>
          <w:sz w:val="20"/>
          <w:szCs w:val="20"/>
        </w:rPr>
        <w:t>Объяснение различий в обеспеченности трудовыми ресурсами отдельных регионов России.</w:t>
      </w:r>
    </w:p>
    <w:p w:rsidR="001F401B" w:rsidRPr="00EB57E4" w:rsidRDefault="001F401B" w:rsidP="001F401B">
      <w:pPr>
        <w:pStyle w:val="aff6"/>
        <w:spacing w:line="200" w:lineRule="atLeast"/>
        <w:rPr>
          <w:sz w:val="20"/>
          <w:szCs w:val="20"/>
        </w:rPr>
      </w:pPr>
      <w:r w:rsidRPr="00EB57E4">
        <w:rPr>
          <w:sz w:val="20"/>
          <w:szCs w:val="20"/>
        </w:rPr>
        <w:t>Оценивание уровня урбанизации отдельных регионов России.</w:t>
      </w:r>
    </w:p>
    <w:p w:rsidR="001F401B" w:rsidRPr="00EB57E4" w:rsidRDefault="001F401B" w:rsidP="001F401B">
      <w:pPr>
        <w:pStyle w:val="aff6"/>
        <w:spacing w:line="200" w:lineRule="atLeast"/>
        <w:rPr>
          <w:sz w:val="20"/>
          <w:szCs w:val="20"/>
        </w:rPr>
      </w:pPr>
      <w:r w:rsidRPr="00EB57E4">
        <w:rPr>
          <w:sz w:val="20"/>
          <w:szCs w:val="20"/>
        </w:rPr>
        <w:t>Описание основных компонентов природы своей местности.</w:t>
      </w:r>
    </w:p>
    <w:p w:rsidR="001F401B" w:rsidRPr="00EB57E4" w:rsidRDefault="001F401B" w:rsidP="001F401B">
      <w:pPr>
        <w:pStyle w:val="aff6"/>
        <w:spacing w:line="200" w:lineRule="atLeast"/>
        <w:rPr>
          <w:sz w:val="20"/>
          <w:szCs w:val="20"/>
        </w:rPr>
      </w:pPr>
      <w:r w:rsidRPr="00EB57E4">
        <w:rPr>
          <w:sz w:val="20"/>
          <w:szCs w:val="20"/>
        </w:rPr>
        <w:lastRenderedPageBreak/>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1F401B" w:rsidRPr="00EB57E4" w:rsidRDefault="001F401B" w:rsidP="001F401B">
      <w:pPr>
        <w:pStyle w:val="aff6"/>
        <w:spacing w:line="200" w:lineRule="atLeast"/>
        <w:rPr>
          <w:sz w:val="20"/>
          <w:szCs w:val="20"/>
        </w:rPr>
      </w:pPr>
      <w:r w:rsidRPr="00EB57E4">
        <w:rPr>
          <w:sz w:val="20"/>
          <w:szCs w:val="20"/>
        </w:rPr>
        <w:t>Работа с картографическими источниками: нанесение субъектов, экономических районов и федеральных округов РФ.</w:t>
      </w:r>
    </w:p>
    <w:p w:rsidR="001F401B" w:rsidRPr="00EB57E4" w:rsidRDefault="001F401B" w:rsidP="001F401B">
      <w:pPr>
        <w:pStyle w:val="aff6"/>
        <w:spacing w:line="200" w:lineRule="atLeast"/>
        <w:rPr>
          <w:sz w:val="20"/>
          <w:szCs w:val="20"/>
        </w:rPr>
      </w:pPr>
      <w:r w:rsidRPr="00EB57E4">
        <w:rPr>
          <w:sz w:val="20"/>
          <w:szCs w:val="20"/>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1F401B" w:rsidRPr="00EB57E4" w:rsidRDefault="001F401B" w:rsidP="001F401B">
      <w:pPr>
        <w:pStyle w:val="aff6"/>
        <w:spacing w:line="200" w:lineRule="atLeast"/>
        <w:rPr>
          <w:sz w:val="20"/>
          <w:szCs w:val="20"/>
        </w:rPr>
      </w:pPr>
      <w:r w:rsidRPr="00EB57E4">
        <w:rPr>
          <w:sz w:val="20"/>
          <w:szCs w:val="20"/>
        </w:rPr>
        <w:t>Сравнение двух и более экономических районов России по заданным характеристикам.</w:t>
      </w:r>
    </w:p>
    <w:p w:rsidR="001F401B" w:rsidRPr="00EB57E4" w:rsidRDefault="001F401B" w:rsidP="001F401B">
      <w:pPr>
        <w:pStyle w:val="aff6"/>
        <w:spacing w:line="200" w:lineRule="atLeast"/>
        <w:rPr>
          <w:sz w:val="20"/>
          <w:szCs w:val="20"/>
        </w:rPr>
      </w:pPr>
      <w:r w:rsidRPr="00EB57E4">
        <w:rPr>
          <w:sz w:val="20"/>
          <w:szCs w:val="20"/>
        </w:rPr>
        <w:t>Создание презентационных материалов об экономических районах России на основе различных источников информации.</w:t>
      </w:r>
    </w:p>
    <w:p w:rsidR="001F401B" w:rsidRPr="00EB57E4" w:rsidRDefault="001F401B" w:rsidP="001F401B">
      <w:pPr>
        <w:pStyle w:val="aff6"/>
        <w:spacing w:line="200" w:lineRule="atLeast"/>
        <w:rPr>
          <w:sz w:val="20"/>
          <w:szCs w:val="20"/>
        </w:rPr>
      </w:pPr>
      <w:r w:rsidRPr="00EB57E4">
        <w:rPr>
          <w:sz w:val="20"/>
          <w:szCs w:val="20"/>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1F401B" w:rsidRPr="00EB57E4" w:rsidRDefault="001F401B" w:rsidP="001F401B">
      <w:pPr>
        <w:pStyle w:val="53"/>
        <w:keepNext/>
        <w:keepLines/>
        <w:shd w:val="clear" w:color="auto" w:fill="auto"/>
        <w:tabs>
          <w:tab w:val="left" w:pos="514"/>
        </w:tabs>
        <w:spacing w:before="0" w:after="0" w:line="490" w:lineRule="exact"/>
        <w:ind w:left="20" w:right="2400" w:firstLine="0"/>
        <w:outlineLvl w:val="2"/>
        <w:rPr>
          <w:sz w:val="20"/>
          <w:szCs w:val="20"/>
        </w:rPr>
      </w:pPr>
      <w:bookmarkStart w:id="99" w:name="_Toc446850955"/>
      <w:bookmarkStart w:id="100" w:name="_Toc462907281"/>
      <w:r w:rsidRPr="00EB57E4">
        <w:rPr>
          <w:sz w:val="20"/>
          <w:szCs w:val="20"/>
        </w:rPr>
        <w:t>2.2.7. Математика. Алгебра. Геометрия.</w:t>
      </w:r>
      <w:bookmarkEnd w:id="99"/>
      <w:bookmarkEnd w:id="100"/>
    </w:p>
    <w:p w:rsidR="001F401B" w:rsidRPr="00EB57E4" w:rsidRDefault="001F401B" w:rsidP="001F401B">
      <w:pPr>
        <w:tabs>
          <w:tab w:val="left" w:pos="1134"/>
        </w:tabs>
        <w:spacing w:line="200" w:lineRule="atLeast"/>
        <w:ind w:firstLine="709"/>
        <w:jc w:val="both"/>
      </w:pPr>
      <w:r w:rsidRPr="00EB57E4">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w:t>
      </w:r>
      <w:bookmarkStart w:id="101" w:name="_Toc405513918"/>
      <w:bookmarkStart w:id="102" w:name="_Toc284662796"/>
      <w:bookmarkStart w:id="103" w:name="_Toc284663423"/>
      <w:r w:rsidRPr="00EB57E4">
        <w:t>тных задач, историческая линия.</w:t>
      </w:r>
    </w:p>
    <w:p w:rsidR="001F401B" w:rsidRPr="00EB57E4" w:rsidRDefault="001F401B" w:rsidP="001F401B">
      <w:pPr>
        <w:tabs>
          <w:tab w:val="left" w:pos="1134"/>
        </w:tabs>
        <w:spacing w:line="200" w:lineRule="atLeast"/>
        <w:ind w:firstLine="709"/>
        <w:jc w:val="both"/>
        <w:rPr>
          <w:b/>
        </w:rPr>
      </w:pPr>
      <w:r w:rsidRPr="00EB57E4">
        <w:rPr>
          <w:b/>
        </w:rPr>
        <w:t>Элементы теории множеств и математической логики</w:t>
      </w:r>
      <w:bookmarkEnd w:id="101"/>
      <w:bookmarkEnd w:id="102"/>
      <w:bookmarkEnd w:id="103"/>
    </w:p>
    <w:p w:rsidR="001F401B" w:rsidRPr="00EB57E4" w:rsidRDefault="001F401B" w:rsidP="001F401B">
      <w:pPr>
        <w:spacing w:line="200" w:lineRule="atLeast"/>
        <w:ind w:firstLine="709"/>
        <w:jc w:val="both"/>
      </w:pPr>
      <w:r w:rsidRPr="00EB57E4">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1F401B" w:rsidRPr="00EB57E4" w:rsidRDefault="001F401B" w:rsidP="001F401B">
      <w:pPr>
        <w:spacing w:line="200" w:lineRule="atLeast"/>
        <w:ind w:firstLine="709"/>
        <w:jc w:val="both"/>
        <w:rPr>
          <w:b/>
        </w:rPr>
      </w:pPr>
      <w:r w:rsidRPr="00EB57E4">
        <w:rPr>
          <w:b/>
        </w:rPr>
        <w:t>Множества и отношения между ними</w:t>
      </w:r>
    </w:p>
    <w:p w:rsidR="001F401B" w:rsidRPr="00EB57E4" w:rsidRDefault="001F401B" w:rsidP="001F401B">
      <w:pPr>
        <w:spacing w:line="200" w:lineRule="atLeast"/>
        <w:ind w:firstLine="709"/>
        <w:jc w:val="both"/>
      </w:pPr>
      <w:r w:rsidRPr="00EB57E4">
        <w:t xml:space="preserve">Множество, </w:t>
      </w:r>
      <w:r w:rsidRPr="00EB57E4">
        <w:rPr>
          <w:i/>
        </w:rPr>
        <w:t>характеристическое свойство множества</w:t>
      </w:r>
      <w:r w:rsidRPr="00EB57E4">
        <w:t xml:space="preserve">, элемент множества, </w:t>
      </w:r>
      <w:r w:rsidRPr="00EB57E4">
        <w:rPr>
          <w:i/>
        </w:rPr>
        <w:t>пустое, конечное, бесконечное множество</w:t>
      </w:r>
      <w:r w:rsidRPr="00EB57E4">
        <w:t xml:space="preserve">. Подмножество. Отношение принадлежности, включения, равенства. Элементы множества, способы задания множеств, </w:t>
      </w:r>
      <w:r w:rsidRPr="00EB57E4">
        <w:rPr>
          <w:i/>
        </w:rPr>
        <w:t>распознавание подмножеств и элементов подмножеств с использованием кругов Эйлера</w:t>
      </w:r>
      <w:r w:rsidRPr="00EB57E4">
        <w:t>.</w:t>
      </w:r>
    </w:p>
    <w:p w:rsidR="001F401B" w:rsidRPr="00EB57E4" w:rsidRDefault="001F401B" w:rsidP="001F401B">
      <w:pPr>
        <w:spacing w:line="200" w:lineRule="atLeast"/>
        <w:ind w:firstLine="709"/>
        <w:jc w:val="both"/>
      </w:pPr>
      <w:r w:rsidRPr="00EB57E4">
        <w:rPr>
          <w:b/>
        </w:rPr>
        <w:t>Операции над множествами</w:t>
      </w:r>
    </w:p>
    <w:p w:rsidR="001F401B" w:rsidRPr="00EB57E4" w:rsidRDefault="001F401B" w:rsidP="001F401B">
      <w:pPr>
        <w:spacing w:line="200" w:lineRule="atLeast"/>
        <w:ind w:firstLine="709"/>
        <w:jc w:val="both"/>
      </w:pPr>
      <w:r w:rsidRPr="00EB57E4">
        <w:t xml:space="preserve">Пересечение и объединение множеств. </w:t>
      </w:r>
      <w:r w:rsidRPr="00EB57E4">
        <w:rPr>
          <w:i/>
        </w:rPr>
        <w:t>Разность множеств, дополнение множества</w:t>
      </w:r>
      <w:r w:rsidRPr="00EB57E4">
        <w:t xml:space="preserve">. </w:t>
      </w:r>
      <w:r w:rsidRPr="00EB57E4">
        <w:rPr>
          <w:i/>
        </w:rPr>
        <w:t>Интерпретация операций над множествами с помощью кругов Эйлера</w:t>
      </w:r>
      <w:r w:rsidRPr="00EB57E4">
        <w:t xml:space="preserve">. </w:t>
      </w:r>
    </w:p>
    <w:p w:rsidR="001F401B" w:rsidRPr="00EB57E4" w:rsidRDefault="001F401B" w:rsidP="001F401B">
      <w:pPr>
        <w:spacing w:line="200" w:lineRule="atLeast"/>
        <w:ind w:firstLine="709"/>
        <w:jc w:val="both"/>
      </w:pPr>
      <w:r w:rsidRPr="00EB57E4">
        <w:rPr>
          <w:b/>
        </w:rPr>
        <w:t>Элементы логики</w:t>
      </w:r>
    </w:p>
    <w:p w:rsidR="001F401B" w:rsidRPr="00EB57E4" w:rsidRDefault="001F401B" w:rsidP="001F401B">
      <w:pPr>
        <w:spacing w:line="200" w:lineRule="atLeast"/>
        <w:ind w:firstLine="709"/>
        <w:jc w:val="both"/>
      </w:pPr>
      <w:r w:rsidRPr="00EB57E4">
        <w:t>Определение. Утверждения. Аксиомы и теоремы. Доказательство. Доказательство от противного. Теорема, обратная данной. Пример и контрпример.</w:t>
      </w:r>
    </w:p>
    <w:p w:rsidR="001F401B" w:rsidRPr="00EB57E4" w:rsidRDefault="001F401B" w:rsidP="001F401B">
      <w:pPr>
        <w:spacing w:line="200" w:lineRule="atLeast"/>
        <w:ind w:firstLine="709"/>
        <w:jc w:val="both"/>
        <w:rPr>
          <w:b/>
        </w:rPr>
      </w:pPr>
      <w:r w:rsidRPr="00EB57E4">
        <w:rPr>
          <w:b/>
        </w:rPr>
        <w:t>Высказывания</w:t>
      </w:r>
    </w:p>
    <w:p w:rsidR="001F401B" w:rsidRPr="00EB57E4" w:rsidRDefault="001F401B" w:rsidP="001F401B">
      <w:pPr>
        <w:spacing w:line="200" w:lineRule="atLeast"/>
        <w:ind w:firstLine="709"/>
        <w:jc w:val="both"/>
        <w:rPr>
          <w:i/>
        </w:rPr>
      </w:pPr>
      <w:r w:rsidRPr="00EB57E4">
        <w:t>Истинность и ложность высказывания</w:t>
      </w:r>
      <w:r w:rsidRPr="00EB57E4">
        <w:rPr>
          <w:i/>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bookmarkStart w:id="104" w:name="_Toc405513919"/>
      <w:bookmarkStart w:id="105" w:name="_Toc284662797"/>
      <w:bookmarkStart w:id="106" w:name="_Toc284663424"/>
    </w:p>
    <w:p w:rsidR="001F401B" w:rsidRPr="00EB57E4" w:rsidRDefault="001F401B" w:rsidP="001F401B">
      <w:pPr>
        <w:spacing w:line="200" w:lineRule="atLeast"/>
        <w:ind w:firstLine="709"/>
        <w:jc w:val="both"/>
        <w:rPr>
          <w:b/>
        </w:rPr>
      </w:pPr>
      <w:r w:rsidRPr="00EB57E4">
        <w:rPr>
          <w:b/>
        </w:rPr>
        <w:t>Содержание курса математики в 5–6 классах</w:t>
      </w:r>
      <w:bookmarkEnd w:id="104"/>
      <w:bookmarkEnd w:id="105"/>
      <w:bookmarkEnd w:id="106"/>
    </w:p>
    <w:p w:rsidR="001F401B" w:rsidRPr="00EB57E4" w:rsidRDefault="001F401B" w:rsidP="001F401B">
      <w:pPr>
        <w:pStyle w:val="afe"/>
        <w:spacing w:after="0" w:line="200" w:lineRule="atLeast"/>
        <w:jc w:val="both"/>
        <w:rPr>
          <w:rFonts w:ascii="Times New Roman" w:hAnsi="Times New Roman"/>
          <w:b/>
          <w:i/>
          <w:sz w:val="20"/>
          <w:szCs w:val="20"/>
        </w:rPr>
      </w:pPr>
    </w:p>
    <w:p w:rsidR="001F401B" w:rsidRPr="00EB57E4" w:rsidRDefault="001F401B" w:rsidP="001F401B">
      <w:pPr>
        <w:pStyle w:val="afe"/>
        <w:spacing w:after="0" w:line="200" w:lineRule="atLeast"/>
        <w:jc w:val="both"/>
        <w:rPr>
          <w:rFonts w:ascii="Times New Roman" w:hAnsi="Times New Roman"/>
          <w:b/>
          <w:i/>
          <w:sz w:val="20"/>
          <w:szCs w:val="20"/>
        </w:rPr>
      </w:pPr>
      <w:r w:rsidRPr="00EB57E4">
        <w:rPr>
          <w:rFonts w:ascii="Times New Roman" w:hAnsi="Times New Roman"/>
          <w:b/>
          <w:sz w:val="20"/>
          <w:szCs w:val="20"/>
        </w:rPr>
        <w:t>Натуральные числа и нуль</w:t>
      </w:r>
    </w:p>
    <w:p w:rsidR="001F401B" w:rsidRPr="00EB57E4" w:rsidRDefault="001F401B" w:rsidP="001F401B">
      <w:pPr>
        <w:spacing w:line="200" w:lineRule="atLeast"/>
        <w:ind w:firstLine="709"/>
        <w:jc w:val="both"/>
      </w:pPr>
      <w:r w:rsidRPr="00EB57E4">
        <w:rPr>
          <w:b/>
        </w:rPr>
        <w:t>Натуральный ряд чисел и его свойства</w:t>
      </w:r>
    </w:p>
    <w:p w:rsidR="001F401B" w:rsidRPr="00EB57E4" w:rsidRDefault="001F401B" w:rsidP="001F401B">
      <w:pPr>
        <w:spacing w:line="200" w:lineRule="atLeast"/>
        <w:ind w:firstLine="709"/>
        <w:jc w:val="both"/>
      </w:pPr>
      <w:r w:rsidRPr="00EB57E4">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1F401B" w:rsidRPr="00EB57E4" w:rsidRDefault="001F401B" w:rsidP="001F401B">
      <w:pPr>
        <w:spacing w:line="200" w:lineRule="atLeast"/>
        <w:ind w:firstLine="709"/>
        <w:jc w:val="both"/>
        <w:rPr>
          <w:b/>
        </w:rPr>
      </w:pPr>
      <w:r w:rsidRPr="00EB57E4">
        <w:rPr>
          <w:b/>
        </w:rPr>
        <w:t>Запись и чтение натуральных чисел</w:t>
      </w:r>
    </w:p>
    <w:p w:rsidR="001F401B" w:rsidRPr="00EB57E4" w:rsidRDefault="001F401B" w:rsidP="001F401B">
      <w:pPr>
        <w:spacing w:line="200" w:lineRule="atLeast"/>
        <w:ind w:firstLine="709"/>
        <w:jc w:val="both"/>
      </w:pPr>
      <w:r w:rsidRPr="00EB57E4">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1F401B" w:rsidRPr="00EB57E4" w:rsidRDefault="001F401B" w:rsidP="001F401B">
      <w:pPr>
        <w:spacing w:line="200" w:lineRule="atLeast"/>
        <w:ind w:firstLine="709"/>
        <w:jc w:val="both"/>
        <w:rPr>
          <w:b/>
        </w:rPr>
      </w:pPr>
      <w:r w:rsidRPr="00EB57E4">
        <w:rPr>
          <w:b/>
        </w:rPr>
        <w:t>Округление натуральных чисел</w:t>
      </w:r>
    </w:p>
    <w:p w:rsidR="001F401B" w:rsidRPr="00EB57E4" w:rsidRDefault="001F401B" w:rsidP="001F401B">
      <w:pPr>
        <w:spacing w:line="200" w:lineRule="atLeast"/>
        <w:ind w:firstLine="709"/>
        <w:jc w:val="both"/>
      </w:pPr>
      <w:r w:rsidRPr="00EB57E4">
        <w:t>Необходимость округления. Правило округления натуральных чисел.</w:t>
      </w:r>
    </w:p>
    <w:p w:rsidR="001F401B" w:rsidRPr="00EB57E4" w:rsidRDefault="001F401B" w:rsidP="001F401B">
      <w:pPr>
        <w:spacing w:line="200" w:lineRule="atLeast"/>
        <w:ind w:firstLine="709"/>
        <w:jc w:val="both"/>
      </w:pPr>
      <w:r w:rsidRPr="00EB57E4">
        <w:rPr>
          <w:b/>
        </w:rPr>
        <w:t>Сравнение натуральных чисел, сравнение с числом 0</w:t>
      </w:r>
    </w:p>
    <w:p w:rsidR="001F401B" w:rsidRPr="00EB57E4" w:rsidRDefault="001F401B" w:rsidP="001F401B">
      <w:pPr>
        <w:spacing w:line="200" w:lineRule="atLeast"/>
        <w:ind w:firstLine="709"/>
        <w:jc w:val="both"/>
      </w:pPr>
      <w:r w:rsidRPr="00EB57E4">
        <w:t>Понятие о сравнении чисел, сравнение натуральных чисел друг с другом и с нулем, математическая запись сравнений, способы сравнения чисел.</w:t>
      </w:r>
    </w:p>
    <w:p w:rsidR="001F401B" w:rsidRPr="00EB57E4" w:rsidRDefault="001F401B" w:rsidP="001F401B">
      <w:pPr>
        <w:spacing w:line="200" w:lineRule="atLeast"/>
        <w:ind w:firstLine="709"/>
        <w:jc w:val="both"/>
        <w:rPr>
          <w:b/>
        </w:rPr>
      </w:pPr>
      <w:r w:rsidRPr="00EB57E4">
        <w:rPr>
          <w:b/>
        </w:rPr>
        <w:t>Действия с натуральными числами</w:t>
      </w:r>
    </w:p>
    <w:p w:rsidR="001F401B" w:rsidRPr="00EB57E4" w:rsidRDefault="001F401B" w:rsidP="001F401B">
      <w:pPr>
        <w:spacing w:line="200" w:lineRule="atLeast"/>
        <w:ind w:firstLine="709"/>
        <w:jc w:val="both"/>
      </w:pPr>
      <w:r w:rsidRPr="00EB57E4">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1F401B" w:rsidRPr="00EB57E4" w:rsidRDefault="001F401B" w:rsidP="001F401B">
      <w:pPr>
        <w:spacing w:line="200" w:lineRule="atLeast"/>
        <w:ind w:firstLine="709"/>
        <w:jc w:val="both"/>
      </w:pPr>
      <w:r w:rsidRPr="00EB57E4">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1F401B" w:rsidRPr="00EB57E4" w:rsidRDefault="001F401B" w:rsidP="001F401B">
      <w:pPr>
        <w:spacing w:line="200" w:lineRule="atLeast"/>
        <w:ind w:firstLine="709"/>
        <w:jc w:val="both"/>
      </w:pPr>
      <w:r w:rsidRPr="00EB57E4">
        <w:t xml:space="preserve">Переместительный и сочетательный законы сложения и умножения, распределительный закон умножения относительно сложения, </w:t>
      </w:r>
      <w:r w:rsidRPr="00EB57E4">
        <w:rPr>
          <w:i/>
        </w:rPr>
        <w:t>обоснование алгоритмов выполнения арифметических  действий.</w:t>
      </w:r>
    </w:p>
    <w:p w:rsidR="001F401B" w:rsidRPr="00EB57E4" w:rsidRDefault="001F401B" w:rsidP="001F401B">
      <w:pPr>
        <w:spacing w:line="200" w:lineRule="atLeast"/>
        <w:ind w:firstLine="709"/>
        <w:jc w:val="both"/>
        <w:rPr>
          <w:b/>
        </w:rPr>
      </w:pPr>
    </w:p>
    <w:p w:rsidR="001F401B" w:rsidRPr="00EB57E4" w:rsidRDefault="001F401B" w:rsidP="001F401B">
      <w:pPr>
        <w:spacing w:line="200" w:lineRule="atLeast"/>
        <w:ind w:firstLine="709"/>
        <w:jc w:val="both"/>
      </w:pPr>
      <w:r w:rsidRPr="00EB57E4">
        <w:rPr>
          <w:b/>
        </w:rPr>
        <w:t>Степень с натуральным показателем</w:t>
      </w:r>
    </w:p>
    <w:p w:rsidR="001F401B" w:rsidRPr="00EB57E4" w:rsidRDefault="001F401B" w:rsidP="001F401B">
      <w:pPr>
        <w:spacing w:line="200" w:lineRule="atLeast"/>
        <w:ind w:firstLine="709"/>
        <w:jc w:val="both"/>
      </w:pPr>
      <w:r w:rsidRPr="00EB57E4">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1F401B" w:rsidRPr="00EB57E4" w:rsidRDefault="001F401B" w:rsidP="001F401B">
      <w:pPr>
        <w:spacing w:line="200" w:lineRule="atLeast"/>
        <w:ind w:firstLine="709"/>
        <w:jc w:val="both"/>
      </w:pPr>
      <w:r w:rsidRPr="00EB57E4">
        <w:rPr>
          <w:b/>
        </w:rPr>
        <w:t>Числовые выражения</w:t>
      </w:r>
    </w:p>
    <w:p w:rsidR="001F401B" w:rsidRPr="00EB57E4" w:rsidRDefault="001F401B" w:rsidP="001F401B">
      <w:pPr>
        <w:spacing w:line="200" w:lineRule="atLeast"/>
        <w:ind w:firstLine="709"/>
        <w:jc w:val="both"/>
      </w:pPr>
      <w:r w:rsidRPr="00EB57E4">
        <w:t>Числовое выражение и его значение, порядок выполнения действий.</w:t>
      </w:r>
    </w:p>
    <w:p w:rsidR="001F401B" w:rsidRPr="00EB57E4" w:rsidRDefault="001F401B" w:rsidP="001F401B">
      <w:pPr>
        <w:spacing w:line="200" w:lineRule="atLeast"/>
        <w:ind w:firstLine="709"/>
        <w:jc w:val="both"/>
        <w:rPr>
          <w:b/>
        </w:rPr>
      </w:pPr>
      <w:r w:rsidRPr="00EB57E4">
        <w:rPr>
          <w:b/>
        </w:rPr>
        <w:t>Деление с остатком</w:t>
      </w:r>
    </w:p>
    <w:p w:rsidR="001F401B" w:rsidRPr="00EB57E4" w:rsidRDefault="001F401B" w:rsidP="001F401B">
      <w:pPr>
        <w:spacing w:line="200" w:lineRule="atLeast"/>
        <w:ind w:firstLine="709"/>
        <w:jc w:val="both"/>
      </w:pPr>
      <w:r w:rsidRPr="00EB57E4">
        <w:t xml:space="preserve">Деление с остатком на множестве натуральных чисел, </w:t>
      </w:r>
      <w:r w:rsidRPr="00EB57E4">
        <w:rPr>
          <w:i/>
        </w:rPr>
        <w:t>свойства деления с остатком</w:t>
      </w:r>
      <w:r w:rsidRPr="00EB57E4">
        <w:t xml:space="preserve">. Практические задачи на деление с остатком. </w:t>
      </w:r>
    </w:p>
    <w:p w:rsidR="001F401B" w:rsidRPr="00EB57E4" w:rsidRDefault="001F401B" w:rsidP="001F401B">
      <w:pPr>
        <w:spacing w:line="200" w:lineRule="atLeast"/>
        <w:ind w:firstLine="709"/>
        <w:jc w:val="both"/>
        <w:rPr>
          <w:b/>
        </w:rPr>
      </w:pPr>
      <w:r w:rsidRPr="00EB57E4">
        <w:rPr>
          <w:b/>
        </w:rPr>
        <w:t>Свойства и признаки делимости</w:t>
      </w:r>
    </w:p>
    <w:p w:rsidR="001F401B" w:rsidRPr="00EB57E4" w:rsidRDefault="001F401B" w:rsidP="001F401B">
      <w:pPr>
        <w:spacing w:line="200" w:lineRule="atLeast"/>
        <w:ind w:firstLine="709"/>
        <w:jc w:val="both"/>
      </w:pPr>
      <w:r w:rsidRPr="00EB57E4">
        <w:lastRenderedPageBreak/>
        <w:t xml:space="preserve">Свойство делимости суммы (разности) на число. Признаки делимости на 2, 3, 5, 9, 10. </w:t>
      </w:r>
      <w:r w:rsidRPr="00EB57E4">
        <w:rPr>
          <w:i/>
        </w:rPr>
        <w:t>Признаки делимости на 4, 6, 8, 11. Доказательство признаков делимости</w:t>
      </w:r>
      <w:r w:rsidRPr="00EB57E4">
        <w:t xml:space="preserve">. Решение практических задач с применением признаков делимости. </w:t>
      </w:r>
    </w:p>
    <w:p w:rsidR="001F401B" w:rsidRPr="00EB57E4" w:rsidRDefault="001F401B" w:rsidP="001F401B">
      <w:pPr>
        <w:spacing w:line="200" w:lineRule="atLeast"/>
        <w:ind w:firstLine="709"/>
        <w:jc w:val="both"/>
        <w:rPr>
          <w:b/>
        </w:rPr>
      </w:pPr>
      <w:r w:rsidRPr="00EB57E4">
        <w:rPr>
          <w:b/>
        </w:rPr>
        <w:t>Разложение числа на простые множители</w:t>
      </w:r>
    </w:p>
    <w:p w:rsidR="001F401B" w:rsidRPr="00EB57E4" w:rsidRDefault="001F401B" w:rsidP="001F401B">
      <w:pPr>
        <w:spacing w:line="200" w:lineRule="atLeast"/>
        <w:ind w:firstLine="709"/>
        <w:jc w:val="both"/>
        <w:rPr>
          <w:i/>
        </w:rPr>
      </w:pPr>
      <w:r w:rsidRPr="00EB57E4">
        <w:t xml:space="preserve">Простые и составные числа, </w:t>
      </w:r>
      <w:r w:rsidRPr="00EB57E4">
        <w:rPr>
          <w:i/>
        </w:rPr>
        <w:t xml:space="preserve">решето Эратосфена. </w:t>
      </w:r>
    </w:p>
    <w:p w:rsidR="001F401B" w:rsidRPr="00EB57E4" w:rsidRDefault="001F401B" w:rsidP="001F401B">
      <w:pPr>
        <w:spacing w:line="200" w:lineRule="atLeast"/>
        <w:ind w:firstLine="709"/>
        <w:jc w:val="both"/>
      </w:pPr>
      <w:r w:rsidRPr="00EB57E4">
        <w:t xml:space="preserve">Разложение натурального числа на множители, разложение на простые множители. </w:t>
      </w:r>
      <w:r w:rsidRPr="00EB57E4">
        <w:rPr>
          <w:i/>
        </w:rPr>
        <w:t>Количество делителей числа, алгоритм разложения числа на простые множители, основная теорема арифметики</w:t>
      </w:r>
      <w:r w:rsidRPr="00EB57E4">
        <w:t>.</w:t>
      </w:r>
    </w:p>
    <w:p w:rsidR="001F401B" w:rsidRPr="00EB57E4" w:rsidRDefault="001F401B" w:rsidP="001F401B">
      <w:pPr>
        <w:spacing w:line="200" w:lineRule="atLeast"/>
        <w:ind w:firstLine="709"/>
        <w:jc w:val="both"/>
      </w:pPr>
      <w:r w:rsidRPr="00EB57E4">
        <w:rPr>
          <w:b/>
        </w:rPr>
        <w:t>Алгебраические выражения</w:t>
      </w:r>
    </w:p>
    <w:p w:rsidR="001F401B" w:rsidRPr="00EB57E4" w:rsidRDefault="001F401B" w:rsidP="001F401B">
      <w:pPr>
        <w:spacing w:line="200" w:lineRule="atLeast"/>
        <w:ind w:firstLine="709"/>
        <w:jc w:val="both"/>
        <w:rPr>
          <w:i/>
        </w:rPr>
      </w:pPr>
      <w:r w:rsidRPr="00EB57E4">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1F401B" w:rsidRPr="00EB57E4" w:rsidRDefault="001F401B" w:rsidP="001F401B">
      <w:pPr>
        <w:spacing w:line="200" w:lineRule="atLeast"/>
        <w:ind w:firstLine="709"/>
        <w:jc w:val="both"/>
      </w:pPr>
      <w:r w:rsidRPr="00EB57E4">
        <w:rPr>
          <w:b/>
        </w:rPr>
        <w:t>Делители и кратные</w:t>
      </w:r>
    </w:p>
    <w:p w:rsidR="001F401B" w:rsidRPr="00EB57E4" w:rsidRDefault="001F401B" w:rsidP="001F401B">
      <w:pPr>
        <w:spacing w:line="200" w:lineRule="atLeast"/>
        <w:ind w:firstLine="709"/>
        <w:jc w:val="both"/>
      </w:pPr>
      <w:r w:rsidRPr="00EB57E4">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1F401B" w:rsidRPr="00EB57E4" w:rsidRDefault="001F401B" w:rsidP="001F401B">
      <w:pPr>
        <w:pStyle w:val="afe"/>
        <w:spacing w:after="0" w:line="200" w:lineRule="atLeast"/>
        <w:jc w:val="both"/>
        <w:rPr>
          <w:rFonts w:ascii="Times New Roman" w:hAnsi="Times New Roman"/>
          <w:b/>
          <w:i/>
          <w:sz w:val="20"/>
          <w:szCs w:val="20"/>
        </w:rPr>
      </w:pPr>
    </w:p>
    <w:p w:rsidR="001F401B" w:rsidRPr="00EB57E4" w:rsidRDefault="001F401B" w:rsidP="001F401B">
      <w:pPr>
        <w:pStyle w:val="afe"/>
        <w:spacing w:after="0" w:line="200" w:lineRule="atLeast"/>
        <w:jc w:val="both"/>
        <w:rPr>
          <w:rFonts w:ascii="Times New Roman" w:hAnsi="Times New Roman"/>
          <w:b/>
          <w:i/>
          <w:sz w:val="20"/>
          <w:szCs w:val="20"/>
        </w:rPr>
      </w:pPr>
      <w:r w:rsidRPr="00EB57E4">
        <w:rPr>
          <w:rFonts w:ascii="Times New Roman" w:hAnsi="Times New Roman"/>
          <w:b/>
          <w:sz w:val="20"/>
          <w:szCs w:val="20"/>
        </w:rPr>
        <w:t>Дроби</w:t>
      </w:r>
    </w:p>
    <w:p w:rsidR="001F401B" w:rsidRPr="00EB57E4" w:rsidRDefault="001F401B" w:rsidP="001F401B">
      <w:pPr>
        <w:spacing w:line="200" w:lineRule="atLeast"/>
        <w:ind w:firstLine="709"/>
        <w:jc w:val="both"/>
      </w:pPr>
      <w:r w:rsidRPr="00EB57E4">
        <w:rPr>
          <w:b/>
        </w:rPr>
        <w:t>Обыкновенные дроби</w:t>
      </w:r>
    </w:p>
    <w:p w:rsidR="001F401B" w:rsidRPr="00EB57E4" w:rsidRDefault="001F401B" w:rsidP="001F401B">
      <w:pPr>
        <w:spacing w:line="200" w:lineRule="atLeast"/>
        <w:ind w:firstLine="709"/>
        <w:jc w:val="both"/>
      </w:pPr>
      <w:r w:rsidRPr="00EB57E4">
        <w:t>Доля, часть, дробное число, дробь. Дробное число как результат деления. Правильные и неправильные дроби, смешанная дробь (смешанное число).</w:t>
      </w:r>
    </w:p>
    <w:p w:rsidR="001F401B" w:rsidRPr="00EB57E4" w:rsidRDefault="001F401B" w:rsidP="001F401B">
      <w:pPr>
        <w:spacing w:line="200" w:lineRule="atLeast"/>
        <w:ind w:firstLine="709"/>
        <w:jc w:val="both"/>
      </w:pPr>
      <w:r w:rsidRPr="00EB57E4">
        <w:t>Запись натурального числа в виде дроби с заданным знаменателем, преобразование смешанной дроби в неправильную дробь и наоборот.</w:t>
      </w:r>
    </w:p>
    <w:p w:rsidR="001F401B" w:rsidRPr="00EB57E4" w:rsidRDefault="001F401B" w:rsidP="001F401B">
      <w:pPr>
        <w:spacing w:line="200" w:lineRule="atLeast"/>
        <w:ind w:firstLine="709"/>
        <w:jc w:val="both"/>
      </w:pPr>
      <w:r w:rsidRPr="00EB57E4">
        <w:t xml:space="preserve">Приведение дробей к общему знаменателю. Сравнение обыкновенных дробей. </w:t>
      </w:r>
    </w:p>
    <w:p w:rsidR="001F401B" w:rsidRPr="00EB57E4" w:rsidRDefault="001F401B" w:rsidP="001F401B">
      <w:pPr>
        <w:spacing w:line="200" w:lineRule="atLeast"/>
        <w:ind w:firstLine="709"/>
        <w:jc w:val="both"/>
      </w:pPr>
      <w:r w:rsidRPr="00EB57E4">
        <w:t xml:space="preserve">Сложение и вычитание обыкновенных дробей. Умножение и деление обыкновенных дробей. </w:t>
      </w:r>
    </w:p>
    <w:p w:rsidR="001F401B" w:rsidRPr="00EB57E4" w:rsidRDefault="001F401B" w:rsidP="001F401B">
      <w:pPr>
        <w:spacing w:line="200" w:lineRule="atLeast"/>
        <w:ind w:firstLine="709"/>
        <w:jc w:val="both"/>
      </w:pPr>
      <w:r w:rsidRPr="00EB57E4">
        <w:t xml:space="preserve">Арифметические действия со смешанными дробями. </w:t>
      </w:r>
    </w:p>
    <w:p w:rsidR="001F401B" w:rsidRPr="00EB57E4" w:rsidRDefault="001F401B" w:rsidP="001F401B">
      <w:pPr>
        <w:spacing w:line="200" w:lineRule="atLeast"/>
        <w:ind w:firstLine="709"/>
        <w:jc w:val="both"/>
      </w:pPr>
      <w:r w:rsidRPr="00EB57E4">
        <w:t>Арифметические действия с дробными числами.</w:t>
      </w:r>
      <w:r w:rsidRPr="00EB57E4">
        <w:tab/>
      </w:r>
    </w:p>
    <w:p w:rsidR="001F401B" w:rsidRPr="00EB57E4" w:rsidRDefault="001F401B" w:rsidP="001F401B">
      <w:pPr>
        <w:spacing w:line="200" w:lineRule="atLeast"/>
        <w:ind w:firstLine="709"/>
        <w:jc w:val="both"/>
      </w:pPr>
      <w:r w:rsidRPr="00EB57E4">
        <w:rPr>
          <w:i/>
        </w:rPr>
        <w:t>Способы рационализации вычислений и их применение при выполнении действий</w:t>
      </w:r>
      <w:r w:rsidRPr="00EB57E4">
        <w:t>.</w:t>
      </w:r>
    </w:p>
    <w:p w:rsidR="001F401B" w:rsidRPr="00EB57E4" w:rsidRDefault="001F401B" w:rsidP="001F401B">
      <w:pPr>
        <w:spacing w:line="200" w:lineRule="atLeast"/>
        <w:ind w:firstLine="709"/>
        <w:jc w:val="both"/>
      </w:pPr>
      <w:r w:rsidRPr="00EB57E4">
        <w:rPr>
          <w:b/>
          <w:bCs/>
        </w:rPr>
        <w:t>Десятичные дроби</w:t>
      </w:r>
    </w:p>
    <w:p w:rsidR="001F401B" w:rsidRPr="00EB57E4" w:rsidRDefault="001F401B" w:rsidP="001F401B">
      <w:pPr>
        <w:spacing w:line="200" w:lineRule="atLeast"/>
        <w:ind w:firstLine="709"/>
        <w:jc w:val="both"/>
      </w:pPr>
      <w:r w:rsidRPr="00EB57E4">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EB57E4">
        <w:rPr>
          <w:i/>
        </w:rPr>
        <w:t>Преобразование обыкновенных дробей в десятичные дроби. Конечные и бесконечные десятичные дроби</w:t>
      </w:r>
      <w:r w:rsidRPr="00EB57E4">
        <w:t xml:space="preserve">. </w:t>
      </w:r>
    </w:p>
    <w:p w:rsidR="001F401B" w:rsidRPr="00EB57E4" w:rsidRDefault="001F401B" w:rsidP="001F401B">
      <w:pPr>
        <w:spacing w:line="200" w:lineRule="atLeast"/>
        <w:ind w:firstLine="709"/>
        <w:jc w:val="both"/>
        <w:rPr>
          <w:b/>
          <w:bCs/>
        </w:rPr>
      </w:pPr>
      <w:r w:rsidRPr="00EB57E4">
        <w:rPr>
          <w:b/>
          <w:bCs/>
        </w:rPr>
        <w:t>Отношение двух чисел</w:t>
      </w:r>
    </w:p>
    <w:p w:rsidR="001F401B" w:rsidRPr="00EB57E4" w:rsidRDefault="001F401B" w:rsidP="001F401B">
      <w:pPr>
        <w:spacing w:line="200" w:lineRule="atLeast"/>
        <w:ind w:firstLine="709"/>
        <w:jc w:val="both"/>
        <w:rPr>
          <w:b/>
          <w:bCs/>
        </w:rPr>
      </w:pPr>
      <w:r w:rsidRPr="00EB57E4">
        <w:rPr>
          <w:bCs/>
        </w:rPr>
        <w:t>Масштаб на плане и карте. Пропорции. Свойства пропорций, применение пропорций и отношений при решении задач.</w:t>
      </w:r>
    </w:p>
    <w:p w:rsidR="001F401B" w:rsidRPr="00EB57E4" w:rsidRDefault="001F401B" w:rsidP="001F401B">
      <w:pPr>
        <w:spacing w:line="200" w:lineRule="atLeast"/>
        <w:ind w:firstLine="709"/>
        <w:jc w:val="both"/>
        <w:rPr>
          <w:bCs/>
        </w:rPr>
      </w:pPr>
      <w:r w:rsidRPr="00EB57E4">
        <w:rPr>
          <w:b/>
          <w:bCs/>
        </w:rPr>
        <w:t>Среднее арифметическое чисел</w:t>
      </w:r>
    </w:p>
    <w:p w:rsidR="001F401B" w:rsidRPr="00EB57E4" w:rsidRDefault="001F401B" w:rsidP="001F401B">
      <w:pPr>
        <w:spacing w:line="200" w:lineRule="atLeast"/>
        <w:ind w:firstLine="709"/>
        <w:jc w:val="both"/>
        <w:rPr>
          <w:bCs/>
        </w:rPr>
      </w:pPr>
      <w:r w:rsidRPr="00EB57E4">
        <w:rPr>
          <w:bCs/>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EB57E4">
        <w:rPr>
          <w:bCs/>
          <w:i/>
        </w:rPr>
        <w:t>Среднее арифметическое нескольких чисел.</w:t>
      </w:r>
    </w:p>
    <w:p w:rsidR="001F401B" w:rsidRPr="00EB57E4" w:rsidRDefault="001F401B" w:rsidP="001F401B">
      <w:pPr>
        <w:spacing w:line="200" w:lineRule="atLeast"/>
        <w:ind w:firstLine="709"/>
        <w:jc w:val="both"/>
        <w:rPr>
          <w:b/>
          <w:bCs/>
        </w:rPr>
      </w:pPr>
    </w:p>
    <w:p w:rsidR="001F401B" w:rsidRPr="00EB57E4" w:rsidRDefault="001F401B" w:rsidP="001F401B">
      <w:pPr>
        <w:spacing w:line="200" w:lineRule="atLeast"/>
        <w:ind w:firstLine="709"/>
        <w:jc w:val="both"/>
        <w:rPr>
          <w:b/>
          <w:bCs/>
        </w:rPr>
      </w:pPr>
      <w:r w:rsidRPr="00EB57E4">
        <w:rPr>
          <w:b/>
          <w:bCs/>
        </w:rPr>
        <w:t>Проценты</w:t>
      </w:r>
    </w:p>
    <w:p w:rsidR="001F401B" w:rsidRPr="00EB57E4" w:rsidRDefault="001F401B" w:rsidP="001F401B">
      <w:pPr>
        <w:spacing w:line="200" w:lineRule="atLeast"/>
        <w:ind w:firstLine="709"/>
        <w:jc w:val="both"/>
        <w:rPr>
          <w:bCs/>
        </w:rPr>
      </w:pPr>
      <w:r w:rsidRPr="00EB57E4">
        <w:rPr>
          <w:bCs/>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1F401B" w:rsidRPr="00EB57E4" w:rsidRDefault="001F401B" w:rsidP="001F401B">
      <w:pPr>
        <w:spacing w:line="200" w:lineRule="atLeast"/>
        <w:ind w:firstLine="709"/>
        <w:jc w:val="both"/>
        <w:rPr>
          <w:b/>
          <w:bCs/>
        </w:rPr>
      </w:pPr>
      <w:r w:rsidRPr="00EB57E4">
        <w:rPr>
          <w:b/>
          <w:bCs/>
        </w:rPr>
        <w:t>Диаграммы</w:t>
      </w:r>
    </w:p>
    <w:p w:rsidR="001F401B" w:rsidRPr="00EB57E4" w:rsidRDefault="001F401B" w:rsidP="001F401B">
      <w:pPr>
        <w:spacing w:line="200" w:lineRule="atLeast"/>
        <w:ind w:firstLine="709"/>
        <w:jc w:val="both"/>
        <w:rPr>
          <w:bCs/>
        </w:rPr>
      </w:pPr>
      <w:r w:rsidRPr="00EB57E4">
        <w:rPr>
          <w:bCs/>
        </w:rPr>
        <w:t xml:space="preserve">Столбчатые и круговые диаграммы. Извлечение информации из диаграмм. </w:t>
      </w:r>
      <w:r w:rsidRPr="00EB57E4">
        <w:rPr>
          <w:bCs/>
          <w:i/>
        </w:rPr>
        <w:t>Изображение диаграмм по числовым данным</w:t>
      </w:r>
      <w:r w:rsidRPr="00EB57E4">
        <w:rPr>
          <w:bCs/>
        </w:rPr>
        <w:t>.</w:t>
      </w:r>
    </w:p>
    <w:p w:rsidR="001F401B" w:rsidRPr="00EB57E4" w:rsidRDefault="001F401B" w:rsidP="001F401B">
      <w:pPr>
        <w:pStyle w:val="afe"/>
        <w:spacing w:after="0" w:line="200" w:lineRule="atLeast"/>
        <w:jc w:val="both"/>
        <w:rPr>
          <w:rFonts w:ascii="Times New Roman" w:hAnsi="Times New Roman"/>
          <w:b/>
          <w:i/>
          <w:sz w:val="20"/>
          <w:szCs w:val="20"/>
        </w:rPr>
      </w:pPr>
      <w:r w:rsidRPr="00EB57E4">
        <w:rPr>
          <w:rFonts w:ascii="Times New Roman" w:hAnsi="Times New Roman"/>
          <w:b/>
          <w:sz w:val="20"/>
          <w:szCs w:val="20"/>
        </w:rPr>
        <w:t>Рациональные числа</w:t>
      </w:r>
    </w:p>
    <w:p w:rsidR="001F401B" w:rsidRPr="00EB57E4" w:rsidRDefault="001F401B" w:rsidP="001F401B">
      <w:pPr>
        <w:spacing w:line="200" w:lineRule="atLeast"/>
        <w:ind w:firstLine="709"/>
        <w:jc w:val="both"/>
        <w:rPr>
          <w:b/>
          <w:bCs/>
        </w:rPr>
      </w:pPr>
      <w:r w:rsidRPr="00EB57E4">
        <w:rPr>
          <w:b/>
          <w:bCs/>
        </w:rPr>
        <w:t>Положительные и отрицательные числа</w:t>
      </w:r>
    </w:p>
    <w:p w:rsidR="001F401B" w:rsidRPr="00EB57E4" w:rsidRDefault="001F401B" w:rsidP="001F401B">
      <w:pPr>
        <w:spacing w:line="200" w:lineRule="atLeast"/>
        <w:ind w:firstLine="709"/>
        <w:jc w:val="both"/>
      </w:pPr>
      <w:r w:rsidRPr="00EB57E4">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1F401B" w:rsidRPr="00EB57E4" w:rsidRDefault="001F401B" w:rsidP="001F401B">
      <w:pPr>
        <w:spacing w:line="200" w:lineRule="atLeast"/>
        <w:ind w:firstLine="709"/>
        <w:jc w:val="both"/>
      </w:pPr>
      <w:r w:rsidRPr="00EB57E4">
        <w:rPr>
          <w:b/>
        </w:rPr>
        <w:t>Понятие о рациональном числе</w:t>
      </w:r>
      <w:r w:rsidRPr="00EB57E4">
        <w:t xml:space="preserve">. </w:t>
      </w:r>
      <w:r w:rsidRPr="00EB57E4">
        <w:rPr>
          <w:i/>
        </w:rPr>
        <w:t>Первичное представление о множестве рациональных чисел.</w:t>
      </w:r>
      <w:r w:rsidRPr="00EB57E4">
        <w:t xml:space="preserve"> Действия с рациональными числами.</w:t>
      </w:r>
    </w:p>
    <w:p w:rsidR="001F401B" w:rsidRPr="00EB57E4" w:rsidRDefault="001F401B" w:rsidP="001F401B">
      <w:pPr>
        <w:pStyle w:val="afe"/>
        <w:spacing w:after="0" w:line="200" w:lineRule="atLeast"/>
        <w:jc w:val="both"/>
        <w:rPr>
          <w:rFonts w:ascii="Times New Roman" w:hAnsi="Times New Roman"/>
          <w:b/>
          <w:i/>
          <w:sz w:val="20"/>
          <w:szCs w:val="20"/>
        </w:rPr>
      </w:pPr>
      <w:r w:rsidRPr="00EB57E4">
        <w:rPr>
          <w:rFonts w:ascii="Times New Roman" w:hAnsi="Times New Roman"/>
          <w:b/>
          <w:sz w:val="20"/>
          <w:szCs w:val="20"/>
        </w:rPr>
        <w:t>Решение текстовых задач</w:t>
      </w:r>
    </w:p>
    <w:p w:rsidR="001F401B" w:rsidRPr="00EB57E4" w:rsidRDefault="001F401B" w:rsidP="001F401B">
      <w:pPr>
        <w:spacing w:line="200" w:lineRule="atLeast"/>
        <w:ind w:firstLine="709"/>
        <w:jc w:val="both"/>
        <w:rPr>
          <w:b/>
        </w:rPr>
      </w:pPr>
      <w:r w:rsidRPr="00EB57E4">
        <w:rPr>
          <w:b/>
        </w:rPr>
        <w:t>Единицы измерений</w:t>
      </w:r>
      <w:r w:rsidRPr="00EB57E4">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1F401B" w:rsidRPr="00EB57E4" w:rsidRDefault="001F401B" w:rsidP="001F401B">
      <w:pPr>
        <w:spacing w:line="200" w:lineRule="atLeast"/>
        <w:ind w:firstLine="709"/>
        <w:jc w:val="both"/>
      </w:pPr>
      <w:r w:rsidRPr="00EB57E4">
        <w:rPr>
          <w:b/>
        </w:rPr>
        <w:t>Задачи на все арифметические действия</w:t>
      </w:r>
    </w:p>
    <w:p w:rsidR="001F401B" w:rsidRPr="00EB57E4" w:rsidRDefault="001F401B" w:rsidP="001F401B">
      <w:pPr>
        <w:spacing w:line="200" w:lineRule="atLeast"/>
        <w:ind w:firstLine="709"/>
        <w:jc w:val="both"/>
      </w:pPr>
      <w:r w:rsidRPr="00EB57E4">
        <w:t>Решение текстовых задач арифметическим способом</w:t>
      </w:r>
      <w:r w:rsidRPr="00EB57E4">
        <w:rPr>
          <w:i/>
        </w:rPr>
        <w:t xml:space="preserve">. </w:t>
      </w:r>
      <w:r w:rsidRPr="00EB57E4">
        <w:t>Использование таблиц, схем, чертежей, других средств представления данных при решении задачи.</w:t>
      </w:r>
    </w:p>
    <w:p w:rsidR="001F401B" w:rsidRPr="00EB57E4" w:rsidRDefault="001F401B" w:rsidP="001F401B">
      <w:pPr>
        <w:spacing w:line="200" w:lineRule="atLeast"/>
        <w:ind w:firstLine="709"/>
        <w:jc w:val="both"/>
      </w:pPr>
      <w:r w:rsidRPr="00EB57E4">
        <w:rPr>
          <w:b/>
        </w:rPr>
        <w:t>Задачи на движение, работу и покупки</w:t>
      </w:r>
    </w:p>
    <w:p w:rsidR="001F401B" w:rsidRPr="00EB57E4" w:rsidRDefault="001F401B" w:rsidP="001F401B">
      <w:pPr>
        <w:spacing w:line="200" w:lineRule="atLeast"/>
        <w:ind w:firstLine="709"/>
        <w:jc w:val="both"/>
      </w:pPr>
      <w:r w:rsidRPr="00EB57E4">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1F401B" w:rsidRPr="00EB57E4" w:rsidRDefault="001F401B" w:rsidP="001F401B">
      <w:pPr>
        <w:spacing w:line="200" w:lineRule="atLeast"/>
        <w:ind w:firstLine="709"/>
        <w:jc w:val="both"/>
        <w:rPr>
          <w:b/>
        </w:rPr>
      </w:pPr>
      <w:r w:rsidRPr="00EB57E4">
        <w:rPr>
          <w:b/>
        </w:rPr>
        <w:t>Задачи на части, доли, проценты</w:t>
      </w:r>
    </w:p>
    <w:p w:rsidR="001F401B" w:rsidRPr="00EB57E4" w:rsidRDefault="001F401B" w:rsidP="001F401B">
      <w:pPr>
        <w:spacing w:line="200" w:lineRule="atLeast"/>
        <w:ind w:firstLine="709"/>
        <w:jc w:val="both"/>
      </w:pPr>
      <w:r w:rsidRPr="00EB57E4">
        <w:t>Решение задач на нахождение части числа и числа по его части. Решение задач на проценты и доли. Применение пропорций при решении задач.</w:t>
      </w:r>
    </w:p>
    <w:p w:rsidR="001F401B" w:rsidRPr="00EB57E4" w:rsidRDefault="001F401B" w:rsidP="001F401B">
      <w:pPr>
        <w:spacing w:line="200" w:lineRule="atLeast"/>
        <w:ind w:firstLine="709"/>
        <w:jc w:val="both"/>
        <w:rPr>
          <w:b/>
        </w:rPr>
      </w:pPr>
      <w:r w:rsidRPr="00EB57E4">
        <w:rPr>
          <w:b/>
        </w:rPr>
        <w:t>Логические задачи</w:t>
      </w:r>
    </w:p>
    <w:p w:rsidR="001F401B" w:rsidRPr="00EB57E4" w:rsidRDefault="001F401B" w:rsidP="001F401B">
      <w:pPr>
        <w:spacing w:line="200" w:lineRule="atLeast"/>
        <w:ind w:firstLine="709"/>
        <w:jc w:val="both"/>
        <w:rPr>
          <w:bCs/>
        </w:rPr>
      </w:pPr>
      <w:r w:rsidRPr="00EB57E4">
        <w:rPr>
          <w:bCs/>
        </w:rPr>
        <w:t xml:space="preserve">Решение несложных логических задач. </w:t>
      </w:r>
      <w:r w:rsidRPr="00EB57E4">
        <w:rPr>
          <w:bCs/>
          <w:i/>
        </w:rPr>
        <w:t>Решение логических задач с помощью графов, таблиц</w:t>
      </w:r>
      <w:r w:rsidRPr="00EB57E4">
        <w:rPr>
          <w:bCs/>
        </w:rPr>
        <w:t xml:space="preserve">. </w:t>
      </w:r>
    </w:p>
    <w:p w:rsidR="001F401B" w:rsidRPr="00EB57E4" w:rsidRDefault="001F401B" w:rsidP="001F401B">
      <w:pPr>
        <w:spacing w:line="200" w:lineRule="atLeast"/>
        <w:ind w:firstLine="709"/>
        <w:jc w:val="both"/>
        <w:rPr>
          <w:bCs/>
        </w:rPr>
      </w:pPr>
      <w:r w:rsidRPr="00EB57E4">
        <w:rPr>
          <w:b/>
        </w:rPr>
        <w:lastRenderedPageBreak/>
        <w:t xml:space="preserve">Основные методы решения текстовых задач: </w:t>
      </w:r>
      <w:r w:rsidRPr="00EB57E4">
        <w:rPr>
          <w:bCs/>
        </w:rPr>
        <w:t>арифметический, перебор вариантов.</w:t>
      </w:r>
    </w:p>
    <w:p w:rsidR="001F401B" w:rsidRPr="00EB57E4" w:rsidRDefault="001F401B" w:rsidP="001F401B">
      <w:pPr>
        <w:spacing w:line="200" w:lineRule="atLeast"/>
        <w:ind w:firstLine="709"/>
        <w:jc w:val="both"/>
        <w:rPr>
          <w:b/>
          <w:bCs/>
        </w:rPr>
      </w:pPr>
      <w:r w:rsidRPr="00EB57E4">
        <w:rPr>
          <w:b/>
        </w:rPr>
        <w:t>Наглядная геометрия</w:t>
      </w:r>
    </w:p>
    <w:p w:rsidR="001F401B" w:rsidRPr="00EB57E4" w:rsidRDefault="001F401B" w:rsidP="001F401B">
      <w:pPr>
        <w:spacing w:line="200" w:lineRule="atLeast"/>
        <w:ind w:firstLine="709"/>
        <w:jc w:val="both"/>
      </w:pPr>
      <w:r w:rsidRPr="00EB57E4">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EB57E4">
        <w:rPr>
          <w:i/>
        </w:rPr>
        <w:t>виды треугольников. Правильные многоугольники.</w:t>
      </w:r>
      <w:r w:rsidRPr="00EB57E4">
        <w:t xml:space="preserve"> Изображение основных геометрических фигур. </w:t>
      </w:r>
      <w:r w:rsidRPr="00EB57E4">
        <w:rPr>
          <w:i/>
        </w:rPr>
        <w:t>Взаимное расположение двух прямых, двух окружностей, прямой и окружности.</w:t>
      </w:r>
      <w:r w:rsidRPr="00EB57E4">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1F401B" w:rsidRPr="00EB57E4" w:rsidRDefault="001F401B" w:rsidP="001F401B">
      <w:pPr>
        <w:spacing w:line="200" w:lineRule="atLeast"/>
        <w:ind w:firstLine="709"/>
        <w:jc w:val="both"/>
        <w:rPr>
          <w:i/>
        </w:rPr>
      </w:pPr>
      <w:r w:rsidRPr="00EB57E4">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EB57E4">
        <w:rPr>
          <w:i/>
        </w:rPr>
        <w:t>Равновеликие фигуры.</w:t>
      </w:r>
    </w:p>
    <w:p w:rsidR="001F401B" w:rsidRPr="00EB57E4" w:rsidRDefault="001F401B" w:rsidP="001F401B">
      <w:pPr>
        <w:spacing w:line="200" w:lineRule="atLeast"/>
        <w:ind w:firstLine="709"/>
        <w:jc w:val="both"/>
      </w:pPr>
      <w:r w:rsidRPr="00EB57E4">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EB57E4">
        <w:rPr>
          <w:i/>
        </w:rPr>
        <w:t>Примеры сечений. Многогранники. Правильные многогранники.</w:t>
      </w:r>
      <w:r w:rsidRPr="00EB57E4">
        <w:t xml:space="preserve"> Примеры разверток многогранников, цилиндра и конуса. </w:t>
      </w:r>
    </w:p>
    <w:p w:rsidR="001F401B" w:rsidRPr="00EB57E4" w:rsidRDefault="001F401B" w:rsidP="001F401B">
      <w:pPr>
        <w:spacing w:line="200" w:lineRule="atLeast"/>
        <w:ind w:firstLine="709"/>
        <w:jc w:val="both"/>
      </w:pPr>
      <w:r w:rsidRPr="00EB57E4">
        <w:t>Понятие объема; единицы объема. Объем прямоугольного параллелепипеда, куба.</w:t>
      </w:r>
    </w:p>
    <w:p w:rsidR="001F401B" w:rsidRPr="00EB57E4" w:rsidRDefault="001F401B" w:rsidP="001F401B">
      <w:pPr>
        <w:spacing w:line="200" w:lineRule="atLeast"/>
        <w:ind w:firstLine="709"/>
        <w:jc w:val="both"/>
      </w:pPr>
      <w:r w:rsidRPr="00EB57E4">
        <w:t xml:space="preserve">Понятие о равенстве фигур. Центральная, осевая и </w:t>
      </w:r>
      <w:r w:rsidRPr="00EB57E4">
        <w:rPr>
          <w:i/>
        </w:rPr>
        <w:t xml:space="preserve">зеркальная </w:t>
      </w:r>
      <w:r w:rsidRPr="00EB57E4">
        <w:t>симметрии. Изображение симметричных фигур.</w:t>
      </w:r>
    </w:p>
    <w:p w:rsidR="001F401B" w:rsidRPr="00EB57E4" w:rsidRDefault="001F401B" w:rsidP="001F401B">
      <w:pPr>
        <w:spacing w:line="200" w:lineRule="atLeast"/>
        <w:ind w:firstLine="709"/>
        <w:jc w:val="both"/>
      </w:pPr>
      <w:r w:rsidRPr="00EB57E4">
        <w:t>Решение практических задач с применением простейших свойств фигур.</w:t>
      </w:r>
    </w:p>
    <w:p w:rsidR="001F401B" w:rsidRPr="00EB57E4" w:rsidRDefault="001F401B" w:rsidP="001F401B">
      <w:pPr>
        <w:spacing w:line="200" w:lineRule="atLeast"/>
        <w:ind w:firstLine="709"/>
        <w:jc w:val="both"/>
        <w:rPr>
          <w:b/>
        </w:rPr>
      </w:pPr>
      <w:r w:rsidRPr="00EB57E4">
        <w:rPr>
          <w:b/>
        </w:rPr>
        <w:t>История математики</w:t>
      </w:r>
    </w:p>
    <w:p w:rsidR="001F401B" w:rsidRPr="00EB57E4" w:rsidRDefault="001F401B" w:rsidP="001F401B">
      <w:pPr>
        <w:spacing w:line="200" w:lineRule="atLeast"/>
        <w:ind w:firstLine="709"/>
        <w:jc w:val="both"/>
        <w:rPr>
          <w:i/>
        </w:rPr>
      </w:pPr>
      <w:r w:rsidRPr="00EB57E4">
        <w:rPr>
          <w:i/>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1F401B" w:rsidRPr="00EB57E4" w:rsidRDefault="001F401B" w:rsidP="001F401B">
      <w:pPr>
        <w:spacing w:line="200" w:lineRule="atLeast"/>
        <w:ind w:firstLine="709"/>
        <w:jc w:val="both"/>
        <w:rPr>
          <w:i/>
        </w:rPr>
      </w:pPr>
      <w:r w:rsidRPr="00EB57E4">
        <w:rPr>
          <w:i/>
        </w:rPr>
        <w:t>Рождение шестидесятеричной системы счисления. Появление десятичной записи чисел.</w:t>
      </w:r>
    </w:p>
    <w:p w:rsidR="001F401B" w:rsidRPr="00EB57E4" w:rsidRDefault="001F401B" w:rsidP="001F401B">
      <w:pPr>
        <w:spacing w:line="200" w:lineRule="atLeast"/>
        <w:ind w:firstLine="709"/>
        <w:jc w:val="both"/>
        <w:rPr>
          <w:i/>
        </w:rPr>
      </w:pPr>
      <w:r w:rsidRPr="00EB57E4">
        <w:rPr>
          <w:i/>
        </w:rPr>
        <w:t xml:space="preserve">Рождение и развитие арифметики натуральных чисел. НОК, НОД, простые числа. Решето Эратосфена.  </w:t>
      </w:r>
    </w:p>
    <w:p w:rsidR="001F401B" w:rsidRPr="00EB57E4" w:rsidRDefault="001F401B" w:rsidP="001F401B">
      <w:pPr>
        <w:spacing w:line="200" w:lineRule="atLeast"/>
        <w:ind w:firstLine="709"/>
        <w:jc w:val="both"/>
        <w:rPr>
          <w:i/>
        </w:rPr>
      </w:pPr>
      <w:r w:rsidRPr="00EB57E4">
        <w:rPr>
          <w:i/>
        </w:rPr>
        <w:t xml:space="preserve">Появление нуля и отрицательных чисел в математике древности. Роль Диофанта. Почему </w:t>
      </w:r>
      <w:r w:rsidRPr="00EB57E4">
        <w:rPr>
          <w:i/>
          <w:position w:val="-14"/>
        </w:rPr>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9pt;height:22.55pt" o:ole="">
            <v:imagedata r:id="rId9" o:title=""/>
          </v:shape>
          <o:OLEObject Type="Embed" ProgID="Equation.DSMT4" ShapeID="_x0000_i1025" DrawAspect="Content" ObjectID="_1692001872" r:id="rId10"/>
        </w:object>
      </w:r>
      <w:r w:rsidRPr="00EB57E4">
        <w:rPr>
          <w:i/>
        </w:rPr>
        <w:t>?</w:t>
      </w:r>
    </w:p>
    <w:p w:rsidR="001F401B" w:rsidRPr="00EB57E4" w:rsidRDefault="001F401B" w:rsidP="001F401B">
      <w:pPr>
        <w:spacing w:line="200" w:lineRule="atLeast"/>
        <w:ind w:firstLine="709"/>
        <w:jc w:val="both"/>
        <w:rPr>
          <w:i/>
        </w:rPr>
      </w:pPr>
      <w:r w:rsidRPr="00EB57E4">
        <w:rPr>
          <w:i/>
        </w:rPr>
        <w:t>Дроби в Вавилоне, Египте, Риме. Открытие десятичных дробей. Старинные системы мер. Десятичные дроби и метрическая система мер.  Л. Магницкий.</w:t>
      </w:r>
      <w:bookmarkStart w:id="107" w:name="_Toc405513920"/>
      <w:bookmarkStart w:id="108" w:name="_Toc284662798"/>
      <w:bookmarkStart w:id="109" w:name="_Toc284663425"/>
    </w:p>
    <w:p w:rsidR="001F401B" w:rsidRPr="00EB57E4" w:rsidRDefault="001F401B" w:rsidP="001F401B">
      <w:pPr>
        <w:spacing w:line="200" w:lineRule="atLeast"/>
        <w:ind w:firstLine="709"/>
        <w:jc w:val="both"/>
        <w:rPr>
          <w:i/>
        </w:rPr>
      </w:pPr>
    </w:p>
    <w:p w:rsidR="001F401B" w:rsidRPr="00EB57E4" w:rsidRDefault="001F401B" w:rsidP="001F401B">
      <w:pPr>
        <w:spacing w:line="200" w:lineRule="atLeast"/>
        <w:ind w:firstLine="709"/>
        <w:jc w:val="both"/>
        <w:rPr>
          <w:b/>
        </w:rPr>
      </w:pPr>
      <w:r w:rsidRPr="00EB57E4">
        <w:rPr>
          <w:b/>
        </w:rPr>
        <w:t>Содержание курса математики в 7–9 классах</w:t>
      </w:r>
      <w:bookmarkStart w:id="110" w:name="_Toc405513921"/>
      <w:bookmarkStart w:id="111" w:name="_Toc284662799"/>
      <w:bookmarkStart w:id="112" w:name="_Toc284663426"/>
      <w:bookmarkEnd w:id="107"/>
      <w:bookmarkEnd w:id="108"/>
      <w:bookmarkEnd w:id="109"/>
    </w:p>
    <w:p w:rsidR="001F401B" w:rsidRPr="00EB57E4" w:rsidRDefault="001F401B" w:rsidP="001F401B">
      <w:pPr>
        <w:spacing w:line="200" w:lineRule="atLeast"/>
        <w:ind w:firstLine="709"/>
        <w:jc w:val="both"/>
        <w:rPr>
          <w:b/>
        </w:rPr>
      </w:pPr>
      <w:r w:rsidRPr="00EB57E4">
        <w:rPr>
          <w:b/>
        </w:rPr>
        <w:t>Алгебра</w:t>
      </w:r>
      <w:bookmarkEnd w:id="110"/>
      <w:bookmarkEnd w:id="111"/>
      <w:bookmarkEnd w:id="112"/>
    </w:p>
    <w:p w:rsidR="001F401B" w:rsidRPr="00EB57E4" w:rsidRDefault="001F401B" w:rsidP="001F401B">
      <w:pPr>
        <w:pStyle w:val="afe"/>
        <w:spacing w:after="0" w:line="200" w:lineRule="atLeast"/>
        <w:jc w:val="both"/>
        <w:rPr>
          <w:rFonts w:ascii="Times New Roman" w:hAnsi="Times New Roman"/>
          <w:b/>
          <w:i/>
          <w:sz w:val="20"/>
          <w:szCs w:val="20"/>
        </w:rPr>
      </w:pPr>
      <w:r w:rsidRPr="00EB57E4">
        <w:rPr>
          <w:rFonts w:ascii="Times New Roman" w:hAnsi="Times New Roman"/>
          <w:b/>
          <w:sz w:val="20"/>
          <w:szCs w:val="20"/>
        </w:rPr>
        <w:t>Числа</w:t>
      </w:r>
    </w:p>
    <w:p w:rsidR="001F401B" w:rsidRPr="00EB57E4" w:rsidRDefault="001F401B" w:rsidP="001F401B">
      <w:pPr>
        <w:spacing w:line="200" w:lineRule="atLeast"/>
        <w:ind w:firstLine="709"/>
        <w:jc w:val="both"/>
      </w:pPr>
      <w:r w:rsidRPr="00EB57E4">
        <w:rPr>
          <w:b/>
          <w:bCs/>
        </w:rPr>
        <w:t>Рациональные числа</w:t>
      </w:r>
    </w:p>
    <w:p w:rsidR="001F401B" w:rsidRPr="00EB57E4" w:rsidRDefault="001F401B" w:rsidP="001F401B">
      <w:pPr>
        <w:spacing w:line="200" w:lineRule="atLeast"/>
        <w:ind w:firstLine="709"/>
        <w:jc w:val="both"/>
      </w:pPr>
      <w:r w:rsidRPr="00EB57E4">
        <w:t xml:space="preserve">Множество рациональных чисел. Сравнение рациональных чисел. Действия с рациональными числами. </w:t>
      </w:r>
      <w:r w:rsidRPr="00EB57E4">
        <w:rPr>
          <w:i/>
        </w:rPr>
        <w:t>Представление рационального числа десятичной дробью</w:t>
      </w:r>
      <w:r w:rsidRPr="00EB57E4">
        <w:t xml:space="preserve">. </w:t>
      </w:r>
    </w:p>
    <w:p w:rsidR="001F401B" w:rsidRPr="00EB57E4" w:rsidRDefault="001F401B" w:rsidP="001F401B">
      <w:pPr>
        <w:spacing w:line="200" w:lineRule="atLeast"/>
        <w:ind w:firstLine="709"/>
        <w:jc w:val="both"/>
      </w:pPr>
      <w:r w:rsidRPr="00EB57E4">
        <w:rPr>
          <w:b/>
          <w:bCs/>
        </w:rPr>
        <w:t>Иррациональные числа</w:t>
      </w:r>
    </w:p>
    <w:p w:rsidR="001F401B" w:rsidRPr="00EB57E4" w:rsidRDefault="001F401B" w:rsidP="001F401B">
      <w:pPr>
        <w:spacing w:line="200" w:lineRule="atLeast"/>
        <w:ind w:firstLine="709"/>
        <w:jc w:val="both"/>
        <w:rPr>
          <w:bCs/>
        </w:rPr>
      </w:pPr>
      <w:r w:rsidRPr="00EB57E4">
        <w:t>Понятие иррационального числа. Распознавание иррациональных чисел. Примеры доказательств в алгебре. Иррациональность числа</w:t>
      </w:r>
      <w:r w:rsidRPr="00EB57E4">
        <w:rPr>
          <w:i/>
          <w:position w:val="-6"/>
        </w:rPr>
        <w:object w:dxaOrig="380" w:dyaOrig="340">
          <v:shape id="_x0000_i1026" type="#_x0000_t75" style="width:14.4pt;height:21.9pt" o:ole="">
            <v:imagedata r:id="rId11" o:title=""/>
          </v:shape>
          <o:OLEObject Type="Embed" ProgID="Equation.DSMT4" ShapeID="_x0000_i1026" DrawAspect="Content" ObjectID="_1692001873" r:id="rId12"/>
        </w:object>
      </w:r>
      <w:r w:rsidRPr="00EB57E4">
        <w:rPr>
          <w:i/>
        </w:rPr>
        <w:t xml:space="preserve">. </w:t>
      </w:r>
      <w:r w:rsidRPr="00EB57E4">
        <w:t>Применение в геометрии</w:t>
      </w:r>
      <w:r w:rsidRPr="00EB57E4">
        <w:rPr>
          <w:i/>
        </w:rPr>
        <w:t xml:space="preserve">. Сравнение иррациональных чисел. </w:t>
      </w:r>
      <w:r w:rsidRPr="00EB57E4">
        <w:rPr>
          <w:bCs/>
          <w:i/>
        </w:rPr>
        <w:t>Множество действительных чисел</w:t>
      </w:r>
      <w:r w:rsidRPr="00EB57E4">
        <w:rPr>
          <w:bCs/>
        </w:rPr>
        <w:t>.</w:t>
      </w:r>
    </w:p>
    <w:p w:rsidR="001F401B" w:rsidRPr="00EB57E4" w:rsidRDefault="001F401B" w:rsidP="001F401B">
      <w:pPr>
        <w:pStyle w:val="afe"/>
        <w:spacing w:after="0" w:line="200" w:lineRule="atLeast"/>
        <w:jc w:val="both"/>
        <w:rPr>
          <w:rFonts w:ascii="Times New Roman" w:hAnsi="Times New Roman"/>
          <w:b/>
          <w:i/>
          <w:sz w:val="20"/>
          <w:szCs w:val="20"/>
        </w:rPr>
      </w:pPr>
      <w:r w:rsidRPr="00EB57E4">
        <w:rPr>
          <w:rFonts w:ascii="Times New Roman" w:hAnsi="Times New Roman"/>
          <w:b/>
          <w:sz w:val="20"/>
          <w:szCs w:val="20"/>
        </w:rPr>
        <w:t>Тождественные преобразования</w:t>
      </w:r>
    </w:p>
    <w:p w:rsidR="001F401B" w:rsidRPr="00EB57E4" w:rsidRDefault="001F401B" w:rsidP="001F401B">
      <w:pPr>
        <w:spacing w:line="200" w:lineRule="atLeast"/>
        <w:ind w:firstLine="709"/>
        <w:jc w:val="both"/>
      </w:pPr>
      <w:r w:rsidRPr="00EB57E4">
        <w:rPr>
          <w:b/>
          <w:bCs/>
        </w:rPr>
        <w:t>Числовые и буквенные выражения</w:t>
      </w:r>
    </w:p>
    <w:p w:rsidR="001F401B" w:rsidRPr="00EB57E4" w:rsidRDefault="001F401B" w:rsidP="001F401B">
      <w:pPr>
        <w:spacing w:line="200" w:lineRule="atLeast"/>
        <w:ind w:firstLine="709"/>
        <w:jc w:val="both"/>
      </w:pPr>
      <w:r w:rsidRPr="00EB57E4">
        <w:t xml:space="preserve">Выражение с переменной. Значение выражения. Подстановка выражений вместо переменных. </w:t>
      </w:r>
    </w:p>
    <w:p w:rsidR="001F401B" w:rsidRPr="00EB57E4" w:rsidRDefault="001F401B" w:rsidP="001F401B">
      <w:pPr>
        <w:spacing w:line="200" w:lineRule="atLeast"/>
        <w:ind w:firstLine="709"/>
        <w:jc w:val="both"/>
      </w:pPr>
      <w:r w:rsidRPr="00EB57E4">
        <w:rPr>
          <w:b/>
          <w:bCs/>
        </w:rPr>
        <w:t>Целые выражения</w:t>
      </w:r>
    </w:p>
    <w:p w:rsidR="001F401B" w:rsidRPr="00EB57E4" w:rsidRDefault="001F401B" w:rsidP="001F401B">
      <w:pPr>
        <w:spacing w:line="200" w:lineRule="atLeast"/>
        <w:ind w:firstLine="709"/>
        <w:jc w:val="both"/>
      </w:pPr>
      <w:r w:rsidRPr="00EB57E4">
        <w:t xml:space="preserve">Степень с натуральным показателем и ее свойства. Преобразования выражений, содержащих степени с натуральным показателем. </w:t>
      </w:r>
    </w:p>
    <w:p w:rsidR="001F401B" w:rsidRPr="00EB57E4" w:rsidRDefault="001F401B" w:rsidP="001F401B">
      <w:pPr>
        <w:spacing w:line="200" w:lineRule="atLeast"/>
        <w:ind w:firstLine="709"/>
        <w:jc w:val="both"/>
        <w:rPr>
          <w:i/>
        </w:rPr>
      </w:pPr>
      <w:r w:rsidRPr="00EB57E4">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EB57E4">
        <w:rPr>
          <w:i/>
        </w:rPr>
        <w:t>группировка, применение формул сокращенного умножения</w:t>
      </w:r>
      <w:r w:rsidRPr="00EB57E4">
        <w:t>.</w:t>
      </w:r>
      <w:r w:rsidRPr="00EB57E4">
        <w:rPr>
          <w:i/>
        </w:rPr>
        <w:t xml:space="preserve"> Квадратный трехчлен, разложение квадратного трехчлена на множители.</w:t>
      </w:r>
    </w:p>
    <w:p w:rsidR="001F401B" w:rsidRPr="00EB57E4" w:rsidRDefault="001F401B" w:rsidP="001F401B">
      <w:pPr>
        <w:spacing w:line="200" w:lineRule="atLeast"/>
        <w:ind w:firstLine="709"/>
        <w:jc w:val="both"/>
      </w:pPr>
      <w:r w:rsidRPr="00EB57E4">
        <w:rPr>
          <w:b/>
          <w:bCs/>
        </w:rPr>
        <w:t>Дробно-рациональные выражения</w:t>
      </w:r>
    </w:p>
    <w:p w:rsidR="001F401B" w:rsidRPr="00EB57E4" w:rsidRDefault="001F401B" w:rsidP="001F401B">
      <w:pPr>
        <w:spacing w:line="200" w:lineRule="atLeast"/>
        <w:ind w:firstLine="709"/>
        <w:jc w:val="both"/>
        <w:rPr>
          <w:i/>
        </w:rPr>
      </w:pPr>
      <w:r w:rsidRPr="00EB57E4">
        <w:t xml:space="preserve">Степень с целым показателем. Преобразование дробно-линейных выражений: сложение, умножение, деление. </w:t>
      </w:r>
      <w:r w:rsidRPr="00EB57E4">
        <w:rPr>
          <w:i/>
        </w:rPr>
        <w:t>Алгебраическая дробь. Допустимые значения переменных в дробно-рациональных выражениях</w:t>
      </w:r>
      <w:r w:rsidRPr="00EB57E4">
        <w:t xml:space="preserve">. </w:t>
      </w:r>
      <w:r w:rsidRPr="00EB57E4">
        <w:rPr>
          <w:i/>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1F401B" w:rsidRPr="00EB57E4" w:rsidRDefault="001F401B" w:rsidP="001F401B">
      <w:pPr>
        <w:spacing w:line="200" w:lineRule="atLeast"/>
        <w:ind w:firstLine="709"/>
        <w:jc w:val="both"/>
      </w:pPr>
      <w:r w:rsidRPr="00EB57E4">
        <w:rPr>
          <w:i/>
        </w:rPr>
        <w:t>Преобразование выражений, содержащих знак модуля.</w:t>
      </w:r>
    </w:p>
    <w:p w:rsidR="001F401B" w:rsidRPr="00EB57E4" w:rsidRDefault="001F401B" w:rsidP="001F401B">
      <w:pPr>
        <w:spacing w:line="200" w:lineRule="atLeast"/>
        <w:ind w:firstLine="709"/>
        <w:jc w:val="both"/>
      </w:pPr>
      <w:r w:rsidRPr="00EB57E4">
        <w:rPr>
          <w:b/>
        </w:rPr>
        <w:t>Квадратные корни</w:t>
      </w:r>
    </w:p>
    <w:p w:rsidR="001F401B" w:rsidRPr="00EB57E4" w:rsidRDefault="001F401B" w:rsidP="001F401B">
      <w:pPr>
        <w:spacing w:line="200" w:lineRule="atLeast"/>
        <w:ind w:firstLine="709"/>
        <w:jc w:val="both"/>
      </w:pPr>
      <w:r w:rsidRPr="00EB57E4">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EB57E4">
        <w:rPr>
          <w:i/>
        </w:rPr>
        <w:t>внесение множителя под знак корня</w:t>
      </w:r>
      <w:r w:rsidRPr="00EB57E4">
        <w:t xml:space="preserve">. </w:t>
      </w:r>
    </w:p>
    <w:p w:rsidR="001F401B" w:rsidRPr="00EB57E4" w:rsidRDefault="001F401B" w:rsidP="001F401B">
      <w:pPr>
        <w:pStyle w:val="afe"/>
        <w:spacing w:after="0" w:line="200" w:lineRule="atLeast"/>
        <w:jc w:val="both"/>
        <w:rPr>
          <w:rFonts w:ascii="Times New Roman" w:hAnsi="Times New Roman"/>
          <w:b/>
          <w:i/>
          <w:sz w:val="20"/>
          <w:szCs w:val="20"/>
        </w:rPr>
      </w:pPr>
      <w:r w:rsidRPr="00EB57E4">
        <w:rPr>
          <w:rFonts w:ascii="Times New Roman" w:hAnsi="Times New Roman"/>
          <w:b/>
          <w:sz w:val="20"/>
          <w:szCs w:val="20"/>
        </w:rPr>
        <w:t>Уравнения и неравенства</w:t>
      </w:r>
    </w:p>
    <w:p w:rsidR="001F401B" w:rsidRPr="00EB57E4" w:rsidRDefault="001F401B" w:rsidP="001F401B">
      <w:pPr>
        <w:spacing w:line="200" w:lineRule="atLeast"/>
        <w:ind w:firstLine="709"/>
        <w:jc w:val="both"/>
      </w:pPr>
      <w:r w:rsidRPr="00EB57E4">
        <w:rPr>
          <w:b/>
          <w:bCs/>
        </w:rPr>
        <w:t>Равенства</w:t>
      </w:r>
    </w:p>
    <w:p w:rsidR="001F401B" w:rsidRPr="00EB57E4" w:rsidRDefault="001F401B" w:rsidP="001F401B">
      <w:pPr>
        <w:spacing w:line="200" w:lineRule="atLeast"/>
        <w:ind w:firstLine="709"/>
        <w:jc w:val="both"/>
      </w:pPr>
      <w:r w:rsidRPr="00EB57E4">
        <w:t xml:space="preserve">Числовое равенство. Свойства числовых равенств. Равенство с переменной. </w:t>
      </w:r>
    </w:p>
    <w:p w:rsidR="001F401B" w:rsidRPr="00EB57E4" w:rsidRDefault="001F401B" w:rsidP="001F401B">
      <w:pPr>
        <w:spacing w:line="200" w:lineRule="atLeast"/>
        <w:ind w:firstLine="709"/>
        <w:jc w:val="both"/>
      </w:pPr>
      <w:r w:rsidRPr="00EB57E4">
        <w:rPr>
          <w:b/>
          <w:bCs/>
        </w:rPr>
        <w:t>Уравнения</w:t>
      </w:r>
    </w:p>
    <w:p w:rsidR="001F401B" w:rsidRPr="00EB57E4" w:rsidRDefault="001F401B" w:rsidP="001F401B">
      <w:pPr>
        <w:spacing w:line="200" w:lineRule="atLeast"/>
        <w:ind w:firstLine="709"/>
        <w:jc w:val="both"/>
        <w:rPr>
          <w:i/>
        </w:rPr>
      </w:pPr>
      <w:r w:rsidRPr="00EB57E4">
        <w:t xml:space="preserve">Понятие уравнения и корня уравнения. </w:t>
      </w:r>
      <w:r w:rsidRPr="00EB57E4">
        <w:rPr>
          <w:i/>
        </w:rPr>
        <w:t>Представление о равносильности уравнений. Область определения уравнения (область допустимых значений переменной).</w:t>
      </w:r>
    </w:p>
    <w:p w:rsidR="001F401B" w:rsidRPr="00EB57E4" w:rsidRDefault="001F401B" w:rsidP="001F401B">
      <w:pPr>
        <w:spacing w:line="200" w:lineRule="atLeast"/>
        <w:ind w:firstLine="709"/>
        <w:jc w:val="both"/>
      </w:pPr>
      <w:r w:rsidRPr="00EB57E4">
        <w:rPr>
          <w:b/>
          <w:bCs/>
        </w:rPr>
        <w:t>Линейное уравнение и его корни</w:t>
      </w:r>
    </w:p>
    <w:p w:rsidR="001F401B" w:rsidRPr="00EB57E4" w:rsidRDefault="001F401B" w:rsidP="001F401B">
      <w:pPr>
        <w:spacing w:line="200" w:lineRule="atLeast"/>
        <w:ind w:firstLine="709"/>
        <w:jc w:val="both"/>
        <w:rPr>
          <w:i/>
        </w:rPr>
      </w:pPr>
      <w:r w:rsidRPr="00EB57E4">
        <w:t xml:space="preserve">Решение линейных уравнений. </w:t>
      </w:r>
      <w:r w:rsidRPr="00EB57E4">
        <w:rPr>
          <w:i/>
        </w:rPr>
        <w:t>Линейное уравнение с параметром. Количество корней линейного уравнения. Решение линейных уравнений с параметром.</w:t>
      </w:r>
    </w:p>
    <w:p w:rsidR="001F401B" w:rsidRPr="00EB57E4" w:rsidRDefault="001F401B" w:rsidP="001F401B">
      <w:pPr>
        <w:spacing w:line="200" w:lineRule="atLeast"/>
        <w:ind w:firstLine="709"/>
        <w:jc w:val="both"/>
      </w:pPr>
      <w:r w:rsidRPr="00EB57E4">
        <w:rPr>
          <w:b/>
          <w:bCs/>
        </w:rPr>
        <w:lastRenderedPageBreak/>
        <w:t>Квадратное уравнение и его корни</w:t>
      </w:r>
    </w:p>
    <w:p w:rsidR="001F401B" w:rsidRPr="00EB57E4" w:rsidRDefault="001F401B" w:rsidP="001F401B">
      <w:pPr>
        <w:spacing w:line="200" w:lineRule="atLeast"/>
        <w:ind w:firstLine="709"/>
        <w:jc w:val="both"/>
      </w:pPr>
      <w:r w:rsidRPr="00EB57E4">
        <w:t xml:space="preserve">Квадратные уравнения. Неполные квадратные уравнения. Дискриминант квадратного уравнения. Формула корней квадратного уравнения. </w:t>
      </w:r>
      <w:r w:rsidRPr="00EB57E4">
        <w:rPr>
          <w:i/>
        </w:rPr>
        <w:t>Теорема Виета. Теорема, обратная теореме Виета.</w:t>
      </w:r>
      <w:r w:rsidRPr="00EB57E4">
        <w:t xml:space="preserve"> Решение квадратных уравнений: использование формулы для нахождения корней</w:t>
      </w:r>
      <w:r w:rsidRPr="00EB57E4">
        <w:rPr>
          <w:i/>
        </w:rPr>
        <w:t>, графический метод решения, разложение на множители, подбор корней с использованием теоремы Виета</w:t>
      </w:r>
      <w:r w:rsidRPr="00EB57E4">
        <w:t xml:space="preserve">. </w:t>
      </w:r>
      <w:r w:rsidRPr="00EB57E4">
        <w:rPr>
          <w:i/>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1F401B" w:rsidRPr="00EB57E4" w:rsidRDefault="001F401B" w:rsidP="001F401B">
      <w:pPr>
        <w:spacing w:line="200" w:lineRule="atLeast"/>
        <w:ind w:firstLine="709"/>
        <w:jc w:val="both"/>
        <w:rPr>
          <w:i/>
        </w:rPr>
      </w:pPr>
      <w:r w:rsidRPr="00EB57E4">
        <w:rPr>
          <w:b/>
        </w:rPr>
        <w:t>Дробно-рациональные уравнения</w:t>
      </w:r>
    </w:p>
    <w:p w:rsidR="001F401B" w:rsidRPr="00EB57E4" w:rsidRDefault="001F401B" w:rsidP="001F401B">
      <w:pPr>
        <w:spacing w:line="200" w:lineRule="atLeast"/>
        <w:ind w:firstLine="709"/>
        <w:jc w:val="both"/>
        <w:rPr>
          <w:i/>
        </w:rPr>
      </w:pPr>
      <w:r w:rsidRPr="00EB57E4">
        <w:t xml:space="preserve">Решение простейших дробно-линейных уравнений. </w:t>
      </w:r>
      <w:r w:rsidRPr="00EB57E4">
        <w:rPr>
          <w:i/>
        </w:rPr>
        <w:t xml:space="preserve">Решение дробно-рациональных уравнений. </w:t>
      </w:r>
    </w:p>
    <w:p w:rsidR="001F401B" w:rsidRPr="00EB57E4" w:rsidRDefault="001F401B" w:rsidP="001F401B">
      <w:pPr>
        <w:spacing w:line="200" w:lineRule="atLeast"/>
        <w:ind w:firstLine="709"/>
        <w:jc w:val="both"/>
        <w:rPr>
          <w:i/>
        </w:rPr>
      </w:pPr>
      <w:r w:rsidRPr="00EB57E4">
        <w:rPr>
          <w:i/>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1F401B" w:rsidRPr="00EB57E4" w:rsidRDefault="001F401B" w:rsidP="001F401B">
      <w:pPr>
        <w:spacing w:line="200" w:lineRule="atLeast"/>
        <w:ind w:firstLine="709"/>
        <w:jc w:val="both"/>
      </w:pPr>
      <w:r w:rsidRPr="00EB57E4">
        <w:rPr>
          <w:i/>
        </w:rPr>
        <w:t xml:space="preserve">Простейшие иррациональные уравнения вида </w:t>
      </w:r>
      <w:r w:rsidRPr="00EB57E4">
        <w:rPr>
          <w:noProof/>
          <w:position w:val="-16"/>
        </w:rPr>
        <w:drawing>
          <wp:inline distT="0" distB="0" distL="0" distR="0" wp14:anchorId="1C73A462" wp14:editId="1B75F4C2">
            <wp:extent cx="739775" cy="278130"/>
            <wp:effectExtent l="0" t="0" r="3175"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9775" cy="278130"/>
                    </a:xfrm>
                    <a:prstGeom prst="rect">
                      <a:avLst/>
                    </a:prstGeom>
                    <a:noFill/>
                    <a:ln>
                      <a:noFill/>
                    </a:ln>
                  </pic:spPr>
                </pic:pic>
              </a:graphicData>
            </a:graphic>
          </wp:inline>
        </w:drawing>
      </w:r>
      <w:r w:rsidRPr="00EB57E4">
        <w:t xml:space="preserve">, </w:t>
      </w:r>
      <w:r w:rsidRPr="00EB57E4">
        <w:rPr>
          <w:noProof/>
        </w:rPr>
        <w:drawing>
          <wp:inline distT="0" distB="0" distL="0" distR="0" wp14:anchorId="173B6FF3" wp14:editId="5E427CF7">
            <wp:extent cx="1017905" cy="2781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7905" cy="278130"/>
                    </a:xfrm>
                    <a:prstGeom prst="rect">
                      <a:avLst/>
                    </a:prstGeom>
                    <a:noFill/>
                    <a:ln>
                      <a:noFill/>
                    </a:ln>
                  </pic:spPr>
                </pic:pic>
              </a:graphicData>
            </a:graphic>
          </wp:inline>
        </w:drawing>
      </w:r>
      <w:r w:rsidRPr="00EB57E4">
        <w:t>.</w:t>
      </w:r>
    </w:p>
    <w:p w:rsidR="001F401B" w:rsidRPr="00EB57E4" w:rsidRDefault="001F401B" w:rsidP="001F401B">
      <w:pPr>
        <w:spacing w:line="200" w:lineRule="atLeast"/>
        <w:ind w:firstLine="709"/>
        <w:jc w:val="both"/>
        <w:rPr>
          <w:i/>
        </w:rPr>
      </w:pPr>
      <w:r w:rsidRPr="00EB57E4">
        <w:rPr>
          <w:i/>
        </w:rPr>
        <w:t>Уравнения вида</w:t>
      </w:r>
      <w:r w:rsidRPr="00EB57E4">
        <w:t xml:space="preserve">. </w:t>
      </w:r>
      <w:r w:rsidRPr="00EB57E4">
        <w:rPr>
          <w:i/>
        </w:rPr>
        <w:t>Уравнения в целых числах.</w:t>
      </w:r>
    </w:p>
    <w:p w:rsidR="001F401B" w:rsidRPr="00EB57E4" w:rsidRDefault="001F401B" w:rsidP="001F401B">
      <w:pPr>
        <w:spacing w:line="200" w:lineRule="atLeast"/>
        <w:ind w:firstLine="709"/>
        <w:jc w:val="both"/>
        <w:rPr>
          <w:b/>
        </w:rPr>
      </w:pPr>
      <w:r w:rsidRPr="00EB57E4">
        <w:rPr>
          <w:b/>
        </w:rPr>
        <w:t>Системы уравнений</w:t>
      </w:r>
    </w:p>
    <w:p w:rsidR="001F401B" w:rsidRPr="00EB57E4" w:rsidRDefault="001F401B" w:rsidP="001F401B">
      <w:pPr>
        <w:spacing w:line="200" w:lineRule="atLeast"/>
        <w:ind w:firstLine="709"/>
        <w:jc w:val="both"/>
        <w:rPr>
          <w:i/>
        </w:rPr>
      </w:pPr>
      <w:r w:rsidRPr="00EB57E4">
        <w:t xml:space="preserve">Уравнение с двумя переменными. Линейное уравнение с двумя переменными. </w:t>
      </w:r>
      <w:r w:rsidRPr="00EB57E4">
        <w:rPr>
          <w:i/>
        </w:rPr>
        <w:t xml:space="preserve">Прямая как графическая интерпретация линейного уравнения с двумя переменными. </w:t>
      </w:r>
    </w:p>
    <w:p w:rsidR="001F401B" w:rsidRPr="00EB57E4" w:rsidRDefault="001F401B" w:rsidP="001F401B">
      <w:pPr>
        <w:spacing w:line="200" w:lineRule="atLeast"/>
        <w:ind w:firstLine="709"/>
        <w:jc w:val="both"/>
      </w:pPr>
      <w:r w:rsidRPr="00EB57E4">
        <w:t xml:space="preserve">Понятие системы уравнений. Решение системы уравнений. </w:t>
      </w:r>
    </w:p>
    <w:p w:rsidR="001F401B" w:rsidRPr="00EB57E4" w:rsidRDefault="001F401B" w:rsidP="001F401B">
      <w:pPr>
        <w:spacing w:line="200" w:lineRule="atLeast"/>
        <w:ind w:firstLine="709"/>
        <w:jc w:val="both"/>
      </w:pPr>
      <w:r w:rsidRPr="00EB57E4">
        <w:t xml:space="preserve">Методы решения систем линейных уравнений с двумя переменными: </w:t>
      </w:r>
      <w:r w:rsidRPr="00EB57E4">
        <w:rPr>
          <w:i/>
        </w:rPr>
        <w:t>графический метод</w:t>
      </w:r>
      <w:r w:rsidRPr="00EB57E4">
        <w:t xml:space="preserve">, </w:t>
      </w:r>
      <w:r w:rsidRPr="00EB57E4">
        <w:rPr>
          <w:i/>
        </w:rPr>
        <w:t>метод сложения</w:t>
      </w:r>
      <w:r w:rsidRPr="00EB57E4">
        <w:t xml:space="preserve">, метод подстановки. </w:t>
      </w:r>
    </w:p>
    <w:p w:rsidR="001F401B" w:rsidRPr="00EB57E4" w:rsidRDefault="001F401B" w:rsidP="001F401B">
      <w:pPr>
        <w:spacing w:line="200" w:lineRule="atLeast"/>
        <w:ind w:firstLine="709"/>
        <w:jc w:val="both"/>
        <w:rPr>
          <w:i/>
        </w:rPr>
      </w:pPr>
      <w:r w:rsidRPr="00EB57E4">
        <w:rPr>
          <w:i/>
        </w:rPr>
        <w:t>Системы линейных уравнений с параметром</w:t>
      </w:r>
      <w:r w:rsidRPr="00EB57E4">
        <w:t>.</w:t>
      </w:r>
    </w:p>
    <w:p w:rsidR="001F401B" w:rsidRPr="00EB57E4" w:rsidRDefault="001F401B" w:rsidP="001F401B">
      <w:pPr>
        <w:spacing w:line="200" w:lineRule="atLeast"/>
        <w:ind w:firstLine="709"/>
        <w:jc w:val="both"/>
        <w:rPr>
          <w:b/>
        </w:rPr>
      </w:pPr>
      <w:r w:rsidRPr="00EB57E4">
        <w:rPr>
          <w:b/>
        </w:rPr>
        <w:t>Неравенства</w:t>
      </w:r>
    </w:p>
    <w:p w:rsidR="001F401B" w:rsidRPr="00EB57E4" w:rsidRDefault="001F401B" w:rsidP="001F401B">
      <w:pPr>
        <w:spacing w:line="200" w:lineRule="atLeast"/>
        <w:ind w:firstLine="709"/>
        <w:jc w:val="both"/>
      </w:pPr>
      <w:r w:rsidRPr="00EB57E4">
        <w:t xml:space="preserve">Числовые неравенства. Свойства числовых неравенств. Проверка справедливости неравенств при заданных значениях переменных. </w:t>
      </w:r>
    </w:p>
    <w:p w:rsidR="001F401B" w:rsidRPr="00EB57E4" w:rsidRDefault="001F401B" w:rsidP="001F401B">
      <w:pPr>
        <w:spacing w:line="200" w:lineRule="atLeast"/>
        <w:ind w:firstLine="709"/>
        <w:jc w:val="both"/>
      </w:pPr>
      <w:r w:rsidRPr="00EB57E4">
        <w:t xml:space="preserve">Неравенство с переменной. Строгие и нестрогие неравенства. </w:t>
      </w:r>
      <w:r w:rsidRPr="00EB57E4">
        <w:rPr>
          <w:i/>
        </w:rPr>
        <w:t>Область определения неравенства (область допустимых значений переменной).</w:t>
      </w:r>
    </w:p>
    <w:p w:rsidR="001F401B" w:rsidRPr="00EB57E4" w:rsidRDefault="001F401B" w:rsidP="001F401B">
      <w:pPr>
        <w:spacing w:line="200" w:lineRule="atLeast"/>
        <w:ind w:firstLine="709"/>
        <w:jc w:val="both"/>
        <w:rPr>
          <w:i/>
        </w:rPr>
      </w:pPr>
      <w:r w:rsidRPr="00EB57E4">
        <w:t>Решение линейных неравенств.</w:t>
      </w:r>
    </w:p>
    <w:p w:rsidR="001F401B" w:rsidRPr="00EB57E4" w:rsidRDefault="001F401B" w:rsidP="001F401B">
      <w:pPr>
        <w:spacing w:line="200" w:lineRule="atLeast"/>
        <w:ind w:firstLine="709"/>
        <w:jc w:val="both"/>
        <w:rPr>
          <w:i/>
        </w:rPr>
      </w:pPr>
      <w:r w:rsidRPr="00EB57E4">
        <w:rPr>
          <w:i/>
        </w:rPr>
        <w:t>Квадратное неравенство и его решения</w:t>
      </w:r>
      <w:r w:rsidRPr="00EB57E4">
        <w:t xml:space="preserve">. </w:t>
      </w:r>
      <w:r w:rsidRPr="00EB57E4">
        <w:rPr>
          <w:i/>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1F401B" w:rsidRPr="00EB57E4" w:rsidRDefault="001F401B" w:rsidP="001F401B">
      <w:pPr>
        <w:spacing w:line="200" w:lineRule="atLeast"/>
        <w:ind w:firstLine="709"/>
        <w:jc w:val="both"/>
        <w:rPr>
          <w:i/>
        </w:rPr>
      </w:pPr>
      <w:r w:rsidRPr="00EB57E4">
        <w:rPr>
          <w:i/>
        </w:rPr>
        <w:t>Решение целых и дробно-рациональных неравенств методом интервалов.</w:t>
      </w:r>
    </w:p>
    <w:p w:rsidR="001F401B" w:rsidRPr="00EB57E4" w:rsidRDefault="001F401B" w:rsidP="001F401B">
      <w:pPr>
        <w:spacing w:line="200" w:lineRule="atLeast"/>
        <w:ind w:firstLine="709"/>
        <w:jc w:val="both"/>
        <w:rPr>
          <w:b/>
        </w:rPr>
      </w:pPr>
      <w:r w:rsidRPr="00EB57E4">
        <w:rPr>
          <w:b/>
        </w:rPr>
        <w:t>Системы неравенств</w:t>
      </w:r>
    </w:p>
    <w:p w:rsidR="001F401B" w:rsidRPr="00EB57E4" w:rsidRDefault="001F401B" w:rsidP="001F401B">
      <w:pPr>
        <w:spacing w:line="200" w:lineRule="atLeast"/>
        <w:ind w:firstLine="709"/>
        <w:jc w:val="both"/>
      </w:pPr>
      <w:r w:rsidRPr="00EB57E4">
        <w:t xml:space="preserve">Системы неравенств с одной переменной. Решение систем неравенств с одной переменной: линейных, </w:t>
      </w:r>
      <w:r w:rsidRPr="00EB57E4">
        <w:rPr>
          <w:i/>
        </w:rPr>
        <w:t>квадратных.</w:t>
      </w:r>
      <w:r w:rsidRPr="00EB57E4">
        <w:t xml:space="preserve"> Изображение решения системы неравенств на числовой прямой. Запись решения системы неравенств.</w:t>
      </w:r>
    </w:p>
    <w:p w:rsidR="001F401B" w:rsidRPr="00EB57E4" w:rsidRDefault="001F401B" w:rsidP="001F401B">
      <w:pPr>
        <w:pStyle w:val="afe"/>
        <w:spacing w:after="0" w:line="200" w:lineRule="atLeast"/>
        <w:jc w:val="both"/>
        <w:rPr>
          <w:rFonts w:ascii="Times New Roman" w:hAnsi="Times New Roman"/>
          <w:b/>
          <w:i/>
          <w:sz w:val="20"/>
          <w:szCs w:val="20"/>
        </w:rPr>
      </w:pPr>
      <w:r w:rsidRPr="00EB57E4">
        <w:rPr>
          <w:rFonts w:ascii="Times New Roman" w:hAnsi="Times New Roman"/>
          <w:b/>
          <w:sz w:val="20"/>
          <w:szCs w:val="20"/>
        </w:rPr>
        <w:t>Функции</w:t>
      </w:r>
    </w:p>
    <w:p w:rsidR="001F401B" w:rsidRPr="00EB57E4" w:rsidRDefault="001F401B" w:rsidP="001F401B">
      <w:pPr>
        <w:spacing w:line="200" w:lineRule="atLeast"/>
        <w:ind w:firstLine="709"/>
        <w:jc w:val="both"/>
      </w:pPr>
      <w:r w:rsidRPr="00EB57E4">
        <w:rPr>
          <w:b/>
        </w:rPr>
        <w:t>Понятие функции</w:t>
      </w:r>
    </w:p>
    <w:p w:rsidR="001F401B" w:rsidRPr="00EB57E4" w:rsidRDefault="001F401B" w:rsidP="001F401B">
      <w:pPr>
        <w:spacing w:line="200" w:lineRule="atLeast"/>
        <w:ind w:firstLine="709"/>
        <w:jc w:val="both"/>
      </w:pPr>
      <w:r w:rsidRPr="00EB57E4">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EB57E4">
        <w:rPr>
          <w:i/>
        </w:rPr>
        <w:t xml:space="preserve">, четность/нечетность, </w:t>
      </w:r>
      <w:r w:rsidRPr="00EB57E4">
        <w:t xml:space="preserve">промежутки возрастания и убывания, наибольшее и наименьшее значения. Исследование функции по ее графику. </w:t>
      </w:r>
    </w:p>
    <w:p w:rsidR="001F401B" w:rsidRPr="00EB57E4" w:rsidRDefault="001F401B" w:rsidP="001F401B">
      <w:pPr>
        <w:spacing w:line="200" w:lineRule="atLeast"/>
        <w:ind w:firstLine="709"/>
        <w:jc w:val="both"/>
      </w:pPr>
      <w:r w:rsidRPr="00EB57E4">
        <w:rPr>
          <w:i/>
        </w:rPr>
        <w:t>Представление об асимптотах.</w:t>
      </w:r>
    </w:p>
    <w:p w:rsidR="001F401B" w:rsidRPr="00EB57E4" w:rsidRDefault="001F401B" w:rsidP="001F401B">
      <w:pPr>
        <w:spacing w:line="200" w:lineRule="atLeast"/>
        <w:ind w:firstLine="709"/>
        <w:jc w:val="both"/>
        <w:rPr>
          <w:i/>
        </w:rPr>
      </w:pPr>
      <w:r w:rsidRPr="00EB57E4">
        <w:rPr>
          <w:i/>
        </w:rPr>
        <w:t>Непрерывность функции. Кусочно заданные функции.</w:t>
      </w:r>
    </w:p>
    <w:p w:rsidR="001F401B" w:rsidRPr="00EB57E4" w:rsidRDefault="001F401B" w:rsidP="001F401B">
      <w:pPr>
        <w:spacing w:line="200" w:lineRule="atLeast"/>
        <w:ind w:firstLine="709"/>
        <w:jc w:val="both"/>
        <w:rPr>
          <w:b/>
          <w:bCs/>
        </w:rPr>
      </w:pPr>
      <w:r w:rsidRPr="00EB57E4">
        <w:rPr>
          <w:b/>
          <w:bCs/>
        </w:rPr>
        <w:t>Линейная функция</w:t>
      </w:r>
    </w:p>
    <w:p w:rsidR="001F401B" w:rsidRPr="00EB57E4" w:rsidRDefault="001F401B" w:rsidP="001F401B">
      <w:pPr>
        <w:spacing w:line="200" w:lineRule="atLeast"/>
        <w:ind w:firstLine="709"/>
        <w:jc w:val="both"/>
        <w:rPr>
          <w:i/>
        </w:rPr>
      </w:pPr>
      <w:r w:rsidRPr="00EB57E4">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EB57E4">
        <w:rPr>
          <w:i/>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1F401B" w:rsidRPr="00EB57E4" w:rsidRDefault="001F401B" w:rsidP="001F401B">
      <w:pPr>
        <w:spacing w:line="200" w:lineRule="atLeast"/>
        <w:ind w:firstLine="709"/>
        <w:jc w:val="both"/>
      </w:pPr>
      <w:r w:rsidRPr="00EB57E4">
        <w:rPr>
          <w:b/>
          <w:bCs/>
        </w:rPr>
        <w:t>Квадратичная функция</w:t>
      </w:r>
    </w:p>
    <w:p w:rsidR="001F401B" w:rsidRPr="00EB57E4" w:rsidRDefault="001F401B" w:rsidP="001F401B">
      <w:pPr>
        <w:spacing w:line="200" w:lineRule="atLeast"/>
        <w:ind w:firstLine="709"/>
        <w:jc w:val="both"/>
      </w:pPr>
      <w:r w:rsidRPr="00EB57E4">
        <w:t xml:space="preserve">Свойства и график квадратичной функции (парабола). </w:t>
      </w:r>
      <w:r w:rsidRPr="00EB57E4">
        <w:rPr>
          <w:i/>
        </w:rPr>
        <w:t>Построение графика квадратичной функции по точкам.</w:t>
      </w:r>
      <w:r w:rsidRPr="00EB57E4">
        <w:t xml:space="preserve"> Нахождение нулей квадратичной функции, </w:t>
      </w:r>
      <w:r w:rsidRPr="00EB57E4">
        <w:rPr>
          <w:i/>
        </w:rPr>
        <w:t>множества значений, промежутков знакопостоянства, промежутков монотонности</w:t>
      </w:r>
      <w:r w:rsidRPr="00EB57E4">
        <w:t>.</w:t>
      </w:r>
    </w:p>
    <w:p w:rsidR="001F401B" w:rsidRPr="00EB57E4" w:rsidRDefault="001F401B" w:rsidP="001F401B">
      <w:pPr>
        <w:spacing w:line="200" w:lineRule="atLeast"/>
        <w:ind w:firstLine="709"/>
        <w:jc w:val="both"/>
      </w:pPr>
      <w:r w:rsidRPr="00EB57E4">
        <w:rPr>
          <w:b/>
          <w:bCs/>
        </w:rPr>
        <w:t>Обратная пропорциональность</w:t>
      </w:r>
    </w:p>
    <w:p w:rsidR="001F401B" w:rsidRPr="00EB57E4" w:rsidRDefault="001F401B" w:rsidP="001F401B">
      <w:pPr>
        <w:spacing w:line="200" w:lineRule="atLeast"/>
        <w:ind w:firstLine="709"/>
        <w:jc w:val="both"/>
      </w:pPr>
      <w:r w:rsidRPr="00EB57E4">
        <w:t xml:space="preserve">Свойства функции </w:t>
      </w:r>
      <w:r w:rsidRPr="00EB57E4">
        <w:rPr>
          <w:position w:val="-24"/>
        </w:rPr>
        <w:object w:dxaOrig="620" w:dyaOrig="620">
          <v:shape id="_x0000_i1027" type="#_x0000_t75" style="width:28.8pt;height:28.8pt" o:ole="">
            <v:imagedata r:id="rId15" o:title=""/>
          </v:shape>
          <o:OLEObject Type="Embed" ProgID="Equation.DSMT4" ShapeID="_x0000_i1027" DrawAspect="Content" ObjectID="_1692001874" r:id="rId16"/>
        </w:object>
      </w:r>
      <w:r w:rsidRPr="00EB57E4">
        <w:fldChar w:fldCharType="begin"/>
      </w:r>
      <w:r w:rsidRPr="00EB57E4">
        <w:instrText xml:space="preserve"> QUOTE </w:instrText>
      </w:r>
      <w:r w:rsidRPr="00EB57E4">
        <w:rPr>
          <w:noProof/>
          <w:position w:val="-15"/>
        </w:rPr>
        <w:drawing>
          <wp:inline distT="0" distB="0" distL="0" distR="0" wp14:anchorId="37C0F8B5" wp14:editId="0111FD97">
            <wp:extent cx="397510" cy="294005"/>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7510" cy="294005"/>
                    </a:xfrm>
                    <a:prstGeom prst="rect">
                      <a:avLst/>
                    </a:prstGeom>
                    <a:noFill/>
                    <a:ln>
                      <a:noFill/>
                    </a:ln>
                  </pic:spPr>
                </pic:pic>
              </a:graphicData>
            </a:graphic>
          </wp:inline>
        </w:drawing>
      </w:r>
      <w:r w:rsidRPr="00EB57E4">
        <w:fldChar w:fldCharType="separate"/>
      </w:r>
      <w:r w:rsidRPr="00EB57E4">
        <w:rPr>
          <w:noProof/>
          <w:position w:val="-15"/>
        </w:rPr>
        <w:drawing>
          <wp:inline distT="0" distB="0" distL="0" distR="0" wp14:anchorId="2A3A486C" wp14:editId="18F9246A">
            <wp:extent cx="397510" cy="29400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7510" cy="294005"/>
                    </a:xfrm>
                    <a:prstGeom prst="rect">
                      <a:avLst/>
                    </a:prstGeom>
                    <a:noFill/>
                    <a:ln>
                      <a:noFill/>
                    </a:ln>
                  </pic:spPr>
                </pic:pic>
              </a:graphicData>
            </a:graphic>
          </wp:inline>
        </w:drawing>
      </w:r>
      <w:r w:rsidRPr="00EB57E4">
        <w:fldChar w:fldCharType="end"/>
      </w:r>
      <w:r w:rsidRPr="00EB57E4">
        <w:t xml:space="preserve">. Гипербола. </w:t>
      </w:r>
    </w:p>
    <w:p w:rsidR="001F401B" w:rsidRPr="00EB57E4" w:rsidRDefault="001F401B" w:rsidP="001F401B">
      <w:pPr>
        <w:spacing w:line="200" w:lineRule="atLeast"/>
        <w:ind w:firstLine="709"/>
        <w:jc w:val="both"/>
        <w:rPr>
          <w:i/>
        </w:rPr>
      </w:pPr>
      <w:r w:rsidRPr="00EB57E4">
        <w:rPr>
          <w:b/>
          <w:i/>
        </w:rPr>
        <w:t>Графики функций</w:t>
      </w:r>
      <w:r w:rsidRPr="00EB57E4">
        <w:rPr>
          <w:i/>
        </w:rPr>
        <w:t xml:space="preserve">. Преобразование графика функции </w:t>
      </w:r>
      <w:r w:rsidRPr="00EB57E4">
        <w:rPr>
          <w:i/>
          <w:position w:val="-10"/>
        </w:rPr>
        <w:object w:dxaOrig="920" w:dyaOrig="320">
          <v:shape id="_x0000_i1028" type="#_x0000_t75" style="width:50.1pt;height:14.4pt" o:ole="">
            <v:imagedata r:id="rId18" o:title=""/>
          </v:shape>
          <o:OLEObject Type="Embed" ProgID="Equation.DSMT4" ShapeID="_x0000_i1028" DrawAspect="Content" ObjectID="_1692001875" r:id="rId19"/>
        </w:object>
      </w:r>
      <w:r w:rsidRPr="00EB57E4">
        <w:rPr>
          <w:i/>
        </w:rPr>
        <w:t xml:space="preserve"> для построения графиков функций вида </w:t>
      </w:r>
      <w:r w:rsidRPr="00EB57E4">
        <w:rPr>
          <w:i/>
          <w:position w:val="-12"/>
        </w:rPr>
        <w:object w:dxaOrig="1780" w:dyaOrig="380">
          <v:shape id="_x0000_i1029" type="#_x0000_t75" style="width:84.5pt;height:14.4pt" o:ole="">
            <v:imagedata r:id="rId20" o:title=""/>
          </v:shape>
          <o:OLEObject Type="Embed" ProgID="Equation.DSMT4" ShapeID="_x0000_i1029" DrawAspect="Content" ObjectID="_1692001876" r:id="rId21"/>
        </w:object>
      </w:r>
      <w:r w:rsidRPr="00EB57E4">
        <w:rPr>
          <w:i/>
        </w:rPr>
        <w:t>.</w:t>
      </w:r>
    </w:p>
    <w:p w:rsidR="001F401B" w:rsidRPr="00EB57E4" w:rsidRDefault="001F401B" w:rsidP="001F401B">
      <w:pPr>
        <w:spacing w:line="200" w:lineRule="atLeast"/>
        <w:ind w:firstLine="709"/>
        <w:jc w:val="both"/>
        <w:rPr>
          <w:i/>
        </w:rPr>
      </w:pPr>
      <w:r w:rsidRPr="00EB57E4">
        <w:rPr>
          <w:i/>
        </w:rPr>
        <w:t xml:space="preserve">Графики функций </w:t>
      </w:r>
      <w:r w:rsidRPr="00EB57E4">
        <w:rPr>
          <w:position w:val="-24"/>
        </w:rPr>
        <w:object w:dxaOrig="1300" w:dyaOrig="620">
          <v:shape id="_x0000_i1030" type="#_x0000_t75" style="width:65.1pt;height:28.8pt" o:ole="">
            <v:imagedata r:id="rId22" o:title=""/>
          </v:shape>
          <o:OLEObject Type="Embed" ProgID="Equation.DSMT4" ShapeID="_x0000_i1030" DrawAspect="Content" ObjectID="_1692001877" r:id="rId23"/>
        </w:object>
      </w:r>
      <w:r w:rsidRPr="00EB57E4">
        <w:t xml:space="preserve">, </w:t>
      </w:r>
      <w:r w:rsidRPr="00EB57E4">
        <w:rPr>
          <w:position w:val="-10"/>
        </w:rPr>
        <w:object w:dxaOrig="760" w:dyaOrig="380">
          <v:shape id="_x0000_i1031" type="#_x0000_t75" style="width:42.55pt;height:14.4pt" o:ole="">
            <v:imagedata r:id="rId24" o:title=""/>
          </v:shape>
          <o:OLEObject Type="Embed" ProgID="Equation.DSMT4" ShapeID="_x0000_i1031" DrawAspect="Content" ObjectID="_1692001878" r:id="rId25"/>
        </w:object>
      </w:r>
      <w:r w:rsidRPr="00EB57E4">
        <w:fldChar w:fldCharType="begin"/>
      </w:r>
      <w:r w:rsidRPr="00EB57E4">
        <w:instrText xml:space="preserve"> QUOTE  </w:instrText>
      </w:r>
      <w:r w:rsidRPr="00EB57E4">
        <w:fldChar w:fldCharType="end"/>
      </w:r>
      <w:r w:rsidRPr="00EB57E4">
        <w:t>,</w:t>
      </w:r>
      <w:r w:rsidRPr="00EB57E4">
        <w:rPr>
          <w:bCs/>
          <w:position w:val="-10"/>
        </w:rPr>
        <w:object w:dxaOrig="760" w:dyaOrig="380">
          <v:shape id="_x0000_i1032" type="#_x0000_t75" style="width:35.05pt;height:14.4pt" o:ole="">
            <v:imagedata r:id="rId26" o:title=""/>
          </v:shape>
          <o:OLEObject Type="Embed" ProgID="Equation.DSMT4" ShapeID="_x0000_i1032" DrawAspect="Content" ObjectID="_1692001879" r:id="rId27"/>
        </w:object>
      </w:r>
      <w:r w:rsidRPr="00EB57E4">
        <w:fldChar w:fldCharType="begin"/>
      </w:r>
      <w:r w:rsidRPr="00EB57E4">
        <w:fldChar w:fldCharType="separate"/>
      </w:r>
      <w:r w:rsidRPr="00EB57E4">
        <w:rPr>
          <w:noProof/>
          <w:position w:val="-10"/>
        </w:rPr>
        <w:drawing>
          <wp:inline distT="0" distB="0" distL="0" distR="0" wp14:anchorId="28F6B8EF" wp14:editId="1C21706C">
            <wp:extent cx="469265" cy="246380"/>
            <wp:effectExtent l="0" t="0" r="698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69265" cy="246380"/>
                    </a:xfrm>
                    <a:prstGeom prst="rect">
                      <a:avLst/>
                    </a:prstGeom>
                    <a:noFill/>
                    <a:ln>
                      <a:noFill/>
                    </a:ln>
                  </pic:spPr>
                </pic:pic>
              </a:graphicData>
            </a:graphic>
          </wp:inline>
        </w:drawing>
      </w:r>
      <w:r w:rsidRPr="00EB57E4">
        <w:rPr>
          <w:noProof/>
          <w:position w:val="-10"/>
        </w:rPr>
        <w:fldChar w:fldCharType="end"/>
      </w:r>
      <w:r w:rsidRPr="00EB57E4">
        <w:rPr>
          <w:bCs/>
        </w:rPr>
        <w:t xml:space="preserve">, </w:t>
      </w:r>
      <w:r w:rsidRPr="00EB57E4">
        <w:rPr>
          <w:bCs/>
          <w:position w:val="-12"/>
        </w:rPr>
        <w:object w:dxaOrig="660" w:dyaOrig="380">
          <v:shape id="_x0000_i1033" type="#_x0000_t75" style="width:28.8pt;height:14.4pt" o:ole="">
            <v:imagedata r:id="rId29" o:title=""/>
          </v:shape>
          <o:OLEObject Type="Embed" ProgID="Equation.DSMT4" ShapeID="_x0000_i1033" DrawAspect="Content" ObjectID="_1692001880" r:id="rId30"/>
        </w:object>
      </w:r>
      <w:r w:rsidRPr="00EB57E4">
        <w:rPr>
          <w:bCs/>
          <w:i/>
        </w:rPr>
        <w:t xml:space="preserve">. </w:t>
      </w:r>
    </w:p>
    <w:p w:rsidR="001F401B" w:rsidRPr="00EB57E4" w:rsidRDefault="001F401B" w:rsidP="001F401B">
      <w:pPr>
        <w:spacing w:line="200" w:lineRule="atLeast"/>
        <w:ind w:firstLine="709"/>
        <w:jc w:val="both"/>
        <w:rPr>
          <w:b/>
        </w:rPr>
      </w:pPr>
      <w:r w:rsidRPr="00EB57E4">
        <w:rPr>
          <w:b/>
        </w:rPr>
        <w:t>Последовательности и прогрессии</w:t>
      </w:r>
    </w:p>
    <w:p w:rsidR="001F401B" w:rsidRPr="00EB57E4" w:rsidRDefault="001F401B" w:rsidP="001F401B">
      <w:pPr>
        <w:spacing w:line="200" w:lineRule="atLeast"/>
        <w:ind w:firstLine="709"/>
        <w:jc w:val="both"/>
      </w:pPr>
      <w:r w:rsidRPr="00EB57E4">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EB57E4">
        <w:rPr>
          <w:i/>
        </w:rPr>
        <w:t xml:space="preserve">Формула общего члена и суммы </w:t>
      </w:r>
      <w:r w:rsidRPr="00EB57E4">
        <w:rPr>
          <w:i/>
          <w:lang w:val="en-US"/>
        </w:rPr>
        <w:t>n</w:t>
      </w:r>
      <w:r w:rsidRPr="00EB57E4">
        <w:rPr>
          <w:i/>
        </w:rPr>
        <w:t xml:space="preserve"> первых членов арифметической и геометрической прогрессий. Сходящаяся геометрическая прогрессия.</w:t>
      </w:r>
    </w:p>
    <w:p w:rsidR="001F401B" w:rsidRPr="00EB57E4" w:rsidRDefault="001F401B" w:rsidP="001F401B">
      <w:pPr>
        <w:pStyle w:val="afe"/>
        <w:spacing w:after="0" w:line="200" w:lineRule="atLeast"/>
        <w:jc w:val="both"/>
        <w:rPr>
          <w:rFonts w:ascii="Times New Roman" w:hAnsi="Times New Roman"/>
          <w:b/>
          <w:i/>
          <w:sz w:val="20"/>
          <w:szCs w:val="20"/>
        </w:rPr>
      </w:pPr>
      <w:r w:rsidRPr="00EB57E4">
        <w:rPr>
          <w:rFonts w:ascii="Times New Roman" w:hAnsi="Times New Roman"/>
          <w:b/>
          <w:sz w:val="20"/>
          <w:szCs w:val="20"/>
        </w:rPr>
        <w:t>Решение текстовых задач</w:t>
      </w:r>
    </w:p>
    <w:p w:rsidR="001F401B" w:rsidRPr="00EB57E4" w:rsidRDefault="001F401B" w:rsidP="001F401B">
      <w:pPr>
        <w:spacing w:line="200" w:lineRule="atLeast"/>
        <w:ind w:firstLine="709"/>
        <w:jc w:val="both"/>
      </w:pPr>
      <w:r w:rsidRPr="00EB57E4">
        <w:rPr>
          <w:b/>
        </w:rPr>
        <w:lastRenderedPageBreak/>
        <w:t>Задачи на все арифметические действия</w:t>
      </w:r>
    </w:p>
    <w:p w:rsidR="001F401B" w:rsidRPr="00EB57E4" w:rsidRDefault="001F401B" w:rsidP="001F401B">
      <w:pPr>
        <w:spacing w:line="200" w:lineRule="atLeast"/>
        <w:ind w:firstLine="709"/>
        <w:jc w:val="both"/>
      </w:pPr>
      <w:r w:rsidRPr="00EB57E4">
        <w:t>Решение текстовых задач арифметическим способом</w:t>
      </w:r>
      <w:r w:rsidRPr="00EB57E4">
        <w:rPr>
          <w:i/>
        </w:rPr>
        <w:t xml:space="preserve">. </w:t>
      </w:r>
      <w:r w:rsidRPr="00EB57E4">
        <w:t xml:space="preserve">Использование таблиц, схем, чертежей, других средств представления данных при решении задачи. </w:t>
      </w:r>
    </w:p>
    <w:p w:rsidR="001F401B" w:rsidRPr="00EB57E4" w:rsidRDefault="001F401B" w:rsidP="001F401B">
      <w:pPr>
        <w:spacing w:line="200" w:lineRule="atLeast"/>
        <w:ind w:firstLine="709"/>
        <w:jc w:val="both"/>
      </w:pPr>
      <w:r w:rsidRPr="00EB57E4">
        <w:rPr>
          <w:b/>
        </w:rPr>
        <w:t>Задачи на движение, работу и покупки</w:t>
      </w:r>
    </w:p>
    <w:p w:rsidR="001F401B" w:rsidRPr="00EB57E4" w:rsidRDefault="001F401B" w:rsidP="001F401B">
      <w:pPr>
        <w:spacing w:line="200" w:lineRule="atLeast"/>
        <w:ind w:firstLine="709"/>
        <w:jc w:val="both"/>
      </w:pPr>
      <w:r w:rsidRPr="00EB57E4">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1F401B" w:rsidRPr="00EB57E4" w:rsidRDefault="001F401B" w:rsidP="001F401B">
      <w:pPr>
        <w:spacing w:line="200" w:lineRule="atLeast"/>
        <w:ind w:firstLine="709"/>
        <w:jc w:val="both"/>
        <w:rPr>
          <w:b/>
        </w:rPr>
      </w:pPr>
      <w:r w:rsidRPr="00EB57E4">
        <w:rPr>
          <w:b/>
        </w:rPr>
        <w:t>Задачи на части, доли, проценты</w:t>
      </w:r>
    </w:p>
    <w:p w:rsidR="001F401B" w:rsidRPr="00EB57E4" w:rsidRDefault="001F401B" w:rsidP="001F401B">
      <w:pPr>
        <w:spacing w:line="200" w:lineRule="atLeast"/>
        <w:ind w:firstLine="709"/>
        <w:jc w:val="both"/>
      </w:pPr>
      <w:r w:rsidRPr="00EB57E4">
        <w:t>Решение задач на нахождение части числа и числа по его части. Решение задач на проценты и доли. Применение пропорций при решении задач.</w:t>
      </w:r>
    </w:p>
    <w:p w:rsidR="001F401B" w:rsidRPr="00EB57E4" w:rsidRDefault="001F401B" w:rsidP="001F401B">
      <w:pPr>
        <w:spacing w:line="200" w:lineRule="atLeast"/>
        <w:ind w:firstLine="709"/>
        <w:jc w:val="both"/>
        <w:rPr>
          <w:b/>
        </w:rPr>
      </w:pPr>
      <w:r w:rsidRPr="00EB57E4">
        <w:rPr>
          <w:b/>
        </w:rPr>
        <w:t>Логические задачи</w:t>
      </w:r>
    </w:p>
    <w:p w:rsidR="001F401B" w:rsidRPr="00EB57E4" w:rsidRDefault="001F401B" w:rsidP="001F401B">
      <w:pPr>
        <w:spacing w:line="200" w:lineRule="atLeast"/>
        <w:ind w:firstLine="709"/>
        <w:jc w:val="both"/>
        <w:rPr>
          <w:bCs/>
        </w:rPr>
      </w:pPr>
      <w:r w:rsidRPr="00EB57E4">
        <w:rPr>
          <w:bCs/>
        </w:rPr>
        <w:t xml:space="preserve">Решение логических задач. </w:t>
      </w:r>
      <w:r w:rsidRPr="00EB57E4">
        <w:rPr>
          <w:bCs/>
          <w:i/>
        </w:rPr>
        <w:t>Решение логических задач с помощью графов, таблиц</w:t>
      </w:r>
      <w:r w:rsidRPr="00EB57E4">
        <w:rPr>
          <w:bCs/>
        </w:rPr>
        <w:t xml:space="preserve">. </w:t>
      </w:r>
    </w:p>
    <w:p w:rsidR="001F401B" w:rsidRPr="00EB57E4" w:rsidRDefault="001F401B" w:rsidP="001F401B">
      <w:pPr>
        <w:spacing w:line="200" w:lineRule="atLeast"/>
        <w:ind w:firstLine="709"/>
        <w:jc w:val="both"/>
        <w:rPr>
          <w:bCs/>
          <w:i/>
        </w:rPr>
      </w:pPr>
      <w:r w:rsidRPr="00EB57E4">
        <w:rPr>
          <w:b/>
        </w:rPr>
        <w:t xml:space="preserve">Основные методы решения текстовых задач: </w:t>
      </w:r>
      <w:r w:rsidRPr="00EB57E4">
        <w:rPr>
          <w:bCs/>
        </w:rPr>
        <w:t xml:space="preserve">арифметический, алгебраический, перебор вариантов. </w:t>
      </w:r>
      <w:r w:rsidRPr="00EB57E4">
        <w:rPr>
          <w:bCs/>
          <w:i/>
        </w:rPr>
        <w:t>Первичные представления о других методах решения задач (геометрические и графические методы).</w:t>
      </w:r>
      <w:bookmarkStart w:id="113" w:name="_Toc405513922"/>
      <w:bookmarkStart w:id="114" w:name="_Toc284662800"/>
      <w:bookmarkStart w:id="115" w:name="_Toc284663427"/>
    </w:p>
    <w:p w:rsidR="001F401B" w:rsidRPr="00EB57E4" w:rsidRDefault="001F401B" w:rsidP="001F401B">
      <w:pPr>
        <w:spacing w:line="200" w:lineRule="atLeast"/>
        <w:ind w:firstLine="709"/>
        <w:jc w:val="both"/>
        <w:rPr>
          <w:b/>
          <w:bCs/>
        </w:rPr>
      </w:pPr>
      <w:r w:rsidRPr="00EB57E4">
        <w:rPr>
          <w:b/>
        </w:rPr>
        <w:t>Статистика и теория вероятностей</w:t>
      </w:r>
      <w:bookmarkEnd w:id="113"/>
      <w:bookmarkEnd w:id="114"/>
      <w:bookmarkEnd w:id="115"/>
    </w:p>
    <w:p w:rsidR="001F401B" w:rsidRPr="00EB57E4" w:rsidRDefault="001F401B" w:rsidP="001F401B">
      <w:pPr>
        <w:spacing w:line="200" w:lineRule="atLeast"/>
        <w:ind w:firstLine="709"/>
        <w:jc w:val="both"/>
      </w:pPr>
      <w:r w:rsidRPr="00EB57E4">
        <w:rPr>
          <w:b/>
        </w:rPr>
        <w:t>Статистика</w:t>
      </w:r>
    </w:p>
    <w:p w:rsidR="001F401B" w:rsidRPr="00EB57E4" w:rsidRDefault="001F401B" w:rsidP="001F401B">
      <w:pPr>
        <w:spacing w:line="200" w:lineRule="atLeast"/>
        <w:ind w:firstLine="709"/>
        <w:jc w:val="both"/>
      </w:pPr>
      <w:r w:rsidRPr="00EB57E4">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EB57E4">
        <w:rPr>
          <w:i/>
        </w:rPr>
        <w:t>медиана</w:t>
      </w:r>
      <w:r w:rsidRPr="00EB57E4">
        <w:t xml:space="preserve">, наибольшее и наименьшее значения. Меры рассеивания: размах, </w:t>
      </w:r>
      <w:r w:rsidRPr="00EB57E4">
        <w:rPr>
          <w:i/>
        </w:rPr>
        <w:t>дисперсия и стандартное отклонение</w:t>
      </w:r>
      <w:r w:rsidRPr="00EB57E4">
        <w:t xml:space="preserve">. </w:t>
      </w:r>
    </w:p>
    <w:p w:rsidR="001F401B" w:rsidRPr="00EB57E4" w:rsidRDefault="001F401B" w:rsidP="001F401B">
      <w:pPr>
        <w:spacing w:line="200" w:lineRule="atLeast"/>
        <w:ind w:firstLine="709"/>
        <w:jc w:val="both"/>
      </w:pPr>
      <w:r w:rsidRPr="00EB57E4">
        <w:t xml:space="preserve">Случайная изменчивость. Изменчивость при измерениях. </w:t>
      </w:r>
      <w:r w:rsidRPr="00EB57E4">
        <w:rPr>
          <w:i/>
        </w:rPr>
        <w:t>Решающие правила. Закономерности в изменчивых величинах</w:t>
      </w:r>
      <w:r w:rsidRPr="00EB57E4">
        <w:t>.</w:t>
      </w:r>
    </w:p>
    <w:p w:rsidR="001F401B" w:rsidRPr="00EB57E4" w:rsidRDefault="001F401B" w:rsidP="001F401B">
      <w:pPr>
        <w:spacing w:line="200" w:lineRule="atLeast"/>
        <w:ind w:firstLine="709"/>
        <w:jc w:val="both"/>
      </w:pPr>
      <w:r w:rsidRPr="00EB57E4">
        <w:rPr>
          <w:b/>
        </w:rPr>
        <w:t>Случайные события</w:t>
      </w:r>
    </w:p>
    <w:p w:rsidR="001F401B" w:rsidRPr="00EB57E4" w:rsidRDefault="001F401B" w:rsidP="001F401B">
      <w:pPr>
        <w:spacing w:line="200" w:lineRule="atLeast"/>
        <w:ind w:firstLine="709"/>
        <w:jc w:val="both"/>
      </w:pPr>
      <w:r w:rsidRPr="00EB57E4">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EB57E4">
        <w:rPr>
          <w:i/>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EB57E4">
        <w:t xml:space="preserve">. </w:t>
      </w:r>
      <w:r w:rsidRPr="00EB57E4">
        <w:rPr>
          <w:i/>
        </w:rPr>
        <w:t>Случайный выбор. Представление эксперимента в виде дерева. Независимые события. Умножение вероятностей независимых событий</w:t>
      </w:r>
      <w:r w:rsidRPr="00EB57E4">
        <w:t xml:space="preserve">. </w:t>
      </w:r>
      <w:r w:rsidRPr="00EB57E4">
        <w:rPr>
          <w:i/>
        </w:rPr>
        <w:t>Последовательные независимые испытания.</w:t>
      </w:r>
      <w:r w:rsidRPr="00EB57E4">
        <w:t xml:space="preserve"> Представление о независимых событиях в жизни.</w:t>
      </w:r>
    </w:p>
    <w:p w:rsidR="001F401B" w:rsidRPr="00EB57E4" w:rsidRDefault="001F401B" w:rsidP="001F401B">
      <w:pPr>
        <w:spacing w:line="200" w:lineRule="atLeast"/>
        <w:ind w:firstLine="709"/>
        <w:jc w:val="both"/>
        <w:rPr>
          <w:i/>
        </w:rPr>
      </w:pPr>
      <w:r w:rsidRPr="00EB57E4">
        <w:rPr>
          <w:b/>
          <w:i/>
        </w:rPr>
        <w:t>Элементы комбинаторики</w:t>
      </w:r>
    </w:p>
    <w:p w:rsidR="001F401B" w:rsidRPr="00EB57E4" w:rsidRDefault="001F401B" w:rsidP="001F401B">
      <w:pPr>
        <w:spacing w:line="200" w:lineRule="atLeast"/>
        <w:ind w:firstLine="709"/>
        <w:jc w:val="both"/>
        <w:rPr>
          <w:b/>
          <w:i/>
        </w:rPr>
      </w:pPr>
      <w:r w:rsidRPr="00EB57E4">
        <w:rPr>
          <w:i/>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EB57E4">
        <w:rPr>
          <w:b/>
          <w:i/>
        </w:rPr>
        <w:t xml:space="preserve">. </w:t>
      </w:r>
    </w:p>
    <w:p w:rsidR="001F401B" w:rsidRPr="00EB57E4" w:rsidRDefault="001F401B" w:rsidP="001F401B">
      <w:pPr>
        <w:spacing w:line="200" w:lineRule="atLeast"/>
        <w:ind w:firstLine="709"/>
        <w:jc w:val="both"/>
        <w:rPr>
          <w:b/>
          <w:i/>
        </w:rPr>
      </w:pPr>
      <w:r w:rsidRPr="00EB57E4">
        <w:rPr>
          <w:b/>
          <w:i/>
        </w:rPr>
        <w:t>Случайные величины</w:t>
      </w:r>
    </w:p>
    <w:p w:rsidR="001F401B" w:rsidRPr="00EB57E4" w:rsidRDefault="001F401B" w:rsidP="001F401B">
      <w:pPr>
        <w:spacing w:line="200" w:lineRule="atLeast"/>
        <w:ind w:firstLine="709"/>
        <w:jc w:val="both"/>
        <w:rPr>
          <w:i/>
        </w:rPr>
      </w:pPr>
      <w:r w:rsidRPr="00EB57E4">
        <w:rPr>
          <w:i/>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w:t>
      </w:r>
      <w:bookmarkStart w:id="116" w:name="_Toc405513923"/>
      <w:bookmarkStart w:id="117" w:name="_Toc284662801"/>
      <w:bookmarkStart w:id="118" w:name="_Toc284663428"/>
      <w:r w:rsidRPr="00EB57E4">
        <w:rPr>
          <w:i/>
        </w:rPr>
        <w:t>ных ситуациях.</w:t>
      </w:r>
    </w:p>
    <w:p w:rsidR="001F401B" w:rsidRPr="00EB57E4" w:rsidRDefault="001F401B" w:rsidP="001F401B">
      <w:pPr>
        <w:spacing w:line="200" w:lineRule="atLeast"/>
        <w:ind w:firstLine="709"/>
        <w:jc w:val="both"/>
        <w:rPr>
          <w:b/>
          <w:i/>
        </w:rPr>
      </w:pPr>
      <w:r w:rsidRPr="00EB57E4">
        <w:rPr>
          <w:b/>
        </w:rPr>
        <w:t>Геометрия</w:t>
      </w:r>
      <w:bookmarkEnd w:id="116"/>
      <w:bookmarkEnd w:id="117"/>
      <w:bookmarkEnd w:id="118"/>
    </w:p>
    <w:p w:rsidR="001F401B" w:rsidRPr="00EB57E4" w:rsidRDefault="001F401B" w:rsidP="001F401B">
      <w:pPr>
        <w:pStyle w:val="afe"/>
        <w:spacing w:after="0" w:line="200" w:lineRule="atLeast"/>
        <w:jc w:val="both"/>
        <w:rPr>
          <w:rFonts w:ascii="Times New Roman" w:hAnsi="Times New Roman"/>
          <w:b/>
          <w:i/>
          <w:sz w:val="20"/>
          <w:szCs w:val="20"/>
        </w:rPr>
      </w:pPr>
      <w:r w:rsidRPr="00EB57E4">
        <w:rPr>
          <w:rFonts w:ascii="Times New Roman" w:hAnsi="Times New Roman"/>
          <w:b/>
          <w:sz w:val="20"/>
          <w:szCs w:val="20"/>
        </w:rPr>
        <w:t>Геометрические фигуры</w:t>
      </w:r>
    </w:p>
    <w:p w:rsidR="001F401B" w:rsidRPr="00EB57E4" w:rsidRDefault="001F401B" w:rsidP="001F401B">
      <w:pPr>
        <w:spacing w:line="200" w:lineRule="atLeast"/>
        <w:ind w:firstLine="709"/>
        <w:jc w:val="both"/>
        <w:rPr>
          <w:b/>
        </w:rPr>
      </w:pPr>
      <w:r w:rsidRPr="00EB57E4">
        <w:rPr>
          <w:b/>
        </w:rPr>
        <w:t>Фигуры в геометрии и в окружающем мире</w:t>
      </w:r>
    </w:p>
    <w:p w:rsidR="001F401B" w:rsidRPr="00EB57E4" w:rsidRDefault="001F401B" w:rsidP="001F401B">
      <w:pPr>
        <w:spacing w:line="200" w:lineRule="atLeast"/>
        <w:ind w:firstLine="709"/>
        <w:jc w:val="both"/>
      </w:pPr>
      <w:r w:rsidRPr="00EB57E4">
        <w:t xml:space="preserve">Геометрическая фигура. Формирование представлений о метапредметном понятии «фигура».  </w:t>
      </w:r>
    </w:p>
    <w:p w:rsidR="001F401B" w:rsidRPr="00EB57E4" w:rsidRDefault="001F401B" w:rsidP="001F401B">
      <w:pPr>
        <w:spacing w:line="200" w:lineRule="atLeast"/>
        <w:ind w:firstLine="709"/>
        <w:jc w:val="both"/>
      </w:pPr>
      <w:r w:rsidRPr="00EB57E4">
        <w:t>Точка, линия, отрезок, прямая, луч, ломаная, плоскость, угол, биссектриса угла и ее свойства, виды углов, многоугольники, круг.</w:t>
      </w:r>
    </w:p>
    <w:p w:rsidR="001F401B" w:rsidRPr="00EB57E4" w:rsidRDefault="001F401B" w:rsidP="001F401B">
      <w:pPr>
        <w:spacing w:line="200" w:lineRule="atLeast"/>
        <w:ind w:firstLine="709"/>
        <w:jc w:val="both"/>
      </w:pPr>
      <w:r w:rsidRPr="00EB57E4">
        <w:rPr>
          <w:iCs/>
        </w:rPr>
        <w:t>Осевая симметрия геометрических фигур. Центральная симметрия геометрических фигур</w:t>
      </w:r>
      <w:r w:rsidRPr="00EB57E4">
        <w:rPr>
          <w:i/>
          <w:iCs/>
        </w:rPr>
        <w:t>.</w:t>
      </w:r>
    </w:p>
    <w:p w:rsidR="001F401B" w:rsidRPr="00EB57E4" w:rsidRDefault="001F401B" w:rsidP="001F401B">
      <w:pPr>
        <w:spacing w:line="200" w:lineRule="atLeast"/>
        <w:ind w:firstLine="709"/>
        <w:jc w:val="both"/>
        <w:rPr>
          <w:b/>
        </w:rPr>
      </w:pPr>
      <w:r w:rsidRPr="00EB57E4">
        <w:rPr>
          <w:b/>
        </w:rPr>
        <w:t>Многоугольники</w:t>
      </w:r>
    </w:p>
    <w:p w:rsidR="001F401B" w:rsidRPr="00EB57E4" w:rsidRDefault="001F401B" w:rsidP="001F401B">
      <w:pPr>
        <w:spacing w:line="200" w:lineRule="atLeast"/>
        <w:ind w:firstLine="709"/>
        <w:jc w:val="both"/>
      </w:pPr>
      <w:r w:rsidRPr="00EB57E4">
        <w:t xml:space="preserve">Многоугольник, его элементы и его свойства. Распознавание некоторых многоугольников. </w:t>
      </w:r>
      <w:r w:rsidRPr="00EB57E4">
        <w:rPr>
          <w:bCs/>
          <w:i/>
        </w:rPr>
        <w:t>В</w:t>
      </w:r>
      <w:r w:rsidRPr="00EB57E4">
        <w:rPr>
          <w:i/>
        </w:rPr>
        <w:t>ыпуклые и невыпуклые многоугольники</w:t>
      </w:r>
      <w:r w:rsidRPr="00EB57E4">
        <w:t>. Правильные многоугольники.</w:t>
      </w:r>
    </w:p>
    <w:p w:rsidR="001F401B" w:rsidRPr="00EB57E4" w:rsidRDefault="001F401B" w:rsidP="001F401B">
      <w:pPr>
        <w:spacing w:line="200" w:lineRule="atLeast"/>
        <w:ind w:firstLine="709"/>
        <w:jc w:val="both"/>
      </w:pPr>
      <w:r w:rsidRPr="00EB57E4">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1F401B" w:rsidRPr="00EB57E4" w:rsidRDefault="001F401B" w:rsidP="001F401B">
      <w:pPr>
        <w:spacing w:line="200" w:lineRule="atLeast"/>
        <w:ind w:firstLine="709"/>
        <w:jc w:val="both"/>
      </w:pPr>
      <w:r w:rsidRPr="00EB57E4">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1F401B" w:rsidRPr="00EB57E4" w:rsidRDefault="001F401B" w:rsidP="001F401B">
      <w:pPr>
        <w:spacing w:line="200" w:lineRule="atLeast"/>
        <w:ind w:firstLine="709"/>
        <w:jc w:val="both"/>
        <w:rPr>
          <w:b/>
          <w:bCs/>
        </w:rPr>
      </w:pPr>
      <w:r w:rsidRPr="00EB57E4">
        <w:rPr>
          <w:b/>
          <w:bCs/>
        </w:rPr>
        <w:t>Окружность, круг</w:t>
      </w:r>
    </w:p>
    <w:p w:rsidR="001F401B" w:rsidRPr="00EB57E4" w:rsidRDefault="001F401B" w:rsidP="001F401B">
      <w:pPr>
        <w:spacing w:line="200" w:lineRule="atLeast"/>
        <w:ind w:firstLine="709"/>
        <w:jc w:val="both"/>
      </w:pPr>
      <w:r w:rsidRPr="00EB57E4">
        <w:rPr>
          <w:bCs/>
        </w:rPr>
        <w:t>Окружность, круг, и</w:t>
      </w:r>
      <w:r w:rsidRPr="00EB57E4">
        <w:t xml:space="preserve">х элементы и свойства; центральные и вписанные углы. Касательная </w:t>
      </w:r>
      <w:r w:rsidRPr="00EB57E4">
        <w:rPr>
          <w:i/>
        </w:rPr>
        <w:t>и секущая</w:t>
      </w:r>
      <w:r w:rsidRPr="00EB57E4">
        <w:t xml:space="preserve"> к окружности, </w:t>
      </w:r>
      <w:r w:rsidRPr="00EB57E4">
        <w:rPr>
          <w:i/>
        </w:rPr>
        <w:t>их свойства</w:t>
      </w:r>
      <w:r w:rsidRPr="00EB57E4">
        <w:t xml:space="preserve">. Вписанные и описанные окружности для треугольников, </w:t>
      </w:r>
      <w:r w:rsidRPr="00EB57E4">
        <w:rPr>
          <w:i/>
        </w:rPr>
        <w:t>четырехугольников, правильных многоугольников</w:t>
      </w:r>
      <w:r w:rsidRPr="00EB57E4">
        <w:t xml:space="preserve">. </w:t>
      </w:r>
    </w:p>
    <w:p w:rsidR="001F401B" w:rsidRPr="00EB57E4" w:rsidRDefault="001F401B" w:rsidP="001F401B">
      <w:pPr>
        <w:spacing w:line="200" w:lineRule="atLeast"/>
        <w:ind w:firstLine="709"/>
        <w:jc w:val="both"/>
      </w:pPr>
      <w:r w:rsidRPr="00EB57E4">
        <w:rPr>
          <w:b/>
          <w:bCs/>
        </w:rPr>
        <w:t>Геометрические фигуры в пространстве (объемные тела)</w:t>
      </w:r>
    </w:p>
    <w:p w:rsidR="001F401B" w:rsidRPr="00EB57E4" w:rsidRDefault="001F401B" w:rsidP="001F401B">
      <w:pPr>
        <w:spacing w:line="200" w:lineRule="atLeast"/>
        <w:ind w:firstLine="709"/>
        <w:jc w:val="both"/>
        <w:rPr>
          <w:i/>
        </w:rPr>
      </w:pPr>
      <w:r w:rsidRPr="00EB57E4">
        <w:rPr>
          <w:i/>
        </w:rPr>
        <w:t xml:space="preserve">Многогранник и его элементы. Названия многогранников с разным положением и количеством граней. </w:t>
      </w:r>
      <w:r w:rsidRPr="00EB57E4">
        <w:t>Первичные представления о пирамиде, параллелепипеде, призме, сфере, шаре, цилиндре, конусе, их элементах и простейших свойствах</w:t>
      </w:r>
      <w:r w:rsidRPr="00EB57E4">
        <w:rPr>
          <w:i/>
        </w:rPr>
        <w:t xml:space="preserve">. </w:t>
      </w:r>
    </w:p>
    <w:p w:rsidR="001F401B" w:rsidRPr="00EB57E4" w:rsidRDefault="001F401B" w:rsidP="001F401B">
      <w:pPr>
        <w:pStyle w:val="afe"/>
        <w:spacing w:after="0" w:line="200" w:lineRule="atLeast"/>
        <w:jc w:val="both"/>
        <w:rPr>
          <w:rFonts w:ascii="Times New Roman" w:hAnsi="Times New Roman"/>
          <w:b/>
          <w:i/>
          <w:sz w:val="20"/>
          <w:szCs w:val="20"/>
        </w:rPr>
      </w:pPr>
      <w:r w:rsidRPr="00EB57E4">
        <w:rPr>
          <w:rFonts w:ascii="Times New Roman" w:hAnsi="Times New Roman"/>
          <w:b/>
          <w:sz w:val="20"/>
          <w:szCs w:val="20"/>
        </w:rPr>
        <w:t>Отношения</w:t>
      </w:r>
    </w:p>
    <w:p w:rsidR="001F401B" w:rsidRPr="00EB57E4" w:rsidRDefault="001F401B" w:rsidP="001F401B">
      <w:pPr>
        <w:spacing w:line="200" w:lineRule="atLeast"/>
        <w:ind w:firstLine="709"/>
        <w:jc w:val="both"/>
        <w:rPr>
          <w:b/>
          <w:bCs/>
        </w:rPr>
      </w:pPr>
      <w:r w:rsidRPr="00EB57E4">
        <w:rPr>
          <w:b/>
          <w:bCs/>
        </w:rPr>
        <w:t>Равенство фигур</w:t>
      </w:r>
    </w:p>
    <w:p w:rsidR="001F401B" w:rsidRPr="00EB57E4" w:rsidRDefault="001F401B" w:rsidP="001F401B">
      <w:pPr>
        <w:spacing w:line="200" w:lineRule="atLeast"/>
        <w:ind w:firstLine="709"/>
        <w:jc w:val="both"/>
        <w:rPr>
          <w:i/>
          <w:iCs/>
        </w:rPr>
      </w:pPr>
      <w:r w:rsidRPr="00EB57E4">
        <w:rPr>
          <w:bCs/>
        </w:rPr>
        <w:t>С</w:t>
      </w:r>
      <w:r w:rsidRPr="00EB57E4">
        <w:t xml:space="preserve">войства равных треугольников. Признаки равенства треугольников. </w:t>
      </w:r>
    </w:p>
    <w:p w:rsidR="001F401B" w:rsidRPr="00EB57E4" w:rsidRDefault="001F401B" w:rsidP="001F401B">
      <w:pPr>
        <w:spacing w:line="200" w:lineRule="atLeast"/>
        <w:ind w:firstLine="709"/>
        <w:jc w:val="both"/>
      </w:pPr>
      <w:r w:rsidRPr="00EB57E4">
        <w:rPr>
          <w:b/>
          <w:bCs/>
        </w:rPr>
        <w:t>Параллельно</w:t>
      </w:r>
      <w:r w:rsidRPr="00EB57E4">
        <w:rPr>
          <w:b/>
          <w:bCs/>
        </w:rPr>
        <w:softHyphen/>
        <w:t>сть прямых</w:t>
      </w:r>
    </w:p>
    <w:p w:rsidR="001F401B" w:rsidRPr="00EB57E4" w:rsidRDefault="001F401B" w:rsidP="001F401B">
      <w:pPr>
        <w:spacing w:line="200" w:lineRule="atLeast"/>
        <w:ind w:firstLine="709"/>
        <w:jc w:val="both"/>
        <w:rPr>
          <w:i/>
          <w:iCs/>
        </w:rPr>
      </w:pPr>
      <w:r w:rsidRPr="00EB57E4">
        <w:lastRenderedPageBreak/>
        <w:t xml:space="preserve">Признаки и свойства параллельных прямых. </w:t>
      </w:r>
      <w:r w:rsidRPr="00EB57E4">
        <w:rPr>
          <w:i/>
        </w:rPr>
        <w:t>Аксиома параллельности Евклида</w:t>
      </w:r>
      <w:r w:rsidRPr="00EB57E4">
        <w:t xml:space="preserve">. </w:t>
      </w:r>
      <w:r w:rsidRPr="00EB57E4">
        <w:rPr>
          <w:i/>
        </w:rPr>
        <w:t>Теорема Фалеса</w:t>
      </w:r>
      <w:r w:rsidRPr="00EB57E4">
        <w:t>.</w:t>
      </w:r>
    </w:p>
    <w:p w:rsidR="001F401B" w:rsidRPr="00EB57E4" w:rsidRDefault="001F401B" w:rsidP="001F401B">
      <w:pPr>
        <w:spacing w:line="200" w:lineRule="atLeast"/>
        <w:ind w:firstLine="709"/>
        <w:jc w:val="both"/>
        <w:rPr>
          <w:b/>
          <w:bCs/>
        </w:rPr>
      </w:pPr>
      <w:r w:rsidRPr="00EB57E4">
        <w:rPr>
          <w:b/>
          <w:bCs/>
        </w:rPr>
        <w:t>Перпендикулярные прямые</w:t>
      </w:r>
    </w:p>
    <w:p w:rsidR="001F401B" w:rsidRPr="00EB57E4" w:rsidRDefault="001F401B" w:rsidP="001F401B">
      <w:pPr>
        <w:spacing w:line="200" w:lineRule="atLeast"/>
        <w:ind w:firstLine="709"/>
        <w:jc w:val="both"/>
      </w:pPr>
      <w:r w:rsidRPr="00EB57E4">
        <w:rPr>
          <w:bCs/>
        </w:rPr>
        <w:t xml:space="preserve">Прямой угол. Перпендикуляр к прямой. Наклонная, проекция. Серединный перпендикуляр к отрезку. </w:t>
      </w:r>
      <w:r w:rsidRPr="00EB57E4">
        <w:rPr>
          <w:i/>
        </w:rPr>
        <w:t>Свойства и признаки перпендикулярности</w:t>
      </w:r>
      <w:r w:rsidRPr="00EB57E4">
        <w:t xml:space="preserve">. </w:t>
      </w:r>
    </w:p>
    <w:p w:rsidR="001F401B" w:rsidRPr="00EB57E4" w:rsidRDefault="001F401B" w:rsidP="001F401B">
      <w:pPr>
        <w:spacing w:line="200" w:lineRule="atLeast"/>
        <w:ind w:firstLine="709"/>
        <w:jc w:val="both"/>
      </w:pPr>
      <w:r w:rsidRPr="00EB57E4">
        <w:rPr>
          <w:b/>
          <w:bCs/>
          <w:i/>
        </w:rPr>
        <w:t>Подобие</w:t>
      </w:r>
    </w:p>
    <w:p w:rsidR="001F401B" w:rsidRPr="00EB57E4" w:rsidRDefault="001F401B" w:rsidP="001F401B">
      <w:pPr>
        <w:spacing w:line="200" w:lineRule="atLeast"/>
        <w:ind w:firstLine="709"/>
        <w:jc w:val="both"/>
      </w:pPr>
      <w:r w:rsidRPr="00EB57E4">
        <w:rPr>
          <w:i/>
        </w:rPr>
        <w:t>Пропорциональные отрезки, подобие фигур. Подобные треугольники. Признаки подобия</w:t>
      </w:r>
      <w:r w:rsidRPr="00EB57E4">
        <w:t xml:space="preserve">. </w:t>
      </w:r>
    </w:p>
    <w:p w:rsidR="001F401B" w:rsidRPr="00EB57E4" w:rsidRDefault="001F401B" w:rsidP="001F401B">
      <w:pPr>
        <w:spacing w:line="200" w:lineRule="atLeast"/>
        <w:ind w:firstLine="709"/>
        <w:jc w:val="both"/>
        <w:rPr>
          <w:i/>
          <w:iCs/>
        </w:rPr>
      </w:pPr>
      <w:r w:rsidRPr="00EB57E4">
        <w:rPr>
          <w:b/>
        </w:rPr>
        <w:t>Взаимное расположение</w:t>
      </w:r>
      <w:r w:rsidRPr="00EB57E4">
        <w:t xml:space="preserve"> прямой и окружности</w:t>
      </w:r>
      <w:r w:rsidRPr="00EB57E4">
        <w:rPr>
          <w:i/>
        </w:rPr>
        <w:t>, двух окружностей.</w:t>
      </w:r>
    </w:p>
    <w:p w:rsidR="001F401B" w:rsidRPr="00EB57E4" w:rsidRDefault="001F401B" w:rsidP="001F401B">
      <w:pPr>
        <w:pStyle w:val="afe"/>
        <w:spacing w:after="0" w:line="200" w:lineRule="atLeast"/>
        <w:jc w:val="both"/>
        <w:rPr>
          <w:rFonts w:ascii="Times New Roman" w:hAnsi="Times New Roman"/>
          <w:b/>
          <w:i/>
          <w:sz w:val="20"/>
          <w:szCs w:val="20"/>
        </w:rPr>
      </w:pPr>
      <w:r w:rsidRPr="00EB57E4">
        <w:rPr>
          <w:rFonts w:ascii="Times New Roman" w:hAnsi="Times New Roman"/>
          <w:b/>
          <w:sz w:val="20"/>
          <w:szCs w:val="20"/>
        </w:rPr>
        <w:t>Измерения и вычисления</w:t>
      </w:r>
    </w:p>
    <w:p w:rsidR="001F401B" w:rsidRPr="00EB57E4" w:rsidRDefault="001F401B" w:rsidP="001F401B">
      <w:pPr>
        <w:spacing w:line="200" w:lineRule="atLeast"/>
        <w:ind w:firstLine="709"/>
        <w:jc w:val="both"/>
      </w:pPr>
      <w:r w:rsidRPr="00EB57E4">
        <w:rPr>
          <w:b/>
          <w:bCs/>
        </w:rPr>
        <w:t>Величины</w:t>
      </w:r>
    </w:p>
    <w:p w:rsidR="001F401B" w:rsidRPr="00EB57E4" w:rsidRDefault="001F401B" w:rsidP="001F401B">
      <w:pPr>
        <w:spacing w:line="200" w:lineRule="atLeast"/>
        <w:ind w:firstLine="709"/>
        <w:jc w:val="both"/>
      </w:pPr>
      <w:r w:rsidRPr="00EB57E4">
        <w:t xml:space="preserve">Понятие величины. Длина. Измерение длины. Единицы измерения длины. Величина угла. Градусная мера угла. </w:t>
      </w:r>
    </w:p>
    <w:p w:rsidR="001F401B" w:rsidRPr="00EB57E4" w:rsidRDefault="001F401B" w:rsidP="001F401B">
      <w:pPr>
        <w:spacing w:line="200" w:lineRule="atLeast"/>
        <w:ind w:firstLine="709"/>
        <w:jc w:val="both"/>
      </w:pPr>
      <w:r w:rsidRPr="00EB57E4">
        <w:t>Понятие о площади плоской фигуры и ее свойствах. Измерение площадей. Единицы измерения площади.</w:t>
      </w:r>
    </w:p>
    <w:p w:rsidR="001F401B" w:rsidRPr="00EB57E4" w:rsidRDefault="001F401B" w:rsidP="001F401B">
      <w:pPr>
        <w:spacing w:line="200" w:lineRule="atLeast"/>
        <w:ind w:firstLine="709"/>
        <w:jc w:val="both"/>
      </w:pPr>
      <w:r w:rsidRPr="00EB57E4">
        <w:t>Представление об объеме и его свойствах. Измерение объема. Единицы измерения объемов.</w:t>
      </w:r>
    </w:p>
    <w:p w:rsidR="001F401B" w:rsidRPr="00EB57E4" w:rsidRDefault="001F401B" w:rsidP="001F401B">
      <w:pPr>
        <w:spacing w:line="200" w:lineRule="atLeast"/>
        <w:ind w:firstLine="709"/>
        <w:jc w:val="both"/>
      </w:pPr>
      <w:r w:rsidRPr="00EB57E4">
        <w:rPr>
          <w:b/>
          <w:bCs/>
        </w:rPr>
        <w:t>Измерения и вычисления</w:t>
      </w:r>
    </w:p>
    <w:p w:rsidR="001F401B" w:rsidRPr="00EB57E4" w:rsidRDefault="001F401B" w:rsidP="001F401B">
      <w:pPr>
        <w:spacing w:line="200" w:lineRule="atLeast"/>
        <w:ind w:firstLine="709"/>
        <w:jc w:val="both"/>
      </w:pPr>
      <w:r w:rsidRPr="00EB57E4">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EB57E4">
        <w:rPr>
          <w:i/>
        </w:rPr>
        <w:t>Тригонометрические функции тупого угла.</w:t>
      </w:r>
      <w:r w:rsidRPr="00EB57E4">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EB57E4">
        <w:softHyphen/>
        <w:t xml:space="preserve">ружности и площади круга. Сравнение и вычисление площадей. Теорема Пифагора. </w:t>
      </w:r>
      <w:r w:rsidRPr="00EB57E4">
        <w:rPr>
          <w:i/>
        </w:rPr>
        <w:t>Теорема синусов. Теорема косинусов</w:t>
      </w:r>
      <w:r w:rsidRPr="00EB57E4">
        <w:t>.</w:t>
      </w:r>
    </w:p>
    <w:p w:rsidR="001F401B" w:rsidRPr="00EB57E4" w:rsidRDefault="001F401B" w:rsidP="001F401B">
      <w:pPr>
        <w:spacing w:line="200" w:lineRule="atLeast"/>
        <w:ind w:firstLine="709"/>
        <w:jc w:val="both"/>
      </w:pPr>
      <w:r w:rsidRPr="00EB57E4">
        <w:rPr>
          <w:b/>
        </w:rPr>
        <w:t>Расстояния</w:t>
      </w:r>
    </w:p>
    <w:p w:rsidR="001F401B" w:rsidRPr="00EB57E4" w:rsidRDefault="001F401B" w:rsidP="001F401B">
      <w:pPr>
        <w:spacing w:line="200" w:lineRule="atLeast"/>
        <w:ind w:firstLine="709"/>
        <w:jc w:val="both"/>
      </w:pPr>
      <w:r w:rsidRPr="00EB57E4">
        <w:t xml:space="preserve">Расстояние между точками. Расстояние от точки до прямой. </w:t>
      </w:r>
      <w:r w:rsidRPr="00EB57E4">
        <w:rPr>
          <w:i/>
        </w:rPr>
        <w:t>Расстояние между фигурами</w:t>
      </w:r>
      <w:r w:rsidRPr="00EB57E4">
        <w:t xml:space="preserve">. </w:t>
      </w:r>
    </w:p>
    <w:p w:rsidR="001F401B" w:rsidRPr="00EB57E4" w:rsidRDefault="001F401B" w:rsidP="001F401B">
      <w:pPr>
        <w:pStyle w:val="afe"/>
        <w:spacing w:after="0" w:line="200" w:lineRule="atLeast"/>
        <w:jc w:val="both"/>
        <w:rPr>
          <w:rFonts w:ascii="Times New Roman" w:hAnsi="Times New Roman"/>
          <w:b/>
          <w:i/>
          <w:sz w:val="20"/>
          <w:szCs w:val="20"/>
        </w:rPr>
      </w:pPr>
      <w:r w:rsidRPr="00EB57E4">
        <w:rPr>
          <w:rFonts w:ascii="Times New Roman" w:hAnsi="Times New Roman"/>
          <w:b/>
          <w:sz w:val="20"/>
          <w:szCs w:val="20"/>
        </w:rPr>
        <w:t>Геометрические построения</w:t>
      </w:r>
    </w:p>
    <w:p w:rsidR="001F401B" w:rsidRPr="00EB57E4" w:rsidRDefault="001F401B" w:rsidP="001F401B">
      <w:pPr>
        <w:spacing w:line="200" w:lineRule="atLeast"/>
        <w:ind w:firstLine="709"/>
        <w:jc w:val="both"/>
      </w:pPr>
      <w:r w:rsidRPr="00EB57E4">
        <w:t>Геометрические построения для иллюстрации свойств геометрических фигур.</w:t>
      </w:r>
    </w:p>
    <w:p w:rsidR="001F401B" w:rsidRPr="00EB57E4" w:rsidRDefault="001F401B" w:rsidP="001F401B">
      <w:pPr>
        <w:spacing w:line="200" w:lineRule="atLeast"/>
        <w:ind w:firstLine="709"/>
        <w:jc w:val="both"/>
        <w:rPr>
          <w:i/>
        </w:rPr>
      </w:pPr>
      <w:r w:rsidRPr="00EB57E4">
        <w:t xml:space="preserve">Инструменты для построений: циркуль, линейка, угольник. </w:t>
      </w:r>
      <w:r w:rsidRPr="00EB57E4">
        <w:rPr>
          <w:i/>
        </w:rPr>
        <w:t xml:space="preserve">Простейшие построения циркулем и линейкой: построение биссектрисы угла, перпендикуляра к прямой, угла, равного данному, </w:t>
      </w:r>
    </w:p>
    <w:p w:rsidR="001F401B" w:rsidRPr="00EB57E4" w:rsidRDefault="001F401B" w:rsidP="001F401B">
      <w:pPr>
        <w:spacing w:line="200" w:lineRule="atLeast"/>
        <w:ind w:firstLine="709"/>
        <w:jc w:val="both"/>
        <w:rPr>
          <w:i/>
        </w:rPr>
      </w:pPr>
      <w:r w:rsidRPr="00EB57E4">
        <w:rPr>
          <w:i/>
        </w:rPr>
        <w:t>Построение треугольников по трем сторонам, двум сторонам и углу между ними, стороне и двум прилежащим к ней углам.</w:t>
      </w:r>
    </w:p>
    <w:p w:rsidR="001F401B" w:rsidRPr="00EB57E4" w:rsidRDefault="001F401B" w:rsidP="001F401B">
      <w:pPr>
        <w:spacing w:line="200" w:lineRule="atLeast"/>
        <w:ind w:firstLine="709"/>
        <w:jc w:val="both"/>
        <w:rPr>
          <w:i/>
        </w:rPr>
      </w:pPr>
      <w:r w:rsidRPr="00EB57E4">
        <w:rPr>
          <w:i/>
        </w:rPr>
        <w:t>Деление отрезка в данном отношении.</w:t>
      </w:r>
    </w:p>
    <w:p w:rsidR="001F401B" w:rsidRPr="00EB57E4" w:rsidRDefault="001F401B" w:rsidP="001F401B">
      <w:pPr>
        <w:pStyle w:val="afe"/>
        <w:spacing w:after="0" w:line="200" w:lineRule="atLeast"/>
        <w:jc w:val="both"/>
        <w:rPr>
          <w:rFonts w:ascii="Times New Roman" w:hAnsi="Times New Roman"/>
          <w:b/>
          <w:i/>
          <w:sz w:val="20"/>
          <w:szCs w:val="20"/>
        </w:rPr>
      </w:pPr>
      <w:r w:rsidRPr="00EB57E4">
        <w:rPr>
          <w:rFonts w:ascii="Times New Roman" w:hAnsi="Times New Roman"/>
          <w:b/>
          <w:sz w:val="20"/>
          <w:szCs w:val="20"/>
        </w:rPr>
        <w:t xml:space="preserve">Геометрические преобразования </w:t>
      </w:r>
    </w:p>
    <w:p w:rsidR="001F401B" w:rsidRPr="00EB57E4" w:rsidRDefault="001F401B" w:rsidP="001F401B">
      <w:pPr>
        <w:spacing w:line="200" w:lineRule="atLeast"/>
        <w:ind w:firstLine="709"/>
        <w:jc w:val="both"/>
      </w:pPr>
      <w:r w:rsidRPr="00EB57E4">
        <w:rPr>
          <w:b/>
          <w:bCs/>
        </w:rPr>
        <w:t>Преобразования</w:t>
      </w:r>
    </w:p>
    <w:p w:rsidR="001F401B" w:rsidRPr="00EB57E4" w:rsidRDefault="001F401B" w:rsidP="001F401B">
      <w:pPr>
        <w:spacing w:line="200" w:lineRule="atLeast"/>
        <w:ind w:firstLine="709"/>
        <w:jc w:val="both"/>
        <w:rPr>
          <w:b/>
          <w:bCs/>
        </w:rPr>
      </w:pPr>
      <w:r w:rsidRPr="00EB57E4">
        <w:t xml:space="preserve">Понятие преобразования. Представление о метапредметном понятии «преобразование». </w:t>
      </w:r>
      <w:r w:rsidRPr="00EB57E4">
        <w:rPr>
          <w:i/>
        </w:rPr>
        <w:t>Подобие</w:t>
      </w:r>
      <w:r w:rsidRPr="00EB57E4">
        <w:t>.</w:t>
      </w:r>
    </w:p>
    <w:p w:rsidR="001F401B" w:rsidRPr="00EB57E4" w:rsidRDefault="001F401B" w:rsidP="001F401B">
      <w:pPr>
        <w:spacing w:line="200" w:lineRule="atLeast"/>
        <w:ind w:firstLine="709"/>
        <w:jc w:val="both"/>
      </w:pPr>
      <w:r w:rsidRPr="00EB57E4">
        <w:rPr>
          <w:b/>
          <w:bCs/>
        </w:rPr>
        <w:t>Движения</w:t>
      </w:r>
    </w:p>
    <w:p w:rsidR="001F401B" w:rsidRPr="00EB57E4" w:rsidRDefault="001F401B" w:rsidP="001F401B">
      <w:pPr>
        <w:spacing w:line="200" w:lineRule="atLeast"/>
        <w:ind w:firstLine="709"/>
        <w:jc w:val="both"/>
      </w:pPr>
      <w:r w:rsidRPr="00EB57E4">
        <w:t>Осевая и центральная симметрия</w:t>
      </w:r>
      <w:r w:rsidRPr="00EB57E4">
        <w:rPr>
          <w:i/>
        </w:rPr>
        <w:t>, поворот и параллельный перенос. Комбинации движений на плоскости и их свойства</w:t>
      </w:r>
      <w:r w:rsidRPr="00EB57E4">
        <w:t xml:space="preserve">. </w:t>
      </w:r>
    </w:p>
    <w:p w:rsidR="001F401B" w:rsidRPr="00EB57E4" w:rsidRDefault="001F401B" w:rsidP="001F401B">
      <w:pPr>
        <w:pStyle w:val="afe"/>
        <w:spacing w:after="0" w:line="200" w:lineRule="atLeast"/>
        <w:jc w:val="both"/>
        <w:rPr>
          <w:rFonts w:ascii="Times New Roman" w:hAnsi="Times New Roman"/>
          <w:b/>
          <w:i/>
          <w:sz w:val="20"/>
          <w:szCs w:val="20"/>
        </w:rPr>
      </w:pPr>
      <w:r w:rsidRPr="00EB57E4">
        <w:rPr>
          <w:rFonts w:ascii="Times New Roman" w:hAnsi="Times New Roman"/>
          <w:b/>
          <w:sz w:val="20"/>
          <w:szCs w:val="20"/>
        </w:rPr>
        <w:t>Векторы и координаты на плоскости</w:t>
      </w:r>
    </w:p>
    <w:p w:rsidR="001F401B" w:rsidRPr="00EB57E4" w:rsidRDefault="001F401B" w:rsidP="001F401B">
      <w:pPr>
        <w:spacing w:line="200" w:lineRule="atLeast"/>
        <w:ind w:firstLine="709"/>
        <w:jc w:val="both"/>
        <w:rPr>
          <w:b/>
        </w:rPr>
      </w:pPr>
      <w:r w:rsidRPr="00EB57E4">
        <w:rPr>
          <w:b/>
          <w:iCs/>
        </w:rPr>
        <w:t>Векторы</w:t>
      </w:r>
    </w:p>
    <w:p w:rsidR="001F401B" w:rsidRPr="00EB57E4" w:rsidRDefault="001F401B" w:rsidP="001F401B">
      <w:pPr>
        <w:spacing w:line="200" w:lineRule="atLeast"/>
        <w:ind w:firstLine="709"/>
        <w:jc w:val="both"/>
      </w:pPr>
      <w:r w:rsidRPr="00EB57E4">
        <w:t>Понятие вектора, действия над векторами</w:t>
      </w:r>
      <w:r w:rsidRPr="00EB57E4">
        <w:rPr>
          <w:i/>
        </w:rPr>
        <w:t xml:space="preserve">, </w:t>
      </w:r>
      <w:r w:rsidRPr="00EB57E4">
        <w:t>использование векторов в физике,</w:t>
      </w:r>
      <w:r w:rsidRPr="00EB57E4">
        <w:rPr>
          <w:i/>
        </w:rPr>
        <w:t xml:space="preserve"> разложение вектора на составляющие, скалярное произведение</w:t>
      </w:r>
      <w:r w:rsidRPr="00EB57E4">
        <w:t xml:space="preserve">. </w:t>
      </w:r>
    </w:p>
    <w:p w:rsidR="001F401B" w:rsidRPr="00EB57E4" w:rsidRDefault="001F401B" w:rsidP="001F401B">
      <w:pPr>
        <w:spacing w:line="200" w:lineRule="atLeast"/>
        <w:ind w:firstLine="709"/>
        <w:jc w:val="both"/>
        <w:rPr>
          <w:b/>
          <w:bCs/>
        </w:rPr>
      </w:pPr>
      <w:r w:rsidRPr="00EB57E4">
        <w:rPr>
          <w:b/>
          <w:bCs/>
        </w:rPr>
        <w:t>Координаты</w:t>
      </w:r>
    </w:p>
    <w:p w:rsidR="001F401B" w:rsidRPr="00EB57E4" w:rsidRDefault="001F401B" w:rsidP="001F401B">
      <w:pPr>
        <w:spacing w:line="200" w:lineRule="atLeast"/>
        <w:ind w:firstLine="709"/>
        <w:jc w:val="both"/>
      </w:pPr>
      <w:r w:rsidRPr="00EB57E4">
        <w:t xml:space="preserve">Основные понятия, </w:t>
      </w:r>
      <w:r w:rsidRPr="00EB57E4">
        <w:rPr>
          <w:i/>
        </w:rPr>
        <w:t>координаты вектора, расстояние между точками. Координаты середины отрезка. Уравнения фигур.</w:t>
      </w:r>
    </w:p>
    <w:p w:rsidR="001F401B" w:rsidRPr="00EB57E4" w:rsidRDefault="001F401B" w:rsidP="001F401B">
      <w:pPr>
        <w:spacing w:line="200" w:lineRule="atLeast"/>
        <w:ind w:firstLine="709"/>
        <w:jc w:val="both"/>
        <w:rPr>
          <w:i/>
        </w:rPr>
      </w:pPr>
      <w:r w:rsidRPr="00EB57E4">
        <w:rPr>
          <w:i/>
        </w:rPr>
        <w:t>Применение векторов и координат для решения п</w:t>
      </w:r>
      <w:bookmarkStart w:id="119" w:name="_Toc405513924"/>
      <w:bookmarkStart w:id="120" w:name="_Toc284662802"/>
      <w:bookmarkStart w:id="121" w:name="_Toc284663429"/>
      <w:r w:rsidRPr="00EB57E4">
        <w:rPr>
          <w:i/>
        </w:rPr>
        <w:t>ростейших геометрических задач.</w:t>
      </w:r>
    </w:p>
    <w:p w:rsidR="001F401B" w:rsidRPr="00EB57E4" w:rsidRDefault="001F401B" w:rsidP="001F401B">
      <w:pPr>
        <w:spacing w:line="200" w:lineRule="atLeast"/>
        <w:ind w:firstLine="709"/>
        <w:jc w:val="both"/>
        <w:rPr>
          <w:b/>
          <w:i/>
        </w:rPr>
      </w:pPr>
      <w:r w:rsidRPr="00EB57E4">
        <w:rPr>
          <w:b/>
        </w:rPr>
        <w:t>История математики</w:t>
      </w:r>
      <w:bookmarkEnd w:id="119"/>
      <w:bookmarkEnd w:id="120"/>
      <w:bookmarkEnd w:id="121"/>
    </w:p>
    <w:p w:rsidR="001F401B" w:rsidRPr="00EB57E4" w:rsidRDefault="001F401B" w:rsidP="001F401B">
      <w:pPr>
        <w:spacing w:line="200" w:lineRule="atLeast"/>
        <w:ind w:firstLine="709"/>
        <w:jc w:val="both"/>
        <w:rPr>
          <w:i/>
        </w:rPr>
      </w:pPr>
      <w:r w:rsidRPr="00EB57E4">
        <w:rPr>
          <w:i/>
        </w:rPr>
        <w:t>Возникновение математики как науки, этапы ее развития. Основные разделы математики. Выдающиеся математики и их вклад в развитие науки.</w:t>
      </w:r>
    </w:p>
    <w:p w:rsidR="001F401B" w:rsidRPr="00EB57E4" w:rsidRDefault="001F401B" w:rsidP="001F401B">
      <w:pPr>
        <w:spacing w:line="200" w:lineRule="atLeast"/>
        <w:ind w:firstLine="709"/>
        <w:jc w:val="both"/>
        <w:rPr>
          <w:i/>
        </w:rPr>
      </w:pPr>
      <w:r w:rsidRPr="00EB57E4">
        <w:rPr>
          <w:i/>
        </w:rPr>
        <w:t>Бесконечность множества простых чисел. Числа и длины отрезков. Рациональные числа. Потребность в иррациональных числах. Школа Пифагора</w:t>
      </w:r>
    </w:p>
    <w:p w:rsidR="001F401B" w:rsidRPr="00EB57E4" w:rsidRDefault="001F401B" w:rsidP="001F401B">
      <w:pPr>
        <w:spacing w:line="200" w:lineRule="atLeast"/>
        <w:ind w:firstLine="709"/>
        <w:jc w:val="both"/>
        <w:rPr>
          <w:i/>
        </w:rPr>
      </w:pPr>
      <w:r w:rsidRPr="00EB57E4">
        <w:rPr>
          <w:i/>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1F401B" w:rsidRPr="00EB57E4" w:rsidRDefault="001F401B" w:rsidP="001F401B">
      <w:pPr>
        <w:spacing w:line="200" w:lineRule="atLeast"/>
        <w:ind w:firstLine="709"/>
        <w:jc w:val="both"/>
        <w:rPr>
          <w:i/>
        </w:rPr>
      </w:pPr>
      <w:r w:rsidRPr="00EB57E4">
        <w:rPr>
          <w:i/>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1F401B" w:rsidRPr="00EB57E4" w:rsidRDefault="001F401B" w:rsidP="001F401B">
      <w:pPr>
        <w:spacing w:line="200" w:lineRule="atLeast"/>
        <w:ind w:firstLine="709"/>
        <w:jc w:val="both"/>
        <w:rPr>
          <w:i/>
        </w:rPr>
      </w:pPr>
      <w:r w:rsidRPr="00EB57E4">
        <w:rPr>
          <w:i/>
        </w:rPr>
        <w:t>Задача Леонардо Пизанского (Фибоначчи) о кроликах, числа Фибоначчи. Задача о шахматной доске. Сходимость геометрической прогрессии.</w:t>
      </w:r>
    </w:p>
    <w:p w:rsidR="001F401B" w:rsidRPr="00EB57E4" w:rsidRDefault="001F401B" w:rsidP="001F401B">
      <w:pPr>
        <w:spacing w:line="200" w:lineRule="atLeast"/>
        <w:ind w:firstLine="709"/>
        <w:jc w:val="both"/>
        <w:rPr>
          <w:i/>
        </w:rPr>
      </w:pPr>
      <w:r w:rsidRPr="00EB57E4">
        <w:rPr>
          <w:i/>
        </w:rPr>
        <w:t>Истоки теории вероятностей: страховое дело, азартные игры. П. Ферма, Б.Паскаль, Я. Бернулли, А.Н.Колмогоров.</w:t>
      </w:r>
    </w:p>
    <w:p w:rsidR="001F401B" w:rsidRPr="00EB57E4" w:rsidRDefault="001F401B" w:rsidP="001F401B">
      <w:pPr>
        <w:spacing w:line="200" w:lineRule="atLeast"/>
        <w:ind w:firstLine="709"/>
        <w:jc w:val="both"/>
        <w:rPr>
          <w:i/>
        </w:rPr>
      </w:pPr>
      <w:r w:rsidRPr="00EB57E4">
        <w:rPr>
          <w:i/>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1F401B" w:rsidRPr="00EB57E4" w:rsidRDefault="001F401B" w:rsidP="001F401B">
      <w:pPr>
        <w:spacing w:line="200" w:lineRule="atLeast"/>
        <w:ind w:firstLine="709"/>
        <w:jc w:val="both"/>
        <w:rPr>
          <w:i/>
        </w:rPr>
      </w:pPr>
      <w:r w:rsidRPr="00EB57E4">
        <w:rPr>
          <w:i/>
        </w:rPr>
        <w:t>Геометрия и искусство. Геометрические закономерности окружающего мира.</w:t>
      </w:r>
    </w:p>
    <w:p w:rsidR="001F401B" w:rsidRPr="00EB57E4" w:rsidRDefault="001F401B" w:rsidP="001F401B">
      <w:pPr>
        <w:spacing w:line="200" w:lineRule="atLeast"/>
        <w:ind w:firstLine="709"/>
        <w:jc w:val="both"/>
        <w:rPr>
          <w:i/>
        </w:rPr>
      </w:pPr>
      <w:r w:rsidRPr="00EB57E4">
        <w:rPr>
          <w:i/>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1F401B" w:rsidRPr="00EB57E4" w:rsidRDefault="001F401B" w:rsidP="001F401B">
      <w:pPr>
        <w:spacing w:line="200" w:lineRule="atLeast"/>
        <w:ind w:firstLine="709"/>
        <w:jc w:val="both"/>
        <w:rPr>
          <w:i/>
        </w:rPr>
      </w:pPr>
      <w:r w:rsidRPr="00EB57E4">
        <w:rPr>
          <w:i/>
        </w:rPr>
        <w:t xml:space="preserve">Роль российских ученых в развитии математики: Л.Эйлер. Н.И.Лобачевский, П.Л.Чебышев, С. Ковалевская, А.Н.Колмогоров. </w:t>
      </w:r>
    </w:p>
    <w:p w:rsidR="001F401B" w:rsidRPr="00EB57E4" w:rsidRDefault="001F401B" w:rsidP="001F401B">
      <w:pPr>
        <w:spacing w:line="200" w:lineRule="atLeast"/>
        <w:ind w:firstLine="709"/>
        <w:jc w:val="both"/>
        <w:rPr>
          <w:i/>
        </w:rPr>
      </w:pPr>
      <w:r w:rsidRPr="00EB57E4">
        <w:rPr>
          <w:i/>
        </w:rPr>
        <w:t xml:space="preserve">Математика в развитии России: Петр </w:t>
      </w:r>
      <w:r w:rsidRPr="00EB57E4">
        <w:rPr>
          <w:i/>
          <w:lang w:val="en-US"/>
        </w:rPr>
        <w:t>I</w:t>
      </w:r>
      <w:r w:rsidRPr="00EB57E4">
        <w:rPr>
          <w:i/>
        </w:rPr>
        <w:t xml:space="preserve">, школа математических и навигацких наук, развитие российского флота, </w:t>
      </w:r>
      <w:r w:rsidRPr="00EB57E4">
        <w:rPr>
          <w:i/>
        </w:rPr>
        <w:lastRenderedPageBreak/>
        <w:t>А.Н.Крылов. Космическая программа и М.В.Келдыш.</w:t>
      </w:r>
    </w:p>
    <w:p w:rsidR="001F401B" w:rsidRPr="00EB57E4" w:rsidRDefault="001F401B" w:rsidP="001F401B">
      <w:pPr>
        <w:pStyle w:val="53"/>
        <w:keepNext/>
        <w:keepLines/>
        <w:shd w:val="clear" w:color="auto" w:fill="auto"/>
        <w:tabs>
          <w:tab w:val="left" w:pos="514"/>
        </w:tabs>
        <w:spacing w:before="0" w:after="0" w:line="490" w:lineRule="exact"/>
        <w:ind w:left="20" w:right="2400" w:firstLine="0"/>
        <w:outlineLvl w:val="2"/>
        <w:rPr>
          <w:sz w:val="20"/>
          <w:szCs w:val="20"/>
        </w:rPr>
      </w:pPr>
      <w:bookmarkStart w:id="122" w:name="_Toc446850956"/>
      <w:bookmarkStart w:id="123" w:name="_Toc462907282"/>
      <w:r w:rsidRPr="00EB57E4">
        <w:rPr>
          <w:sz w:val="20"/>
          <w:szCs w:val="20"/>
        </w:rPr>
        <w:t>2.2.8. Информатика.</w:t>
      </w:r>
      <w:bookmarkEnd w:id="122"/>
      <w:bookmarkEnd w:id="123"/>
    </w:p>
    <w:p w:rsidR="001F401B" w:rsidRPr="00EB57E4" w:rsidRDefault="001F401B" w:rsidP="001F401B">
      <w:pPr>
        <w:jc w:val="both"/>
        <w:rPr>
          <w:b/>
        </w:rPr>
      </w:pPr>
    </w:p>
    <w:p w:rsidR="001F401B" w:rsidRPr="00EB57E4" w:rsidRDefault="001F401B" w:rsidP="001F401B">
      <w:pPr>
        <w:jc w:val="both"/>
        <w:rPr>
          <w:b/>
        </w:rPr>
      </w:pPr>
      <w:r w:rsidRPr="00EB57E4">
        <w:rPr>
          <w:b/>
        </w:rPr>
        <w:t xml:space="preserve">Раздел 1. Введение в информатику </w:t>
      </w:r>
    </w:p>
    <w:p w:rsidR="001F401B" w:rsidRPr="00EB57E4" w:rsidRDefault="001F401B" w:rsidP="001F401B">
      <w:pPr>
        <w:jc w:val="both"/>
      </w:pPr>
      <w:r w:rsidRPr="00EB57E4">
        <w:t xml:space="preserve">Информация - одно из основных обобщающих понятий современной науки Информационный объект. Информационный процесс. </w:t>
      </w:r>
    </w:p>
    <w:p w:rsidR="001F401B" w:rsidRPr="00EB57E4" w:rsidRDefault="001F401B" w:rsidP="001F401B">
      <w:pPr>
        <w:jc w:val="both"/>
      </w:pPr>
      <w:r w:rsidRPr="00EB57E4">
        <w:t>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1F401B" w:rsidRPr="00EB57E4" w:rsidRDefault="001F401B" w:rsidP="001F401B">
      <w:pPr>
        <w:jc w:val="both"/>
      </w:pPr>
      <w:r w:rsidRPr="00EB57E4">
        <w:t>Представление информации. Формы представления информации. Язык как способ представления информации: естественные и формальные языки. Символ. Алфавит, мощность алфавита. Текст – конечная последовательность символов данного алфавита. Количество различных текстов данной длины в данном алфавите.</w:t>
      </w:r>
    </w:p>
    <w:p w:rsidR="001F401B" w:rsidRPr="00EB57E4" w:rsidRDefault="001F401B" w:rsidP="001F401B">
      <w:pPr>
        <w:jc w:val="both"/>
      </w:pPr>
      <w:r w:rsidRPr="00EB57E4">
        <w:t>Разнообразие языков и алфавитов. Естественные и формальные языки. Алфавит текстов на русском языке. 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1F401B" w:rsidRPr="00EB57E4" w:rsidRDefault="001F401B" w:rsidP="001F401B">
      <w:pPr>
        <w:jc w:val="both"/>
      </w:pPr>
      <w:r w:rsidRPr="00EB57E4">
        <w:t>Кодирование информации. Исторические примеры кодирования. Кодирование символов одного алфавита с помощью кодовых слов в другом алфавите; кодовая таблица, декодирование.</w:t>
      </w:r>
    </w:p>
    <w:p w:rsidR="001F401B" w:rsidRPr="00EB57E4" w:rsidRDefault="001F401B" w:rsidP="001F401B">
      <w:pPr>
        <w:jc w:val="both"/>
      </w:pPr>
      <w:r w:rsidRPr="00EB57E4">
        <w:t>Универсальность дискретного (цифрового, в том числе двоичного) кодирования.  Двоичный алфавит. Двоичный код. Разрядность двоичного кода. Связь разрядности двоичного кода и количества кодовых комбинаций. Двоичные коды с фиксированной длиной кодового слова. Разрядность кода – длина кодового слова. Примеры двоичных кодов с разрядностью 8, 16, 32.</w:t>
      </w:r>
    </w:p>
    <w:p w:rsidR="001F401B" w:rsidRPr="00EB57E4" w:rsidRDefault="001F401B" w:rsidP="001F401B">
      <w:pPr>
        <w:jc w:val="both"/>
      </w:pPr>
      <w:r w:rsidRPr="00EB57E4">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1F401B" w:rsidRPr="00EB57E4" w:rsidRDefault="001F401B" w:rsidP="001F401B">
      <w:pPr>
        <w:jc w:val="both"/>
      </w:pPr>
      <w:r w:rsidRPr="00EB57E4">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1F401B" w:rsidRPr="00EB57E4" w:rsidRDefault="001F401B" w:rsidP="001F401B">
      <w:pPr>
        <w:jc w:val="both"/>
      </w:pPr>
      <w:r w:rsidRPr="00EB57E4">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1F401B" w:rsidRPr="00EB57E4" w:rsidRDefault="001F401B" w:rsidP="001F401B">
      <w:pPr>
        <w:jc w:val="both"/>
      </w:pPr>
      <w:r w:rsidRPr="00EB57E4">
        <w:t xml:space="preserve">Перевод натуральных чисел из двоичной системы счисления в восьмеричную и шестнадцатеричную и обратно. </w:t>
      </w:r>
    </w:p>
    <w:p w:rsidR="001F401B" w:rsidRPr="00EB57E4" w:rsidRDefault="001F401B" w:rsidP="001F401B">
      <w:pPr>
        <w:jc w:val="both"/>
        <w:rPr>
          <w:i/>
        </w:rPr>
      </w:pPr>
      <w:r w:rsidRPr="00EB57E4">
        <w:rPr>
          <w:i/>
        </w:rPr>
        <w:t>Арифметические действия в системах счисления.</w:t>
      </w:r>
    </w:p>
    <w:p w:rsidR="001F401B" w:rsidRPr="00EB57E4" w:rsidRDefault="001F401B" w:rsidP="001F401B">
      <w:pPr>
        <w:jc w:val="both"/>
      </w:pPr>
      <w:r w:rsidRPr="00EB57E4">
        <w:t>. Двоичная арифметика.</w:t>
      </w:r>
    </w:p>
    <w:p w:rsidR="001F401B" w:rsidRPr="00EB57E4" w:rsidRDefault="001F401B" w:rsidP="001F401B">
      <w:pPr>
        <w:jc w:val="both"/>
      </w:pPr>
      <w:r w:rsidRPr="00EB57E4">
        <w:t xml:space="preserve">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w:t>
      </w:r>
    </w:p>
    <w:p w:rsidR="001F401B" w:rsidRPr="00EB57E4" w:rsidRDefault="001F401B" w:rsidP="001F401B">
      <w:pPr>
        <w:jc w:val="both"/>
      </w:pPr>
      <w:r w:rsidRPr="00EB57E4">
        <w:t>Возможность дискретного представления аудио-визуальных данных (рисунки, картины, фотографии, устная речь, музыка, кинофильмы). Стандарты хранения аудио-визуальной информации.</w:t>
      </w:r>
    </w:p>
    <w:p w:rsidR="001F401B" w:rsidRPr="00EB57E4" w:rsidRDefault="001F401B" w:rsidP="001F401B">
      <w:pPr>
        <w:jc w:val="both"/>
      </w:pPr>
      <w:r w:rsidRPr="00EB57E4">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 Единицы измерения длины двоичных текстов: бит, байт, Килобайт и т.д. Количество информации, содержащееся в сообщении. Зависимость количества кодовых комбинаций от разрядности кода.</w:t>
      </w:r>
      <w:r w:rsidRPr="00EB57E4">
        <w:rPr>
          <w:i/>
        </w:rPr>
        <w:t xml:space="preserve">  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1F401B" w:rsidRPr="00EB57E4" w:rsidRDefault="001F401B" w:rsidP="001F401B">
      <w:pPr>
        <w:jc w:val="both"/>
        <w:rPr>
          <w:i/>
        </w:rPr>
      </w:pPr>
      <w:r w:rsidRPr="00EB57E4">
        <w:t>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w:t>
      </w:r>
      <w:r w:rsidRPr="00EB57E4">
        <w:rPr>
          <w:i/>
        </w:rPr>
        <w:t xml:space="preserve"> </w:t>
      </w:r>
    </w:p>
    <w:p w:rsidR="001F401B" w:rsidRPr="00EB57E4" w:rsidRDefault="001F401B" w:rsidP="001F401B">
      <w:pPr>
        <w:jc w:val="both"/>
      </w:pPr>
      <w:r w:rsidRPr="00EB57E4">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1F401B" w:rsidRPr="00EB57E4" w:rsidRDefault="001F401B" w:rsidP="001F401B">
      <w:pPr>
        <w:jc w:val="both"/>
      </w:pPr>
      <w:r w:rsidRPr="00EB57E4">
        <w:t>Передача информации. Источник, информационный канал, приёмник информации. Скорость передачи информации. Пропускная способность канала. Передача информации в современных системах связи.</w:t>
      </w:r>
    </w:p>
    <w:p w:rsidR="001F401B" w:rsidRPr="00EB57E4" w:rsidRDefault="001F401B" w:rsidP="001F401B">
      <w:pPr>
        <w:jc w:val="both"/>
      </w:pPr>
      <w:r w:rsidRPr="00EB57E4">
        <w:t xml:space="preserve">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 </w:t>
      </w:r>
    </w:p>
    <w:p w:rsidR="001F401B" w:rsidRPr="00EB57E4" w:rsidRDefault="001F401B" w:rsidP="001F401B">
      <w:pPr>
        <w:jc w:val="both"/>
      </w:pPr>
      <w:r w:rsidRPr="00EB57E4">
        <w:t>Управление, управляющая и управляемая системы, прямая и обратная связь. Управление в живой природе, обществе и технике.</w:t>
      </w:r>
    </w:p>
    <w:p w:rsidR="001F401B" w:rsidRPr="00EB57E4" w:rsidRDefault="001F401B" w:rsidP="001F401B">
      <w:pPr>
        <w:jc w:val="both"/>
      </w:pPr>
      <w:r w:rsidRPr="00EB57E4">
        <w:t>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Виды информационных моделей (словесное описание, таблица, график, диаграмма, формула, чертёж, граф, дерево, список и др.) и их назначение. Оценка адекватности модели моделируемому объекту и целям моделирования.</w:t>
      </w:r>
    </w:p>
    <w:p w:rsidR="001F401B" w:rsidRPr="00EB57E4" w:rsidRDefault="001F401B" w:rsidP="001F401B">
      <w:pPr>
        <w:jc w:val="both"/>
      </w:pPr>
      <w:r w:rsidRPr="00EB57E4">
        <w:t>Графы, деревья, списки и их применение при моделировании природных и общественных процессов и явлений. Список. Первый элемент, последний элемент, предыдущий элемент, следующий элемент. Вставка, удаление и замена элемента.</w:t>
      </w:r>
    </w:p>
    <w:p w:rsidR="001F401B" w:rsidRPr="00EB57E4" w:rsidRDefault="001F401B" w:rsidP="001F401B">
      <w:pPr>
        <w:jc w:val="both"/>
      </w:pPr>
      <w:r w:rsidRPr="00EB57E4">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1F401B" w:rsidRPr="00EB57E4" w:rsidRDefault="001F401B" w:rsidP="001F401B">
      <w:pPr>
        <w:jc w:val="both"/>
      </w:pPr>
      <w:r w:rsidRPr="00EB57E4">
        <w:t xml:space="preserve">Дерево. Корень, лист, вершина (узел). Предшествующая вершина, последующие вершины. Поддерево. Высота дерева. </w:t>
      </w:r>
      <w:r w:rsidRPr="00EB57E4">
        <w:rPr>
          <w:i/>
        </w:rPr>
        <w:t>Бинарное дерево. Генеалогическое дерево.</w:t>
      </w:r>
    </w:p>
    <w:p w:rsidR="001F401B" w:rsidRPr="00EB57E4" w:rsidRDefault="001F401B" w:rsidP="001F401B">
      <w:pPr>
        <w:jc w:val="both"/>
      </w:pPr>
      <w:r w:rsidRPr="00EB57E4">
        <w:t xml:space="preserve">Компьютерное моделирование. Примеры использования компьютерных моделей при решении научно-технических задач. </w:t>
      </w:r>
      <w:r w:rsidRPr="00EB57E4">
        <w:lastRenderedPageBreak/>
        <w:t>Представление о цикле компьютерного моделирования: построение математической модели, ее программная реализация, проведение компьютерного эксперимента, анализ его результатов, уточнение модели.</w:t>
      </w:r>
    </w:p>
    <w:p w:rsidR="001F401B" w:rsidRPr="00EB57E4" w:rsidRDefault="001F401B" w:rsidP="001F401B">
      <w:pPr>
        <w:jc w:val="both"/>
      </w:pPr>
      <w:r w:rsidRPr="00EB57E4">
        <w:rPr>
          <w:b/>
          <w:bCs/>
        </w:rPr>
        <w:t>Элементы комбинаторики, теории множеств и математической логики</w:t>
      </w:r>
    </w:p>
    <w:p w:rsidR="001F401B" w:rsidRPr="00EB57E4" w:rsidRDefault="001F401B" w:rsidP="001F401B">
      <w:pPr>
        <w:jc w:val="both"/>
      </w:pPr>
      <w:r w:rsidRPr="00EB57E4">
        <w:t>Расчет количества вариантов: формулы перемножения и сложения количества вариантов. Количество текстов данной длины в данном алфавите.</w:t>
      </w:r>
    </w:p>
    <w:p w:rsidR="001F401B" w:rsidRPr="00EB57E4" w:rsidRDefault="001F401B" w:rsidP="001F401B">
      <w:pPr>
        <w:jc w:val="both"/>
      </w:pPr>
      <w:r w:rsidRPr="00EB57E4">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1F401B" w:rsidRPr="00EB57E4" w:rsidRDefault="001F401B" w:rsidP="001F401B">
      <w:pPr>
        <w:jc w:val="both"/>
      </w:pPr>
      <w:r w:rsidRPr="00EB57E4">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1F401B" w:rsidRPr="00EB57E4" w:rsidRDefault="001F401B" w:rsidP="001F401B">
      <w:pPr>
        <w:jc w:val="both"/>
      </w:pPr>
      <w:r w:rsidRPr="00EB57E4">
        <w:t>Таблицы истинности. Построение таблиц истинности для логических выражений.</w:t>
      </w:r>
    </w:p>
    <w:p w:rsidR="001F401B" w:rsidRPr="00EB57E4" w:rsidRDefault="001F401B" w:rsidP="001F401B">
      <w:pPr>
        <w:jc w:val="both"/>
      </w:pPr>
      <w:r w:rsidRPr="00EB57E4">
        <w:rPr>
          <w:i/>
        </w:rPr>
        <w:t>Логические операции следования (импликация) и равносильности (эквивалентность).Свойства логических операций. Законы алгебры логики</w:t>
      </w:r>
      <w:r w:rsidRPr="00EB57E4">
        <w:t xml:space="preserve">. </w:t>
      </w:r>
      <w:r w:rsidRPr="00EB57E4">
        <w:rPr>
          <w:i/>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1F401B" w:rsidRPr="00EB57E4" w:rsidRDefault="001F401B" w:rsidP="001F401B">
      <w:pPr>
        <w:jc w:val="both"/>
        <w:rPr>
          <w:b/>
        </w:rPr>
      </w:pPr>
      <w:bookmarkStart w:id="124" w:name="_Toc343949363"/>
      <w:r w:rsidRPr="00EB57E4">
        <w:rPr>
          <w:b/>
        </w:rPr>
        <w:t>Раздел 2. Алгоритмы и начала программирования</w:t>
      </w:r>
      <w:bookmarkEnd w:id="124"/>
    </w:p>
    <w:p w:rsidR="001F401B" w:rsidRPr="00EB57E4" w:rsidRDefault="001F401B" w:rsidP="001F401B">
      <w:pPr>
        <w:jc w:val="both"/>
      </w:pPr>
      <w:r w:rsidRPr="00EB57E4">
        <w:t>Понятие исполнителя. Неформальные и формальные исполнители. Учебные исполнители (Робот, Чертёжник, Черепаха, Кузнечик, Водолей) как примеры формальных исполнителей. Их назначение, среда, режим работы, система команд.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1F401B" w:rsidRPr="00EB57E4" w:rsidRDefault="001F401B" w:rsidP="001F401B">
      <w:pPr>
        <w:jc w:val="both"/>
      </w:pPr>
      <w:r w:rsidRPr="00EB57E4">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EB57E4">
        <w:rPr>
          <w:i/>
        </w:rPr>
        <w:t>Программное управление самодвижущимся роботом.</w:t>
      </w:r>
    </w:p>
    <w:p w:rsidR="001F401B" w:rsidRPr="00EB57E4" w:rsidRDefault="001F401B" w:rsidP="001F401B">
      <w:pPr>
        <w:jc w:val="both"/>
      </w:pPr>
      <w:r w:rsidRPr="00EB57E4">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 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1F401B" w:rsidRPr="00EB57E4" w:rsidRDefault="001F401B" w:rsidP="001F401B">
      <w:pPr>
        <w:jc w:val="both"/>
      </w:pPr>
      <w:r w:rsidRPr="00EB57E4">
        <w:t>Системы программирования. Средства создания и выполнения программ.</w:t>
      </w:r>
    </w:p>
    <w:p w:rsidR="001F401B" w:rsidRPr="00EB57E4" w:rsidRDefault="001F401B" w:rsidP="001F401B">
      <w:pPr>
        <w:jc w:val="both"/>
      </w:pPr>
      <w:r w:rsidRPr="00EB57E4">
        <w:rPr>
          <w:i/>
        </w:rPr>
        <w:t>Понятие об этапах разработки программ и приемах отладки программ.</w:t>
      </w:r>
    </w:p>
    <w:p w:rsidR="001F401B" w:rsidRPr="00EB57E4" w:rsidRDefault="001F401B" w:rsidP="001F401B">
      <w:pPr>
        <w:jc w:val="both"/>
      </w:pPr>
      <w:r w:rsidRPr="00EB57E4">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1F401B" w:rsidRPr="00EB57E4" w:rsidRDefault="001F401B" w:rsidP="001F401B">
      <w:pPr>
        <w:jc w:val="both"/>
      </w:pPr>
      <w:r w:rsidRPr="00EB57E4">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1F401B" w:rsidRPr="00EB57E4" w:rsidRDefault="001F401B" w:rsidP="001F401B">
      <w:pPr>
        <w:jc w:val="both"/>
      </w:pPr>
      <w:r w:rsidRPr="00EB57E4">
        <w:t>Линейные алгоритмы.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 Конструкция «следование». Ограниченность линейных алгоритмов: невозможность предусмотреть зависимость последовательности выполняемых действий от исходных данных.</w:t>
      </w:r>
    </w:p>
    <w:p w:rsidR="001F401B" w:rsidRPr="00EB57E4" w:rsidRDefault="001F401B" w:rsidP="001F401B">
      <w:pPr>
        <w:jc w:val="both"/>
      </w:pPr>
      <w:r w:rsidRPr="00EB57E4">
        <w:t xml:space="preserve">Конструкция «ветвление». Условный оператор: полная и неполная формы. </w:t>
      </w:r>
    </w:p>
    <w:p w:rsidR="001F401B" w:rsidRPr="00EB57E4" w:rsidRDefault="001F401B" w:rsidP="001F401B">
      <w:pPr>
        <w:jc w:val="both"/>
      </w:pPr>
      <w:r w:rsidRPr="00EB57E4">
        <w:t xml:space="preserve">Выполнение  и невыполнениеусловия (истинность и ложность высказывания). Простые и составные условия. Запись составных условий. </w:t>
      </w:r>
    </w:p>
    <w:p w:rsidR="001F401B" w:rsidRPr="00EB57E4" w:rsidRDefault="001F401B" w:rsidP="001F401B">
      <w:pPr>
        <w:jc w:val="both"/>
        <w:rPr>
          <w:i/>
        </w:rPr>
      </w:pPr>
      <w:r w:rsidRPr="00EB57E4">
        <w:t xml:space="preserve">Конструкция «повторения»: циклы с заданным числом повторений, с условием выполнения, с переменной цикла. </w:t>
      </w:r>
      <w:r w:rsidRPr="00EB57E4">
        <w:rPr>
          <w:i/>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1F401B" w:rsidRPr="00EB57E4" w:rsidRDefault="001F401B" w:rsidP="001F401B">
      <w:pPr>
        <w:jc w:val="both"/>
      </w:pPr>
      <w:r w:rsidRPr="00EB57E4">
        <w:t>Запись алгоритмических конструкций в выбранном языке программирования.</w:t>
      </w:r>
    </w:p>
    <w:p w:rsidR="001F401B" w:rsidRPr="00EB57E4" w:rsidRDefault="001F401B" w:rsidP="001F401B">
      <w:pPr>
        <w:jc w:val="both"/>
      </w:pPr>
      <w:r w:rsidRPr="00EB57E4">
        <w:rPr>
          <w:i/>
        </w:rPr>
        <w:t>Примеры записи команд ветвления и повторения и других конструкций в различных алгоритмических языках.</w:t>
      </w:r>
    </w:p>
    <w:p w:rsidR="001F401B" w:rsidRPr="00EB57E4" w:rsidRDefault="001F401B" w:rsidP="001F401B">
      <w:pPr>
        <w:jc w:val="both"/>
      </w:pPr>
      <w:r w:rsidRPr="00EB57E4">
        <w:t xml:space="preserve">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 </w:t>
      </w:r>
    </w:p>
    <w:p w:rsidR="001F401B" w:rsidRPr="00EB57E4" w:rsidRDefault="001F401B" w:rsidP="001F401B">
      <w:pPr>
        <w:jc w:val="both"/>
      </w:pPr>
      <w:r w:rsidRPr="00EB57E4">
        <w:t xml:space="preserve">Оператор присваивания. </w:t>
      </w:r>
      <w:r w:rsidRPr="00EB57E4">
        <w:rPr>
          <w:i/>
        </w:rPr>
        <w:t>Представление о структурах данных.</w:t>
      </w:r>
    </w:p>
    <w:p w:rsidR="001F401B" w:rsidRPr="00EB57E4" w:rsidRDefault="001F401B" w:rsidP="001F401B">
      <w:pPr>
        <w:jc w:val="both"/>
      </w:pPr>
      <w:r w:rsidRPr="00EB57E4">
        <w:t xml:space="preserve">Константы и переменные. Переменная: имя и значение. Типы переменных: целые, вещественные, </w:t>
      </w:r>
      <w:r w:rsidRPr="00EB57E4">
        <w:rPr>
          <w:i/>
        </w:rPr>
        <w:t>символьные, строковые, логические</w:t>
      </w:r>
      <w:r w:rsidRPr="00EB57E4">
        <w:t xml:space="preserve">. Табличные величины (массивы). Одномерные массивы. </w:t>
      </w:r>
      <w:r w:rsidRPr="00EB57E4">
        <w:rPr>
          <w:i/>
        </w:rPr>
        <w:t>Двумерные массивы.</w:t>
      </w:r>
    </w:p>
    <w:p w:rsidR="001F401B" w:rsidRPr="00EB57E4" w:rsidRDefault="001F401B" w:rsidP="001F401B">
      <w:pPr>
        <w:jc w:val="both"/>
      </w:pPr>
      <w:r w:rsidRPr="00EB57E4">
        <w:t>Примеры задач обработки данных:</w:t>
      </w:r>
    </w:p>
    <w:p w:rsidR="001F401B" w:rsidRPr="00EB57E4" w:rsidRDefault="001F401B" w:rsidP="001F401B">
      <w:pPr>
        <w:jc w:val="both"/>
      </w:pPr>
      <w:r w:rsidRPr="00EB57E4">
        <w:t>нахождение минимального и максимального числа из двух,трех, четырех данных чисел;</w:t>
      </w:r>
    </w:p>
    <w:p w:rsidR="001F401B" w:rsidRPr="00EB57E4" w:rsidRDefault="001F401B" w:rsidP="001F401B">
      <w:pPr>
        <w:jc w:val="both"/>
      </w:pPr>
      <w:r w:rsidRPr="00EB57E4">
        <w:t>нахождение всех корней заданного квадратного уравнения;</w:t>
      </w:r>
    </w:p>
    <w:p w:rsidR="001F401B" w:rsidRPr="00EB57E4" w:rsidRDefault="001F401B" w:rsidP="001F401B">
      <w:pPr>
        <w:jc w:val="both"/>
      </w:pPr>
      <w:r w:rsidRPr="00EB57E4">
        <w:t>заполнение числового массива в соответствии с формулой или путем ввода чисел;</w:t>
      </w:r>
    </w:p>
    <w:p w:rsidR="001F401B" w:rsidRPr="00EB57E4" w:rsidRDefault="001F401B" w:rsidP="001F401B">
      <w:pPr>
        <w:jc w:val="both"/>
      </w:pPr>
      <w:r w:rsidRPr="00EB57E4">
        <w:t>нахождение суммы элементов данной конечной числовой последовательности или массива;</w:t>
      </w:r>
    </w:p>
    <w:p w:rsidR="001F401B" w:rsidRPr="00EB57E4" w:rsidRDefault="001F401B" w:rsidP="001F401B">
      <w:pPr>
        <w:jc w:val="both"/>
      </w:pPr>
      <w:r w:rsidRPr="00EB57E4">
        <w:t>нахождение минимального (максимального) элемента массива.</w:t>
      </w:r>
    </w:p>
    <w:p w:rsidR="001F401B" w:rsidRPr="00EB57E4" w:rsidRDefault="001F401B" w:rsidP="001F401B">
      <w:pPr>
        <w:jc w:val="both"/>
      </w:pPr>
      <w:r w:rsidRPr="00EB57E4">
        <w:t>Знакомство с алгоритмами решения этих задач. Реализации этих алгоритмов в выбранной среде программирования.</w:t>
      </w:r>
    </w:p>
    <w:p w:rsidR="001F401B" w:rsidRPr="00EB57E4" w:rsidRDefault="001F401B" w:rsidP="001F401B">
      <w:pPr>
        <w:jc w:val="both"/>
      </w:pPr>
      <w:r w:rsidRPr="00EB57E4">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p>
    <w:p w:rsidR="001F401B" w:rsidRPr="00EB57E4" w:rsidRDefault="001F401B" w:rsidP="001F401B">
      <w:pPr>
        <w:jc w:val="both"/>
      </w:pPr>
      <w:r w:rsidRPr="00EB57E4">
        <w:t xml:space="preserve">Этапы решения задачи на компьютере: моделирование – разработка алгоритма – запись программы  – компьютерный эксперимент. Решение задач по разработке и выполнению программ в выбранной среде программирования.  Понятие об этапах разработки программ: составление требований к программе, выбор алгоритма и его реализация в виде программы на </w:t>
      </w:r>
      <w:r w:rsidRPr="00EB57E4">
        <w:lastRenderedPageBreak/>
        <w:t>выбранном алгоритмическом языке, отладка программы с помощью выбранной системы программирования, тестирование.</w:t>
      </w:r>
    </w:p>
    <w:p w:rsidR="001F401B" w:rsidRPr="00EB57E4" w:rsidRDefault="001F401B" w:rsidP="001F401B">
      <w:pPr>
        <w:jc w:val="both"/>
      </w:pPr>
      <w:r w:rsidRPr="00EB57E4">
        <w:t>Простейшие приемы диалоговой отладки программ (выбор точки останова, пошаговое выполнение, просмотр значений величин, отладочный вывод).</w:t>
      </w:r>
    </w:p>
    <w:p w:rsidR="001F401B" w:rsidRPr="00EB57E4" w:rsidRDefault="001F401B" w:rsidP="001F401B">
      <w:pPr>
        <w:jc w:val="both"/>
      </w:pPr>
      <w:r w:rsidRPr="00EB57E4">
        <w:t xml:space="preserve">Знакомство с документированием программ. </w:t>
      </w:r>
      <w:r w:rsidRPr="00EB57E4">
        <w:rPr>
          <w:i/>
        </w:rPr>
        <w:t>Составление описание программы по образцу. 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1F401B" w:rsidRPr="00EB57E4" w:rsidRDefault="001F401B" w:rsidP="001F401B">
      <w:pPr>
        <w:jc w:val="both"/>
      </w:pPr>
      <w:r w:rsidRPr="00EB57E4">
        <w:rPr>
          <w:b/>
          <w:bCs/>
        </w:rPr>
        <w:t>Анализ алгоритмов</w:t>
      </w:r>
    </w:p>
    <w:p w:rsidR="001F401B" w:rsidRPr="00EB57E4" w:rsidRDefault="001F401B" w:rsidP="001F401B">
      <w:pPr>
        <w:jc w:val="both"/>
      </w:pPr>
      <w:r w:rsidRPr="00EB57E4">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1F401B" w:rsidRPr="00EB57E4" w:rsidRDefault="001F401B" w:rsidP="001F401B">
      <w:pPr>
        <w:jc w:val="both"/>
      </w:pPr>
      <w:r w:rsidRPr="00EB57E4">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1F401B" w:rsidRPr="00EB57E4" w:rsidRDefault="001F401B" w:rsidP="001F401B">
      <w:pPr>
        <w:jc w:val="both"/>
      </w:pPr>
      <w:r w:rsidRPr="00EB57E4">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1F401B" w:rsidRPr="00EB57E4" w:rsidRDefault="001F401B" w:rsidP="001F401B">
      <w:pPr>
        <w:jc w:val="both"/>
      </w:pPr>
      <w:r w:rsidRPr="00EB57E4">
        <w:t>Компьютерные эксперименты.</w:t>
      </w:r>
    </w:p>
    <w:p w:rsidR="001F401B" w:rsidRPr="00EB57E4" w:rsidRDefault="001F401B" w:rsidP="001F401B">
      <w:pPr>
        <w:jc w:val="both"/>
      </w:pPr>
      <w:r w:rsidRPr="00EB57E4">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1F401B" w:rsidRPr="00EB57E4" w:rsidRDefault="001F401B" w:rsidP="001F401B">
      <w:pPr>
        <w:jc w:val="both"/>
      </w:pPr>
      <w:bookmarkStart w:id="125" w:name="_Toc343949364"/>
      <w:r w:rsidRPr="00EB57E4">
        <w:t>Раздел 3. Информационные и коммуникационные технологии</w:t>
      </w:r>
      <w:bookmarkEnd w:id="125"/>
    </w:p>
    <w:p w:rsidR="001F401B" w:rsidRPr="00EB57E4" w:rsidRDefault="001F401B" w:rsidP="001F401B">
      <w:pPr>
        <w:jc w:val="both"/>
      </w:pPr>
      <w:r w:rsidRPr="00EB57E4">
        <w:t xml:space="preserve">Компьютер как универсальное устройство обработки информации. </w:t>
      </w:r>
    </w:p>
    <w:p w:rsidR="001F401B" w:rsidRPr="00EB57E4" w:rsidRDefault="001F401B" w:rsidP="001F401B">
      <w:pPr>
        <w:jc w:val="both"/>
        <w:rPr>
          <w:i/>
        </w:rPr>
      </w:pPr>
      <w:r w:rsidRPr="00EB57E4">
        <w:t xml:space="preserve">Основные компоненты персонального компьютера (процессор, оперативная и долговременная память, внешняя энергонезависимая память, устройства ввода и вывода информации), их функции и основные характеристики (по состоянию на текущий период времени). </w:t>
      </w:r>
      <w:r w:rsidRPr="00EB57E4">
        <w:rPr>
          <w:i/>
        </w:rPr>
        <w:t>Компьютеры, встроенные в технические устройства и производственные комплексы. Роботизированные производства, аддитивные технологии (3</w:t>
      </w:r>
      <w:r w:rsidRPr="00EB57E4">
        <w:rPr>
          <w:i/>
          <w:lang w:val="en-US"/>
        </w:rPr>
        <w:t>D</w:t>
      </w:r>
      <w:r w:rsidRPr="00EB57E4">
        <w:rPr>
          <w:i/>
        </w:rPr>
        <w:t xml:space="preserve">-принтеры). </w:t>
      </w:r>
    </w:p>
    <w:p w:rsidR="001F401B" w:rsidRPr="00EB57E4" w:rsidRDefault="001F401B" w:rsidP="001F401B">
      <w:pPr>
        <w:jc w:val="both"/>
      </w:pPr>
      <w:r w:rsidRPr="00EB57E4">
        <w:t xml:space="preserve">Программный принцип работы компьютера. </w:t>
      </w:r>
    </w:p>
    <w:p w:rsidR="001F401B" w:rsidRPr="00EB57E4" w:rsidRDefault="001F401B" w:rsidP="001F401B">
      <w:pPr>
        <w:jc w:val="both"/>
      </w:pPr>
      <w:r w:rsidRPr="00EB57E4">
        <w:t xml:space="preserve">Состав и функции программного обеспечения: системное программное обеспечение, прикладное программное обеспечение, системы программирования. Правовые нормы использования программного обеспечения. 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EB57E4">
        <w:rPr>
          <w:i/>
        </w:rPr>
        <w:t>Носители информации в живой природе.</w:t>
      </w:r>
    </w:p>
    <w:p w:rsidR="001F401B" w:rsidRPr="00EB57E4" w:rsidRDefault="001F401B" w:rsidP="001F401B">
      <w:pPr>
        <w:jc w:val="both"/>
      </w:pPr>
      <w:r w:rsidRPr="00EB57E4">
        <w:rPr>
          <w:i/>
        </w:rPr>
        <w:t>Физические ограничения на значения характеристик компьютеров</w:t>
      </w:r>
      <w:r w:rsidRPr="00EB57E4">
        <w:t>.</w:t>
      </w:r>
    </w:p>
    <w:p w:rsidR="001F401B" w:rsidRPr="00EB57E4" w:rsidRDefault="001F401B" w:rsidP="001F401B">
      <w:pPr>
        <w:jc w:val="both"/>
        <w:rPr>
          <w:i/>
        </w:rPr>
      </w:pPr>
      <w:r w:rsidRPr="00EB57E4">
        <w:rPr>
          <w:i/>
        </w:rPr>
        <w:t>Параллельные вычисления.</w:t>
      </w:r>
    </w:p>
    <w:p w:rsidR="001F401B" w:rsidRPr="00EB57E4" w:rsidRDefault="001F401B" w:rsidP="001F401B">
      <w:pPr>
        <w:jc w:val="both"/>
      </w:pPr>
      <w:r w:rsidRPr="00EB57E4">
        <w:t>Файл. Каталог (директория). Файловая система. Принципы построения файловых систем. Каталог (директория). Типы файлов.</w:t>
      </w:r>
    </w:p>
    <w:p w:rsidR="001F401B" w:rsidRPr="00EB57E4" w:rsidRDefault="001F401B" w:rsidP="001F401B">
      <w:pPr>
        <w:jc w:val="both"/>
      </w:pPr>
      <w:r w:rsidRPr="00EB57E4">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1F401B" w:rsidRPr="00EB57E4" w:rsidRDefault="001F401B" w:rsidP="001F401B">
      <w:pPr>
        <w:jc w:val="both"/>
      </w:pPr>
      <w:r w:rsidRPr="00EB57E4">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Стандартизация пользовательского интерфейса персонального компьютера.</w:t>
      </w:r>
    </w:p>
    <w:p w:rsidR="001F401B" w:rsidRPr="00EB57E4" w:rsidRDefault="001F401B" w:rsidP="001F401B">
      <w:pPr>
        <w:jc w:val="both"/>
      </w:pPr>
      <w:r w:rsidRPr="00EB57E4">
        <w:t>Размер файла. Архивирование и разархивирование файлов. Файловый менеджер.</w:t>
      </w:r>
    </w:p>
    <w:p w:rsidR="001F401B" w:rsidRPr="00EB57E4" w:rsidRDefault="001F401B" w:rsidP="001F401B">
      <w:pPr>
        <w:jc w:val="both"/>
      </w:pPr>
      <w:r w:rsidRPr="00EB57E4">
        <w:t xml:space="preserve">Гигиенические, эргономические и технические условия безопасной эксплуатации компьютера. </w:t>
      </w:r>
    </w:p>
    <w:p w:rsidR="001F401B" w:rsidRPr="00EB57E4" w:rsidRDefault="001F401B" w:rsidP="001F401B">
      <w:pPr>
        <w:jc w:val="both"/>
      </w:pPr>
      <w:r w:rsidRPr="00EB57E4">
        <w:t>Обработка текстов. Текстовые документы и их структурные единицы (раздел, абзац, строка, слово, символ). Технологии создания текстовых документов. 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Инструменты распознавания текстов и компьютерного перевода.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1F401B" w:rsidRPr="00EB57E4" w:rsidRDefault="001F401B" w:rsidP="001F401B">
      <w:pPr>
        <w:jc w:val="both"/>
      </w:pPr>
      <w:r w:rsidRPr="00EB57E4">
        <w:t>Графическая информация. 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 Измерение и дискретизация. Общее представление о цифровом представлении аудиовизуальных и других непрерывных данных. 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EB57E4">
        <w:rPr>
          <w:i/>
        </w:rPr>
        <w:t xml:space="preserve">Знакомство с обработкой фотографий. Геометрические и стилевые преобразования. </w:t>
      </w:r>
    </w:p>
    <w:p w:rsidR="001F401B" w:rsidRPr="00EB57E4" w:rsidRDefault="001F401B" w:rsidP="001F401B">
      <w:pPr>
        <w:jc w:val="both"/>
      </w:pPr>
      <w:r w:rsidRPr="00EB57E4">
        <w:t>Ввод изображений с использованием различных цифровых устройств (цифровых фотоаппаратов и микроскопов, видеокамер, сканеров и т. д.).</w:t>
      </w:r>
    </w:p>
    <w:p w:rsidR="001F401B" w:rsidRPr="00EB57E4" w:rsidRDefault="001F401B" w:rsidP="001F401B">
      <w:pPr>
        <w:jc w:val="both"/>
      </w:pPr>
      <w:r w:rsidRPr="00EB57E4">
        <w:rPr>
          <w:i/>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1F401B" w:rsidRPr="00EB57E4" w:rsidRDefault="001F401B" w:rsidP="001F401B">
      <w:pPr>
        <w:jc w:val="both"/>
      </w:pPr>
      <w:r w:rsidRPr="00EB57E4">
        <w:lastRenderedPageBreak/>
        <w:t>Кодирование цвета. Цветовые модели</w:t>
      </w:r>
      <w:r w:rsidRPr="00EB57E4">
        <w:rPr>
          <w:b/>
          <w:bCs/>
        </w:rPr>
        <w:t xml:space="preserve">. </w:t>
      </w:r>
      <w:r w:rsidRPr="00EB57E4">
        <w:t>Модели RGB</w:t>
      </w:r>
      <w:r w:rsidRPr="00EB57E4">
        <w:rPr>
          <w:bCs/>
        </w:rPr>
        <w:t>и</w:t>
      </w:r>
      <w:r w:rsidRPr="00EB57E4">
        <w:t xml:space="preserve">CMYK. </w:t>
      </w:r>
      <w:r w:rsidRPr="00EB57E4">
        <w:rPr>
          <w:i/>
        </w:rPr>
        <w:t>Модели HSB и CMY</w:t>
      </w:r>
      <w:r w:rsidRPr="00EB57E4">
        <w:t>. Глубина кодирования. Знакомство с растровой и векторной графикой.</w:t>
      </w:r>
    </w:p>
    <w:p w:rsidR="001F401B" w:rsidRPr="00EB57E4" w:rsidRDefault="001F401B" w:rsidP="001F401B">
      <w:pPr>
        <w:jc w:val="both"/>
      </w:pPr>
      <w:r w:rsidRPr="00EB57E4">
        <w:t>Кодирование звука</w:t>
      </w:r>
      <w:r w:rsidRPr="00EB57E4">
        <w:rPr>
          <w:b/>
          <w:bCs/>
        </w:rPr>
        <w:t xml:space="preserve">. </w:t>
      </w:r>
      <w:r w:rsidRPr="00EB57E4">
        <w:t>Разрядность и частота записи. Количество каналов записи.</w:t>
      </w:r>
    </w:p>
    <w:p w:rsidR="001F401B" w:rsidRPr="00EB57E4" w:rsidRDefault="001F401B" w:rsidP="001F401B">
      <w:pPr>
        <w:jc w:val="both"/>
      </w:pPr>
      <w:r w:rsidRPr="00EB57E4">
        <w:t>Оценка количественных параметров, связанных с представлением и хранением изображений и звуковых файлов.</w:t>
      </w:r>
    </w:p>
    <w:p w:rsidR="001F401B" w:rsidRPr="00EB57E4" w:rsidRDefault="001F401B" w:rsidP="001F401B">
      <w:pPr>
        <w:jc w:val="both"/>
      </w:pPr>
      <w:r w:rsidRPr="00EB57E4">
        <w:t>Мультимедиа. 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Звуковая и видео информация.</w:t>
      </w:r>
    </w:p>
    <w:p w:rsidR="001F401B" w:rsidRPr="00EB57E4" w:rsidRDefault="001F401B" w:rsidP="001F401B">
      <w:pPr>
        <w:jc w:val="both"/>
      </w:pPr>
      <w:r w:rsidRPr="00EB57E4">
        <w:t>Электронные (динамические)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1F401B" w:rsidRPr="00EB57E4" w:rsidRDefault="001F401B" w:rsidP="001F401B">
      <w:pPr>
        <w:jc w:val="both"/>
      </w:pPr>
      <w:r w:rsidRPr="00EB57E4">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1F401B" w:rsidRPr="00EB57E4" w:rsidRDefault="001F401B" w:rsidP="001F401B">
      <w:pPr>
        <w:jc w:val="both"/>
      </w:pPr>
      <w:r w:rsidRPr="00EB57E4">
        <w:t xml:space="preserve">Коммуникационные технологии.  Локальные и глобальные компьютерные сети. 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Поиск информации в файловой системе, базе данных, Интернете. Средства поиска информации: компьютерные каталоги, поисковые машины, запросы по одному и нескольким признакам. Адресация в сети Интернет. Доменная система имен. Сайт. Сетевое хранение данных. </w:t>
      </w:r>
      <w:r w:rsidRPr="00EB57E4">
        <w:rPr>
          <w:i/>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1F401B" w:rsidRPr="00EB57E4" w:rsidRDefault="001F401B" w:rsidP="001F401B">
      <w:pPr>
        <w:jc w:val="both"/>
      </w:pPr>
      <w:r w:rsidRPr="00EB57E4">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1F401B" w:rsidRPr="00EB57E4" w:rsidRDefault="001F401B" w:rsidP="001F401B">
      <w:pPr>
        <w:jc w:val="both"/>
      </w:pPr>
      <w:r w:rsidRPr="00EB57E4">
        <w:t>Проблема достоверности полученной информация. Возможные неформальные подходы к оценке достоверности информации (оценка надежности источника, сравнение данных из разных источников и в разные моменты времени и т.п.). Формальные подходы к доказательству достоверности полученной информации, предоставляемые современными ИКТ: электронная подпись, центры сертификации, сертифицированные сайты и документы и др.</w:t>
      </w:r>
    </w:p>
    <w:p w:rsidR="001F401B" w:rsidRPr="00EB57E4" w:rsidRDefault="001F401B" w:rsidP="001F401B">
      <w:pPr>
        <w:jc w:val="both"/>
      </w:pPr>
      <w:r w:rsidRPr="00EB57E4">
        <w:t xml:space="preserve">Основы социальной информатики. Роль информации и ИКТ в жизни человека и общества. Примеры применения ИКТ: связь, информационные услуги, научно-технические исследования,  управление производством и проектирование промышленных изделий, анализ экспериментальных данных,  образование (дистанционное обучение, образовательные источники). </w:t>
      </w:r>
    </w:p>
    <w:p w:rsidR="001F401B" w:rsidRPr="00EB57E4" w:rsidRDefault="001F401B" w:rsidP="001F401B">
      <w:pPr>
        <w:jc w:val="both"/>
      </w:pPr>
      <w:r w:rsidRPr="00EB57E4">
        <w:t>Основные этапы развития ИКТ. История и тенденции развития компьютеров, улучшение характеристик компьютеров. Суперкомпьютеры.</w:t>
      </w:r>
    </w:p>
    <w:p w:rsidR="001F401B" w:rsidRPr="00EB57E4" w:rsidRDefault="001F401B" w:rsidP="001F401B">
      <w:pPr>
        <w:jc w:val="both"/>
      </w:pPr>
      <w:r w:rsidRPr="00EB57E4">
        <w:t>Информационная безопасность личности, государства, общества. Защита собственной информации от несанкционированного доступа. Компьютерные вирусы. Антивирусная профилактика. Базовые представления о правовых и этических аспектах использования компьютерных программ и работы в сети Интернет. Возможные негативные последствия (медицинские, социальные) повсеместного применения ИКТ в современном обществе.</w:t>
      </w:r>
    </w:p>
    <w:p w:rsidR="001F401B" w:rsidRPr="00EB57E4" w:rsidRDefault="001F401B" w:rsidP="001F401B">
      <w:pPr>
        <w:jc w:val="both"/>
      </w:pPr>
      <w:r w:rsidRPr="00EB57E4">
        <w:t xml:space="preserve">Приемы, повышающие безопасность работы в сети Интернет. </w:t>
      </w:r>
      <w:r w:rsidRPr="00EB57E4">
        <w:rPr>
          <w:i/>
        </w:rPr>
        <w:t xml:space="preserve">Проблема подлинности полученной информации. Электронная подпись, сертифицированные сайты и документы. </w:t>
      </w:r>
      <w:r w:rsidRPr="00EB57E4">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1F401B" w:rsidRPr="00EB57E4" w:rsidRDefault="001F401B" w:rsidP="001F401B">
      <w:pPr>
        <w:jc w:val="both"/>
      </w:pPr>
      <w:r w:rsidRPr="00EB57E4">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1F401B" w:rsidRPr="00EB57E4" w:rsidRDefault="001F401B" w:rsidP="001F401B">
      <w:pPr>
        <w:jc w:val="both"/>
      </w:pPr>
      <w:r w:rsidRPr="00EB57E4">
        <w:t xml:space="preserve">Основные этапы и тенденции развития ИКТ. Стандарты в сфере информатики и ИКТ. </w:t>
      </w:r>
      <w:r w:rsidRPr="00EB57E4">
        <w:rPr>
          <w:i/>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1F401B" w:rsidRPr="00EB57E4" w:rsidRDefault="001F401B" w:rsidP="001F401B">
      <w:pPr>
        <w:pStyle w:val="53"/>
        <w:keepNext/>
        <w:keepLines/>
        <w:shd w:val="clear" w:color="auto" w:fill="auto"/>
        <w:tabs>
          <w:tab w:val="left" w:pos="514"/>
        </w:tabs>
        <w:spacing w:before="0" w:after="0" w:line="490" w:lineRule="exact"/>
        <w:ind w:left="20" w:right="2400" w:firstLine="0"/>
        <w:outlineLvl w:val="2"/>
        <w:rPr>
          <w:sz w:val="20"/>
          <w:szCs w:val="20"/>
        </w:rPr>
      </w:pPr>
      <w:bookmarkStart w:id="126" w:name="_Toc446850957"/>
      <w:bookmarkStart w:id="127" w:name="_Toc462907283"/>
      <w:r w:rsidRPr="00EB57E4">
        <w:rPr>
          <w:sz w:val="20"/>
          <w:szCs w:val="20"/>
        </w:rPr>
        <w:t>2.2.9. Физика</w:t>
      </w:r>
      <w:bookmarkEnd w:id="126"/>
      <w:bookmarkEnd w:id="127"/>
    </w:p>
    <w:p w:rsidR="001F401B" w:rsidRPr="00EB57E4" w:rsidRDefault="001F401B" w:rsidP="001F401B">
      <w:pPr>
        <w:jc w:val="both"/>
      </w:pPr>
      <w:r w:rsidRPr="00EB57E4">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1F401B" w:rsidRPr="00EB57E4" w:rsidRDefault="001F401B" w:rsidP="001F401B">
      <w:pPr>
        <w:jc w:val="both"/>
      </w:pPr>
      <w:r w:rsidRPr="00EB57E4">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1F401B" w:rsidRPr="00EB57E4" w:rsidRDefault="001F401B" w:rsidP="001F401B">
      <w:pPr>
        <w:jc w:val="both"/>
      </w:pPr>
      <w:r w:rsidRPr="00EB57E4">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1F401B" w:rsidRPr="00EB57E4" w:rsidRDefault="001F401B" w:rsidP="001F401B">
      <w:pPr>
        <w:jc w:val="both"/>
      </w:pPr>
      <w:r w:rsidRPr="00EB57E4">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1F401B" w:rsidRPr="00EB57E4" w:rsidRDefault="001F401B" w:rsidP="001F401B">
      <w:pPr>
        <w:jc w:val="both"/>
      </w:pPr>
    </w:p>
    <w:p w:rsidR="001F401B" w:rsidRPr="00EB57E4" w:rsidRDefault="001F401B" w:rsidP="001F401B">
      <w:pPr>
        <w:jc w:val="both"/>
        <w:rPr>
          <w:b/>
        </w:rPr>
      </w:pPr>
      <w:r w:rsidRPr="00EB57E4">
        <w:rPr>
          <w:b/>
        </w:rPr>
        <w:lastRenderedPageBreak/>
        <w:t>Физика и физические методы изучения природы</w:t>
      </w:r>
    </w:p>
    <w:p w:rsidR="001F401B" w:rsidRPr="00EB57E4" w:rsidRDefault="001F401B" w:rsidP="001F401B">
      <w:pPr>
        <w:jc w:val="both"/>
        <w:rPr>
          <w:bCs/>
        </w:rPr>
      </w:pPr>
      <w:r w:rsidRPr="00EB57E4">
        <w:t xml:space="preserve">Физика – наука о природе. </w:t>
      </w:r>
      <w:r w:rsidRPr="00EB57E4">
        <w:rPr>
          <w:bCs/>
        </w:rPr>
        <w:t>Физические тела и явления. Наблюдение и описание физических явлений. Физический эксперимент. Моделирование явлений и объектов природы.</w:t>
      </w:r>
    </w:p>
    <w:p w:rsidR="001F401B" w:rsidRPr="00EB57E4" w:rsidRDefault="001F401B" w:rsidP="001F401B">
      <w:pPr>
        <w:jc w:val="both"/>
      </w:pPr>
      <w:r w:rsidRPr="00EB57E4">
        <w:t>Физические величины и их измерение. Точность и погрешность измерений. Международная система единиц.</w:t>
      </w:r>
    </w:p>
    <w:p w:rsidR="001F401B" w:rsidRPr="00EB57E4" w:rsidRDefault="001F401B" w:rsidP="001F401B">
      <w:pPr>
        <w:jc w:val="both"/>
      </w:pPr>
      <w:r w:rsidRPr="00EB57E4">
        <w:t>Физические законы и закономерности. Физика и техника. Научный метод познания. Роль физики в формировании естественнонаучной грамотности.</w:t>
      </w:r>
    </w:p>
    <w:p w:rsidR="001F401B" w:rsidRPr="00EB57E4" w:rsidRDefault="001F401B" w:rsidP="001F401B">
      <w:pPr>
        <w:jc w:val="both"/>
        <w:rPr>
          <w:b/>
        </w:rPr>
      </w:pPr>
      <w:r w:rsidRPr="00EB57E4">
        <w:rPr>
          <w:b/>
        </w:rPr>
        <w:t>Механические явления</w:t>
      </w:r>
    </w:p>
    <w:p w:rsidR="001F401B" w:rsidRPr="00EB57E4" w:rsidRDefault="001F401B" w:rsidP="001F401B">
      <w:pPr>
        <w:jc w:val="both"/>
      </w:pPr>
      <w:r w:rsidRPr="00EB57E4">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1F401B" w:rsidRPr="00EB57E4" w:rsidRDefault="001F401B" w:rsidP="001F401B">
      <w:pPr>
        <w:jc w:val="both"/>
      </w:pPr>
      <w:r w:rsidRPr="00EB57E4">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1F401B" w:rsidRPr="00EB57E4" w:rsidRDefault="001F401B" w:rsidP="001F401B">
      <w:pPr>
        <w:jc w:val="both"/>
      </w:pPr>
      <w:r w:rsidRPr="00EB57E4">
        <w:t xml:space="preserve">Простые механизмы. Условия равновесия твердого тела, имеющего закрепленную ось движения. Момент силы. </w:t>
      </w:r>
      <w:r w:rsidRPr="00EB57E4">
        <w:rPr>
          <w:i/>
        </w:rPr>
        <w:t xml:space="preserve">Центр тяжести тела. </w:t>
      </w:r>
      <w:r w:rsidRPr="00EB57E4">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1F401B" w:rsidRPr="00EB57E4" w:rsidRDefault="001F401B" w:rsidP="001F401B">
      <w:pPr>
        <w:jc w:val="both"/>
      </w:pPr>
      <w:r w:rsidRPr="00EB57E4">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1F401B" w:rsidRPr="00EB57E4" w:rsidRDefault="001F401B" w:rsidP="001F401B">
      <w:pPr>
        <w:jc w:val="both"/>
      </w:pPr>
      <w:r w:rsidRPr="00EB57E4">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1F401B" w:rsidRPr="00EB57E4" w:rsidRDefault="001F401B" w:rsidP="001F401B">
      <w:pPr>
        <w:jc w:val="both"/>
        <w:rPr>
          <w:b/>
        </w:rPr>
      </w:pPr>
      <w:r w:rsidRPr="00EB57E4">
        <w:rPr>
          <w:b/>
        </w:rPr>
        <w:t>Тепловые явления</w:t>
      </w:r>
    </w:p>
    <w:p w:rsidR="001F401B" w:rsidRPr="00EB57E4" w:rsidRDefault="001F401B" w:rsidP="001F401B">
      <w:pPr>
        <w:jc w:val="both"/>
      </w:pPr>
      <w:r w:rsidRPr="00EB57E4">
        <w:t xml:space="preserve">Строение вещества. Атомы и молекулы. Тепловое движение атомов и молекул. Диффузия в газах, жидкостях и твердых телах. </w:t>
      </w:r>
      <w:r w:rsidRPr="00EB57E4">
        <w:rPr>
          <w:i/>
        </w:rPr>
        <w:t>Броуновское движение</w:t>
      </w:r>
      <w:r w:rsidRPr="00EB57E4">
        <w:t>. Взаимодействие (притяжение и отталкивание) молекул. Агрегатные состояния вещества. Различие в строении твердых тел, жидкостей и газов.</w:t>
      </w:r>
    </w:p>
    <w:p w:rsidR="001F401B" w:rsidRPr="00EB57E4" w:rsidRDefault="001F401B" w:rsidP="001F401B">
      <w:pPr>
        <w:jc w:val="both"/>
        <w:rPr>
          <w:i/>
        </w:rPr>
      </w:pPr>
      <w:r w:rsidRPr="00EB57E4">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EB57E4">
        <w:rPr>
          <w:i/>
        </w:rPr>
        <w:t>Экологические проблемы использования тепловых машин.</w:t>
      </w:r>
    </w:p>
    <w:p w:rsidR="001F401B" w:rsidRPr="00EB57E4" w:rsidRDefault="001F401B" w:rsidP="001F401B">
      <w:pPr>
        <w:jc w:val="both"/>
        <w:rPr>
          <w:b/>
        </w:rPr>
      </w:pPr>
      <w:r w:rsidRPr="00EB57E4">
        <w:rPr>
          <w:b/>
        </w:rPr>
        <w:t>Электромагнитные явления</w:t>
      </w:r>
    </w:p>
    <w:p w:rsidR="001F401B" w:rsidRPr="00EB57E4" w:rsidRDefault="001F401B" w:rsidP="001F401B">
      <w:pPr>
        <w:jc w:val="both"/>
        <w:rPr>
          <w:i/>
        </w:rPr>
      </w:pPr>
      <w:r w:rsidRPr="00EB57E4">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EB57E4">
        <w:rPr>
          <w:i/>
        </w:rPr>
        <w:t xml:space="preserve">Напряженность электрического поля. </w:t>
      </w:r>
      <w:r w:rsidRPr="00EB57E4">
        <w:t xml:space="preserve">Действие электрического поля на электрические заряды. </w:t>
      </w:r>
      <w:r w:rsidRPr="00EB57E4">
        <w:rPr>
          <w:i/>
        </w:rPr>
        <w:t>Конденсатор. Энергия электрического поля конденсатора.</w:t>
      </w:r>
    </w:p>
    <w:p w:rsidR="001F401B" w:rsidRPr="00EB57E4" w:rsidRDefault="001F401B" w:rsidP="001F401B">
      <w:pPr>
        <w:jc w:val="both"/>
      </w:pPr>
      <w:r w:rsidRPr="00EB57E4">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1F401B" w:rsidRPr="00EB57E4" w:rsidRDefault="001F401B" w:rsidP="001F401B">
      <w:pPr>
        <w:jc w:val="both"/>
      </w:pPr>
      <w:r w:rsidRPr="00EB57E4">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1F401B" w:rsidRPr="00EB57E4" w:rsidRDefault="001F401B" w:rsidP="001F401B">
      <w:pPr>
        <w:jc w:val="both"/>
      </w:pPr>
      <w:r w:rsidRPr="00EB57E4">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1F401B" w:rsidRPr="00EB57E4" w:rsidRDefault="001F401B" w:rsidP="001F401B">
      <w:pPr>
        <w:jc w:val="both"/>
      </w:pPr>
      <w:r w:rsidRPr="00EB57E4">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EB57E4">
        <w:rPr>
          <w:i/>
        </w:rPr>
        <w:t>Сила Ампера и сила Лоренца.</w:t>
      </w:r>
      <w:r w:rsidRPr="00EB57E4">
        <w:t xml:space="preserve"> Электродвигатель. Явление электромагнитной индукция. Опыты Фарадея.</w:t>
      </w:r>
    </w:p>
    <w:p w:rsidR="001F401B" w:rsidRPr="00EB57E4" w:rsidRDefault="001F401B" w:rsidP="001F401B">
      <w:pPr>
        <w:jc w:val="both"/>
      </w:pPr>
      <w:r w:rsidRPr="00EB57E4">
        <w:t xml:space="preserve">Электромагнитные колебания. </w:t>
      </w:r>
      <w:r w:rsidRPr="00EB57E4">
        <w:rPr>
          <w:i/>
        </w:rPr>
        <w:t>Колебательный контур. Электрогенератор. Переменный ток. Трансформатор.</w:t>
      </w:r>
      <w:r w:rsidRPr="00EB57E4">
        <w:t xml:space="preserve"> Передача электрической энергии на расстояние. Электромагнитные волны и их свойства. </w:t>
      </w:r>
      <w:r w:rsidRPr="00EB57E4">
        <w:rPr>
          <w:i/>
        </w:rPr>
        <w:t>Принципы радиосвязи и телевидения. Влияние электромагнитных излучений на живые организмы.</w:t>
      </w:r>
    </w:p>
    <w:p w:rsidR="001F401B" w:rsidRPr="00EB57E4" w:rsidRDefault="001F401B" w:rsidP="001F401B">
      <w:pPr>
        <w:jc w:val="both"/>
      </w:pPr>
      <w:r w:rsidRPr="00EB57E4">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w:t>
      </w:r>
      <w:r w:rsidRPr="00EB57E4">
        <w:lastRenderedPageBreak/>
        <w:t xml:space="preserve">Изображение предмета в зеркале и линзе. </w:t>
      </w:r>
      <w:r w:rsidRPr="00EB57E4">
        <w:rPr>
          <w:i/>
        </w:rPr>
        <w:t>Оптические приборы.</w:t>
      </w:r>
      <w:r w:rsidRPr="00EB57E4">
        <w:t xml:space="preserve"> Глаз как оптическая система. Дисперсия света. </w:t>
      </w:r>
      <w:r w:rsidRPr="00EB57E4">
        <w:rPr>
          <w:i/>
        </w:rPr>
        <w:t>Интерференция и дифракция света.</w:t>
      </w:r>
    </w:p>
    <w:p w:rsidR="001F401B" w:rsidRPr="00EB57E4" w:rsidRDefault="001F401B" w:rsidP="001F401B">
      <w:pPr>
        <w:jc w:val="both"/>
        <w:rPr>
          <w:b/>
        </w:rPr>
      </w:pPr>
      <w:r w:rsidRPr="00EB57E4">
        <w:rPr>
          <w:b/>
        </w:rPr>
        <w:t>Квантовые явления</w:t>
      </w:r>
    </w:p>
    <w:p w:rsidR="001F401B" w:rsidRPr="00EB57E4" w:rsidRDefault="001F401B" w:rsidP="001F401B">
      <w:pPr>
        <w:jc w:val="both"/>
      </w:pPr>
      <w:r w:rsidRPr="00EB57E4">
        <w:t>Строение атомов. Планетарная модель атома. Квантовый характер поглощения и испускания света атомами. Линейчатые спектры.</w:t>
      </w:r>
    </w:p>
    <w:p w:rsidR="001F401B" w:rsidRPr="00EB57E4" w:rsidRDefault="001F401B" w:rsidP="001F401B">
      <w:pPr>
        <w:jc w:val="both"/>
      </w:pPr>
      <w:r w:rsidRPr="00EB57E4">
        <w:t xml:space="preserve"> Опыты Резерфорда.</w:t>
      </w:r>
    </w:p>
    <w:p w:rsidR="001F401B" w:rsidRPr="00EB57E4" w:rsidRDefault="001F401B" w:rsidP="001F401B">
      <w:pPr>
        <w:jc w:val="both"/>
        <w:rPr>
          <w:i/>
        </w:rPr>
      </w:pPr>
      <w:r w:rsidRPr="00EB57E4">
        <w:t xml:space="preserve">Состав атомного ядра. Протон, нейтрон и электрон. Закон Эйнштейна о пропорциональности массы и энергии. </w:t>
      </w:r>
      <w:r w:rsidRPr="00EB57E4">
        <w:rPr>
          <w:i/>
        </w:rPr>
        <w:t>Дефект масс и энергия связи атомных ядер.</w:t>
      </w:r>
      <w:r w:rsidRPr="00EB57E4">
        <w:t xml:space="preserve"> Радиоактивность. Период полураспада. Альфа-излучение. </w:t>
      </w:r>
      <w:r w:rsidRPr="00EB57E4">
        <w:rPr>
          <w:i/>
        </w:rPr>
        <w:t>Бета-излучение</w:t>
      </w:r>
      <w:r w:rsidRPr="00EB57E4">
        <w:t xml:space="preserve">. Гамма-излучение. Ядерные реакции. Источники энергии Солнца и звезд. Ядерная энергетика. </w:t>
      </w:r>
      <w:r w:rsidRPr="00EB57E4">
        <w:rPr>
          <w:i/>
        </w:rPr>
        <w:t xml:space="preserve">Экологические проблемы работы атомных электростанций. </w:t>
      </w:r>
      <w:r w:rsidRPr="00EB57E4">
        <w:t xml:space="preserve">Дозиметрия. </w:t>
      </w:r>
      <w:r w:rsidRPr="00EB57E4">
        <w:rPr>
          <w:i/>
        </w:rPr>
        <w:t>Влияние радиоактивных излучений на живые организмы.</w:t>
      </w:r>
    </w:p>
    <w:p w:rsidR="001F401B" w:rsidRPr="00EB57E4" w:rsidRDefault="001F401B" w:rsidP="001F401B">
      <w:pPr>
        <w:jc w:val="both"/>
        <w:rPr>
          <w:b/>
        </w:rPr>
      </w:pPr>
      <w:r w:rsidRPr="00EB57E4">
        <w:rPr>
          <w:b/>
        </w:rPr>
        <w:t>Строение и эволюция Вселенной</w:t>
      </w:r>
    </w:p>
    <w:p w:rsidR="001F401B" w:rsidRPr="00EB57E4" w:rsidRDefault="001F401B" w:rsidP="001F401B">
      <w:pPr>
        <w:jc w:val="both"/>
      </w:pPr>
      <w:r w:rsidRPr="00EB57E4">
        <w:t>Геоцентрическая и гелиоцентрическая системы мира. Фи</w:t>
      </w:r>
      <w:r w:rsidRPr="00EB57E4">
        <w:softHyphen/>
        <w:t>зическая природа небесных тел Солнечной системы. Проис</w:t>
      </w:r>
      <w:r w:rsidRPr="00EB57E4">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1F401B" w:rsidRPr="00EB57E4" w:rsidRDefault="001F401B" w:rsidP="001F401B">
      <w:pPr>
        <w:jc w:val="both"/>
        <w:rPr>
          <w:b/>
          <w:bCs/>
        </w:rPr>
      </w:pPr>
      <w:r w:rsidRPr="00EB57E4">
        <w:rPr>
          <w:b/>
          <w:bCs/>
        </w:rPr>
        <w:t>Примерные темы лабораторных и практических работ</w:t>
      </w:r>
    </w:p>
    <w:p w:rsidR="001F401B" w:rsidRPr="00EB57E4" w:rsidRDefault="001F401B" w:rsidP="001F401B">
      <w:pPr>
        <w:jc w:val="both"/>
        <w:rPr>
          <w:bCs/>
        </w:rPr>
      </w:pPr>
      <w:r w:rsidRPr="00EB57E4">
        <w:rPr>
          <w:bCs/>
        </w:rPr>
        <w:t>Лабораторные работы (независимо от тематической принадлежности) делятся следующие типы:</w:t>
      </w:r>
    </w:p>
    <w:p w:rsidR="001F401B" w:rsidRPr="00EB57E4" w:rsidRDefault="001F401B" w:rsidP="001F401B">
      <w:pPr>
        <w:jc w:val="both"/>
        <w:rPr>
          <w:bCs/>
        </w:rPr>
      </w:pPr>
      <w:r w:rsidRPr="00EB57E4">
        <w:rPr>
          <w:bCs/>
        </w:rPr>
        <w:t xml:space="preserve">Проведение прямых измерений физических величин </w:t>
      </w:r>
    </w:p>
    <w:p w:rsidR="001F401B" w:rsidRPr="00EB57E4" w:rsidRDefault="001F401B" w:rsidP="001F401B">
      <w:pPr>
        <w:jc w:val="both"/>
        <w:rPr>
          <w:bCs/>
        </w:rPr>
      </w:pPr>
      <w:r w:rsidRPr="00EB57E4">
        <w:rPr>
          <w:bCs/>
        </w:rPr>
        <w:t>Расчет по полученным результатам прямых измерений зависимого от них параметра (косвенные измерения).</w:t>
      </w:r>
    </w:p>
    <w:p w:rsidR="001F401B" w:rsidRPr="00EB57E4" w:rsidRDefault="001F401B" w:rsidP="001F401B">
      <w:pPr>
        <w:jc w:val="both"/>
        <w:rPr>
          <w:bCs/>
        </w:rPr>
      </w:pPr>
      <w:r w:rsidRPr="00EB57E4">
        <w:rPr>
          <w:bCs/>
        </w:rPr>
        <w:t>Наблюдение явлений и постановка опытов (на качественном уровне) по обнаружению факторов, влияющих на протекание данных явлений.</w:t>
      </w:r>
    </w:p>
    <w:p w:rsidR="001F401B" w:rsidRPr="00EB57E4" w:rsidRDefault="001F401B" w:rsidP="001F401B">
      <w:pPr>
        <w:jc w:val="both"/>
        <w:rPr>
          <w:bCs/>
        </w:rPr>
      </w:pPr>
      <w:r w:rsidRPr="00EB57E4">
        <w:rPr>
          <w:bCs/>
        </w:rPr>
        <w:t>Исследование зависимости одной физической величины от другой с представлением результатов в виде графика или таблицы.</w:t>
      </w:r>
    </w:p>
    <w:p w:rsidR="001F401B" w:rsidRPr="00EB57E4" w:rsidRDefault="001F401B" w:rsidP="001F401B">
      <w:pPr>
        <w:jc w:val="both"/>
        <w:rPr>
          <w:bCs/>
        </w:rPr>
      </w:pPr>
      <w:r w:rsidRPr="00EB57E4">
        <w:rPr>
          <w:bCs/>
        </w:rPr>
        <w:t xml:space="preserve">Проверка заданных предположений (прямые измерения физических величин и сравнение заданных соотношений между ними). </w:t>
      </w:r>
    </w:p>
    <w:p w:rsidR="001F401B" w:rsidRPr="00EB57E4" w:rsidRDefault="001F401B" w:rsidP="001F401B">
      <w:pPr>
        <w:jc w:val="both"/>
        <w:rPr>
          <w:bCs/>
        </w:rPr>
      </w:pPr>
      <w:r w:rsidRPr="00EB57E4">
        <w:rPr>
          <w:bCs/>
        </w:rPr>
        <w:t>Знакомство с техническими устройствами и их конструирование.</w:t>
      </w:r>
    </w:p>
    <w:p w:rsidR="001F401B" w:rsidRPr="00EB57E4" w:rsidRDefault="001F401B" w:rsidP="001F401B">
      <w:pPr>
        <w:jc w:val="both"/>
        <w:rPr>
          <w:bCs/>
        </w:rPr>
      </w:pPr>
      <w:r w:rsidRPr="00EB57E4">
        <w:rPr>
          <w:bCs/>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1F401B" w:rsidRPr="00EB57E4" w:rsidRDefault="001F401B" w:rsidP="001F401B">
      <w:pPr>
        <w:jc w:val="both"/>
        <w:rPr>
          <w:bCs/>
        </w:rPr>
      </w:pPr>
      <w:r w:rsidRPr="00EB57E4">
        <w:rPr>
          <w:b/>
          <w:bCs/>
        </w:rPr>
        <w:t>Проведение прямых измерений физических величин</w:t>
      </w:r>
    </w:p>
    <w:p w:rsidR="001F401B" w:rsidRPr="00EB57E4" w:rsidRDefault="001F401B" w:rsidP="001F401B">
      <w:pPr>
        <w:jc w:val="both"/>
        <w:rPr>
          <w:bCs/>
        </w:rPr>
      </w:pPr>
      <w:r w:rsidRPr="00EB57E4">
        <w:rPr>
          <w:bCs/>
        </w:rPr>
        <w:t>Измерение размеров тел.</w:t>
      </w:r>
    </w:p>
    <w:p w:rsidR="001F401B" w:rsidRPr="00EB57E4" w:rsidRDefault="001F401B" w:rsidP="001F401B">
      <w:pPr>
        <w:jc w:val="both"/>
        <w:rPr>
          <w:bCs/>
        </w:rPr>
      </w:pPr>
      <w:r w:rsidRPr="00EB57E4">
        <w:rPr>
          <w:bCs/>
        </w:rPr>
        <w:t>Измерение размеров малых тел.</w:t>
      </w:r>
    </w:p>
    <w:p w:rsidR="001F401B" w:rsidRPr="00EB57E4" w:rsidRDefault="001F401B" w:rsidP="001F401B">
      <w:pPr>
        <w:jc w:val="both"/>
        <w:rPr>
          <w:bCs/>
        </w:rPr>
      </w:pPr>
      <w:r w:rsidRPr="00EB57E4">
        <w:rPr>
          <w:bCs/>
        </w:rPr>
        <w:t>Измерение массы тела.</w:t>
      </w:r>
    </w:p>
    <w:p w:rsidR="001F401B" w:rsidRPr="00EB57E4" w:rsidRDefault="001F401B" w:rsidP="001F401B">
      <w:pPr>
        <w:jc w:val="both"/>
        <w:rPr>
          <w:bCs/>
        </w:rPr>
      </w:pPr>
      <w:r w:rsidRPr="00EB57E4">
        <w:rPr>
          <w:bCs/>
        </w:rPr>
        <w:t>Измерение объема тела.</w:t>
      </w:r>
    </w:p>
    <w:p w:rsidR="001F401B" w:rsidRPr="00EB57E4" w:rsidRDefault="001F401B" w:rsidP="001F401B">
      <w:pPr>
        <w:jc w:val="both"/>
        <w:rPr>
          <w:bCs/>
        </w:rPr>
      </w:pPr>
      <w:r w:rsidRPr="00EB57E4">
        <w:rPr>
          <w:bCs/>
        </w:rPr>
        <w:t>Измерение силы.</w:t>
      </w:r>
    </w:p>
    <w:p w:rsidR="001F401B" w:rsidRPr="00EB57E4" w:rsidRDefault="001F401B" w:rsidP="001F401B">
      <w:pPr>
        <w:jc w:val="both"/>
        <w:rPr>
          <w:bCs/>
        </w:rPr>
      </w:pPr>
      <w:r w:rsidRPr="00EB57E4">
        <w:rPr>
          <w:bCs/>
        </w:rPr>
        <w:t>Измерение времени процесса, периода колебаний.</w:t>
      </w:r>
    </w:p>
    <w:p w:rsidR="001F401B" w:rsidRPr="00EB57E4" w:rsidRDefault="001F401B" w:rsidP="001F401B">
      <w:pPr>
        <w:jc w:val="both"/>
        <w:rPr>
          <w:bCs/>
        </w:rPr>
      </w:pPr>
      <w:r w:rsidRPr="00EB57E4">
        <w:rPr>
          <w:bCs/>
        </w:rPr>
        <w:t>Измерение температуры.</w:t>
      </w:r>
    </w:p>
    <w:p w:rsidR="001F401B" w:rsidRPr="00EB57E4" w:rsidRDefault="001F401B" w:rsidP="001F401B">
      <w:pPr>
        <w:jc w:val="both"/>
        <w:rPr>
          <w:bCs/>
        </w:rPr>
      </w:pPr>
      <w:r w:rsidRPr="00EB57E4">
        <w:rPr>
          <w:bCs/>
        </w:rPr>
        <w:t>Измерение давления воздуха в баллоне под поршнем.</w:t>
      </w:r>
    </w:p>
    <w:p w:rsidR="001F401B" w:rsidRPr="00EB57E4" w:rsidRDefault="001F401B" w:rsidP="001F401B">
      <w:pPr>
        <w:jc w:val="both"/>
        <w:rPr>
          <w:bCs/>
        </w:rPr>
      </w:pPr>
      <w:r w:rsidRPr="00EB57E4">
        <w:rPr>
          <w:bCs/>
        </w:rPr>
        <w:t>Измерение силы тока и его регулирование.</w:t>
      </w:r>
    </w:p>
    <w:p w:rsidR="001F401B" w:rsidRPr="00EB57E4" w:rsidRDefault="001F401B" w:rsidP="001F401B">
      <w:pPr>
        <w:jc w:val="both"/>
        <w:rPr>
          <w:bCs/>
        </w:rPr>
      </w:pPr>
      <w:r w:rsidRPr="00EB57E4">
        <w:rPr>
          <w:bCs/>
        </w:rPr>
        <w:t>Измерение напряжения.</w:t>
      </w:r>
    </w:p>
    <w:p w:rsidR="001F401B" w:rsidRPr="00EB57E4" w:rsidRDefault="001F401B" w:rsidP="001F401B">
      <w:pPr>
        <w:jc w:val="both"/>
        <w:rPr>
          <w:bCs/>
        </w:rPr>
      </w:pPr>
      <w:r w:rsidRPr="00EB57E4">
        <w:rPr>
          <w:bCs/>
        </w:rPr>
        <w:t>Измерение углов падения и преломления.</w:t>
      </w:r>
    </w:p>
    <w:p w:rsidR="001F401B" w:rsidRPr="00EB57E4" w:rsidRDefault="001F401B" w:rsidP="001F401B">
      <w:pPr>
        <w:jc w:val="both"/>
        <w:rPr>
          <w:bCs/>
        </w:rPr>
      </w:pPr>
      <w:r w:rsidRPr="00EB57E4">
        <w:rPr>
          <w:bCs/>
        </w:rPr>
        <w:t>Измерение фокусного расстояния линзы.</w:t>
      </w:r>
    </w:p>
    <w:p w:rsidR="001F401B" w:rsidRPr="00EB57E4" w:rsidRDefault="001F401B" w:rsidP="001F401B">
      <w:pPr>
        <w:jc w:val="both"/>
      </w:pPr>
      <w:r w:rsidRPr="00EB57E4">
        <w:rPr>
          <w:bCs/>
        </w:rPr>
        <w:t>Измерение радиоактивного</w:t>
      </w:r>
      <w:r w:rsidRPr="00EB57E4">
        <w:t xml:space="preserve"> фона.</w:t>
      </w:r>
    </w:p>
    <w:p w:rsidR="001F401B" w:rsidRPr="00EB57E4" w:rsidRDefault="001F401B" w:rsidP="001F401B">
      <w:pPr>
        <w:jc w:val="both"/>
        <w:rPr>
          <w:b/>
        </w:rPr>
      </w:pPr>
      <w:r w:rsidRPr="00EB57E4">
        <w:rPr>
          <w:b/>
        </w:rPr>
        <w:t>Расчет по полученным результатам прямых измерений зависимого от них параметра (косвенные измерения)</w:t>
      </w:r>
    </w:p>
    <w:p w:rsidR="001F401B" w:rsidRPr="00EB57E4" w:rsidRDefault="001F401B" w:rsidP="001F401B">
      <w:pPr>
        <w:jc w:val="both"/>
        <w:rPr>
          <w:bCs/>
        </w:rPr>
      </w:pPr>
      <w:r w:rsidRPr="00EB57E4">
        <w:rPr>
          <w:bCs/>
        </w:rPr>
        <w:t>Измерение плотности вещества твердого тела.</w:t>
      </w:r>
    </w:p>
    <w:p w:rsidR="001F401B" w:rsidRPr="00EB57E4" w:rsidRDefault="001F401B" w:rsidP="001F401B">
      <w:pPr>
        <w:jc w:val="both"/>
        <w:rPr>
          <w:bCs/>
        </w:rPr>
      </w:pPr>
      <w:r w:rsidRPr="00EB57E4">
        <w:rPr>
          <w:bCs/>
        </w:rPr>
        <w:t>Определение коэффициента трения скольжения.</w:t>
      </w:r>
    </w:p>
    <w:p w:rsidR="001F401B" w:rsidRPr="00EB57E4" w:rsidRDefault="001F401B" w:rsidP="001F401B">
      <w:pPr>
        <w:jc w:val="both"/>
        <w:rPr>
          <w:bCs/>
        </w:rPr>
      </w:pPr>
      <w:r w:rsidRPr="00EB57E4">
        <w:rPr>
          <w:bCs/>
        </w:rPr>
        <w:t>Определение жесткости пружины.</w:t>
      </w:r>
    </w:p>
    <w:p w:rsidR="001F401B" w:rsidRPr="00EB57E4" w:rsidRDefault="001F401B" w:rsidP="001F401B">
      <w:pPr>
        <w:jc w:val="both"/>
        <w:rPr>
          <w:bCs/>
        </w:rPr>
      </w:pPr>
      <w:r w:rsidRPr="00EB57E4">
        <w:rPr>
          <w:bCs/>
        </w:rPr>
        <w:t>Определение выталкивающей силы, действующей на погруженное в жидкость тело.</w:t>
      </w:r>
    </w:p>
    <w:p w:rsidR="001F401B" w:rsidRPr="00EB57E4" w:rsidRDefault="001F401B" w:rsidP="001F401B">
      <w:pPr>
        <w:jc w:val="both"/>
        <w:rPr>
          <w:bCs/>
        </w:rPr>
      </w:pPr>
      <w:r w:rsidRPr="00EB57E4">
        <w:rPr>
          <w:bCs/>
        </w:rPr>
        <w:t>Определение момента силы.</w:t>
      </w:r>
    </w:p>
    <w:p w:rsidR="001F401B" w:rsidRPr="00EB57E4" w:rsidRDefault="001F401B" w:rsidP="001F401B">
      <w:pPr>
        <w:jc w:val="both"/>
        <w:rPr>
          <w:bCs/>
        </w:rPr>
      </w:pPr>
      <w:r w:rsidRPr="00EB57E4">
        <w:rPr>
          <w:bCs/>
        </w:rPr>
        <w:t>Измерение скорости равномерного движения.</w:t>
      </w:r>
    </w:p>
    <w:p w:rsidR="001F401B" w:rsidRPr="00EB57E4" w:rsidRDefault="001F401B" w:rsidP="001F401B">
      <w:pPr>
        <w:jc w:val="both"/>
        <w:rPr>
          <w:bCs/>
        </w:rPr>
      </w:pPr>
      <w:r w:rsidRPr="00EB57E4">
        <w:rPr>
          <w:bCs/>
        </w:rPr>
        <w:t>Измерение средней скорости движения.</w:t>
      </w:r>
    </w:p>
    <w:p w:rsidR="001F401B" w:rsidRPr="00EB57E4" w:rsidRDefault="001F401B" w:rsidP="001F401B">
      <w:pPr>
        <w:jc w:val="both"/>
        <w:rPr>
          <w:bCs/>
        </w:rPr>
      </w:pPr>
      <w:r w:rsidRPr="00EB57E4">
        <w:rPr>
          <w:bCs/>
        </w:rPr>
        <w:t>Измерение ускорения равноускоренного движения.</w:t>
      </w:r>
    </w:p>
    <w:p w:rsidR="001F401B" w:rsidRPr="00EB57E4" w:rsidRDefault="001F401B" w:rsidP="001F401B">
      <w:pPr>
        <w:jc w:val="both"/>
        <w:rPr>
          <w:bCs/>
        </w:rPr>
      </w:pPr>
      <w:r w:rsidRPr="00EB57E4">
        <w:rPr>
          <w:bCs/>
        </w:rPr>
        <w:t>Определение работы и мощности.</w:t>
      </w:r>
    </w:p>
    <w:p w:rsidR="001F401B" w:rsidRPr="00EB57E4" w:rsidRDefault="001F401B" w:rsidP="001F401B">
      <w:pPr>
        <w:jc w:val="both"/>
        <w:rPr>
          <w:bCs/>
        </w:rPr>
      </w:pPr>
      <w:r w:rsidRPr="00EB57E4">
        <w:rPr>
          <w:bCs/>
        </w:rPr>
        <w:t>Определение частоты колебаний груза на пружине и нити.</w:t>
      </w:r>
    </w:p>
    <w:p w:rsidR="001F401B" w:rsidRPr="00EB57E4" w:rsidRDefault="001F401B" w:rsidP="001F401B">
      <w:pPr>
        <w:jc w:val="both"/>
        <w:rPr>
          <w:bCs/>
        </w:rPr>
      </w:pPr>
      <w:r w:rsidRPr="00EB57E4">
        <w:rPr>
          <w:bCs/>
        </w:rPr>
        <w:t>Определение относительной влажности.</w:t>
      </w:r>
    </w:p>
    <w:p w:rsidR="001F401B" w:rsidRPr="00EB57E4" w:rsidRDefault="001F401B" w:rsidP="001F401B">
      <w:pPr>
        <w:jc w:val="both"/>
        <w:rPr>
          <w:bCs/>
        </w:rPr>
      </w:pPr>
      <w:r w:rsidRPr="00EB57E4">
        <w:rPr>
          <w:bCs/>
        </w:rPr>
        <w:t>Определение количества теплоты.</w:t>
      </w:r>
    </w:p>
    <w:p w:rsidR="001F401B" w:rsidRPr="00EB57E4" w:rsidRDefault="001F401B" w:rsidP="001F401B">
      <w:pPr>
        <w:jc w:val="both"/>
        <w:rPr>
          <w:bCs/>
        </w:rPr>
      </w:pPr>
      <w:r w:rsidRPr="00EB57E4">
        <w:rPr>
          <w:bCs/>
        </w:rPr>
        <w:t>Определение удельной теплоемкости.</w:t>
      </w:r>
    </w:p>
    <w:p w:rsidR="001F401B" w:rsidRPr="00EB57E4" w:rsidRDefault="001F401B" w:rsidP="001F401B">
      <w:pPr>
        <w:jc w:val="both"/>
        <w:rPr>
          <w:bCs/>
        </w:rPr>
      </w:pPr>
      <w:r w:rsidRPr="00EB57E4">
        <w:rPr>
          <w:bCs/>
        </w:rPr>
        <w:t>Измерение работы и мощности электрического тока.</w:t>
      </w:r>
    </w:p>
    <w:p w:rsidR="001F401B" w:rsidRPr="00EB57E4" w:rsidRDefault="001F401B" w:rsidP="001F401B">
      <w:pPr>
        <w:jc w:val="both"/>
        <w:rPr>
          <w:bCs/>
        </w:rPr>
      </w:pPr>
      <w:r w:rsidRPr="00EB57E4">
        <w:rPr>
          <w:bCs/>
        </w:rPr>
        <w:t>Измерение сопротивления.</w:t>
      </w:r>
    </w:p>
    <w:p w:rsidR="001F401B" w:rsidRPr="00EB57E4" w:rsidRDefault="001F401B" w:rsidP="001F401B">
      <w:pPr>
        <w:jc w:val="both"/>
        <w:rPr>
          <w:bCs/>
        </w:rPr>
      </w:pPr>
      <w:r w:rsidRPr="00EB57E4">
        <w:rPr>
          <w:bCs/>
        </w:rPr>
        <w:t>Определение оптической силы линзы.</w:t>
      </w:r>
    </w:p>
    <w:p w:rsidR="001F401B" w:rsidRPr="00EB57E4" w:rsidRDefault="001F401B" w:rsidP="001F401B">
      <w:pPr>
        <w:jc w:val="both"/>
        <w:rPr>
          <w:bCs/>
        </w:rPr>
      </w:pPr>
      <w:r w:rsidRPr="00EB57E4">
        <w:rPr>
          <w:bCs/>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1F401B" w:rsidRPr="00EB57E4" w:rsidRDefault="001F401B" w:rsidP="001F401B">
      <w:pPr>
        <w:jc w:val="both"/>
        <w:rPr>
          <w:bCs/>
        </w:rPr>
      </w:pPr>
      <w:r w:rsidRPr="00EB57E4">
        <w:rPr>
          <w:bCs/>
        </w:rPr>
        <w:t>Исследование зависимости силы трения от характера поверхности, ее независимости от площади.</w:t>
      </w:r>
    </w:p>
    <w:p w:rsidR="001F401B" w:rsidRPr="00EB57E4" w:rsidRDefault="001F401B" w:rsidP="001F401B">
      <w:pPr>
        <w:jc w:val="both"/>
        <w:rPr>
          <w:b/>
        </w:rPr>
      </w:pPr>
      <w:r w:rsidRPr="00EB57E4">
        <w:rPr>
          <w:b/>
        </w:rPr>
        <w:t>Наблюдение явлений и постановка опытов (на качественном уровне) по обнаружению факторов, влияющих на протекание данных явлений</w:t>
      </w:r>
    </w:p>
    <w:p w:rsidR="001F401B" w:rsidRPr="00EB57E4" w:rsidRDefault="001F401B" w:rsidP="001F401B">
      <w:pPr>
        <w:jc w:val="both"/>
        <w:rPr>
          <w:bCs/>
        </w:rPr>
      </w:pPr>
      <w:r w:rsidRPr="00EB57E4">
        <w:rPr>
          <w:bCs/>
        </w:rPr>
        <w:t>Наблюдение зависимости периода колебаний груза на нити от длины и независимости от массы.</w:t>
      </w:r>
    </w:p>
    <w:p w:rsidR="001F401B" w:rsidRPr="00EB57E4" w:rsidRDefault="001F401B" w:rsidP="001F401B">
      <w:pPr>
        <w:jc w:val="both"/>
        <w:rPr>
          <w:bCs/>
        </w:rPr>
      </w:pPr>
      <w:r w:rsidRPr="00EB57E4">
        <w:rPr>
          <w:bCs/>
        </w:rPr>
        <w:lastRenderedPageBreak/>
        <w:t>Наблюдение зависимости периода колебаний груза на пружине от массы и жесткости.</w:t>
      </w:r>
    </w:p>
    <w:p w:rsidR="001F401B" w:rsidRPr="00EB57E4" w:rsidRDefault="001F401B" w:rsidP="001F401B">
      <w:pPr>
        <w:jc w:val="both"/>
        <w:rPr>
          <w:bCs/>
        </w:rPr>
      </w:pPr>
      <w:r w:rsidRPr="00EB57E4">
        <w:rPr>
          <w:bCs/>
        </w:rPr>
        <w:t>Наблюдение зависимости давления газа от объема и температуры.</w:t>
      </w:r>
    </w:p>
    <w:p w:rsidR="001F401B" w:rsidRPr="00EB57E4" w:rsidRDefault="001F401B" w:rsidP="001F401B">
      <w:pPr>
        <w:jc w:val="both"/>
        <w:rPr>
          <w:bCs/>
        </w:rPr>
      </w:pPr>
      <w:r w:rsidRPr="00EB57E4">
        <w:rPr>
          <w:bCs/>
        </w:rPr>
        <w:t>Наблюдение зависимости температуры остывающей воды от времени.</w:t>
      </w:r>
    </w:p>
    <w:p w:rsidR="001F401B" w:rsidRPr="00EB57E4" w:rsidRDefault="001F401B" w:rsidP="001F401B">
      <w:pPr>
        <w:jc w:val="both"/>
        <w:rPr>
          <w:bCs/>
        </w:rPr>
      </w:pPr>
      <w:r w:rsidRPr="00EB57E4">
        <w:rPr>
          <w:bCs/>
        </w:rPr>
        <w:t>Исследование явления взаимодействия катушки с током и магнита.</w:t>
      </w:r>
    </w:p>
    <w:p w:rsidR="001F401B" w:rsidRPr="00EB57E4" w:rsidRDefault="001F401B" w:rsidP="001F401B">
      <w:pPr>
        <w:jc w:val="both"/>
        <w:rPr>
          <w:bCs/>
        </w:rPr>
      </w:pPr>
      <w:r w:rsidRPr="00EB57E4">
        <w:rPr>
          <w:bCs/>
        </w:rPr>
        <w:t>Исследование явления электромагнитной индукции.</w:t>
      </w:r>
    </w:p>
    <w:p w:rsidR="001F401B" w:rsidRPr="00EB57E4" w:rsidRDefault="001F401B" w:rsidP="001F401B">
      <w:pPr>
        <w:jc w:val="both"/>
        <w:rPr>
          <w:bCs/>
        </w:rPr>
      </w:pPr>
      <w:r w:rsidRPr="00EB57E4">
        <w:rPr>
          <w:bCs/>
        </w:rPr>
        <w:t>Наблюдение явления отражения и преломления света.</w:t>
      </w:r>
    </w:p>
    <w:p w:rsidR="001F401B" w:rsidRPr="00EB57E4" w:rsidRDefault="001F401B" w:rsidP="001F401B">
      <w:pPr>
        <w:jc w:val="both"/>
        <w:rPr>
          <w:bCs/>
        </w:rPr>
      </w:pPr>
      <w:r w:rsidRPr="00EB57E4">
        <w:rPr>
          <w:bCs/>
        </w:rPr>
        <w:t>Наблюдение явления дисперсии.</w:t>
      </w:r>
    </w:p>
    <w:p w:rsidR="001F401B" w:rsidRPr="00EB57E4" w:rsidRDefault="001F401B" w:rsidP="001F401B">
      <w:pPr>
        <w:jc w:val="both"/>
        <w:rPr>
          <w:bCs/>
        </w:rPr>
      </w:pPr>
      <w:r w:rsidRPr="00EB57E4">
        <w:rPr>
          <w:bCs/>
        </w:rPr>
        <w:t>Обнаружение зависимости сопротивления проводника от его параметров и вещества.</w:t>
      </w:r>
    </w:p>
    <w:p w:rsidR="001F401B" w:rsidRPr="00EB57E4" w:rsidRDefault="001F401B" w:rsidP="001F401B">
      <w:pPr>
        <w:jc w:val="both"/>
        <w:rPr>
          <w:bCs/>
        </w:rPr>
      </w:pPr>
      <w:r w:rsidRPr="00EB57E4">
        <w:rPr>
          <w:bCs/>
        </w:rPr>
        <w:t>Исследование зависимости веса тела в жидкости от объема погруженной части.</w:t>
      </w:r>
    </w:p>
    <w:p w:rsidR="001F401B" w:rsidRPr="00EB57E4" w:rsidRDefault="001F401B" w:rsidP="001F401B">
      <w:pPr>
        <w:jc w:val="both"/>
        <w:rPr>
          <w:bCs/>
        </w:rPr>
      </w:pPr>
      <w:r w:rsidRPr="00EB57E4">
        <w:rPr>
          <w:bCs/>
        </w:rPr>
        <w:t>Исследование зависимости одной физической величины от другой с представлением результатов в виде графика или таблицы.</w:t>
      </w:r>
    </w:p>
    <w:p w:rsidR="001F401B" w:rsidRPr="00EB57E4" w:rsidRDefault="001F401B" w:rsidP="001F401B">
      <w:pPr>
        <w:jc w:val="both"/>
        <w:rPr>
          <w:bCs/>
        </w:rPr>
      </w:pPr>
      <w:r w:rsidRPr="00EB57E4">
        <w:rPr>
          <w:bCs/>
        </w:rPr>
        <w:t>Исследование зависимости массы от объема.</w:t>
      </w:r>
    </w:p>
    <w:p w:rsidR="001F401B" w:rsidRPr="00EB57E4" w:rsidRDefault="001F401B" w:rsidP="001F401B">
      <w:pPr>
        <w:jc w:val="both"/>
        <w:rPr>
          <w:bCs/>
        </w:rPr>
      </w:pPr>
      <w:r w:rsidRPr="00EB57E4">
        <w:rPr>
          <w:bCs/>
        </w:rPr>
        <w:t>Исследование зависимости пути от времени при равноускоренном движении без начальной скорости.</w:t>
      </w:r>
    </w:p>
    <w:p w:rsidR="001F401B" w:rsidRPr="00EB57E4" w:rsidRDefault="001F401B" w:rsidP="001F401B">
      <w:pPr>
        <w:jc w:val="both"/>
        <w:rPr>
          <w:bCs/>
        </w:rPr>
      </w:pPr>
      <w:r w:rsidRPr="00EB57E4">
        <w:rPr>
          <w:bCs/>
        </w:rPr>
        <w:t>Исследование зависимости скорости от времени и пути при равноускоренном движении.</w:t>
      </w:r>
    </w:p>
    <w:p w:rsidR="001F401B" w:rsidRPr="00EB57E4" w:rsidRDefault="001F401B" w:rsidP="001F401B">
      <w:pPr>
        <w:jc w:val="both"/>
        <w:rPr>
          <w:bCs/>
        </w:rPr>
      </w:pPr>
      <w:r w:rsidRPr="00EB57E4">
        <w:rPr>
          <w:bCs/>
        </w:rPr>
        <w:t>Исследование зависимости силы трения от силы давления.</w:t>
      </w:r>
    </w:p>
    <w:p w:rsidR="001F401B" w:rsidRPr="00EB57E4" w:rsidRDefault="001F401B" w:rsidP="001F401B">
      <w:pPr>
        <w:jc w:val="both"/>
        <w:rPr>
          <w:bCs/>
        </w:rPr>
      </w:pPr>
      <w:r w:rsidRPr="00EB57E4">
        <w:rPr>
          <w:bCs/>
        </w:rPr>
        <w:t>Исследование зависимости деформации пружины от силы.</w:t>
      </w:r>
    </w:p>
    <w:p w:rsidR="001F401B" w:rsidRPr="00EB57E4" w:rsidRDefault="001F401B" w:rsidP="001F401B">
      <w:pPr>
        <w:jc w:val="both"/>
        <w:rPr>
          <w:bCs/>
        </w:rPr>
      </w:pPr>
      <w:r w:rsidRPr="00EB57E4">
        <w:rPr>
          <w:bCs/>
        </w:rPr>
        <w:t>Исследование зависимости периода колебаний груза на нити от длины.</w:t>
      </w:r>
    </w:p>
    <w:p w:rsidR="001F401B" w:rsidRPr="00EB57E4" w:rsidRDefault="001F401B" w:rsidP="001F401B">
      <w:pPr>
        <w:jc w:val="both"/>
        <w:rPr>
          <w:bCs/>
        </w:rPr>
      </w:pPr>
      <w:r w:rsidRPr="00EB57E4">
        <w:rPr>
          <w:bCs/>
        </w:rPr>
        <w:t>Исследование зависимости периода колебаний груза на пружине от жесткости и массы.</w:t>
      </w:r>
    </w:p>
    <w:p w:rsidR="001F401B" w:rsidRPr="00EB57E4" w:rsidRDefault="001F401B" w:rsidP="001F401B">
      <w:pPr>
        <w:jc w:val="both"/>
        <w:rPr>
          <w:bCs/>
        </w:rPr>
      </w:pPr>
      <w:r w:rsidRPr="00EB57E4">
        <w:rPr>
          <w:bCs/>
        </w:rPr>
        <w:t>Исследование зависимости силы тока через проводник от напряжения.</w:t>
      </w:r>
    </w:p>
    <w:p w:rsidR="001F401B" w:rsidRPr="00EB57E4" w:rsidRDefault="001F401B" w:rsidP="001F401B">
      <w:pPr>
        <w:jc w:val="both"/>
        <w:rPr>
          <w:bCs/>
        </w:rPr>
      </w:pPr>
      <w:r w:rsidRPr="00EB57E4">
        <w:rPr>
          <w:bCs/>
        </w:rPr>
        <w:t>Исследование зависимости силы тока через лампочку от напряжения.</w:t>
      </w:r>
    </w:p>
    <w:p w:rsidR="001F401B" w:rsidRPr="00EB57E4" w:rsidRDefault="001F401B" w:rsidP="001F401B">
      <w:pPr>
        <w:jc w:val="both"/>
        <w:rPr>
          <w:bCs/>
        </w:rPr>
      </w:pPr>
      <w:r w:rsidRPr="00EB57E4">
        <w:rPr>
          <w:bCs/>
        </w:rPr>
        <w:t>Исследование зависимости угла преломления от угла падения.</w:t>
      </w:r>
    </w:p>
    <w:p w:rsidR="001F401B" w:rsidRPr="00EB57E4" w:rsidRDefault="001F401B" w:rsidP="001F401B">
      <w:pPr>
        <w:jc w:val="both"/>
        <w:rPr>
          <w:b/>
        </w:rPr>
      </w:pPr>
      <w:r w:rsidRPr="00EB57E4">
        <w:rPr>
          <w:b/>
        </w:rPr>
        <w:t>Проверка заданных предположений (прямые измерения физических величин и сравнение заданных соотношений между ними). Проверка гипотез</w:t>
      </w:r>
    </w:p>
    <w:p w:rsidR="001F401B" w:rsidRPr="00EB57E4" w:rsidRDefault="001F401B" w:rsidP="001F401B">
      <w:pPr>
        <w:jc w:val="both"/>
        <w:rPr>
          <w:bCs/>
        </w:rPr>
      </w:pPr>
      <w:r w:rsidRPr="00EB57E4">
        <w:rPr>
          <w:bCs/>
        </w:rPr>
        <w:t>Проверка гипотезы о линейной зависимости длины столбика жидкости в трубке от температуры.</w:t>
      </w:r>
    </w:p>
    <w:p w:rsidR="001F401B" w:rsidRPr="00EB57E4" w:rsidRDefault="001F401B" w:rsidP="001F401B">
      <w:pPr>
        <w:jc w:val="both"/>
        <w:rPr>
          <w:bCs/>
        </w:rPr>
      </w:pPr>
      <w:r w:rsidRPr="00EB57E4">
        <w:rPr>
          <w:bCs/>
        </w:rPr>
        <w:t>Проверка гипотезы о прямой пропорциональности скорости при равноускоренном движении пройденному пути.</w:t>
      </w:r>
    </w:p>
    <w:p w:rsidR="001F401B" w:rsidRPr="00EB57E4" w:rsidRDefault="001F401B" w:rsidP="001F401B">
      <w:pPr>
        <w:jc w:val="both"/>
        <w:rPr>
          <w:bCs/>
        </w:rPr>
      </w:pPr>
      <w:r w:rsidRPr="00EB57E4">
        <w:rPr>
          <w:bCs/>
        </w:rPr>
        <w:t>Проверка гипотезы: при последовательно включенных лампочки и проводника или двух проводников напряжения складывать нельзя (можно).</w:t>
      </w:r>
    </w:p>
    <w:p w:rsidR="001F401B" w:rsidRPr="00EB57E4" w:rsidRDefault="001F401B" w:rsidP="001F401B">
      <w:pPr>
        <w:jc w:val="both"/>
        <w:rPr>
          <w:bCs/>
        </w:rPr>
      </w:pPr>
      <w:r w:rsidRPr="00EB57E4">
        <w:rPr>
          <w:bCs/>
        </w:rPr>
        <w:t>Проверка правила сложения токов на двух параллельно включенных резисторов.</w:t>
      </w:r>
    </w:p>
    <w:p w:rsidR="001F401B" w:rsidRPr="00EB57E4" w:rsidRDefault="001F401B" w:rsidP="001F401B">
      <w:pPr>
        <w:jc w:val="both"/>
        <w:rPr>
          <w:b/>
        </w:rPr>
      </w:pPr>
      <w:r w:rsidRPr="00EB57E4">
        <w:rPr>
          <w:b/>
        </w:rPr>
        <w:t>Знакомство с техническими устройствами и их конструирование</w:t>
      </w:r>
    </w:p>
    <w:p w:rsidR="001F401B" w:rsidRPr="00EB57E4" w:rsidRDefault="001F401B" w:rsidP="001F401B">
      <w:pPr>
        <w:jc w:val="both"/>
        <w:rPr>
          <w:bCs/>
        </w:rPr>
      </w:pPr>
      <w:r w:rsidRPr="00EB57E4">
        <w:rPr>
          <w:bCs/>
        </w:rPr>
        <w:t>Конструирование наклонной плоскости с заданным значением КПД.</w:t>
      </w:r>
    </w:p>
    <w:p w:rsidR="001F401B" w:rsidRPr="00EB57E4" w:rsidRDefault="001F401B" w:rsidP="001F401B">
      <w:pPr>
        <w:jc w:val="both"/>
        <w:rPr>
          <w:bCs/>
        </w:rPr>
      </w:pPr>
      <w:r w:rsidRPr="00EB57E4">
        <w:rPr>
          <w:bCs/>
        </w:rPr>
        <w:t>Конструирование ареометра и испытание его работы.</w:t>
      </w:r>
    </w:p>
    <w:p w:rsidR="001F401B" w:rsidRPr="00EB57E4" w:rsidRDefault="001F401B" w:rsidP="001F401B">
      <w:pPr>
        <w:jc w:val="both"/>
        <w:rPr>
          <w:bCs/>
        </w:rPr>
      </w:pPr>
      <w:r w:rsidRPr="00EB57E4">
        <w:rPr>
          <w:bCs/>
        </w:rPr>
        <w:t>Сборка электрической цепи и измерение силы тока в ее различных участках.</w:t>
      </w:r>
    </w:p>
    <w:p w:rsidR="001F401B" w:rsidRPr="00EB57E4" w:rsidRDefault="001F401B" w:rsidP="001F401B">
      <w:pPr>
        <w:jc w:val="both"/>
        <w:rPr>
          <w:bCs/>
        </w:rPr>
      </w:pPr>
      <w:r w:rsidRPr="00EB57E4">
        <w:rPr>
          <w:bCs/>
        </w:rPr>
        <w:t>Сборка электромагнита и испытание его действия.</w:t>
      </w:r>
    </w:p>
    <w:p w:rsidR="001F401B" w:rsidRPr="00EB57E4" w:rsidRDefault="001F401B" w:rsidP="001F401B">
      <w:pPr>
        <w:jc w:val="both"/>
        <w:rPr>
          <w:bCs/>
        </w:rPr>
      </w:pPr>
      <w:r w:rsidRPr="00EB57E4">
        <w:rPr>
          <w:bCs/>
        </w:rPr>
        <w:t>Изучение электрического двигателя постоянного тока (на модели).</w:t>
      </w:r>
    </w:p>
    <w:p w:rsidR="001F401B" w:rsidRPr="00EB57E4" w:rsidRDefault="001F401B" w:rsidP="001F401B">
      <w:pPr>
        <w:jc w:val="both"/>
        <w:rPr>
          <w:bCs/>
        </w:rPr>
      </w:pPr>
      <w:r w:rsidRPr="00EB57E4">
        <w:rPr>
          <w:bCs/>
        </w:rPr>
        <w:t>Конструирование электродвигателя.</w:t>
      </w:r>
    </w:p>
    <w:p w:rsidR="001F401B" w:rsidRPr="00EB57E4" w:rsidRDefault="001F401B" w:rsidP="001F401B">
      <w:pPr>
        <w:jc w:val="both"/>
        <w:rPr>
          <w:bCs/>
        </w:rPr>
      </w:pPr>
      <w:r w:rsidRPr="00EB57E4">
        <w:rPr>
          <w:bCs/>
        </w:rPr>
        <w:t>Конструирование модели телескопа.</w:t>
      </w:r>
    </w:p>
    <w:p w:rsidR="001F401B" w:rsidRPr="00EB57E4" w:rsidRDefault="001F401B" w:rsidP="001F401B">
      <w:pPr>
        <w:jc w:val="both"/>
        <w:rPr>
          <w:bCs/>
        </w:rPr>
      </w:pPr>
      <w:r w:rsidRPr="00EB57E4">
        <w:rPr>
          <w:bCs/>
        </w:rPr>
        <w:t>Конструирование модели лодки с заданной грузоподъемностью.</w:t>
      </w:r>
    </w:p>
    <w:p w:rsidR="001F401B" w:rsidRPr="00EB57E4" w:rsidRDefault="001F401B" w:rsidP="001F401B">
      <w:pPr>
        <w:jc w:val="both"/>
        <w:rPr>
          <w:bCs/>
        </w:rPr>
      </w:pPr>
      <w:r w:rsidRPr="00EB57E4">
        <w:rPr>
          <w:bCs/>
        </w:rPr>
        <w:t>Оценка своего зрения и подбор очков.</w:t>
      </w:r>
    </w:p>
    <w:p w:rsidR="001F401B" w:rsidRPr="00EB57E4" w:rsidRDefault="001F401B" w:rsidP="001F401B">
      <w:pPr>
        <w:jc w:val="both"/>
        <w:rPr>
          <w:bCs/>
        </w:rPr>
      </w:pPr>
      <w:r w:rsidRPr="00EB57E4">
        <w:rPr>
          <w:bCs/>
        </w:rPr>
        <w:t>Конструирование простейшего генератора.</w:t>
      </w:r>
    </w:p>
    <w:p w:rsidR="001F401B" w:rsidRPr="00EB57E4" w:rsidRDefault="001F401B" w:rsidP="001F401B">
      <w:pPr>
        <w:jc w:val="both"/>
      </w:pPr>
      <w:r w:rsidRPr="00EB57E4">
        <w:rPr>
          <w:bCs/>
        </w:rPr>
        <w:t>Изучение свойств изображения в линзах.</w:t>
      </w:r>
    </w:p>
    <w:p w:rsidR="001F401B" w:rsidRPr="00EB57E4" w:rsidRDefault="001F401B" w:rsidP="001F401B">
      <w:pPr>
        <w:pStyle w:val="53"/>
        <w:keepNext/>
        <w:keepLines/>
        <w:shd w:val="clear" w:color="auto" w:fill="auto"/>
        <w:tabs>
          <w:tab w:val="left" w:pos="514"/>
        </w:tabs>
        <w:spacing w:before="0" w:after="0" w:line="490" w:lineRule="exact"/>
        <w:ind w:left="20" w:right="2400" w:firstLine="0"/>
        <w:outlineLvl w:val="2"/>
        <w:rPr>
          <w:sz w:val="20"/>
          <w:szCs w:val="20"/>
        </w:rPr>
      </w:pPr>
      <w:bookmarkStart w:id="128" w:name="_Toc446850958"/>
      <w:bookmarkStart w:id="129" w:name="_Toc462907284"/>
      <w:r w:rsidRPr="00EB57E4">
        <w:rPr>
          <w:sz w:val="20"/>
          <w:szCs w:val="20"/>
        </w:rPr>
        <w:t>2.2.10. Биология</w:t>
      </w:r>
      <w:bookmarkEnd w:id="128"/>
      <w:bookmarkEnd w:id="129"/>
    </w:p>
    <w:p w:rsidR="001F401B" w:rsidRPr="00EB57E4" w:rsidRDefault="001F401B" w:rsidP="001F401B">
      <w:pPr>
        <w:pStyle w:val="72"/>
        <w:shd w:val="clear" w:color="auto" w:fill="auto"/>
        <w:spacing w:line="200" w:lineRule="atLeast"/>
        <w:ind w:left="40" w:right="60" w:firstLine="720"/>
        <w:jc w:val="both"/>
        <w:rPr>
          <w:sz w:val="20"/>
          <w:szCs w:val="20"/>
        </w:rPr>
      </w:pPr>
      <w:r w:rsidRPr="00EB57E4">
        <w:rPr>
          <w:rStyle w:val="112"/>
          <w:sz w:val="20"/>
          <w:szCs w:val="20"/>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w:t>
      </w:r>
      <w:r w:rsidRPr="00EB57E4">
        <w:rPr>
          <w:rStyle w:val="112"/>
          <w:sz w:val="20"/>
          <w:szCs w:val="20"/>
        </w:rPr>
        <w:softHyphen/>
        <w:t>дой.</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w:t>
      </w:r>
      <w:r w:rsidRPr="00EB57E4">
        <w:rPr>
          <w:rStyle w:val="112"/>
          <w:sz w:val="20"/>
          <w:szCs w:val="20"/>
        </w:rPr>
        <w:softHyphen/>
        <w:t>ческих задач, умениями формулировать гипотезы, конструировать, проводить эксперимен</w:t>
      </w:r>
      <w:r w:rsidRPr="00EB57E4">
        <w:rPr>
          <w:rStyle w:val="112"/>
          <w:sz w:val="20"/>
          <w:szCs w:val="20"/>
        </w:rPr>
        <w:softHyphen/>
        <w:t>ты, оценивать и анализировать полученные результаты, сопоставлять их с объективными реалиями жизни.</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w:t>
      </w:r>
      <w:r w:rsidRPr="00EB57E4">
        <w:rPr>
          <w:rStyle w:val="112"/>
          <w:sz w:val="20"/>
          <w:szCs w:val="20"/>
        </w:rPr>
        <w:softHyphen/>
        <w:t>вать полученные результаты, представлять и научно аргументировать полученные выводы.</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Изучение предмета «Биология» в части формирования у обучающихся научного ми</w:t>
      </w:r>
      <w:r w:rsidRPr="00EB57E4">
        <w:rPr>
          <w:rStyle w:val="112"/>
          <w:sz w:val="20"/>
          <w:szCs w:val="20"/>
        </w:rPr>
        <w:softHyphen/>
        <w:t>ровоззрения, освоения общенаучных методов (наблюдение, измерение, эксперимент, моде</w:t>
      </w:r>
      <w:r w:rsidRPr="00EB57E4">
        <w:rPr>
          <w:rStyle w:val="112"/>
          <w:sz w:val="20"/>
          <w:szCs w:val="20"/>
        </w:rPr>
        <w:softHyphen/>
        <w:t>лирование), освоения практического применения научных знаний основано на межпред</w:t>
      </w:r>
      <w:r w:rsidRPr="00EB57E4">
        <w:rPr>
          <w:rStyle w:val="112"/>
          <w:sz w:val="20"/>
          <w:szCs w:val="20"/>
        </w:rPr>
        <w:softHyphen/>
        <w:t>метных связях с предметами:«Физика», «Химия», «География», «Математика», «Эколо</w:t>
      </w:r>
      <w:r w:rsidRPr="00EB57E4">
        <w:rPr>
          <w:rStyle w:val="112"/>
          <w:sz w:val="20"/>
          <w:szCs w:val="20"/>
        </w:rPr>
        <w:softHyphen/>
        <w:t>гия», «Основы безопасности жизнедеятельности», «История», «Русский язык», «Литерату</w:t>
      </w:r>
      <w:r w:rsidRPr="00EB57E4">
        <w:rPr>
          <w:rStyle w:val="112"/>
          <w:sz w:val="20"/>
          <w:szCs w:val="20"/>
        </w:rPr>
        <w:softHyphen/>
        <w:t>ра» и др.</w:t>
      </w:r>
    </w:p>
    <w:p w:rsidR="001F401B" w:rsidRPr="00EB57E4" w:rsidRDefault="001F401B" w:rsidP="001F401B">
      <w:pPr>
        <w:pStyle w:val="53"/>
        <w:keepNext/>
        <w:keepLines/>
        <w:shd w:val="clear" w:color="auto" w:fill="auto"/>
        <w:spacing w:before="0" w:after="0" w:line="200" w:lineRule="atLeast"/>
        <w:ind w:left="720" w:right="3800" w:firstLine="0"/>
        <w:jc w:val="both"/>
        <w:outlineLvl w:val="9"/>
        <w:rPr>
          <w:sz w:val="20"/>
          <w:szCs w:val="20"/>
        </w:rPr>
      </w:pPr>
      <w:bookmarkStart w:id="130" w:name="bookmark470"/>
      <w:bookmarkStart w:id="131" w:name="_Toc446422053"/>
      <w:r w:rsidRPr="00EB57E4">
        <w:rPr>
          <w:sz w:val="20"/>
          <w:szCs w:val="20"/>
        </w:rPr>
        <w:t>Живые организмы. Биология - наука о живых организмах.</w:t>
      </w:r>
      <w:bookmarkEnd w:id="130"/>
      <w:bookmarkEnd w:id="131"/>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w:t>
      </w:r>
      <w:r w:rsidRPr="00EB57E4">
        <w:rPr>
          <w:rStyle w:val="112"/>
          <w:sz w:val="20"/>
          <w:szCs w:val="20"/>
        </w:rPr>
        <w:softHyphen/>
        <w:t>вила работы в кабинете биологии, с биологическими приборами и инструментами.</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Свойства живых организмов (</w:t>
      </w:r>
      <w:r w:rsidRPr="00EB57E4">
        <w:rPr>
          <w:rStyle w:val="118"/>
          <w:sz w:val="20"/>
          <w:szCs w:val="20"/>
        </w:rPr>
        <w:t>структурированность, целостность</w:t>
      </w:r>
      <w:r w:rsidRPr="00EB57E4">
        <w:rPr>
          <w:rStyle w:val="112"/>
          <w:sz w:val="20"/>
          <w:szCs w:val="20"/>
        </w:rPr>
        <w:t xml:space="preserve">, обмен веществ, движение, размножение, развитие, раздражимость, приспособленность, </w:t>
      </w:r>
      <w:r w:rsidRPr="00EB57E4">
        <w:rPr>
          <w:rStyle w:val="118"/>
          <w:sz w:val="20"/>
          <w:szCs w:val="20"/>
        </w:rPr>
        <w:t>наследственность и изменчивость)</w:t>
      </w:r>
      <w:r w:rsidRPr="00EB57E4">
        <w:rPr>
          <w:rStyle w:val="112"/>
          <w:sz w:val="20"/>
          <w:szCs w:val="20"/>
        </w:rPr>
        <w:t xml:space="preserve"> их проявление у растений, животных, </w:t>
      </w:r>
      <w:r w:rsidRPr="00EB57E4">
        <w:rPr>
          <w:rStyle w:val="112"/>
          <w:sz w:val="20"/>
          <w:szCs w:val="20"/>
        </w:rPr>
        <w:lastRenderedPageBreak/>
        <w:t>грибов и бактерий.</w:t>
      </w:r>
    </w:p>
    <w:p w:rsidR="001F401B" w:rsidRPr="00EB57E4" w:rsidRDefault="001F401B" w:rsidP="001F401B">
      <w:pPr>
        <w:pStyle w:val="53"/>
        <w:keepNext/>
        <w:keepLines/>
        <w:shd w:val="clear" w:color="auto" w:fill="auto"/>
        <w:spacing w:before="0" w:after="0" w:line="200" w:lineRule="atLeast"/>
        <w:ind w:left="20" w:firstLine="700"/>
        <w:jc w:val="both"/>
        <w:outlineLvl w:val="9"/>
        <w:rPr>
          <w:sz w:val="20"/>
          <w:szCs w:val="20"/>
        </w:rPr>
      </w:pPr>
      <w:bookmarkStart w:id="132" w:name="bookmark471"/>
      <w:bookmarkStart w:id="133" w:name="_Toc446422054"/>
      <w:r w:rsidRPr="00EB57E4">
        <w:rPr>
          <w:sz w:val="20"/>
          <w:szCs w:val="20"/>
        </w:rPr>
        <w:t>Клеточное строение организмов.</w:t>
      </w:r>
      <w:bookmarkEnd w:id="132"/>
      <w:bookmarkEnd w:id="133"/>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 xml:space="preserve">Клетка-основа строения и жизнедеятельности организмов. </w:t>
      </w:r>
      <w:r w:rsidRPr="00EB57E4">
        <w:rPr>
          <w:rStyle w:val="118"/>
          <w:sz w:val="20"/>
          <w:szCs w:val="20"/>
        </w:rPr>
        <w:t>История изучения клетки. Методы изучения клетки.</w:t>
      </w:r>
      <w:r w:rsidRPr="00EB57E4">
        <w:rPr>
          <w:rStyle w:val="112"/>
          <w:sz w:val="20"/>
          <w:szCs w:val="20"/>
        </w:rPr>
        <w:t xml:space="preserve"> Строение и жизнедеятельность клетки. Бактериальная клетка. Животная клетка. Растительная клетка. Грибная клетка. </w:t>
      </w:r>
      <w:r w:rsidRPr="00EB57E4">
        <w:rPr>
          <w:rStyle w:val="118"/>
          <w:sz w:val="20"/>
          <w:szCs w:val="20"/>
        </w:rPr>
        <w:t>Ткани организмов.</w:t>
      </w:r>
    </w:p>
    <w:p w:rsidR="001F401B" w:rsidRPr="00EB57E4" w:rsidRDefault="001F401B" w:rsidP="001F401B">
      <w:pPr>
        <w:pStyle w:val="53"/>
        <w:keepNext/>
        <w:keepLines/>
        <w:shd w:val="clear" w:color="auto" w:fill="auto"/>
        <w:spacing w:before="0" w:after="0" w:line="200" w:lineRule="atLeast"/>
        <w:ind w:left="20" w:firstLine="700"/>
        <w:jc w:val="both"/>
        <w:outlineLvl w:val="9"/>
        <w:rPr>
          <w:sz w:val="20"/>
          <w:szCs w:val="20"/>
        </w:rPr>
      </w:pPr>
      <w:bookmarkStart w:id="134" w:name="bookmark472"/>
      <w:bookmarkStart w:id="135" w:name="_Toc446422055"/>
      <w:r w:rsidRPr="00EB57E4">
        <w:rPr>
          <w:sz w:val="20"/>
          <w:szCs w:val="20"/>
        </w:rPr>
        <w:t>Многообразие организмов.</w:t>
      </w:r>
      <w:bookmarkEnd w:id="134"/>
      <w:bookmarkEnd w:id="135"/>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w:t>
      </w:r>
      <w:r w:rsidRPr="00EB57E4">
        <w:rPr>
          <w:rStyle w:val="112"/>
          <w:sz w:val="20"/>
          <w:szCs w:val="20"/>
        </w:rPr>
        <w:softHyphen/>
        <w:t>ства живой природы.</w:t>
      </w:r>
    </w:p>
    <w:p w:rsidR="001F401B" w:rsidRPr="00EB57E4" w:rsidRDefault="001F401B" w:rsidP="001F401B">
      <w:pPr>
        <w:pStyle w:val="53"/>
        <w:keepNext/>
        <w:keepLines/>
        <w:shd w:val="clear" w:color="auto" w:fill="auto"/>
        <w:spacing w:before="0" w:after="0" w:line="200" w:lineRule="atLeast"/>
        <w:ind w:left="20" w:firstLine="700"/>
        <w:jc w:val="both"/>
        <w:outlineLvl w:val="9"/>
        <w:rPr>
          <w:sz w:val="20"/>
          <w:szCs w:val="20"/>
        </w:rPr>
      </w:pPr>
      <w:bookmarkStart w:id="136" w:name="bookmark473"/>
      <w:bookmarkStart w:id="137" w:name="_Toc446422056"/>
      <w:r w:rsidRPr="00EB57E4">
        <w:rPr>
          <w:sz w:val="20"/>
          <w:szCs w:val="20"/>
        </w:rPr>
        <w:t>Среды жизни.</w:t>
      </w:r>
      <w:bookmarkEnd w:id="136"/>
      <w:bookmarkEnd w:id="137"/>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Среда обитания. Факторы среды обитания. Места обитания. Приспособления орга</w:t>
      </w:r>
      <w:r w:rsidRPr="00EB57E4">
        <w:rPr>
          <w:rStyle w:val="112"/>
          <w:sz w:val="20"/>
          <w:szCs w:val="20"/>
        </w:rPr>
        <w:softHyphen/>
        <w:t>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w:t>
      </w:r>
      <w:r w:rsidRPr="00EB57E4">
        <w:rPr>
          <w:rStyle w:val="112"/>
          <w:sz w:val="20"/>
          <w:szCs w:val="20"/>
        </w:rPr>
        <w:softHyphen/>
        <w:t xml:space="preserve">мов к жизни в организменной среде. </w:t>
      </w:r>
      <w:r w:rsidRPr="00EB57E4">
        <w:rPr>
          <w:rStyle w:val="118"/>
          <w:sz w:val="20"/>
          <w:szCs w:val="20"/>
        </w:rPr>
        <w:t xml:space="preserve">Растительный и животный мир родного края. </w:t>
      </w:r>
      <w:r w:rsidRPr="00EB57E4">
        <w:rPr>
          <w:rStyle w:val="130"/>
          <w:sz w:val="20"/>
          <w:szCs w:val="20"/>
        </w:rPr>
        <w:t>Царство Растения.</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w:t>
      </w:r>
      <w:r w:rsidRPr="00EB57E4">
        <w:rPr>
          <w:rStyle w:val="112"/>
          <w:sz w:val="20"/>
          <w:szCs w:val="20"/>
        </w:rPr>
        <w:softHyphen/>
        <w:t>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w:t>
      </w:r>
      <w:r w:rsidRPr="00EB57E4">
        <w:rPr>
          <w:rStyle w:val="112"/>
          <w:sz w:val="20"/>
          <w:szCs w:val="20"/>
        </w:rPr>
        <w:softHyphen/>
        <w:t>ний.</w:t>
      </w:r>
    </w:p>
    <w:p w:rsidR="001F401B" w:rsidRPr="00EB57E4" w:rsidRDefault="001F401B" w:rsidP="001F401B">
      <w:pPr>
        <w:pStyle w:val="53"/>
        <w:keepNext/>
        <w:keepLines/>
        <w:shd w:val="clear" w:color="auto" w:fill="auto"/>
        <w:spacing w:before="0" w:after="0" w:line="200" w:lineRule="atLeast"/>
        <w:ind w:left="20" w:firstLine="700"/>
        <w:jc w:val="both"/>
        <w:outlineLvl w:val="9"/>
        <w:rPr>
          <w:sz w:val="20"/>
          <w:szCs w:val="20"/>
        </w:rPr>
      </w:pPr>
      <w:bookmarkStart w:id="138" w:name="bookmark474"/>
      <w:bookmarkStart w:id="139" w:name="_Toc446422057"/>
      <w:r w:rsidRPr="00EB57E4">
        <w:rPr>
          <w:sz w:val="20"/>
          <w:szCs w:val="20"/>
        </w:rPr>
        <w:t>Органы цветкового растения.</w:t>
      </w:r>
      <w:bookmarkEnd w:id="138"/>
      <w:bookmarkEnd w:id="139"/>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Семя. Строение семени. Корень. Зоны корня. Виды корней. Корневые системы. Зна</w:t>
      </w:r>
      <w:r w:rsidRPr="00EB57E4">
        <w:rPr>
          <w:rStyle w:val="112"/>
          <w:sz w:val="20"/>
          <w:szCs w:val="20"/>
        </w:rPr>
        <w:softHyphen/>
        <w:t>чение корня. Видоизменения корней. Побег. Генеративные и вегетативные побеги. Строе</w:t>
      </w:r>
      <w:r w:rsidRPr="00EB57E4">
        <w:rPr>
          <w:rStyle w:val="112"/>
          <w:sz w:val="20"/>
          <w:szCs w:val="20"/>
        </w:rPr>
        <w:softHyphen/>
        <w:t>ние побега. Разнообразие и значение побегов. Видоизмененные побеги. Почки. Вегетатив</w:t>
      </w:r>
      <w:r w:rsidRPr="00EB57E4">
        <w:rPr>
          <w:rStyle w:val="112"/>
          <w:sz w:val="20"/>
          <w:szCs w:val="20"/>
        </w:rPr>
        <w:softHyphen/>
        <w:t>ные и генеративные почки. Строение листа. Листорасположение. Жилкование ли</w:t>
      </w:r>
      <w:r w:rsidRPr="00EB57E4">
        <w:rPr>
          <w:rStyle w:val="112"/>
          <w:sz w:val="20"/>
          <w:szCs w:val="20"/>
        </w:rPr>
        <w:softHyphen/>
        <w:t>ста. Стебель. Строение и значение стебля. Строение и значение цветка. Соцветия. Опыле</w:t>
      </w:r>
      <w:r w:rsidRPr="00EB57E4">
        <w:rPr>
          <w:rStyle w:val="112"/>
          <w:sz w:val="20"/>
          <w:szCs w:val="20"/>
        </w:rPr>
        <w:softHyphen/>
        <w:t>ние. Виды опыления. Строение и значение плода. Многообразие плодов. Распространение плодов.</w:t>
      </w:r>
    </w:p>
    <w:p w:rsidR="001F401B" w:rsidRPr="00EB57E4" w:rsidRDefault="001F401B" w:rsidP="001F401B">
      <w:pPr>
        <w:pStyle w:val="53"/>
        <w:keepNext/>
        <w:keepLines/>
        <w:shd w:val="clear" w:color="auto" w:fill="auto"/>
        <w:spacing w:before="0" w:after="0" w:line="200" w:lineRule="atLeast"/>
        <w:ind w:left="20" w:firstLine="700"/>
        <w:jc w:val="both"/>
        <w:outlineLvl w:val="9"/>
        <w:rPr>
          <w:sz w:val="20"/>
          <w:szCs w:val="20"/>
        </w:rPr>
      </w:pPr>
      <w:bookmarkStart w:id="140" w:name="bookmark475"/>
      <w:bookmarkStart w:id="141" w:name="_Toc446422058"/>
      <w:r w:rsidRPr="00EB57E4">
        <w:rPr>
          <w:sz w:val="20"/>
          <w:szCs w:val="20"/>
        </w:rPr>
        <w:t>Микроскопическое строение растений.</w:t>
      </w:r>
      <w:bookmarkEnd w:id="140"/>
      <w:bookmarkEnd w:id="141"/>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Разнообразие растительных клеток. Ткани растений. Микроскопическое строение корта. Корневой волосок. Микроскопическое строение стебля. Микроскопическое строение листа.</w:t>
      </w:r>
    </w:p>
    <w:p w:rsidR="001F401B" w:rsidRPr="00EB57E4" w:rsidRDefault="001F401B" w:rsidP="001F401B">
      <w:pPr>
        <w:pStyle w:val="53"/>
        <w:keepNext/>
        <w:keepLines/>
        <w:shd w:val="clear" w:color="auto" w:fill="auto"/>
        <w:spacing w:before="0" w:after="0" w:line="200" w:lineRule="atLeast"/>
        <w:ind w:left="20" w:firstLine="700"/>
        <w:jc w:val="both"/>
        <w:outlineLvl w:val="9"/>
        <w:rPr>
          <w:sz w:val="20"/>
          <w:szCs w:val="20"/>
        </w:rPr>
      </w:pPr>
      <w:bookmarkStart w:id="142" w:name="bookmark476"/>
      <w:bookmarkStart w:id="143" w:name="_Toc446422059"/>
      <w:r w:rsidRPr="00EB57E4">
        <w:rPr>
          <w:sz w:val="20"/>
          <w:szCs w:val="20"/>
        </w:rPr>
        <w:t>Жизнедеятельность цветковых растений.</w:t>
      </w:r>
      <w:bookmarkEnd w:id="142"/>
      <w:bookmarkEnd w:id="143"/>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w:t>
      </w:r>
      <w:r w:rsidRPr="00EB57E4">
        <w:rPr>
          <w:rStyle w:val="112"/>
          <w:sz w:val="20"/>
          <w:szCs w:val="20"/>
        </w:rPr>
        <w:softHyphen/>
        <w:t xml:space="preserve">дуктов обмена веществ. Транспорт веществ. </w:t>
      </w:r>
      <w:r w:rsidRPr="00EB57E4">
        <w:rPr>
          <w:rStyle w:val="118"/>
          <w:sz w:val="20"/>
          <w:szCs w:val="20"/>
        </w:rPr>
        <w:t>Движения.</w:t>
      </w:r>
      <w:r w:rsidRPr="00EB57E4">
        <w:rPr>
          <w:rStyle w:val="112"/>
          <w:sz w:val="20"/>
          <w:szCs w:val="20"/>
        </w:rPr>
        <w:t xml:space="preserve"> Рост, развитие и размножение рас</w:t>
      </w:r>
      <w:r w:rsidRPr="00EB57E4">
        <w:rPr>
          <w:rStyle w:val="112"/>
          <w:sz w:val="20"/>
          <w:szCs w:val="20"/>
        </w:rPr>
        <w:softHyphen/>
        <w:t xml:space="preserve">тений. Половое размножение растений. </w:t>
      </w:r>
      <w:r w:rsidRPr="00EB57E4">
        <w:rPr>
          <w:rStyle w:val="118"/>
          <w:sz w:val="20"/>
          <w:szCs w:val="20"/>
        </w:rPr>
        <w:t>Оплодотворение у цветковых растений.</w:t>
      </w:r>
      <w:r w:rsidRPr="00EB57E4">
        <w:rPr>
          <w:rStyle w:val="112"/>
          <w:sz w:val="20"/>
          <w:szCs w:val="20"/>
        </w:rPr>
        <w:t xml:space="preserve"> Вегета</w:t>
      </w:r>
      <w:r w:rsidRPr="00EB57E4">
        <w:rPr>
          <w:rStyle w:val="112"/>
          <w:sz w:val="20"/>
          <w:szCs w:val="20"/>
        </w:rPr>
        <w:softHyphen/>
        <w:t>тивное размножение растений. Приемы выращивания и размножения растений и ухода за ними. Космическая роль зеленых растений.</w:t>
      </w:r>
    </w:p>
    <w:p w:rsidR="001F401B" w:rsidRPr="00EB57E4" w:rsidRDefault="001F401B" w:rsidP="001F401B">
      <w:pPr>
        <w:pStyle w:val="53"/>
        <w:keepNext/>
        <w:keepLines/>
        <w:shd w:val="clear" w:color="auto" w:fill="auto"/>
        <w:spacing w:before="0" w:after="0" w:line="200" w:lineRule="atLeast"/>
        <w:ind w:left="20" w:firstLine="700"/>
        <w:jc w:val="both"/>
        <w:outlineLvl w:val="9"/>
        <w:rPr>
          <w:sz w:val="20"/>
          <w:szCs w:val="20"/>
        </w:rPr>
      </w:pPr>
      <w:bookmarkStart w:id="144" w:name="bookmark477"/>
      <w:bookmarkStart w:id="145" w:name="_Toc446422060"/>
      <w:r w:rsidRPr="00EB57E4">
        <w:rPr>
          <w:sz w:val="20"/>
          <w:szCs w:val="20"/>
        </w:rPr>
        <w:t>Многообразие растений.</w:t>
      </w:r>
      <w:bookmarkEnd w:id="144"/>
      <w:bookmarkEnd w:id="145"/>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w:t>
      </w:r>
      <w:r w:rsidRPr="00EB57E4">
        <w:rPr>
          <w:rStyle w:val="112"/>
          <w:sz w:val="20"/>
          <w:szCs w:val="20"/>
        </w:rPr>
        <w:softHyphen/>
        <w:t>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w:t>
      </w:r>
      <w:r w:rsidRPr="00EB57E4">
        <w:rPr>
          <w:rStyle w:val="112"/>
          <w:sz w:val="20"/>
          <w:szCs w:val="20"/>
        </w:rPr>
        <w:softHyphen/>
        <w:t>зываемых растениями.</w:t>
      </w:r>
    </w:p>
    <w:p w:rsidR="001F401B" w:rsidRPr="00EB57E4" w:rsidRDefault="001F401B" w:rsidP="001F401B">
      <w:pPr>
        <w:pStyle w:val="53"/>
        <w:keepNext/>
        <w:keepLines/>
        <w:shd w:val="clear" w:color="auto" w:fill="auto"/>
        <w:spacing w:before="0" w:after="0" w:line="200" w:lineRule="atLeast"/>
        <w:ind w:left="20" w:firstLine="700"/>
        <w:jc w:val="both"/>
        <w:outlineLvl w:val="9"/>
        <w:rPr>
          <w:sz w:val="20"/>
          <w:szCs w:val="20"/>
        </w:rPr>
      </w:pPr>
      <w:bookmarkStart w:id="146" w:name="bookmark478"/>
      <w:bookmarkStart w:id="147" w:name="_Toc446422061"/>
      <w:r w:rsidRPr="00EB57E4">
        <w:rPr>
          <w:sz w:val="20"/>
          <w:szCs w:val="20"/>
        </w:rPr>
        <w:t>Царство Бактерии.</w:t>
      </w:r>
      <w:bookmarkEnd w:id="146"/>
      <w:bookmarkEnd w:id="147"/>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Бактерии, их строение и жизнедеятельность. Роль бактерий в природе, жизни челове</w:t>
      </w:r>
      <w:r w:rsidRPr="00EB57E4">
        <w:rPr>
          <w:rStyle w:val="112"/>
          <w:sz w:val="20"/>
          <w:szCs w:val="20"/>
        </w:rPr>
        <w:softHyphen/>
        <w:t xml:space="preserve">ка. Меры профилактики заболеваний, вызываемых бактериями. </w:t>
      </w:r>
      <w:r w:rsidRPr="00EB57E4">
        <w:rPr>
          <w:rStyle w:val="118"/>
          <w:sz w:val="20"/>
          <w:szCs w:val="20"/>
        </w:rPr>
        <w:t>Значение работ Р. Коха и Л. Пастера.</w:t>
      </w:r>
    </w:p>
    <w:p w:rsidR="001F401B" w:rsidRPr="00EB57E4" w:rsidRDefault="001F401B" w:rsidP="001F401B">
      <w:pPr>
        <w:pStyle w:val="53"/>
        <w:keepNext/>
        <w:keepLines/>
        <w:shd w:val="clear" w:color="auto" w:fill="auto"/>
        <w:spacing w:before="0" w:after="0" w:line="200" w:lineRule="atLeast"/>
        <w:ind w:left="20" w:firstLine="700"/>
        <w:jc w:val="both"/>
        <w:outlineLvl w:val="9"/>
        <w:rPr>
          <w:sz w:val="20"/>
          <w:szCs w:val="20"/>
        </w:rPr>
      </w:pPr>
      <w:bookmarkStart w:id="148" w:name="bookmark479"/>
      <w:bookmarkStart w:id="149" w:name="_Toc446422062"/>
      <w:r w:rsidRPr="00EB57E4">
        <w:rPr>
          <w:sz w:val="20"/>
          <w:szCs w:val="20"/>
        </w:rPr>
        <w:t>Царство Грибы.</w:t>
      </w:r>
      <w:bookmarkEnd w:id="148"/>
      <w:bookmarkEnd w:id="149"/>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1F401B" w:rsidRPr="00EB57E4" w:rsidRDefault="001F401B" w:rsidP="001F401B">
      <w:pPr>
        <w:pStyle w:val="53"/>
        <w:keepNext/>
        <w:keepLines/>
        <w:shd w:val="clear" w:color="auto" w:fill="auto"/>
        <w:spacing w:before="0" w:after="0" w:line="200" w:lineRule="atLeast"/>
        <w:ind w:left="20" w:firstLine="700"/>
        <w:jc w:val="both"/>
        <w:outlineLvl w:val="9"/>
        <w:rPr>
          <w:sz w:val="20"/>
          <w:szCs w:val="20"/>
        </w:rPr>
      </w:pPr>
      <w:bookmarkStart w:id="150" w:name="bookmark480"/>
      <w:bookmarkStart w:id="151" w:name="_Toc446422063"/>
      <w:r w:rsidRPr="00EB57E4">
        <w:rPr>
          <w:sz w:val="20"/>
          <w:szCs w:val="20"/>
        </w:rPr>
        <w:t>Царство Животные.</w:t>
      </w:r>
      <w:bookmarkEnd w:id="150"/>
      <w:bookmarkEnd w:id="151"/>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Общее знакомство с животными. Животные ткани, органы и системы органов живот</w:t>
      </w:r>
      <w:r w:rsidRPr="00EB57E4">
        <w:rPr>
          <w:rStyle w:val="112"/>
          <w:sz w:val="20"/>
          <w:szCs w:val="20"/>
        </w:rPr>
        <w:softHyphen/>
        <w:t xml:space="preserve">ных. </w:t>
      </w:r>
      <w:r w:rsidRPr="00EB57E4">
        <w:rPr>
          <w:rStyle w:val="118"/>
          <w:sz w:val="20"/>
          <w:szCs w:val="20"/>
        </w:rPr>
        <w:t>Организм животного как биосистема.</w:t>
      </w:r>
      <w:r w:rsidRPr="00EB57E4">
        <w:rPr>
          <w:rStyle w:val="112"/>
          <w:sz w:val="20"/>
          <w:szCs w:val="20"/>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1F401B" w:rsidRPr="00EB57E4" w:rsidRDefault="001F401B" w:rsidP="001F401B">
      <w:pPr>
        <w:pStyle w:val="53"/>
        <w:keepNext/>
        <w:keepLines/>
        <w:shd w:val="clear" w:color="auto" w:fill="auto"/>
        <w:spacing w:before="0" w:after="0" w:line="200" w:lineRule="atLeast"/>
        <w:ind w:left="20" w:firstLine="700"/>
        <w:jc w:val="both"/>
        <w:outlineLvl w:val="9"/>
        <w:rPr>
          <w:sz w:val="20"/>
          <w:szCs w:val="20"/>
        </w:rPr>
      </w:pPr>
      <w:bookmarkStart w:id="152" w:name="bookmark481"/>
      <w:bookmarkStart w:id="153" w:name="_Toc446422064"/>
      <w:r w:rsidRPr="00EB57E4">
        <w:rPr>
          <w:sz w:val="20"/>
          <w:szCs w:val="20"/>
        </w:rPr>
        <w:t>Одноклеточные животные, или Простейшие.</w:t>
      </w:r>
      <w:bookmarkEnd w:id="152"/>
      <w:bookmarkEnd w:id="153"/>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 xml:space="preserve">Общая характеристика простейших. </w:t>
      </w:r>
      <w:r w:rsidRPr="00EB57E4">
        <w:rPr>
          <w:rStyle w:val="118"/>
          <w:sz w:val="20"/>
          <w:szCs w:val="20"/>
        </w:rPr>
        <w:t>Происхождение простейших.</w:t>
      </w:r>
      <w:r w:rsidRPr="00EB57E4">
        <w:rPr>
          <w:rStyle w:val="112"/>
          <w:sz w:val="20"/>
          <w:szCs w:val="20"/>
        </w:rPr>
        <w:t xml:space="preserve"> Значение про</w:t>
      </w:r>
      <w:r w:rsidRPr="00EB57E4">
        <w:rPr>
          <w:rStyle w:val="112"/>
          <w:sz w:val="20"/>
          <w:szCs w:val="20"/>
        </w:rPr>
        <w:softHyphen/>
        <w:t>стейших в природе и жизни человека. Пути заражения человека и животных паразитиче</w:t>
      </w:r>
      <w:r w:rsidRPr="00EB57E4">
        <w:rPr>
          <w:rStyle w:val="112"/>
          <w:sz w:val="20"/>
          <w:szCs w:val="20"/>
        </w:rPr>
        <w:softHyphen/>
        <w:t>скими простейшими. Меры профилактики заболеваний, вызываемых одноклеточными жи</w:t>
      </w:r>
      <w:r w:rsidRPr="00EB57E4">
        <w:rPr>
          <w:rStyle w:val="112"/>
          <w:sz w:val="20"/>
          <w:szCs w:val="20"/>
        </w:rPr>
        <w:softHyphen/>
        <w:t>вотными.</w:t>
      </w:r>
    </w:p>
    <w:p w:rsidR="001F401B" w:rsidRPr="00EB57E4" w:rsidRDefault="001F401B" w:rsidP="001F401B">
      <w:pPr>
        <w:pStyle w:val="53"/>
        <w:keepNext/>
        <w:keepLines/>
        <w:shd w:val="clear" w:color="auto" w:fill="auto"/>
        <w:spacing w:before="0" w:after="0" w:line="200" w:lineRule="atLeast"/>
        <w:ind w:left="20" w:firstLine="700"/>
        <w:jc w:val="both"/>
        <w:outlineLvl w:val="9"/>
        <w:rPr>
          <w:sz w:val="20"/>
          <w:szCs w:val="20"/>
        </w:rPr>
      </w:pPr>
      <w:bookmarkStart w:id="154" w:name="bookmark482"/>
      <w:bookmarkStart w:id="155" w:name="_Toc446422065"/>
      <w:r w:rsidRPr="00EB57E4">
        <w:rPr>
          <w:sz w:val="20"/>
          <w:szCs w:val="20"/>
        </w:rPr>
        <w:t>Тип Кишечнополостные.</w:t>
      </w:r>
      <w:bookmarkEnd w:id="154"/>
      <w:bookmarkEnd w:id="155"/>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Многоклеточные животные. Общая характеристика типа Кишечнополостные. Реге</w:t>
      </w:r>
      <w:r w:rsidRPr="00EB57E4">
        <w:rPr>
          <w:rStyle w:val="112"/>
          <w:sz w:val="20"/>
          <w:szCs w:val="20"/>
        </w:rPr>
        <w:softHyphen/>
        <w:t xml:space="preserve">нерация. </w:t>
      </w:r>
      <w:r w:rsidRPr="00EB57E4">
        <w:rPr>
          <w:rStyle w:val="118"/>
          <w:sz w:val="20"/>
          <w:szCs w:val="20"/>
        </w:rPr>
        <w:t>Происхождение кишечнополостных.</w:t>
      </w:r>
      <w:r w:rsidRPr="00EB57E4">
        <w:rPr>
          <w:rStyle w:val="112"/>
          <w:sz w:val="20"/>
          <w:szCs w:val="20"/>
        </w:rPr>
        <w:t xml:space="preserve"> Значение кишечнополостных в природе и жизни человека.</w:t>
      </w:r>
    </w:p>
    <w:p w:rsidR="001F401B" w:rsidRPr="00EB57E4" w:rsidRDefault="001F401B" w:rsidP="001F401B">
      <w:pPr>
        <w:pStyle w:val="53"/>
        <w:keepNext/>
        <w:keepLines/>
        <w:shd w:val="clear" w:color="auto" w:fill="auto"/>
        <w:spacing w:before="0" w:after="0" w:line="200" w:lineRule="atLeast"/>
        <w:ind w:left="20" w:firstLine="700"/>
        <w:jc w:val="both"/>
        <w:outlineLvl w:val="9"/>
        <w:rPr>
          <w:sz w:val="20"/>
          <w:szCs w:val="20"/>
        </w:rPr>
      </w:pPr>
      <w:bookmarkStart w:id="156" w:name="bookmark483"/>
      <w:bookmarkStart w:id="157" w:name="_Toc446422066"/>
      <w:r w:rsidRPr="00EB57E4">
        <w:rPr>
          <w:sz w:val="20"/>
          <w:szCs w:val="20"/>
        </w:rPr>
        <w:t>Типы червей.</w:t>
      </w:r>
      <w:bookmarkEnd w:id="156"/>
      <w:bookmarkEnd w:id="157"/>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Тип Плоские черви, общая характеристика. Тип Круглые черви, общая характери</w:t>
      </w:r>
      <w:r w:rsidRPr="00EB57E4">
        <w:rPr>
          <w:rStyle w:val="112"/>
          <w:sz w:val="20"/>
          <w:szCs w:val="20"/>
        </w:rPr>
        <w:softHyphen/>
        <w:t>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w:t>
      </w:r>
      <w:r w:rsidRPr="00EB57E4">
        <w:rPr>
          <w:rStyle w:val="112"/>
          <w:sz w:val="20"/>
          <w:szCs w:val="20"/>
        </w:rPr>
        <w:softHyphen/>
        <w:t xml:space="preserve">тики заражения. Значение дождевых червей в почвообразовании. </w:t>
      </w:r>
      <w:r w:rsidRPr="00EB57E4">
        <w:rPr>
          <w:rStyle w:val="118"/>
          <w:sz w:val="20"/>
          <w:szCs w:val="20"/>
        </w:rPr>
        <w:t>Происхождение червей.</w:t>
      </w:r>
    </w:p>
    <w:p w:rsidR="001F401B" w:rsidRPr="00EB57E4" w:rsidRDefault="001F401B" w:rsidP="001F401B">
      <w:pPr>
        <w:pStyle w:val="53"/>
        <w:keepNext/>
        <w:keepLines/>
        <w:shd w:val="clear" w:color="auto" w:fill="auto"/>
        <w:spacing w:before="0" w:after="0" w:line="200" w:lineRule="atLeast"/>
        <w:ind w:left="20" w:firstLine="700"/>
        <w:jc w:val="both"/>
        <w:outlineLvl w:val="9"/>
        <w:rPr>
          <w:sz w:val="20"/>
          <w:szCs w:val="20"/>
        </w:rPr>
      </w:pPr>
      <w:bookmarkStart w:id="158" w:name="bookmark484"/>
      <w:bookmarkStart w:id="159" w:name="_Toc446422067"/>
      <w:r w:rsidRPr="00EB57E4">
        <w:rPr>
          <w:sz w:val="20"/>
          <w:szCs w:val="20"/>
        </w:rPr>
        <w:t>Тип Моллюски.</w:t>
      </w:r>
      <w:bookmarkEnd w:id="158"/>
      <w:bookmarkEnd w:id="159"/>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 xml:space="preserve">Общая характеристика типа Моллюски. Многообразие моллюсков. </w:t>
      </w:r>
      <w:r w:rsidRPr="00EB57E4">
        <w:rPr>
          <w:rStyle w:val="118"/>
          <w:sz w:val="20"/>
          <w:szCs w:val="20"/>
        </w:rPr>
        <w:t>Происхождение моллюсков</w:t>
      </w:r>
      <w:r w:rsidRPr="00EB57E4">
        <w:rPr>
          <w:rStyle w:val="112"/>
          <w:sz w:val="20"/>
          <w:szCs w:val="20"/>
        </w:rPr>
        <w:t xml:space="preserve"> и их значение в природе и жизни человека.</w:t>
      </w:r>
    </w:p>
    <w:p w:rsidR="001F401B" w:rsidRPr="00EB57E4" w:rsidRDefault="001F401B" w:rsidP="001F401B">
      <w:pPr>
        <w:pStyle w:val="53"/>
        <w:keepNext/>
        <w:keepLines/>
        <w:shd w:val="clear" w:color="auto" w:fill="auto"/>
        <w:spacing w:before="0" w:after="0" w:line="200" w:lineRule="atLeast"/>
        <w:ind w:left="20" w:firstLine="700"/>
        <w:jc w:val="both"/>
        <w:outlineLvl w:val="9"/>
        <w:rPr>
          <w:sz w:val="20"/>
          <w:szCs w:val="20"/>
        </w:rPr>
      </w:pPr>
      <w:bookmarkStart w:id="160" w:name="bookmark485"/>
      <w:bookmarkStart w:id="161" w:name="_Toc446422068"/>
      <w:r w:rsidRPr="00EB57E4">
        <w:rPr>
          <w:sz w:val="20"/>
          <w:szCs w:val="20"/>
        </w:rPr>
        <w:lastRenderedPageBreak/>
        <w:t>Тип Членистоногие.</w:t>
      </w:r>
      <w:bookmarkEnd w:id="160"/>
      <w:bookmarkEnd w:id="161"/>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 xml:space="preserve">Общая характеристика типа Членистоногие. Среды жизни. </w:t>
      </w:r>
      <w:r w:rsidRPr="00EB57E4">
        <w:rPr>
          <w:rStyle w:val="118"/>
          <w:sz w:val="20"/>
          <w:szCs w:val="20"/>
        </w:rPr>
        <w:t>Происхождение члени</w:t>
      </w:r>
      <w:r w:rsidRPr="00EB57E4">
        <w:rPr>
          <w:rStyle w:val="118"/>
          <w:sz w:val="20"/>
          <w:szCs w:val="20"/>
        </w:rPr>
        <w:softHyphen/>
        <w:t>стоногих.</w:t>
      </w:r>
      <w:r w:rsidRPr="00EB57E4">
        <w:rPr>
          <w:rStyle w:val="112"/>
          <w:sz w:val="20"/>
          <w:szCs w:val="20"/>
        </w:rPr>
        <w:t xml:space="preserve"> Охрана членистоногих.</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Класс Ракообразные. Особенности строения и жизнедеятельности ракообразных, их значение в природе и жизни человека.</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Класс Насекомые. Особенности строения и жизнедеятельности насекомых. Поведе</w:t>
      </w:r>
      <w:r w:rsidRPr="00EB57E4">
        <w:rPr>
          <w:rStyle w:val="112"/>
          <w:sz w:val="20"/>
          <w:szCs w:val="20"/>
        </w:rPr>
        <w:softHyphen/>
        <w:t>ние насекомых, инстинкты. Значение насекомых в природе и сельскохозяйственной дея</w:t>
      </w:r>
      <w:r w:rsidRPr="00EB57E4">
        <w:rPr>
          <w:rStyle w:val="112"/>
          <w:sz w:val="20"/>
          <w:szCs w:val="20"/>
        </w:rPr>
        <w:softHyphen/>
        <w:t xml:space="preserve">тельности человека. Насекомые - вредители. </w:t>
      </w:r>
      <w:r w:rsidRPr="00EB57E4">
        <w:rPr>
          <w:rStyle w:val="118"/>
          <w:sz w:val="20"/>
          <w:szCs w:val="20"/>
        </w:rPr>
        <w:t>Меры по сокращению численности насекомых-вредителей. Насекомые, снижающие численность вредителей растений.</w:t>
      </w:r>
      <w:r w:rsidRPr="00EB57E4">
        <w:rPr>
          <w:rStyle w:val="112"/>
          <w:sz w:val="20"/>
          <w:szCs w:val="20"/>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1F401B" w:rsidRPr="00EB57E4" w:rsidRDefault="001F401B" w:rsidP="001F401B">
      <w:pPr>
        <w:pStyle w:val="53"/>
        <w:keepNext/>
        <w:keepLines/>
        <w:shd w:val="clear" w:color="auto" w:fill="auto"/>
        <w:spacing w:before="0" w:after="0" w:line="200" w:lineRule="atLeast"/>
        <w:ind w:left="20" w:firstLine="700"/>
        <w:jc w:val="both"/>
        <w:outlineLvl w:val="9"/>
        <w:rPr>
          <w:sz w:val="20"/>
          <w:szCs w:val="20"/>
        </w:rPr>
      </w:pPr>
      <w:bookmarkStart w:id="162" w:name="bookmark486"/>
      <w:bookmarkStart w:id="163" w:name="_Toc446422069"/>
      <w:r w:rsidRPr="00EB57E4">
        <w:rPr>
          <w:sz w:val="20"/>
          <w:szCs w:val="20"/>
        </w:rPr>
        <w:t>Тип Хордовые.</w:t>
      </w:r>
      <w:bookmarkEnd w:id="162"/>
      <w:bookmarkEnd w:id="163"/>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w:t>
      </w:r>
      <w:r w:rsidRPr="00EB57E4">
        <w:rPr>
          <w:rStyle w:val="112"/>
          <w:sz w:val="20"/>
          <w:szCs w:val="20"/>
        </w:rPr>
        <w:softHyphen/>
        <w:t>водство и охрана рыбных запасов.</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EB57E4">
        <w:rPr>
          <w:rStyle w:val="118"/>
          <w:sz w:val="20"/>
          <w:szCs w:val="20"/>
        </w:rPr>
        <w:t>Происхождение земноводных.</w:t>
      </w:r>
      <w:r w:rsidRPr="00EB57E4">
        <w:rPr>
          <w:rStyle w:val="112"/>
          <w:sz w:val="20"/>
          <w:szCs w:val="20"/>
        </w:rPr>
        <w:t xml:space="preserve"> Многообразие современных земноводных и их охрана. Значение земно</w:t>
      </w:r>
      <w:r w:rsidRPr="00EB57E4">
        <w:rPr>
          <w:rStyle w:val="112"/>
          <w:sz w:val="20"/>
          <w:szCs w:val="20"/>
        </w:rPr>
        <w:softHyphen/>
        <w:t>водных в природе и жизни человека.</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w:t>
      </w:r>
      <w:r w:rsidRPr="00EB57E4">
        <w:rPr>
          <w:rStyle w:val="118"/>
          <w:sz w:val="20"/>
          <w:szCs w:val="20"/>
        </w:rPr>
        <w:t>Происхождение</w:t>
      </w:r>
      <w:r w:rsidRPr="00EB57E4">
        <w:rPr>
          <w:rStyle w:val="112"/>
          <w:sz w:val="20"/>
          <w:szCs w:val="20"/>
        </w:rPr>
        <w:t xml:space="preserve"> и многообразие древних пресмыкающихся. Значение пресмыкающихся в природе и жизни человека.</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EB57E4">
        <w:rPr>
          <w:rStyle w:val="118"/>
          <w:sz w:val="20"/>
          <w:szCs w:val="20"/>
        </w:rPr>
        <w:t>Сезонные явления в жизни птиц. Экологические группы птиц.</w:t>
      </w:r>
      <w:r w:rsidRPr="00EB57E4">
        <w:rPr>
          <w:rStyle w:val="112"/>
          <w:sz w:val="20"/>
          <w:szCs w:val="20"/>
        </w:rPr>
        <w:t xml:space="preserve"> Происхождение птиц. Значение птиц в природе и жизни человека. Охрана птиц. Пти</w:t>
      </w:r>
      <w:r w:rsidRPr="00EB57E4">
        <w:rPr>
          <w:rStyle w:val="112"/>
          <w:sz w:val="20"/>
          <w:szCs w:val="20"/>
        </w:rPr>
        <w:softHyphen/>
        <w:t xml:space="preserve">цеводство. </w:t>
      </w:r>
      <w:r w:rsidRPr="00EB57E4">
        <w:rPr>
          <w:rStyle w:val="118"/>
          <w:sz w:val="20"/>
          <w:szCs w:val="20"/>
        </w:rPr>
        <w:t>Домашние птицы, приемы выращивания и ухода за птицами.</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Класс Млекопитающие. Общая характеристика класса Млекопитающие. Среды жиз</w:t>
      </w:r>
      <w:r w:rsidRPr="00EB57E4">
        <w:rPr>
          <w:rStyle w:val="112"/>
          <w:sz w:val="20"/>
          <w:szCs w:val="20"/>
        </w:rPr>
        <w:softHyphen/>
        <w:t>ни млекопитающих. Особенности внешнего строения, скелета и мускулатуры млекопита</w:t>
      </w:r>
      <w:r w:rsidRPr="00EB57E4">
        <w:rPr>
          <w:rStyle w:val="112"/>
          <w:sz w:val="20"/>
          <w:szCs w:val="20"/>
        </w:rPr>
        <w:softHyphen/>
        <w:t xml:space="preserve">ющих. Органы полости тела. Нервная система и поведение млекопитающих, </w:t>
      </w:r>
      <w:r w:rsidRPr="00EB57E4">
        <w:rPr>
          <w:rStyle w:val="118"/>
          <w:sz w:val="20"/>
          <w:szCs w:val="20"/>
        </w:rPr>
        <w:t>рассудочное поведение.</w:t>
      </w:r>
      <w:r w:rsidRPr="00EB57E4">
        <w:rPr>
          <w:rStyle w:val="112"/>
          <w:sz w:val="20"/>
          <w:szCs w:val="20"/>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w:t>
      </w:r>
      <w:r w:rsidRPr="00EB57E4">
        <w:rPr>
          <w:rStyle w:val="112"/>
          <w:sz w:val="20"/>
          <w:szCs w:val="20"/>
        </w:rPr>
        <w:softHyphen/>
        <w:t>болеваний. Меры борьбы с грызунами. Меры предосторожности и первая помощь при уку</w:t>
      </w:r>
      <w:r w:rsidRPr="00EB57E4">
        <w:rPr>
          <w:rStyle w:val="112"/>
          <w:sz w:val="20"/>
          <w:szCs w:val="20"/>
        </w:rPr>
        <w:softHyphen/>
        <w:t>сах животных. Экологические группы млекопитающих. Сезонные явления в жизни млеко</w:t>
      </w:r>
      <w:r w:rsidRPr="00EB57E4">
        <w:rPr>
          <w:rStyle w:val="112"/>
          <w:sz w:val="20"/>
          <w:szCs w:val="20"/>
        </w:rPr>
        <w:softHyphen/>
        <w:t>питающих. Происхождение и значение млекопитающих. Охрана млекопитающих. Важ</w:t>
      </w:r>
      <w:r w:rsidRPr="00EB57E4">
        <w:rPr>
          <w:rStyle w:val="112"/>
          <w:sz w:val="20"/>
          <w:szCs w:val="20"/>
        </w:rPr>
        <w:softHyphen/>
        <w:t xml:space="preserve">нейшие породы домашних млекопитающих. Приемы выращивания и ухода за домашними млекопитающими. </w:t>
      </w:r>
      <w:r w:rsidRPr="00EB57E4">
        <w:rPr>
          <w:rStyle w:val="118"/>
          <w:sz w:val="20"/>
          <w:szCs w:val="20"/>
        </w:rPr>
        <w:t>Многообразие птиц и млекопитающих родного края.</w:t>
      </w:r>
    </w:p>
    <w:p w:rsidR="001F401B" w:rsidRPr="00EB57E4" w:rsidRDefault="001F401B" w:rsidP="001F401B">
      <w:pPr>
        <w:pStyle w:val="53"/>
        <w:keepNext/>
        <w:keepLines/>
        <w:shd w:val="clear" w:color="auto" w:fill="auto"/>
        <w:spacing w:before="0" w:after="0" w:line="200" w:lineRule="atLeast"/>
        <w:ind w:left="720" w:right="2200" w:firstLine="0"/>
        <w:jc w:val="both"/>
        <w:outlineLvl w:val="9"/>
        <w:rPr>
          <w:sz w:val="20"/>
          <w:szCs w:val="20"/>
        </w:rPr>
      </w:pPr>
      <w:bookmarkStart w:id="164" w:name="bookmark487"/>
      <w:bookmarkStart w:id="165" w:name="_Toc446422070"/>
      <w:r w:rsidRPr="00EB57E4">
        <w:rPr>
          <w:sz w:val="20"/>
          <w:szCs w:val="20"/>
        </w:rPr>
        <w:t>Человек и его здоровье. Введение в науки о человеке.</w:t>
      </w:r>
      <w:bookmarkEnd w:id="164"/>
      <w:bookmarkEnd w:id="165"/>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Значение знаний об особенностях строения и жизнедеятельности организма челове</w:t>
      </w:r>
      <w:r w:rsidRPr="00EB57E4">
        <w:rPr>
          <w:rStyle w:val="112"/>
          <w:sz w:val="20"/>
          <w:szCs w:val="20"/>
        </w:rPr>
        <w:softHyphen/>
        <w:t>ка для самопознания и сохранения здоровья. Комплекс наук, изучающих организм челове</w:t>
      </w:r>
      <w:r w:rsidRPr="00EB57E4">
        <w:rPr>
          <w:rStyle w:val="112"/>
          <w:sz w:val="20"/>
          <w:szCs w:val="20"/>
        </w:rPr>
        <w:softHyphen/>
        <w:t>ка. Научные методы изучения человеческого организма (наблюдение, измерение, экспери</w:t>
      </w:r>
      <w:r w:rsidRPr="00EB57E4">
        <w:rPr>
          <w:rStyle w:val="112"/>
          <w:sz w:val="20"/>
          <w:szCs w:val="20"/>
        </w:rPr>
        <w:softHyphen/>
        <w:t>мент). Место человека в системе животного мира. Сходства и отличия человека и живот</w:t>
      </w:r>
      <w:r w:rsidRPr="00EB57E4">
        <w:rPr>
          <w:rStyle w:val="112"/>
          <w:sz w:val="20"/>
          <w:szCs w:val="20"/>
        </w:rPr>
        <w:softHyphen/>
        <w:t>ных. Особенности человека как социального существа. Происхождение современного чело</w:t>
      </w:r>
      <w:r w:rsidRPr="00EB57E4">
        <w:rPr>
          <w:rStyle w:val="112"/>
          <w:sz w:val="20"/>
          <w:szCs w:val="20"/>
        </w:rPr>
        <w:softHyphen/>
        <w:t>века. Расы.</w:t>
      </w:r>
    </w:p>
    <w:p w:rsidR="001F401B" w:rsidRPr="00EB57E4" w:rsidRDefault="001F401B" w:rsidP="001F401B">
      <w:pPr>
        <w:pStyle w:val="53"/>
        <w:keepNext/>
        <w:keepLines/>
        <w:shd w:val="clear" w:color="auto" w:fill="auto"/>
        <w:spacing w:before="0" w:after="0" w:line="200" w:lineRule="atLeast"/>
        <w:ind w:left="380" w:firstLine="0"/>
        <w:jc w:val="both"/>
        <w:outlineLvl w:val="9"/>
        <w:rPr>
          <w:sz w:val="20"/>
          <w:szCs w:val="20"/>
        </w:rPr>
      </w:pPr>
      <w:bookmarkStart w:id="166" w:name="bookmark488"/>
      <w:bookmarkStart w:id="167" w:name="_Toc446422071"/>
      <w:r w:rsidRPr="00EB57E4">
        <w:rPr>
          <w:sz w:val="20"/>
          <w:szCs w:val="20"/>
        </w:rPr>
        <w:t>Общие свойства организма человека.</w:t>
      </w:r>
      <w:bookmarkEnd w:id="166"/>
      <w:bookmarkEnd w:id="167"/>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Клетка - основа строения, жизнедеятельности и развития организмов. Строение, хи</w:t>
      </w:r>
      <w:r w:rsidRPr="00EB57E4">
        <w:rPr>
          <w:rStyle w:val="112"/>
          <w:sz w:val="20"/>
          <w:szCs w:val="20"/>
        </w:rPr>
        <w:softHyphen/>
        <w:t>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w:t>
      </w:r>
    </w:p>
    <w:p w:rsidR="001F401B" w:rsidRPr="00EB57E4" w:rsidRDefault="001F401B" w:rsidP="001F401B">
      <w:pPr>
        <w:pStyle w:val="53"/>
        <w:keepNext/>
        <w:keepLines/>
        <w:shd w:val="clear" w:color="auto" w:fill="auto"/>
        <w:spacing w:before="0" w:after="0" w:line="200" w:lineRule="atLeast"/>
        <w:ind w:left="20" w:firstLine="700"/>
        <w:jc w:val="both"/>
        <w:outlineLvl w:val="9"/>
        <w:rPr>
          <w:sz w:val="20"/>
          <w:szCs w:val="20"/>
        </w:rPr>
      </w:pPr>
      <w:bookmarkStart w:id="168" w:name="bookmark489"/>
      <w:bookmarkStart w:id="169" w:name="_Toc446422072"/>
      <w:r w:rsidRPr="00EB57E4">
        <w:rPr>
          <w:sz w:val="20"/>
          <w:szCs w:val="20"/>
        </w:rPr>
        <w:t>Нейрогуморальная регуляция функций организма.</w:t>
      </w:r>
      <w:bookmarkEnd w:id="168"/>
      <w:bookmarkEnd w:id="169"/>
    </w:p>
    <w:p w:rsidR="001F401B" w:rsidRPr="00EB57E4" w:rsidRDefault="001F401B" w:rsidP="001F401B">
      <w:pPr>
        <w:pStyle w:val="72"/>
        <w:shd w:val="clear" w:color="auto" w:fill="auto"/>
        <w:spacing w:line="200" w:lineRule="atLeast"/>
        <w:ind w:left="20" w:firstLine="700"/>
        <w:jc w:val="both"/>
        <w:rPr>
          <w:sz w:val="20"/>
          <w:szCs w:val="20"/>
        </w:rPr>
      </w:pPr>
      <w:r w:rsidRPr="00EB57E4">
        <w:rPr>
          <w:rStyle w:val="112"/>
          <w:sz w:val="20"/>
          <w:szCs w:val="20"/>
        </w:rPr>
        <w:t>Регуляция функций организма, способы регуляции. Механизмы регуляции функций.</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w:t>
      </w:r>
      <w:r w:rsidRPr="00EB57E4">
        <w:rPr>
          <w:rStyle w:val="112"/>
          <w:sz w:val="20"/>
          <w:szCs w:val="20"/>
        </w:rPr>
        <w:softHyphen/>
        <w:t xml:space="preserve">торная дуга. Спинной мозг. Головной мозг. Большие полушария головного мозга. </w:t>
      </w:r>
      <w:r w:rsidRPr="00EB57E4">
        <w:rPr>
          <w:rStyle w:val="118"/>
          <w:sz w:val="20"/>
          <w:szCs w:val="20"/>
        </w:rPr>
        <w:t>Особен</w:t>
      </w:r>
      <w:r w:rsidRPr="00EB57E4">
        <w:rPr>
          <w:rStyle w:val="118"/>
          <w:sz w:val="20"/>
          <w:szCs w:val="20"/>
        </w:rPr>
        <w:softHyphen/>
        <w:t>ности развития головного мозга человека и его функциональная асимметрия.</w:t>
      </w:r>
      <w:r w:rsidRPr="00EB57E4">
        <w:rPr>
          <w:rStyle w:val="112"/>
          <w:sz w:val="20"/>
          <w:szCs w:val="20"/>
        </w:rPr>
        <w:t xml:space="preserve"> Нарушения деятельности нервной системы и их предупреждение.</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EB57E4">
        <w:rPr>
          <w:rStyle w:val="118"/>
          <w:sz w:val="20"/>
          <w:szCs w:val="20"/>
        </w:rPr>
        <w:t>эпифиз</w:t>
      </w:r>
      <w:r w:rsidRPr="00EB57E4">
        <w:rPr>
          <w:rStyle w:val="112"/>
          <w:sz w:val="20"/>
          <w:szCs w:val="20"/>
        </w:rPr>
        <w:t>, щи</w:t>
      </w:r>
      <w:r w:rsidRPr="00EB57E4">
        <w:rPr>
          <w:rStyle w:val="112"/>
          <w:sz w:val="20"/>
          <w:szCs w:val="20"/>
        </w:rPr>
        <w:softHyphen/>
        <w:t>товидная железа, надпочечники. Железы смешанной секреции: поджелудочная и половые железы. Регуляция функций эндокринных желез.</w:t>
      </w:r>
    </w:p>
    <w:p w:rsidR="001F401B" w:rsidRPr="00EB57E4" w:rsidRDefault="001F401B" w:rsidP="001F401B">
      <w:pPr>
        <w:pStyle w:val="53"/>
        <w:keepNext/>
        <w:keepLines/>
        <w:shd w:val="clear" w:color="auto" w:fill="auto"/>
        <w:spacing w:before="0" w:after="0" w:line="200" w:lineRule="atLeast"/>
        <w:ind w:left="20" w:firstLine="700"/>
        <w:jc w:val="both"/>
        <w:outlineLvl w:val="9"/>
        <w:rPr>
          <w:sz w:val="20"/>
          <w:szCs w:val="20"/>
        </w:rPr>
      </w:pPr>
      <w:bookmarkStart w:id="170" w:name="bookmark490"/>
      <w:bookmarkStart w:id="171" w:name="_Toc446422073"/>
      <w:r w:rsidRPr="00EB57E4">
        <w:rPr>
          <w:sz w:val="20"/>
          <w:szCs w:val="20"/>
        </w:rPr>
        <w:t>Опора и движение.</w:t>
      </w:r>
      <w:bookmarkEnd w:id="170"/>
      <w:bookmarkEnd w:id="171"/>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Опорно-двигательная система: строение, функции. Кость: химический состав, строе</w:t>
      </w:r>
      <w:r w:rsidRPr="00EB57E4">
        <w:rPr>
          <w:rStyle w:val="112"/>
          <w:sz w:val="20"/>
          <w:szCs w:val="20"/>
        </w:rPr>
        <w:softHyphen/>
        <w:t>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w:t>
      </w:r>
      <w:r w:rsidRPr="00EB57E4">
        <w:rPr>
          <w:rStyle w:val="112"/>
          <w:sz w:val="20"/>
          <w:szCs w:val="20"/>
        </w:rPr>
        <w:softHyphen/>
        <w:t>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1F401B" w:rsidRPr="00EB57E4" w:rsidRDefault="001F401B" w:rsidP="001F401B">
      <w:pPr>
        <w:pStyle w:val="53"/>
        <w:keepNext/>
        <w:keepLines/>
        <w:shd w:val="clear" w:color="auto" w:fill="auto"/>
        <w:spacing w:before="0" w:after="0" w:line="200" w:lineRule="atLeast"/>
        <w:ind w:left="20" w:firstLine="700"/>
        <w:jc w:val="both"/>
        <w:outlineLvl w:val="9"/>
        <w:rPr>
          <w:sz w:val="20"/>
          <w:szCs w:val="20"/>
        </w:rPr>
      </w:pPr>
      <w:bookmarkStart w:id="172" w:name="bookmark491"/>
      <w:bookmarkStart w:id="173" w:name="_Toc446422074"/>
      <w:r w:rsidRPr="00EB57E4">
        <w:rPr>
          <w:sz w:val="20"/>
          <w:szCs w:val="20"/>
        </w:rPr>
        <w:t>Кровь и кровообращение.</w:t>
      </w:r>
      <w:bookmarkEnd w:id="172"/>
      <w:bookmarkEnd w:id="173"/>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 xml:space="preserve">Функции крови и лимфы. Поддержание постоянства внутренней среды. </w:t>
      </w:r>
      <w:r w:rsidRPr="00EB57E4">
        <w:rPr>
          <w:rStyle w:val="118"/>
          <w:sz w:val="20"/>
          <w:szCs w:val="20"/>
        </w:rPr>
        <w:t xml:space="preserve">Гомеостаз. </w:t>
      </w:r>
      <w:r w:rsidRPr="00EB57E4">
        <w:rPr>
          <w:rStyle w:val="112"/>
          <w:sz w:val="20"/>
          <w:szCs w:val="20"/>
        </w:rPr>
        <w:t>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w:t>
      </w:r>
      <w:r w:rsidRPr="00EB57E4">
        <w:rPr>
          <w:rStyle w:val="112"/>
          <w:sz w:val="20"/>
          <w:szCs w:val="20"/>
        </w:rPr>
        <w:softHyphen/>
        <w:t xml:space="preserve">ющие на иммунитет. </w:t>
      </w:r>
      <w:r w:rsidRPr="00EB57E4">
        <w:rPr>
          <w:rStyle w:val="118"/>
          <w:sz w:val="20"/>
          <w:szCs w:val="20"/>
        </w:rPr>
        <w:t xml:space="preserve">Значение работ Л.Пастера и И.И. Мечникова в области иммунитета. </w:t>
      </w:r>
      <w:r w:rsidRPr="00EB57E4">
        <w:rPr>
          <w:rStyle w:val="112"/>
          <w:sz w:val="20"/>
          <w:szCs w:val="20"/>
        </w:rPr>
        <w:t xml:space="preserve">Роль прививок в борьбе с инфекционными заболеваниями. Кровеносная и лимфатическая системы: строение, </w:t>
      </w:r>
      <w:r w:rsidRPr="00EB57E4">
        <w:rPr>
          <w:rStyle w:val="112"/>
          <w:sz w:val="20"/>
          <w:szCs w:val="20"/>
        </w:rPr>
        <w:lastRenderedPageBreak/>
        <w:t xml:space="preserve">функции. Строение сосудов. Движение крови по сосудам. Строение и работа сердца. Сердечный цикл. Пульс. Давление крови. </w:t>
      </w:r>
      <w:r w:rsidRPr="00EB57E4">
        <w:rPr>
          <w:rStyle w:val="118"/>
          <w:sz w:val="20"/>
          <w:szCs w:val="20"/>
        </w:rPr>
        <w:t>Движение лимфы по сосудам.</w:t>
      </w:r>
      <w:r w:rsidRPr="00EB57E4">
        <w:rPr>
          <w:rStyle w:val="112"/>
          <w:sz w:val="20"/>
          <w:szCs w:val="20"/>
        </w:rPr>
        <w:t xml:space="preserve"> Гигиена сердечно-сосудистой системы. Профилактика сердечно-сосудистых заболеваний. Ви</w:t>
      </w:r>
      <w:r w:rsidRPr="00EB57E4">
        <w:rPr>
          <w:rStyle w:val="112"/>
          <w:sz w:val="20"/>
          <w:szCs w:val="20"/>
        </w:rPr>
        <w:softHyphen/>
        <w:t>ды кровотечений, приемы оказания первой помощи при кровотечениях.</w:t>
      </w:r>
    </w:p>
    <w:p w:rsidR="001F401B" w:rsidRPr="00EB57E4" w:rsidRDefault="001F401B" w:rsidP="001F401B">
      <w:pPr>
        <w:pStyle w:val="53"/>
        <w:keepNext/>
        <w:keepLines/>
        <w:shd w:val="clear" w:color="auto" w:fill="auto"/>
        <w:spacing w:before="0" w:after="0" w:line="200" w:lineRule="atLeast"/>
        <w:ind w:left="20" w:firstLine="700"/>
        <w:jc w:val="both"/>
        <w:outlineLvl w:val="9"/>
        <w:rPr>
          <w:sz w:val="20"/>
          <w:szCs w:val="20"/>
        </w:rPr>
      </w:pPr>
      <w:bookmarkStart w:id="174" w:name="bookmark492"/>
      <w:bookmarkStart w:id="175" w:name="_Toc446422075"/>
      <w:r w:rsidRPr="00EB57E4">
        <w:rPr>
          <w:sz w:val="20"/>
          <w:szCs w:val="20"/>
        </w:rPr>
        <w:t>Дыхание.</w:t>
      </w:r>
      <w:bookmarkEnd w:id="174"/>
      <w:bookmarkEnd w:id="175"/>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Дыхательная система: строение и функции. Этапы дыхания. Легочные объемы. Газо</w:t>
      </w:r>
      <w:r w:rsidRPr="00EB57E4">
        <w:rPr>
          <w:rStyle w:val="112"/>
          <w:sz w:val="20"/>
          <w:szCs w:val="20"/>
        </w:rPr>
        <w:softHyphen/>
        <w:t>обмен в легких и тканях. Регуляция дыхания. Гигиена дыхания. Вред табакокурения. Пре</w:t>
      </w:r>
      <w:r w:rsidRPr="00EB57E4">
        <w:rPr>
          <w:rStyle w:val="112"/>
          <w:sz w:val="20"/>
          <w:szCs w:val="20"/>
        </w:rPr>
        <w:softHyphen/>
        <w:t>дупреждение распространения инфекционных заболеваний и соблюдение мер профилакти</w:t>
      </w:r>
      <w:r w:rsidRPr="00EB57E4">
        <w:rPr>
          <w:rStyle w:val="112"/>
          <w:sz w:val="20"/>
          <w:szCs w:val="20"/>
        </w:rPr>
        <w:softHyphen/>
        <w:t>ки для защиты собственного организма. Первая помощь при остановке дыхания, спасении утопающего, отравлении угарным газом.</w:t>
      </w:r>
    </w:p>
    <w:p w:rsidR="001F401B" w:rsidRPr="00EB57E4" w:rsidRDefault="001F401B" w:rsidP="001F401B">
      <w:pPr>
        <w:pStyle w:val="53"/>
        <w:keepNext/>
        <w:keepLines/>
        <w:shd w:val="clear" w:color="auto" w:fill="auto"/>
        <w:spacing w:before="0" w:after="0" w:line="200" w:lineRule="atLeast"/>
        <w:ind w:left="20" w:firstLine="700"/>
        <w:jc w:val="both"/>
        <w:outlineLvl w:val="9"/>
        <w:rPr>
          <w:sz w:val="20"/>
          <w:szCs w:val="20"/>
        </w:rPr>
      </w:pPr>
      <w:bookmarkStart w:id="176" w:name="bookmark493"/>
      <w:bookmarkStart w:id="177" w:name="_Toc446422076"/>
      <w:r w:rsidRPr="00EB57E4">
        <w:rPr>
          <w:sz w:val="20"/>
          <w:szCs w:val="20"/>
        </w:rPr>
        <w:t>Пищеварение.</w:t>
      </w:r>
      <w:bookmarkEnd w:id="176"/>
      <w:bookmarkEnd w:id="177"/>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w:t>
      </w:r>
    </w:p>
    <w:p w:rsidR="001F401B" w:rsidRPr="00EB57E4" w:rsidRDefault="001F401B" w:rsidP="001F401B">
      <w:pPr>
        <w:pStyle w:val="72"/>
        <w:shd w:val="clear" w:color="auto" w:fill="auto"/>
        <w:spacing w:line="200" w:lineRule="atLeast"/>
        <w:ind w:left="20" w:right="20" w:firstLine="0"/>
        <w:jc w:val="both"/>
        <w:rPr>
          <w:sz w:val="20"/>
          <w:szCs w:val="20"/>
        </w:rPr>
      </w:pPr>
      <w:r w:rsidRPr="00EB57E4">
        <w:rPr>
          <w:rStyle w:val="112"/>
          <w:sz w:val="20"/>
          <w:szCs w:val="20"/>
        </w:rPr>
        <w:t>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 кишечных заболеваний.</w:t>
      </w:r>
    </w:p>
    <w:p w:rsidR="001F401B" w:rsidRPr="00EB57E4" w:rsidRDefault="001F401B" w:rsidP="001F401B">
      <w:pPr>
        <w:pStyle w:val="53"/>
        <w:keepNext/>
        <w:keepLines/>
        <w:shd w:val="clear" w:color="auto" w:fill="auto"/>
        <w:spacing w:before="0" w:after="0" w:line="200" w:lineRule="atLeast"/>
        <w:ind w:left="20" w:firstLine="700"/>
        <w:jc w:val="both"/>
        <w:outlineLvl w:val="9"/>
        <w:rPr>
          <w:sz w:val="20"/>
          <w:szCs w:val="20"/>
        </w:rPr>
      </w:pPr>
      <w:bookmarkStart w:id="178" w:name="bookmark494"/>
      <w:bookmarkStart w:id="179" w:name="_Toc446422077"/>
      <w:r w:rsidRPr="00EB57E4">
        <w:rPr>
          <w:sz w:val="20"/>
          <w:szCs w:val="20"/>
        </w:rPr>
        <w:t>Обмен веществ и энергии.</w:t>
      </w:r>
      <w:bookmarkEnd w:id="178"/>
      <w:bookmarkEnd w:id="179"/>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w:t>
      </w:r>
      <w:r w:rsidRPr="00EB57E4">
        <w:rPr>
          <w:rStyle w:val="112"/>
          <w:sz w:val="20"/>
          <w:szCs w:val="20"/>
        </w:rPr>
        <w:softHyphen/>
        <w:t>ционы. Нормы питания. Регуляция обмена веществ.</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 xml:space="preserve">Поддержание температуры тела. </w:t>
      </w:r>
      <w:r w:rsidRPr="00EB57E4">
        <w:rPr>
          <w:rStyle w:val="118"/>
          <w:sz w:val="20"/>
          <w:szCs w:val="20"/>
        </w:rPr>
        <w:t>Терморегуляция при разных условиях среды.</w:t>
      </w:r>
      <w:r w:rsidRPr="00EB57E4">
        <w:rPr>
          <w:rStyle w:val="112"/>
          <w:sz w:val="20"/>
          <w:szCs w:val="20"/>
        </w:rPr>
        <w:t xml:space="preserve"> Покро</w:t>
      </w:r>
      <w:r w:rsidRPr="00EB57E4">
        <w:rPr>
          <w:rStyle w:val="112"/>
          <w:sz w:val="20"/>
          <w:szCs w:val="20"/>
        </w:rPr>
        <w:softHyphen/>
        <w:t>вы тела. Уход за кожей, волосами, ногтями. Роль кожи в процессах терморегуляции. Прие</w:t>
      </w:r>
      <w:r w:rsidRPr="00EB57E4">
        <w:rPr>
          <w:rStyle w:val="112"/>
          <w:sz w:val="20"/>
          <w:szCs w:val="20"/>
        </w:rPr>
        <w:softHyphen/>
        <w:t>мы оказания первой помощи при травмах, ожогах, обморожениях и их профилактика.</w:t>
      </w:r>
    </w:p>
    <w:p w:rsidR="001F401B" w:rsidRPr="00EB57E4" w:rsidRDefault="001F401B" w:rsidP="001F401B">
      <w:pPr>
        <w:pStyle w:val="53"/>
        <w:keepNext/>
        <w:keepLines/>
        <w:shd w:val="clear" w:color="auto" w:fill="auto"/>
        <w:spacing w:before="0" w:after="0" w:line="200" w:lineRule="atLeast"/>
        <w:ind w:left="20" w:firstLine="700"/>
        <w:jc w:val="both"/>
        <w:outlineLvl w:val="9"/>
        <w:rPr>
          <w:sz w:val="20"/>
          <w:szCs w:val="20"/>
        </w:rPr>
      </w:pPr>
      <w:bookmarkStart w:id="180" w:name="bookmark495"/>
      <w:bookmarkStart w:id="181" w:name="_Toc446422078"/>
      <w:r w:rsidRPr="00EB57E4">
        <w:rPr>
          <w:sz w:val="20"/>
          <w:szCs w:val="20"/>
        </w:rPr>
        <w:t>Выделение.</w:t>
      </w:r>
      <w:bookmarkEnd w:id="180"/>
      <w:bookmarkEnd w:id="181"/>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w:t>
      </w:r>
      <w:r w:rsidRPr="00EB57E4">
        <w:rPr>
          <w:rStyle w:val="112"/>
          <w:sz w:val="20"/>
          <w:szCs w:val="20"/>
        </w:rPr>
        <w:softHyphen/>
        <w:t>преждения.</w:t>
      </w:r>
    </w:p>
    <w:p w:rsidR="001F401B" w:rsidRPr="00EB57E4" w:rsidRDefault="001F401B" w:rsidP="001F401B">
      <w:pPr>
        <w:pStyle w:val="53"/>
        <w:keepNext/>
        <w:keepLines/>
        <w:shd w:val="clear" w:color="auto" w:fill="auto"/>
        <w:spacing w:before="0" w:after="0" w:line="200" w:lineRule="atLeast"/>
        <w:ind w:left="20" w:firstLine="700"/>
        <w:jc w:val="both"/>
        <w:outlineLvl w:val="9"/>
        <w:rPr>
          <w:sz w:val="20"/>
          <w:szCs w:val="20"/>
        </w:rPr>
      </w:pPr>
      <w:bookmarkStart w:id="182" w:name="bookmark496"/>
      <w:bookmarkStart w:id="183" w:name="_Toc446422079"/>
      <w:r w:rsidRPr="00EB57E4">
        <w:rPr>
          <w:sz w:val="20"/>
          <w:szCs w:val="20"/>
        </w:rPr>
        <w:t>Размножение и развитие.</w:t>
      </w:r>
      <w:bookmarkEnd w:id="182"/>
      <w:bookmarkEnd w:id="183"/>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 xml:space="preserve">Половая система: строение и функции. Оплодотворение и внутриутробное развитие. </w:t>
      </w:r>
      <w:r w:rsidRPr="00EB57E4">
        <w:rPr>
          <w:rStyle w:val="118"/>
          <w:sz w:val="20"/>
          <w:szCs w:val="20"/>
        </w:rPr>
        <w:t>Роды.</w:t>
      </w:r>
      <w:r w:rsidRPr="00EB57E4">
        <w:rPr>
          <w:rStyle w:val="112"/>
          <w:sz w:val="20"/>
          <w:szCs w:val="20"/>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w:t>
      </w:r>
      <w:r w:rsidRPr="00EB57E4">
        <w:rPr>
          <w:rStyle w:val="112"/>
          <w:sz w:val="20"/>
          <w:szCs w:val="20"/>
        </w:rPr>
        <w:softHyphen/>
        <w:t>нировании семьи. Забота о репродуктивном здоровье. Инфекции, передающиеся половым путем и их профилактика. ВИЧ, профилактика СПИДа.</w:t>
      </w:r>
    </w:p>
    <w:p w:rsidR="001F401B" w:rsidRPr="00EB57E4" w:rsidRDefault="001F401B" w:rsidP="001F401B">
      <w:pPr>
        <w:pStyle w:val="53"/>
        <w:keepNext/>
        <w:keepLines/>
        <w:shd w:val="clear" w:color="auto" w:fill="auto"/>
        <w:spacing w:before="0" w:after="0" w:line="200" w:lineRule="atLeast"/>
        <w:ind w:left="20" w:firstLine="700"/>
        <w:jc w:val="both"/>
        <w:outlineLvl w:val="9"/>
        <w:rPr>
          <w:sz w:val="20"/>
          <w:szCs w:val="20"/>
        </w:rPr>
      </w:pPr>
      <w:bookmarkStart w:id="184" w:name="bookmark497"/>
      <w:bookmarkStart w:id="185" w:name="_Toc446422080"/>
      <w:r w:rsidRPr="00EB57E4">
        <w:rPr>
          <w:sz w:val="20"/>
          <w:szCs w:val="20"/>
        </w:rPr>
        <w:t>Сенсорные системы (анализаторы).</w:t>
      </w:r>
      <w:bookmarkEnd w:id="184"/>
      <w:bookmarkEnd w:id="185"/>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w:t>
      </w:r>
      <w:r w:rsidRPr="00EB57E4">
        <w:rPr>
          <w:rStyle w:val="112"/>
          <w:sz w:val="20"/>
          <w:szCs w:val="20"/>
        </w:rPr>
        <w:softHyphen/>
        <w:t>лочки и колбочки. Нарушения зрения и их предупреждение. Ухо и слух. Строение и функ</w:t>
      </w:r>
      <w:r w:rsidRPr="00EB57E4">
        <w:rPr>
          <w:rStyle w:val="112"/>
          <w:sz w:val="20"/>
          <w:szCs w:val="20"/>
        </w:rPr>
        <w:softHyphen/>
        <w:t>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1F401B" w:rsidRPr="00EB57E4" w:rsidRDefault="001F401B" w:rsidP="001F401B">
      <w:pPr>
        <w:pStyle w:val="53"/>
        <w:keepNext/>
        <w:keepLines/>
        <w:shd w:val="clear" w:color="auto" w:fill="auto"/>
        <w:spacing w:before="0" w:after="0" w:line="200" w:lineRule="atLeast"/>
        <w:ind w:left="20" w:firstLine="700"/>
        <w:jc w:val="both"/>
        <w:outlineLvl w:val="9"/>
        <w:rPr>
          <w:sz w:val="20"/>
          <w:szCs w:val="20"/>
        </w:rPr>
      </w:pPr>
      <w:bookmarkStart w:id="186" w:name="bookmark498"/>
      <w:bookmarkStart w:id="187" w:name="_Toc446422081"/>
      <w:r w:rsidRPr="00EB57E4">
        <w:rPr>
          <w:sz w:val="20"/>
          <w:szCs w:val="20"/>
        </w:rPr>
        <w:t>Высшая нервная деятельность.</w:t>
      </w:r>
      <w:bookmarkEnd w:id="186"/>
      <w:bookmarkEnd w:id="187"/>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 xml:space="preserve">Высшая нервная деятельность человека, </w:t>
      </w:r>
      <w:r w:rsidRPr="00EB57E4">
        <w:rPr>
          <w:rStyle w:val="118"/>
          <w:sz w:val="20"/>
          <w:szCs w:val="20"/>
        </w:rPr>
        <w:t>работы И. М. Сеченова, И. П. Павлова, А. А. Ухтомского и П. К. Анохина.</w:t>
      </w:r>
      <w:r w:rsidRPr="00EB57E4">
        <w:rPr>
          <w:rStyle w:val="112"/>
          <w:sz w:val="20"/>
          <w:szCs w:val="20"/>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w:t>
      </w:r>
      <w:r w:rsidRPr="00EB57E4">
        <w:rPr>
          <w:rStyle w:val="112"/>
          <w:sz w:val="20"/>
          <w:szCs w:val="20"/>
        </w:rPr>
        <w:softHyphen/>
        <w:t>века: осмысленность восприятия, словесно-логическое мышление, способность к накопле</w:t>
      </w:r>
      <w:r w:rsidRPr="00EB57E4">
        <w:rPr>
          <w:rStyle w:val="112"/>
          <w:sz w:val="20"/>
          <w:szCs w:val="20"/>
        </w:rPr>
        <w:softHyphen/>
        <w:t>нию и передаче из поколения в поколение информации. Индивидуальные особенности лич</w:t>
      </w:r>
      <w:r w:rsidRPr="00EB57E4">
        <w:rPr>
          <w:rStyle w:val="112"/>
          <w:sz w:val="20"/>
          <w:szCs w:val="20"/>
        </w:rPr>
        <w:softHyphen/>
        <w:t>ности: способности, темперамент, характер, одаренность. Психология и поведение челове</w:t>
      </w:r>
      <w:r w:rsidRPr="00EB57E4">
        <w:rPr>
          <w:rStyle w:val="112"/>
          <w:sz w:val="20"/>
          <w:szCs w:val="20"/>
        </w:rPr>
        <w:softHyphen/>
        <w:t xml:space="preserve">ка. Цели и мотивы деятельности. </w:t>
      </w:r>
      <w:r w:rsidRPr="00EB57E4">
        <w:rPr>
          <w:rStyle w:val="118"/>
          <w:sz w:val="20"/>
          <w:szCs w:val="20"/>
        </w:rPr>
        <w:t>Значение интеллектуальных, творческих и эстетических потребностей.</w:t>
      </w:r>
      <w:r w:rsidRPr="00EB57E4">
        <w:rPr>
          <w:rStyle w:val="112"/>
          <w:sz w:val="20"/>
          <w:szCs w:val="20"/>
        </w:rPr>
        <w:t xml:space="preserve"> Роль обучения и воспитания в развитии психики и поведения человека.</w:t>
      </w:r>
    </w:p>
    <w:p w:rsidR="001F401B" w:rsidRPr="00EB57E4" w:rsidRDefault="001F401B" w:rsidP="001F401B">
      <w:pPr>
        <w:pStyle w:val="53"/>
        <w:keepNext/>
        <w:keepLines/>
        <w:shd w:val="clear" w:color="auto" w:fill="auto"/>
        <w:spacing w:before="0" w:after="0" w:line="200" w:lineRule="atLeast"/>
        <w:ind w:left="20" w:firstLine="700"/>
        <w:jc w:val="both"/>
        <w:outlineLvl w:val="9"/>
        <w:rPr>
          <w:sz w:val="20"/>
          <w:szCs w:val="20"/>
        </w:rPr>
      </w:pPr>
      <w:bookmarkStart w:id="188" w:name="bookmark499"/>
      <w:bookmarkStart w:id="189" w:name="_Toc446422082"/>
      <w:r w:rsidRPr="00EB57E4">
        <w:rPr>
          <w:sz w:val="20"/>
          <w:szCs w:val="20"/>
        </w:rPr>
        <w:t>Здоровье человека и его охрана.</w:t>
      </w:r>
      <w:bookmarkEnd w:id="188"/>
      <w:bookmarkEnd w:id="189"/>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w:t>
      </w:r>
      <w:r w:rsidRPr="00EB57E4">
        <w:rPr>
          <w:rStyle w:val="112"/>
          <w:sz w:val="20"/>
          <w:szCs w:val="20"/>
        </w:rPr>
        <w:softHyphen/>
        <w:t>динамия, курение, употребление алкоголя, несбалансированное питание, стресс). Культура отношения к собственному здоровью и здоровью окружающих.</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 xml:space="preserve">Человек и окружающая среда. </w:t>
      </w:r>
      <w:r w:rsidRPr="00EB57E4">
        <w:rPr>
          <w:rStyle w:val="118"/>
          <w:sz w:val="20"/>
          <w:szCs w:val="20"/>
        </w:rPr>
        <w:t>Значение окружающей среды как источника веществ и энергии. Социальная и природная среда, адаптации к ним. Краткая характеристика ос</w:t>
      </w:r>
      <w:r w:rsidRPr="00EB57E4">
        <w:rPr>
          <w:rStyle w:val="118"/>
          <w:sz w:val="20"/>
          <w:szCs w:val="20"/>
        </w:rPr>
        <w:softHyphen/>
        <w:t>новных форм труда. Рациональная организация труда и отдыха.</w:t>
      </w:r>
      <w:r w:rsidRPr="00EB57E4">
        <w:rPr>
          <w:rStyle w:val="112"/>
          <w:sz w:val="20"/>
          <w:szCs w:val="20"/>
        </w:rPr>
        <w:t xml:space="preserve"> Соблюдение правил по</w:t>
      </w:r>
      <w:r w:rsidRPr="00EB57E4">
        <w:rPr>
          <w:rStyle w:val="112"/>
          <w:sz w:val="20"/>
          <w:szCs w:val="20"/>
        </w:rPr>
        <w:softHyphen/>
        <w:t>ведения в окружающей среде, в опасных и чрезвычайных ситуациях, как основа безопасно</w:t>
      </w:r>
      <w:r w:rsidRPr="00EB57E4">
        <w:rPr>
          <w:rStyle w:val="112"/>
          <w:sz w:val="20"/>
          <w:szCs w:val="20"/>
        </w:rPr>
        <w:softHyphen/>
        <w:t>сти собственной жизни. Зависимость здоровья человека от состояния окружающей среды.</w:t>
      </w:r>
    </w:p>
    <w:p w:rsidR="001F401B" w:rsidRPr="00EB57E4" w:rsidRDefault="001F401B" w:rsidP="001F401B">
      <w:pPr>
        <w:pStyle w:val="53"/>
        <w:keepNext/>
        <w:keepLines/>
        <w:shd w:val="clear" w:color="auto" w:fill="auto"/>
        <w:spacing w:before="0" w:after="0" w:line="200" w:lineRule="atLeast"/>
        <w:ind w:left="760" w:right="3800" w:firstLine="0"/>
        <w:jc w:val="both"/>
        <w:outlineLvl w:val="9"/>
        <w:rPr>
          <w:sz w:val="20"/>
          <w:szCs w:val="20"/>
        </w:rPr>
      </w:pPr>
      <w:bookmarkStart w:id="190" w:name="bookmark500"/>
      <w:bookmarkStart w:id="191" w:name="_Toc446422083"/>
      <w:r w:rsidRPr="00EB57E4">
        <w:rPr>
          <w:sz w:val="20"/>
          <w:szCs w:val="20"/>
        </w:rPr>
        <w:t>Общие биологические закономерности. Биология как наука.</w:t>
      </w:r>
      <w:bookmarkEnd w:id="190"/>
      <w:bookmarkEnd w:id="191"/>
    </w:p>
    <w:p w:rsidR="001F401B" w:rsidRPr="00EB57E4" w:rsidRDefault="001F401B" w:rsidP="001F401B">
      <w:pPr>
        <w:pStyle w:val="72"/>
        <w:shd w:val="clear" w:color="auto" w:fill="auto"/>
        <w:spacing w:line="200" w:lineRule="atLeast"/>
        <w:ind w:left="40" w:right="20" w:firstLine="720"/>
        <w:jc w:val="both"/>
        <w:rPr>
          <w:sz w:val="20"/>
          <w:szCs w:val="20"/>
        </w:rPr>
      </w:pPr>
      <w:r w:rsidRPr="00EB57E4">
        <w:rPr>
          <w:rStyle w:val="112"/>
          <w:sz w:val="20"/>
          <w:szCs w:val="20"/>
        </w:rPr>
        <w:t>Научные методы изучения, применяемые в биологии: наблюдение, описание, экспе</w:t>
      </w:r>
      <w:r w:rsidRPr="00EB57E4">
        <w:rPr>
          <w:rStyle w:val="112"/>
          <w:sz w:val="20"/>
          <w:szCs w:val="20"/>
        </w:rPr>
        <w:softHyphen/>
        <w:t xml:space="preserve">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EB57E4">
        <w:rPr>
          <w:rStyle w:val="118"/>
          <w:sz w:val="20"/>
          <w:szCs w:val="20"/>
        </w:rPr>
        <w:t>Живые природные объ</w:t>
      </w:r>
      <w:r w:rsidRPr="00EB57E4">
        <w:rPr>
          <w:rStyle w:val="118"/>
          <w:sz w:val="20"/>
          <w:szCs w:val="20"/>
        </w:rPr>
        <w:softHyphen/>
        <w:t>екты как система. Классификация живых природных объектов.</w:t>
      </w:r>
    </w:p>
    <w:p w:rsidR="001F401B" w:rsidRPr="00EB57E4" w:rsidRDefault="001F401B" w:rsidP="001F401B">
      <w:pPr>
        <w:pStyle w:val="53"/>
        <w:keepNext/>
        <w:keepLines/>
        <w:shd w:val="clear" w:color="auto" w:fill="auto"/>
        <w:spacing w:before="0" w:after="0" w:line="200" w:lineRule="atLeast"/>
        <w:ind w:left="40" w:firstLine="720"/>
        <w:jc w:val="both"/>
        <w:outlineLvl w:val="9"/>
        <w:rPr>
          <w:sz w:val="20"/>
          <w:szCs w:val="20"/>
        </w:rPr>
      </w:pPr>
      <w:bookmarkStart w:id="192" w:name="bookmark501"/>
      <w:bookmarkStart w:id="193" w:name="_Toc446422084"/>
      <w:r w:rsidRPr="00EB57E4">
        <w:rPr>
          <w:sz w:val="20"/>
          <w:szCs w:val="20"/>
        </w:rPr>
        <w:t>Клетка.</w:t>
      </w:r>
      <w:bookmarkEnd w:id="192"/>
      <w:bookmarkEnd w:id="193"/>
    </w:p>
    <w:p w:rsidR="001F401B" w:rsidRPr="00EB57E4" w:rsidRDefault="001F401B" w:rsidP="001F401B">
      <w:pPr>
        <w:pStyle w:val="72"/>
        <w:shd w:val="clear" w:color="auto" w:fill="auto"/>
        <w:spacing w:line="200" w:lineRule="atLeast"/>
        <w:ind w:left="40" w:right="20" w:firstLine="720"/>
        <w:jc w:val="both"/>
        <w:rPr>
          <w:sz w:val="20"/>
          <w:szCs w:val="20"/>
        </w:rPr>
      </w:pPr>
      <w:r w:rsidRPr="00EB57E4">
        <w:rPr>
          <w:rStyle w:val="112"/>
          <w:sz w:val="20"/>
          <w:szCs w:val="20"/>
        </w:rPr>
        <w:t>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w:t>
      </w:r>
      <w:r w:rsidRPr="00EB57E4">
        <w:rPr>
          <w:rStyle w:val="112"/>
          <w:sz w:val="20"/>
          <w:szCs w:val="20"/>
        </w:rPr>
        <w:softHyphen/>
        <w:t xml:space="preserve">гии в клетке. Хромосомы и гены. </w:t>
      </w:r>
      <w:r w:rsidRPr="00EB57E4">
        <w:rPr>
          <w:rStyle w:val="118"/>
          <w:sz w:val="20"/>
          <w:szCs w:val="20"/>
        </w:rPr>
        <w:t>Нарушения в строении и функционировании клеток - од</w:t>
      </w:r>
      <w:r w:rsidRPr="00EB57E4">
        <w:rPr>
          <w:rStyle w:val="118"/>
          <w:sz w:val="20"/>
          <w:szCs w:val="20"/>
        </w:rPr>
        <w:softHyphen/>
        <w:t>на из причин заболевания организма.</w:t>
      </w:r>
      <w:r w:rsidRPr="00EB57E4">
        <w:rPr>
          <w:rStyle w:val="112"/>
          <w:sz w:val="20"/>
          <w:szCs w:val="20"/>
        </w:rPr>
        <w:t xml:space="preserve"> Деление клетки - основа размножения, роста и разви</w:t>
      </w:r>
      <w:r w:rsidRPr="00EB57E4">
        <w:rPr>
          <w:rStyle w:val="112"/>
          <w:sz w:val="20"/>
          <w:szCs w:val="20"/>
        </w:rPr>
        <w:softHyphen/>
        <w:t>тия организмов.</w:t>
      </w:r>
    </w:p>
    <w:p w:rsidR="001F401B" w:rsidRPr="00EB57E4" w:rsidRDefault="001F401B" w:rsidP="001F401B">
      <w:pPr>
        <w:pStyle w:val="53"/>
        <w:keepNext/>
        <w:keepLines/>
        <w:shd w:val="clear" w:color="auto" w:fill="auto"/>
        <w:spacing w:before="0" w:after="0" w:line="200" w:lineRule="atLeast"/>
        <w:ind w:left="40" w:firstLine="720"/>
        <w:jc w:val="both"/>
        <w:outlineLvl w:val="9"/>
        <w:rPr>
          <w:sz w:val="20"/>
          <w:szCs w:val="20"/>
        </w:rPr>
      </w:pPr>
      <w:bookmarkStart w:id="194" w:name="bookmark502"/>
      <w:bookmarkStart w:id="195" w:name="_Toc446422085"/>
      <w:r w:rsidRPr="00EB57E4">
        <w:rPr>
          <w:sz w:val="20"/>
          <w:szCs w:val="20"/>
        </w:rPr>
        <w:lastRenderedPageBreak/>
        <w:t>Организм.</w:t>
      </w:r>
      <w:bookmarkEnd w:id="194"/>
      <w:bookmarkEnd w:id="195"/>
    </w:p>
    <w:p w:rsidR="001F401B" w:rsidRPr="00EB57E4" w:rsidRDefault="001F401B" w:rsidP="001F401B">
      <w:pPr>
        <w:pStyle w:val="72"/>
        <w:shd w:val="clear" w:color="auto" w:fill="auto"/>
        <w:spacing w:line="200" w:lineRule="atLeast"/>
        <w:ind w:left="40" w:right="20" w:firstLine="720"/>
        <w:jc w:val="both"/>
        <w:rPr>
          <w:sz w:val="20"/>
          <w:szCs w:val="20"/>
        </w:rPr>
      </w:pPr>
      <w:r w:rsidRPr="00EB57E4">
        <w:rPr>
          <w:rStyle w:val="112"/>
          <w:sz w:val="20"/>
          <w:szCs w:val="20"/>
        </w:rPr>
        <w:t>Клеточные и неклеточные формы жизни. Вирусы. Одноклеточные и многоклеточ</w:t>
      </w:r>
      <w:r w:rsidRPr="00EB57E4">
        <w:rPr>
          <w:rStyle w:val="112"/>
          <w:sz w:val="20"/>
          <w:szCs w:val="20"/>
        </w:rPr>
        <w:softHyphen/>
        <w:t>ные организмы. Особенности химического состава организмов: неорганические и органи</w:t>
      </w:r>
      <w:r w:rsidRPr="00EB57E4">
        <w:rPr>
          <w:rStyle w:val="112"/>
          <w:sz w:val="20"/>
          <w:szCs w:val="20"/>
        </w:rPr>
        <w:softHyphen/>
        <w:t xml:space="preserve">ческие вещества, их роль в организме. Обмен веществ и превращения энергии - признак живых организмов. </w:t>
      </w:r>
      <w:r w:rsidRPr="00EB57E4">
        <w:rPr>
          <w:rStyle w:val="118"/>
          <w:sz w:val="20"/>
          <w:szCs w:val="20"/>
        </w:rPr>
        <w:t>Питание, дыхание, транспорт веществ, удаление продуктов обмена, координация и регуляция функций, движение и опора у растений и животных.</w:t>
      </w:r>
      <w:r w:rsidRPr="00EB57E4">
        <w:rPr>
          <w:rStyle w:val="112"/>
          <w:sz w:val="20"/>
          <w:szCs w:val="20"/>
        </w:rPr>
        <w:t xml:space="preserve"> Рост и раз</w:t>
      </w:r>
      <w:r w:rsidRPr="00EB57E4">
        <w:rPr>
          <w:rStyle w:val="112"/>
          <w:sz w:val="20"/>
          <w:szCs w:val="20"/>
        </w:rPr>
        <w:softHyphen/>
        <w:t>витие организмов. Размножение. Бесполое и половое размножение. Половые клетки. Опло</w:t>
      </w:r>
      <w:r w:rsidRPr="00EB57E4">
        <w:rPr>
          <w:rStyle w:val="112"/>
          <w:sz w:val="20"/>
          <w:szCs w:val="20"/>
        </w:rPr>
        <w:softHyphen/>
        <w:t>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1F401B" w:rsidRPr="00EB57E4" w:rsidRDefault="001F401B" w:rsidP="001F401B">
      <w:pPr>
        <w:pStyle w:val="53"/>
        <w:keepNext/>
        <w:keepLines/>
        <w:shd w:val="clear" w:color="auto" w:fill="auto"/>
        <w:spacing w:before="0" w:after="0" w:line="200" w:lineRule="atLeast"/>
        <w:ind w:left="40" w:firstLine="720"/>
        <w:jc w:val="both"/>
        <w:outlineLvl w:val="9"/>
        <w:rPr>
          <w:sz w:val="20"/>
          <w:szCs w:val="20"/>
        </w:rPr>
      </w:pPr>
      <w:bookmarkStart w:id="196" w:name="bookmark503"/>
      <w:bookmarkStart w:id="197" w:name="_Toc446422086"/>
      <w:r w:rsidRPr="00EB57E4">
        <w:rPr>
          <w:sz w:val="20"/>
          <w:szCs w:val="20"/>
        </w:rPr>
        <w:t>Вид.</w:t>
      </w:r>
      <w:bookmarkEnd w:id="196"/>
      <w:bookmarkEnd w:id="197"/>
    </w:p>
    <w:p w:rsidR="001F401B" w:rsidRPr="00EB57E4" w:rsidRDefault="001F401B" w:rsidP="001F401B">
      <w:pPr>
        <w:pStyle w:val="72"/>
        <w:shd w:val="clear" w:color="auto" w:fill="auto"/>
        <w:spacing w:line="200" w:lineRule="atLeast"/>
        <w:ind w:left="40" w:right="20" w:firstLine="720"/>
        <w:jc w:val="both"/>
        <w:rPr>
          <w:sz w:val="20"/>
          <w:szCs w:val="20"/>
        </w:rPr>
      </w:pPr>
      <w:r w:rsidRPr="00EB57E4">
        <w:rPr>
          <w:rStyle w:val="112"/>
          <w:sz w:val="20"/>
          <w:szCs w:val="20"/>
        </w:rPr>
        <w:t>Вид, признаки вида. Вид как основная систематическая категория живого. Популя</w:t>
      </w:r>
      <w:r w:rsidRPr="00EB57E4">
        <w:rPr>
          <w:rStyle w:val="112"/>
          <w:sz w:val="20"/>
          <w:szCs w:val="20"/>
        </w:rPr>
        <w:softHyphen/>
        <w:t>ция как форма существования вида в природе. Популяция как единица эволюции. Ч. Дар</w:t>
      </w:r>
      <w:r w:rsidRPr="00EB57E4">
        <w:rPr>
          <w:rStyle w:val="112"/>
          <w:sz w:val="20"/>
          <w:szCs w:val="20"/>
        </w:rPr>
        <w:softHyphen/>
        <w:t>вин - основоположник учения об эволюции. Основные движущие силы эволюции в приро</w:t>
      </w:r>
      <w:r w:rsidRPr="00EB57E4">
        <w:rPr>
          <w:rStyle w:val="112"/>
          <w:sz w:val="20"/>
          <w:szCs w:val="20"/>
        </w:rPr>
        <w:softHyphen/>
        <w:t>де. Результаты эволюции: многообразие видов, приспособленность организмов к среде оби</w:t>
      </w:r>
      <w:r w:rsidRPr="00EB57E4">
        <w:rPr>
          <w:rStyle w:val="112"/>
          <w:sz w:val="20"/>
          <w:szCs w:val="20"/>
        </w:rPr>
        <w:softHyphen/>
        <w:t xml:space="preserve">тания. </w:t>
      </w:r>
      <w:r w:rsidRPr="00EB57E4">
        <w:rPr>
          <w:rStyle w:val="118"/>
          <w:sz w:val="20"/>
          <w:szCs w:val="20"/>
        </w:rPr>
        <w:t>Усложнение растений и животных в процессе эволюции. Происхождение основных систематических групп растений и животных.</w:t>
      </w:r>
      <w:r w:rsidRPr="00EB57E4">
        <w:rPr>
          <w:rStyle w:val="112"/>
          <w:sz w:val="20"/>
          <w:szCs w:val="20"/>
        </w:rPr>
        <w:t xml:space="preserve"> Применение знаний о наследственности, изменчивости и искусственном отборе при выведении новых пород животных, сортов рас</w:t>
      </w:r>
      <w:r w:rsidRPr="00EB57E4">
        <w:rPr>
          <w:rStyle w:val="112"/>
          <w:sz w:val="20"/>
          <w:szCs w:val="20"/>
        </w:rPr>
        <w:softHyphen/>
        <w:t>тений и штаммов микроорганизмов.</w:t>
      </w:r>
    </w:p>
    <w:p w:rsidR="001F401B" w:rsidRPr="00EB57E4" w:rsidRDefault="001F401B" w:rsidP="001F401B">
      <w:pPr>
        <w:pStyle w:val="53"/>
        <w:keepNext/>
        <w:keepLines/>
        <w:shd w:val="clear" w:color="auto" w:fill="auto"/>
        <w:spacing w:before="0" w:after="0" w:line="200" w:lineRule="atLeast"/>
        <w:ind w:left="40" w:firstLine="720"/>
        <w:jc w:val="both"/>
        <w:outlineLvl w:val="9"/>
        <w:rPr>
          <w:sz w:val="20"/>
          <w:szCs w:val="20"/>
        </w:rPr>
      </w:pPr>
      <w:bookmarkStart w:id="198" w:name="bookmark504"/>
      <w:bookmarkStart w:id="199" w:name="_Toc446422087"/>
      <w:r w:rsidRPr="00EB57E4">
        <w:rPr>
          <w:sz w:val="20"/>
          <w:szCs w:val="20"/>
        </w:rPr>
        <w:t>Экосистемы.</w:t>
      </w:r>
      <w:bookmarkEnd w:id="198"/>
      <w:bookmarkEnd w:id="199"/>
    </w:p>
    <w:p w:rsidR="001F401B" w:rsidRPr="00EB57E4" w:rsidRDefault="001F401B" w:rsidP="001F401B">
      <w:pPr>
        <w:pStyle w:val="72"/>
        <w:shd w:val="clear" w:color="auto" w:fill="auto"/>
        <w:spacing w:line="200" w:lineRule="atLeast"/>
        <w:ind w:left="40" w:right="20" w:firstLine="720"/>
        <w:jc w:val="both"/>
        <w:rPr>
          <w:sz w:val="20"/>
          <w:szCs w:val="20"/>
        </w:rPr>
      </w:pPr>
      <w:r w:rsidRPr="00EB57E4">
        <w:rPr>
          <w:rStyle w:val="112"/>
          <w:sz w:val="20"/>
          <w:szCs w:val="20"/>
        </w:rPr>
        <w:t>Экология, экологические факторы, их влияние на организмы. Экосистемная органи</w:t>
      </w:r>
      <w:r w:rsidRPr="00EB57E4">
        <w:rPr>
          <w:rStyle w:val="112"/>
          <w:sz w:val="20"/>
          <w:szCs w:val="20"/>
        </w:rPr>
        <w:softHyphen/>
        <w:t>зация живой природы. Экосистема, ее основные компоненты. Структура экосистемы. Пи</w:t>
      </w:r>
      <w:r w:rsidRPr="00EB57E4">
        <w:rPr>
          <w:rStyle w:val="112"/>
          <w:sz w:val="20"/>
          <w:szCs w:val="20"/>
        </w:rPr>
        <w:softHyphen/>
        <w:t>щевые связи в экосистеме. Взаимодействие популяций разных видов в экосистеме. Есте</w:t>
      </w:r>
      <w:r w:rsidRPr="00EB57E4">
        <w:rPr>
          <w:rStyle w:val="112"/>
          <w:sz w:val="20"/>
          <w:szCs w:val="20"/>
        </w:rPr>
        <w:softHyphen/>
        <w:t>ственная экосистема (биогеоценоз). Агроэкосистема (агроценоз) как искусственное сооб</w:t>
      </w:r>
      <w:r w:rsidRPr="00EB57E4">
        <w:rPr>
          <w:rStyle w:val="112"/>
          <w:sz w:val="20"/>
          <w:szCs w:val="20"/>
        </w:rPr>
        <w:softHyphen/>
        <w:t xml:space="preserve">щество организмов. </w:t>
      </w:r>
      <w:r w:rsidRPr="00EB57E4">
        <w:rPr>
          <w:rStyle w:val="118"/>
          <w:sz w:val="20"/>
          <w:szCs w:val="20"/>
        </w:rPr>
        <w:t xml:space="preserve">Круговорот веществ и поток энергии в биогеоценозах. </w:t>
      </w:r>
      <w:r w:rsidRPr="00EB57E4">
        <w:rPr>
          <w:rStyle w:val="112"/>
          <w:sz w:val="20"/>
          <w:szCs w:val="20"/>
        </w:rPr>
        <w:t xml:space="preserve">Биосфера- глобальная экосистема. В. И. Вернадский - основоположник учения о биосфере. Структура биосферы. Распространение и роль живого вещества в биосфере. </w:t>
      </w:r>
      <w:r w:rsidRPr="00EB57E4">
        <w:rPr>
          <w:rStyle w:val="118"/>
          <w:sz w:val="20"/>
          <w:szCs w:val="20"/>
        </w:rPr>
        <w:t>Ноосфера .Краткая исто</w:t>
      </w:r>
      <w:r w:rsidRPr="00EB57E4">
        <w:rPr>
          <w:rStyle w:val="118"/>
          <w:sz w:val="20"/>
          <w:szCs w:val="20"/>
        </w:rPr>
        <w:softHyphen/>
        <w:t>рия эволюции биосферы.</w:t>
      </w:r>
      <w:r w:rsidRPr="00EB57E4">
        <w:rPr>
          <w:rStyle w:val="112"/>
          <w:sz w:val="20"/>
          <w:szCs w:val="20"/>
        </w:rPr>
        <w:t xml:space="preserve"> Значение охраны биосферы для сохранения жизни на Земле. Био</w:t>
      </w:r>
      <w:r w:rsidRPr="00EB57E4">
        <w:rPr>
          <w:rStyle w:val="112"/>
          <w:sz w:val="20"/>
          <w:szCs w:val="20"/>
        </w:rPr>
        <w:softHyphen/>
        <w:t>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w:t>
      </w:r>
      <w:r w:rsidRPr="00EB57E4">
        <w:rPr>
          <w:rStyle w:val="112"/>
          <w:sz w:val="20"/>
          <w:szCs w:val="20"/>
        </w:rPr>
        <w:softHyphen/>
        <w:t>мы и экосистемы.</w:t>
      </w:r>
    </w:p>
    <w:p w:rsidR="001F401B" w:rsidRPr="00EB57E4" w:rsidRDefault="001F401B" w:rsidP="001F401B">
      <w:pPr>
        <w:pStyle w:val="53"/>
        <w:keepNext/>
        <w:keepLines/>
        <w:shd w:val="clear" w:color="auto" w:fill="auto"/>
        <w:spacing w:before="0" w:after="0" w:line="200" w:lineRule="atLeast"/>
        <w:ind w:left="40" w:right="20" w:firstLine="720"/>
        <w:jc w:val="both"/>
        <w:outlineLvl w:val="9"/>
        <w:rPr>
          <w:sz w:val="20"/>
          <w:szCs w:val="20"/>
        </w:rPr>
      </w:pPr>
      <w:bookmarkStart w:id="200" w:name="bookmark505"/>
      <w:bookmarkStart w:id="201" w:name="_Toc446422088"/>
      <w:r w:rsidRPr="00EB57E4">
        <w:rPr>
          <w:sz w:val="20"/>
          <w:szCs w:val="20"/>
        </w:rPr>
        <w:t>Примерный список лабораторных и практических работ по разделу «Живые организмы»:</w:t>
      </w:r>
      <w:bookmarkEnd w:id="200"/>
      <w:bookmarkEnd w:id="201"/>
    </w:p>
    <w:p w:rsidR="001F401B" w:rsidRPr="00EB57E4" w:rsidRDefault="001F401B" w:rsidP="00E43503">
      <w:pPr>
        <w:pStyle w:val="72"/>
        <w:numPr>
          <w:ilvl w:val="0"/>
          <w:numId w:val="60"/>
        </w:numPr>
        <w:shd w:val="clear" w:color="auto" w:fill="auto"/>
        <w:tabs>
          <w:tab w:val="left" w:pos="1437"/>
        </w:tabs>
        <w:spacing w:line="200" w:lineRule="atLeast"/>
        <w:ind w:left="40" w:firstLine="720"/>
        <w:jc w:val="both"/>
        <w:rPr>
          <w:sz w:val="20"/>
          <w:szCs w:val="20"/>
        </w:rPr>
      </w:pPr>
      <w:r w:rsidRPr="00EB57E4">
        <w:rPr>
          <w:rStyle w:val="112"/>
          <w:sz w:val="20"/>
          <w:szCs w:val="20"/>
        </w:rPr>
        <w:t>Изучение устройства увеличительных приборов и правил работы с ними;</w:t>
      </w:r>
    </w:p>
    <w:p w:rsidR="001F401B" w:rsidRPr="00EB57E4" w:rsidRDefault="001F401B" w:rsidP="00E43503">
      <w:pPr>
        <w:pStyle w:val="72"/>
        <w:numPr>
          <w:ilvl w:val="0"/>
          <w:numId w:val="60"/>
        </w:numPr>
        <w:shd w:val="clear" w:color="auto" w:fill="auto"/>
        <w:tabs>
          <w:tab w:val="left" w:pos="1461"/>
        </w:tabs>
        <w:spacing w:line="200" w:lineRule="atLeast"/>
        <w:ind w:left="40" w:firstLine="720"/>
        <w:jc w:val="both"/>
        <w:rPr>
          <w:sz w:val="20"/>
          <w:szCs w:val="20"/>
        </w:rPr>
      </w:pPr>
      <w:r w:rsidRPr="00EB57E4">
        <w:rPr>
          <w:rStyle w:val="112"/>
          <w:sz w:val="20"/>
          <w:szCs w:val="20"/>
        </w:rPr>
        <w:t>Приготовление микропрепарата кожицы чешуи лука (мякоти плода томата);</w:t>
      </w:r>
    </w:p>
    <w:p w:rsidR="001F401B" w:rsidRPr="00EB57E4" w:rsidRDefault="001F401B" w:rsidP="00E43503">
      <w:pPr>
        <w:pStyle w:val="72"/>
        <w:numPr>
          <w:ilvl w:val="0"/>
          <w:numId w:val="60"/>
        </w:numPr>
        <w:shd w:val="clear" w:color="auto" w:fill="auto"/>
        <w:tabs>
          <w:tab w:val="left" w:pos="1456"/>
        </w:tabs>
        <w:spacing w:line="200" w:lineRule="atLeast"/>
        <w:ind w:left="40" w:firstLine="720"/>
        <w:jc w:val="both"/>
        <w:rPr>
          <w:sz w:val="20"/>
          <w:szCs w:val="20"/>
        </w:rPr>
      </w:pPr>
      <w:r w:rsidRPr="00EB57E4">
        <w:rPr>
          <w:rStyle w:val="112"/>
          <w:sz w:val="20"/>
          <w:szCs w:val="20"/>
        </w:rPr>
        <w:t>Изучение органов цветкового растения;</w:t>
      </w:r>
    </w:p>
    <w:p w:rsidR="001F401B" w:rsidRPr="00EB57E4" w:rsidRDefault="001F401B" w:rsidP="00E43503">
      <w:pPr>
        <w:pStyle w:val="72"/>
        <w:numPr>
          <w:ilvl w:val="0"/>
          <w:numId w:val="60"/>
        </w:numPr>
        <w:shd w:val="clear" w:color="auto" w:fill="auto"/>
        <w:tabs>
          <w:tab w:val="left" w:pos="1461"/>
        </w:tabs>
        <w:spacing w:line="200" w:lineRule="atLeast"/>
        <w:ind w:left="40" w:firstLine="720"/>
        <w:jc w:val="both"/>
        <w:rPr>
          <w:sz w:val="20"/>
          <w:szCs w:val="20"/>
        </w:rPr>
      </w:pPr>
      <w:r w:rsidRPr="00EB57E4">
        <w:rPr>
          <w:rStyle w:val="112"/>
          <w:sz w:val="20"/>
          <w:szCs w:val="20"/>
        </w:rPr>
        <w:t>Изучение строения позвоночного животного;</w:t>
      </w:r>
    </w:p>
    <w:tbl>
      <w:tblPr>
        <w:tblOverlap w:val="never"/>
        <w:tblW w:w="0" w:type="auto"/>
        <w:jc w:val="center"/>
        <w:tblLayout w:type="fixed"/>
        <w:tblCellMar>
          <w:left w:w="10" w:type="dxa"/>
          <w:right w:w="10" w:type="dxa"/>
        </w:tblCellMar>
        <w:tblLook w:val="00A0" w:firstRow="1" w:lastRow="0" w:firstColumn="1" w:lastColumn="0" w:noHBand="0" w:noVBand="0"/>
      </w:tblPr>
      <w:tblGrid>
        <w:gridCol w:w="1210"/>
        <w:gridCol w:w="8342"/>
      </w:tblGrid>
      <w:tr w:rsidR="001F401B" w:rsidRPr="00EB57E4" w:rsidTr="001F401B">
        <w:trPr>
          <w:trHeight w:hRule="exact" w:val="302"/>
          <w:jc w:val="center"/>
        </w:trPr>
        <w:tc>
          <w:tcPr>
            <w:tcW w:w="1210"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left="760" w:firstLine="0"/>
              <w:jc w:val="both"/>
              <w:rPr>
                <w:sz w:val="20"/>
                <w:szCs w:val="20"/>
              </w:rPr>
            </w:pPr>
            <w:r w:rsidRPr="00EB57E4">
              <w:rPr>
                <w:rStyle w:val="112"/>
                <w:sz w:val="20"/>
                <w:szCs w:val="20"/>
              </w:rPr>
              <w:t>5.</w:t>
            </w:r>
          </w:p>
        </w:tc>
        <w:tc>
          <w:tcPr>
            <w:tcW w:w="8342"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left="240" w:firstLine="0"/>
              <w:jc w:val="both"/>
              <w:rPr>
                <w:sz w:val="20"/>
                <w:szCs w:val="20"/>
              </w:rPr>
            </w:pPr>
            <w:r w:rsidRPr="00EB57E4">
              <w:rPr>
                <w:rStyle w:val="118"/>
                <w:sz w:val="20"/>
                <w:szCs w:val="20"/>
              </w:rPr>
              <w:t>Выявление передвижение воды и минеральных веществ в растении;</w:t>
            </w:r>
          </w:p>
        </w:tc>
      </w:tr>
      <w:tr w:rsidR="001F401B" w:rsidRPr="00EB57E4" w:rsidTr="001F401B">
        <w:trPr>
          <w:trHeight w:hRule="exact" w:val="254"/>
          <w:jc w:val="center"/>
        </w:trPr>
        <w:tc>
          <w:tcPr>
            <w:tcW w:w="1210"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left="760" w:firstLine="0"/>
              <w:jc w:val="both"/>
              <w:rPr>
                <w:sz w:val="20"/>
                <w:szCs w:val="20"/>
              </w:rPr>
            </w:pPr>
            <w:r w:rsidRPr="00EB57E4">
              <w:rPr>
                <w:rStyle w:val="112"/>
                <w:sz w:val="20"/>
                <w:szCs w:val="20"/>
              </w:rPr>
              <w:t>6.</w:t>
            </w:r>
          </w:p>
        </w:tc>
        <w:tc>
          <w:tcPr>
            <w:tcW w:w="8342"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left="240" w:firstLine="0"/>
              <w:jc w:val="both"/>
              <w:rPr>
                <w:sz w:val="20"/>
                <w:szCs w:val="20"/>
              </w:rPr>
            </w:pPr>
            <w:r w:rsidRPr="00EB57E4">
              <w:rPr>
                <w:rStyle w:val="112"/>
                <w:sz w:val="20"/>
                <w:szCs w:val="20"/>
              </w:rPr>
              <w:t>Изучение строения семян однодольных и двудольных растений;</w:t>
            </w:r>
          </w:p>
        </w:tc>
      </w:tr>
      <w:tr w:rsidR="001F401B" w:rsidRPr="00EB57E4" w:rsidTr="001F401B">
        <w:trPr>
          <w:trHeight w:hRule="exact" w:val="283"/>
          <w:jc w:val="center"/>
        </w:trPr>
        <w:tc>
          <w:tcPr>
            <w:tcW w:w="1210"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left="760" w:firstLine="0"/>
              <w:jc w:val="both"/>
              <w:rPr>
                <w:sz w:val="20"/>
                <w:szCs w:val="20"/>
              </w:rPr>
            </w:pPr>
            <w:r w:rsidRPr="00EB57E4">
              <w:rPr>
                <w:rStyle w:val="112"/>
                <w:sz w:val="20"/>
                <w:szCs w:val="20"/>
              </w:rPr>
              <w:t>7.</w:t>
            </w:r>
          </w:p>
        </w:tc>
        <w:tc>
          <w:tcPr>
            <w:tcW w:w="8342"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left="240" w:firstLine="0"/>
              <w:jc w:val="both"/>
              <w:rPr>
                <w:sz w:val="20"/>
                <w:szCs w:val="20"/>
              </w:rPr>
            </w:pPr>
            <w:r w:rsidRPr="00EB57E4">
              <w:rPr>
                <w:rStyle w:val="118"/>
                <w:sz w:val="20"/>
                <w:szCs w:val="20"/>
              </w:rPr>
              <w:t>Изучение строения водорослей</w:t>
            </w:r>
            <w:r w:rsidRPr="00EB57E4">
              <w:rPr>
                <w:rStyle w:val="112"/>
                <w:sz w:val="20"/>
                <w:szCs w:val="20"/>
              </w:rPr>
              <w:t>;</w:t>
            </w:r>
          </w:p>
        </w:tc>
      </w:tr>
      <w:tr w:rsidR="001F401B" w:rsidRPr="00EB57E4" w:rsidTr="001F401B">
        <w:trPr>
          <w:trHeight w:hRule="exact" w:val="274"/>
          <w:jc w:val="center"/>
        </w:trPr>
        <w:tc>
          <w:tcPr>
            <w:tcW w:w="1210"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left="760" w:firstLine="0"/>
              <w:jc w:val="both"/>
              <w:rPr>
                <w:sz w:val="20"/>
                <w:szCs w:val="20"/>
              </w:rPr>
            </w:pPr>
            <w:r w:rsidRPr="00EB57E4">
              <w:rPr>
                <w:rStyle w:val="112"/>
                <w:sz w:val="20"/>
                <w:szCs w:val="20"/>
              </w:rPr>
              <w:t>8.</w:t>
            </w:r>
          </w:p>
        </w:tc>
        <w:tc>
          <w:tcPr>
            <w:tcW w:w="8342"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left="240" w:firstLine="0"/>
              <w:jc w:val="both"/>
              <w:rPr>
                <w:sz w:val="20"/>
                <w:szCs w:val="20"/>
              </w:rPr>
            </w:pPr>
            <w:r w:rsidRPr="00EB57E4">
              <w:rPr>
                <w:rStyle w:val="112"/>
                <w:sz w:val="20"/>
                <w:szCs w:val="20"/>
              </w:rPr>
              <w:t>Изучение внешнего строения мхов (на местных видах);</w:t>
            </w:r>
          </w:p>
        </w:tc>
      </w:tr>
      <w:tr w:rsidR="001F401B" w:rsidRPr="00EB57E4" w:rsidTr="001F401B">
        <w:trPr>
          <w:trHeight w:hRule="exact" w:val="293"/>
          <w:jc w:val="center"/>
        </w:trPr>
        <w:tc>
          <w:tcPr>
            <w:tcW w:w="1210"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left="760" w:firstLine="0"/>
              <w:jc w:val="both"/>
              <w:rPr>
                <w:sz w:val="20"/>
                <w:szCs w:val="20"/>
              </w:rPr>
            </w:pPr>
            <w:r w:rsidRPr="00EB57E4">
              <w:rPr>
                <w:rStyle w:val="112"/>
                <w:sz w:val="20"/>
                <w:szCs w:val="20"/>
              </w:rPr>
              <w:t>9.</w:t>
            </w:r>
          </w:p>
        </w:tc>
        <w:tc>
          <w:tcPr>
            <w:tcW w:w="8342"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left="240" w:firstLine="0"/>
              <w:jc w:val="both"/>
              <w:rPr>
                <w:sz w:val="20"/>
                <w:szCs w:val="20"/>
              </w:rPr>
            </w:pPr>
            <w:r w:rsidRPr="00EB57E4">
              <w:rPr>
                <w:rStyle w:val="112"/>
                <w:sz w:val="20"/>
                <w:szCs w:val="20"/>
              </w:rPr>
              <w:t>Изучение внешнего строения папоротника (хвоща);</w:t>
            </w:r>
          </w:p>
        </w:tc>
      </w:tr>
      <w:tr w:rsidR="001F401B" w:rsidRPr="00EB57E4" w:rsidTr="001F401B">
        <w:trPr>
          <w:trHeight w:hRule="exact" w:val="269"/>
          <w:jc w:val="center"/>
        </w:trPr>
        <w:tc>
          <w:tcPr>
            <w:tcW w:w="1210"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left="760" w:firstLine="0"/>
              <w:jc w:val="both"/>
              <w:rPr>
                <w:sz w:val="20"/>
                <w:szCs w:val="20"/>
              </w:rPr>
            </w:pPr>
            <w:r w:rsidRPr="00EB57E4">
              <w:rPr>
                <w:rStyle w:val="112"/>
                <w:sz w:val="20"/>
                <w:szCs w:val="20"/>
              </w:rPr>
              <w:t>10.</w:t>
            </w:r>
          </w:p>
        </w:tc>
        <w:tc>
          <w:tcPr>
            <w:tcW w:w="8342"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left="240" w:firstLine="0"/>
              <w:jc w:val="both"/>
              <w:rPr>
                <w:sz w:val="20"/>
                <w:szCs w:val="20"/>
              </w:rPr>
            </w:pPr>
            <w:r w:rsidRPr="00EB57E4">
              <w:rPr>
                <w:rStyle w:val="112"/>
                <w:sz w:val="20"/>
                <w:szCs w:val="20"/>
              </w:rPr>
              <w:t>Изучение внешнего строения хвои, шишек и семян голосеменных растений;</w:t>
            </w:r>
          </w:p>
        </w:tc>
      </w:tr>
      <w:tr w:rsidR="001F401B" w:rsidRPr="00EB57E4" w:rsidTr="001F401B">
        <w:trPr>
          <w:trHeight w:hRule="exact" w:val="269"/>
          <w:jc w:val="center"/>
        </w:trPr>
        <w:tc>
          <w:tcPr>
            <w:tcW w:w="1210"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left="760" w:firstLine="0"/>
              <w:jc w:val="both"/>
              <w:rPr>
                <w:sz w:val="20"/>
                <w:szCs w:val="20"/>
              </w:rPr>
            </w:pPr>
            <w:r w:rsidRPr="00EB57E4">
              <w:rPr>
                <w:rStyle w:val="112"/>
                <w:sz w:val="20"/>
                <w:szCs w:val="20"/>
              </w:rPr>
              <w:t>11.</w:t>
            </w:r>
          </w:p>
        </w:tc>
        <w:tc>
          <w:tcPr>
            <w:tcW w:w="8342"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left="240" w:firstLine="0"/>
              <w:jc w:val="both"/>
              <w:rPr>
                <w:sz w:val="20"/>
                <w:szCs w:val="20"/>
              </w:rPr>
            </w:pPr>
            <w:r w:rsidRPr="00EB57E4">
              <w:rPr>
                <w:rStyle w:val="112"/>
                <w:sz w:val="20"/>
                <w:szCs w:val="20"/>
              </w:rPr>
              <w:t>Изучение внешнего строения покрытосеменных растений;</w:t>
            </w:r>
          </w:p>
        </w:tc>
      </w:tr>
      <w:tr w:rsidR="001F401B" w:rsidRPr="00EB57E4" w:rsidTr="001F401B">
        <w:trPr>
          <w:trHeight w:hRule="exact" w:val="269"/>
          <w:jc w:val="center"/>
        </w:trPr>
        <w:tc>
          <w:tcPr>
            <w:tcW w:w="1210"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left="760" w:firstLine="0"/>
              <w:jc w:val="both"/>
              <w:rPr>
                <w:sz w:val="20"/>
                <w:szCs w:val="20"/>
              </w:rPr>
            </w:pPr>
            <w:r w:rsidRPr="00EB57E4">
              <w:rPr>
                <w:rStyle w:val="112"/>
                <w:sz w:val="20"/>
                <w:szCs w:val="20"/>
              </w:rPr>
              <w:t>12.</w:t>
            </w:r>
          </w:p>
        </w:tc>
        <w:tc>
          <w:tcPr>
            <w:tcW w:w="8342"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left="240" w:firstLine="0"/>
              <w:jc w:val="both"/>
              <w:rPr>
                <w:sz w:val="20"/>
                <w:szCs w:val="20"/>
              </w:rPr>
            </w:pPr>
            <w:r w:rsidRPr="00EB57E4">
              <w:rPr>
                <w:rStyle w:val="112"/>
                <w:sz w:val="20"/>
                <w:szCs w:val="20"/>
              </w:rPr>
              <w:t>Определение признаков класса в строении растений;</w:t>
            </w:r>
          </w:p>
        </w:tc>
      </w:tr>
      <w:tr w:rsidR="001F401B" w:rsidRPr="00EB57E4" w:rsidTr="001F401B">
        <w:trPr>
          <w:trHeight w:hRule="exact" w:val="298"/>
          <w:jc w:val="center"/>
        </w:trPr>
        <w:tc>
          <w:tcPr>
            <w:tcW w:w="1210"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left="760" w:firstLine="0"/>
              <w:jc w:val="both"/>
              <w:rPr>
                <w:sz w:val="20"/>
                <w:szCs w:val="20"/>
              </w:rPr>
            </w:pPr>
            <w:r w:rsidRPr="00EB57E4">
              <w:rPr>
                <w:rStyle w:val="118"/>
                <w:sz w:val="20"/>
                <w:szCs w:val="20"/>
              </w:rPr>
              <w:t>13.</w:t>
            </w:r>
          </w:p>
        </w:tc>
        <w:tc>
          <w:tcPr>
            <w:tcW w:w="8342"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left="240" w:firstLine="0"/>
              <w:jc w:val="both"/>
              <w:rPr>
                <w:sz w:val="20"/>
                <w:szCs w:val="20"/>
              </w:rPr>
            </w:pPr>
            <w:r w:rsidRPr="00EB57E4">
              <w:rPr>
                <w:rStyle w:val="118"/>
                <w:sz w:val="20"/>
                <w:szCs w:val="20"/>
              </w:rPr>
              <w:t>Определение до рода или вида нескольких травянистых растений одного-двух</w:t>
            </w:r>
          </w:p>
        </w:tc>
      </w:tr>
      <w:tr w:rsidR="001F401B" w:rsidRPr="00EB57E4" w:rsidTr="001F401B">
        <w:trPr>
          <w:trHeight w:hRule="exact" w:val="235"/>
          <w:jc w:val="center"/>
        </w:trPr>
        <w:tc>
          <w:tcPr>
            <w:tcW w:w="1210"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left="40" w:firstLine="0"/>
              <w:jc w:val="both"/>
              <w:rPr>
                <w:sz w:val="20"/>
                <w:szCs w:val="20"/>
              </w:rPr>
            </w:pPr>
            <w:r w:rsidRPr="00EB57E4">
              <w:rPr>
                <w:rStyle w:val="118"/>
                <w:sz w:val="20"/>
                <w:szCs w:val="20"/>
              </w:rPr>
              <w:t>семейств;</w:t>
            </w:r>
          </w:p>
        </w:tc>
        <w:tc>
          <w:tcPr>
            <w:tcW w:w="8342" w:type="dxa"/>
            <w:shd w:val="clear" w:color="auto" w:fill="FFFFFF"/>
          </w:tcPr>
          <w:p w:rsidR="001F401B" w:rsidRPr="00EB57E4" w:rsidRDefault="001F401B" w:rsidP="001F401B">
            <w:pPr>
              <w:framePr w:w="9552" w:wrap="notBeside" w:vAnchor="text" w:hAnchor="text" w:xAlign="center" w:y="1"/>
              <w:spacing w:line="200" w:lineRule="atLeast"/>
              <w:jc w:val="both"/>
            </w:pPr>
          </w:p>
        </w:tc>
      </w:tr>
      <w:tr w:rsidR="001F401B" w:rsidRPr="00EB57E4" w:rsidTr="001F401B">
        <w:trPr>
          <w:trHeight w:hRule="exact" w:val="298"/>
          <w:jc w:val="center"/>
        </w:trPr>
        <w:tc>
          <w:tcPr>
            <w:tcW w:w="1210"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left="760" w:firstLine="0"/>
              <w:jc w:val="both"/>
              <w:rPr>
                <w:sz w:val="20"/>
                <w:szCs w:val="20"/>
              </w:rPr>
            </w:pPr>
            <w:r w:rsidRPr="00EB57E4">
              <w:rPr>
                <w:rStyle w:val="112"/>
                <w:sz w:val="20"/>
                <w:szCs w:val="20"/>
              </w:rPr>
              <w:t>14.</w:t>
            </w:r>
          </w:p>
        </w:tc>
        <w:tc>
          <w:tcPr>
            <w:tcW w:w="8342"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left="240" w:firstLine="0"/>
              <w:jc w:val="both"/>
              <w:rPr>
                <w:sz w:val="20"/>
                <w:szCs w:val="20"/>
              </w:rPr>
            </w:pPr>
            <w:r w:rsidRPr="00EB57E4">
              <w:rPr>
                <w:rStyle w:val="112"/>
                <w:sz w:val="20"/>
                <w:szCs w:val="20"/>
              </w:rPr>
              <w:t>Изучение строения плесневых грибов;</w:t>
            </w:r>
          </w:p>
        </w:tc>
      </w:tr>
      <w:tr w:rsidR="001F401B" w:rsidRPr="00EB57E4" w:rsidTr="001F401B">
        <w:trPr>
          <w:trHeight w:hRule="exact" w:val="293"/>
          <w:jc w:val="center"/>
        </w:trPr>
        <w:tc>
          <w:tcPr>
            <w:tcW w:w="1210"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left="760" w:firstLine="0"/>
              <w:jc w:val="both"/>
              <w:rPr>
                <w:sz w:val="20"/>
                <w:szCs w:val="20"/>
              </w:rPr>
            </w:pPr>
            <w:r w:rsidRPr="00EB57E4">
              <w:rPr>
                <w:rStyle w:val="112"/>
                <w:sz w:val="20"/>
                <w:szCs w:val="20"/>
              </w:rPr>
              <w:t>15.</w:t>
            </w:r>
          </w:p>
        </w:tc>
        <w:tc>
          <w:tcPr>
            <w:tcW w:w="8342"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left="240" w:firstLine="0"/>
              <w:jc w:val="both"/>
              <w:rPr>
                <w:sz w:val="20"/>
                <w:szCs w:val="20"/>
              </w:rPr>
            </w:pPr>
            <w:r w:rsidRPr="00EB57E4">
              <w:rPr>
                <w:rStyle w:val="112"/>
                <w:sz w:val="20"/>
                <w:szCs w:val="20"/>
              </w:rPr>
              <w:t>Вегетативное размножение комнатных растений;</w:t>
            </w:r>
          </w:p>
        </w:tc>
      </w:tr>
      <w:tr w:rsidR="001F401B" w:rsidRPr="00EB57E4" w:rsidTr="001F401B">
        <w:trPr>
          <w:trHeight w:hRule="exact" w:val="254"/>
          <w:jc w:val="center"/>
        </w:trPr>
        <w:tc>
          <w:tcPr>
            <w:tcW w:w="1210"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left="760" w:firstLine="0"/>
              <w:jc w:val="both"/>
              <w:rPr>
                <w:sz w:val="20"/>
                <w:szCs w:val="20"/>
              </w:rPr>
            </w:pPr>
            <w:r w:rsidRPr="00EB57E4">
              <w:rPr>
                <w:rStyle w:val="112"/>
                <w:sz w:val="20"/>
                <w:szCs w:val="20"/>
              </w:rPr>
              <w:t>16.</w:t>
            </w:r>
          </w:p>
        </w:tc>
        <w:tc>
          <w:tcPr>
            <w:tcW w:w="8342"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left="240" w:firstLine="0"/>
              <w:jc w:val="both"/>
              <w:rPr>
                <w:sz w:val="20"/>
                <w:szCs w:val="20"/>
              </w:rPr>
            </w:pPr>
            <w:r w:rsidRPr="00EB57E4">
              <w:rPr>
                <w:rStyle w:val="112"/>
                <w:sz w:val="20"/>
                <w:szCs w:val="20"/>
              </w:rPr>
              <w:t>Изучение строения и передвижения одноклеточных животных;</w:t>
            </w:r>
          </w:p>
        </w:tc>
      </w:tr>
      <w:tr w:rsidR="001F401B" w:rsidRPr="00EB57E4" w:rsidTr="001F401B">
        <w:trPr>
          <w:trHeight w:hRule="exact" w:val="278"/>
          <w:jc w:val="center"/>
        </w:trPr>
        <w:tc>
          <w:tcPr>
            <w:tcW w:w="1210"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left="760" w:firstLine="0"/>
              <w:jc w:val="both"/>
              <w:rPr>
                <w:sz w:val="20"/>
                <w:szCs w:val="20"/>
              </w:rPr>
            </w:pPr>
            <w:r w:rsidRPr="00EB57E4">
              <w:rPr>
                <w:rStyle w:val="118"/>
                <w:sz w:val="20"/>
                <w:szCs w:val="20"/>
              </w:rPr>
              <w:t>17.</w:t>
            </w:r>
          </w:p>
        </w:tc>
        <w:tc>
          <w:tcPr>
            <w:tcW w:w="8342"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left="240" w:firstLine="0"/>
              <w:jc w:val="both"/>
              <w:rPr>
                <w:sz w:val="20"/>
                <w:szCs w:val="20"/>
              </w:rPr>
            </w:pPr>
            <w:r w:rsidRPr="00EB57E4">
              <w:rPr>
                <w:rStyle w:val="118"/>
                <w:sz w:val="20"/>
                <w:szCs w:val="20"/>
              </w:rPr>
              <w:t>Изучение внешнего строения дождевого червя, наблюдение за его передви-</w:t>
            </w:r>
          </w:p>
        </w:tc>
      </w:tr>
      <w:tr w:rsidR="001F401B" w:rsidRPr="00EB57E4" w:rsidTr="001F401B">
        <w:trPr>
          <w:trHeight w:hRule="exact" w:val="288"/>
          <w:jc w:val="center"/>
        </w:trPr>
        <w:tc>
          <w:tcPr>
            <w:tcW w:w="9552" w:type="dxa"/>
            <w:gridSpan w:val="2"/>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left="20" w:firstLine="0"/>
              <w:jc w:val="both"/>
              <w:rPr>
                <w:sz w:val="20"/>
                <w:szCs w:val="20"/>
              </w:rPr>
            </w:pPr>
            <w:r w:rsidRPr="00EB57E4">
              <w:rPr>
                <w:rStyle w:val="118"/>
                <w:sz w:val="20"/>
                <w:szCs w:val="20"/>
              </w:rPr>
              <w:t>жением и реакциями на раздражения;</w:t>
            </w:r>
          </w:p>
        </w:tc>
      </w:tr>
      <w:tr w:rsidR="001F401B" w:rsidRPr="00EB57E4" w:rsidTr="001F401B">
        <w:trPr>
          <w:trHeight w:hRule="exact" w:val="274"/>
          <w:jc w:val="center"/>
        </w:trPr>
        <w:tc>
          <w:tcPr>
            <w:tcW w:w="1210"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right="200" w:firstLine="0"/>
              <w:jc w:val="both"/>
              <w:rPr>
                <w:sz w:val="20"/>
                <w:szCs w:val="20"/>
              </w:rPr>
            </w:pPr>
            <w:r w:rsidRPr="00EB57E4">
              <w:rPr>
                <w:rStyle w:val="112"/>
                <w:sz w:val="20"/>
                <w:szCs w:val="20"/>
              </w:rPr>
              <w:t>18.</w:t>
            </w:r>
          </w:p>
        </w:tc>
        <w:tc>
          <w:tcPr>
            <w:tcW w:w="8342"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left="240" w:firstLine="0"/>
              <w:jc w:val="both"/>
              <w:rPr>
                <w:sz w:val="20"/>
                <w:szCs w:val="20"/>
              </w:rPr>
            </w:pPr>
            <w:r w:rsidRPr="00EB57E4">
              <w:rPr>
                <w:rStyle w:val="112"/>
                <w:sz w:val="20"/>
                <w:szCs w:val="20"/>
              </w:rPr>
              <w:t>Изучение строения раковин моллюсков;</w:t>
            </w:r>
          </w:p>
        </w:tc>
      </w:tr>
      <w:tr w:rsidR="001F401B" w:rsidRPr="00EB57E4" w:rsidTr="001F401B">
        <w:trPr>
          <w:trHeight w:hRule="exact" w:val="269"/>
          <w:jc w:val="center"/>
        </w:trPr>
        <w:tc>
          <w:tcPr>
            <w:tcW w:w="1210"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right="200" w:firstLine="0"/>
              <w:jc w:val="both"/>
              <w:rPr>
                <w:sz w:val="20"/>
                <w:szCs w:val="20"/>
              </w:rPr>
            </w:pPr>
            <w:r w:rsidRPr="00EB57E4">
              <w:rPr>
                <w:rStyle w:val="112"/>
                <w:sz w:val="20"/>
                <w:szCs w:val="20"/>
              </w:rPr>
              <w:t>19.</w:t>
            </w:r>
          </w:p>
        </w:tc>
        <w:tc>
          <w:tcPr>
            <w:tcW w:w="8342"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left="240" w:firstLine="0"/>
              <w:jc w:val="both"/>
              <w:rPr>
                <w:sz w:val="20"/>
                <w:szCs w:val="20"/>
              </w:rPr>
            </w:pPr>
            <w:r w:rsidRPr="00EB57E4">
              <w:rPr>
                <w:rStyle w:val="112"/>
                <w:sz w:val="20"/>
                <w:szCs w:val="20"/>
              </w:rPr>
              <w:t>Изучение внешнего строения насекомого;</w:t>
            </w:r>
          </w:p>
        </w:tc>
      </w:tr>
      <w:tr w:rsidR="001F401B" w:rsidRPr="00EB57E4" w:rsidTr="001F401B">
        <w:trPr>
          <w:trHeight w:hRule="exact" w:val="278"/>
          <w:jc w:val="center"/>
        </w:trPr>
        <w:tc>
          <w:tcPr>
            <w:tcW w:w="1210"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right="200" w:firstLine="0"/>
              <w:jc w:val="both"/>
              <w:rPr>
                <w:sz w:val="20"/>
                <w:szCs w:val="20"/>
              </w:rPr>
            </w:pPr>
            <w:r w:rsidRPr="00EB57E4">
              <w:rPr>
                <w:rStyle w:val="112"/>
                <w:sz w:val="20"/>
                <w:szCs w:val="20"/>
              </w:rPr>
              <w:t>20.</w:t>
            </w:r>
          </w:p>
        </w:tc>
        <w:tc>
          <w:tcPr>
            <w:tcW w:w="8342"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left="240" w:firstLine="0"/>
              <w:jc w:val="both"/>
              <w:rPr>
                <w:sz w:val="20"/>
                <w:szCs w:val="20"/>
              </w:rPr>
            </w:pPr>
            <w:r w:rsidRPr="00EB57E4">
              <w:rPr>
                <w:rStyle w:val="112"/>
                <w:sz w:val="20"/>
                <w:szCs w:val="20"/>
              </w:rPr>
              <w:t>Изучение типов развития насекомых;</w:t>
            </w:r>
          </w:p>
        </w:tc>
      </w:tr>
      <w:tr w:rsidR="001F401B" w:rsidRPr="00EB57E4" w:rsidTr="001F401B">
        <w:trPr>
          <w:trHeight w:hRule="exact" w:val="293"/>
          <w:jc w:val="center"/>
        </w:trPr>
        <w:tc>
          <w:tcPr>
            <w:tcW w:w="1210"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right="200" w:firstLine="0"/>
              <w:jc w:val="both"/>
              <w:rPr>
                <w:sz w:val="20"/>
                <w:szCs w:val="20"/>
              </w:rPr>
            </w:pPr>
            <w:r w:rsidRPr="00EB57E4">
              <w:rPr>
                <w:rStyle w:val="112"/>
                <w:sz w:val="20"/>
                <w:szCs w:val="20"/>
              </w:rPr>
              <w:t>21.</w:t>
            </w:r>
          </w:p>
        </w:tc>
        <w:tc>
          <w:tcPr>
            <w:tcW w:w="8342"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left="240" w:firstLine="0"/>
              <w:jc w:val="both"/>
              <w:rPr>
                <w:sz w:val="20"/>
                <w:szCs w:val="20"/>
              </w:rPr>
            </w:pPr>
            <w:r w:rsidRPr="00EB57E4">
              <w:rPr>
                <w:rStyle w:val="112"/>
                <w:sz w:val="20"/>
                <w:szCs w:val="20"/>
              </w:rPr>
              <w:t>Изучение внешнего строения и передвижения рыб;</w:t>
            </w:r>
          </w:p>
        </w:tc>
      </w:tr>
      <w:tr w:rsidR="001F401B" w:rsidRPr="00EB57E4" w:rsidTr="001F401B">
        <w:trPr>
          <w:trHeight w:hRule="exact" w:val="264"/>
          <w:jc w:val="center"/>
        </w:trPr>
        <w:tc>
          <w:tcPr>
            <w:tcW w:w="1210"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right="200" w:firstLine="0"/>
              <w:jc w:val="both"/>
              <w:rPr>
                <w:sz w:val="20"/>
                <w:szCs w:val="20"/>
              </w:rPr>
            </w:pPr>
            <w:r w:rsidRPr="00EB57E4">
              <w:rPr>
                <w:rStyle w:val="112"/>
                <w:sz w:val="20"/>
                <w:szCs w:val="20"/>
              </w:rPr>
              <w:t>22.</w:t>
            </w:r>
          </w:p>
        </w:tc>
        <w:tc>
          <w:tcPr>
            <w:tcW w:w="8342"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left="240" w:firstLine="0"/>
              <w:jc w:val="both"/>
              <w:rPr>
                <w:sz w:val="20"/>
                <w:szCs w:val="20"/>
              </w:rPr>
            </w:pPr>
            <w:r w:rsidRPr="00EB57E4">
              <w:rPr>
                <w:rStyle w:val="112"/>
                <w:sz w:val="20"/>
                <w:szCs w:val="20"/>
              </w:rPr>
              <w:t>Изучение внешнего строения и перьевого покрова птиц;</w:t>
            </w:r>
          </w:p>
        </w:tc>
      </w:tr>
      <w:tr w:rsidR="001F401B" w:rsidRPr="00EB57E4" w:rsidTr="001F401B">
        <w:trPr>
          <w:trHeight w:hRule="exact" w:val="274"/>
          <w:jc w:val="center"/>
        </w:trPr>
        <w:tc>
          <w:tcPr>
            <w:tcW w:w="1210"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right="200" w:firstLine="0"/>
              <w:jc w:val="both"/>
              <w:rPr>
                <w:sz w:val="20"/>
                <w:szCs w:val="20"/>
              </w:rPr>
            </w:pPr>
            <w:r w:rsidRPr="00EB57E4">
              <w:rPr>
                <w:rStyle w:val="112"/>
                <w:sz w:val="20"/>
                <w:szCs w:val="20"/>
              </w:rPr>
              <w:t>23.</w:t>
            </w:r>
          </w:p>
        </w:tc>
        <w:tc>
          <w:tcPr>
            <w:tcW w:w="8342"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left="240" w:firstLine="0"/>
              <w:jc w:val="both"/>
              <w:rPr>
                <w:sz w:val="20"/>
                <w:szCs w:val="20"/>
              </w:rPr>
            </w:pPr>
            <w:r w:rsidRPr="00EB57E4">
              <w:rPr>
                <w:rStyle w:val="112"/>
                <w:sz w:val="20"/>
                <w:szCs w:val="20"/>
              </w:rPr>
              <w:t>Изучение внешнего строения, скелета и зубной системы млекопитающих.</w:t>
            </w:r>
          </w:p>
        </w:tc>
      </w:tr>
      <w:tr w:rsidR="001F401B" w:rsidRPr="00EB57E4" w:rsidTr="001F401B">
        <w:trPr>
          <w:trHeight w:hRule="exact" w:val="317"/>
          <w:jc w:val="center"/>
        </w:trPr>
        <w:tc>
          <w:tcPr>
            <w:tcW w:w="9552" w:type="dxa"/>
            <w:gridSpan w:val="2"/>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firstLine="0"/>
              <w:jc w:val="both"/>
              <w:rPr>
                <w:sz w:val="20"/>
                <w:szCs w:val="20"/>
              </w:rPr>
            </w:pPr>
            <w:r w:rsidRPr="00EB57E4">
              <w:rPr>
                <w:rStyle w:val="130"/>
                <w:sz w:val="20"/>
                <w:szCs w:val="20"/>
              </w:rPr>
              <w:t>Примерный список экскурсий по разделу «Живые организмы»:</w:t>
            </w:r>
          </w:p>
        </w:tc>
      </w:tr>
      <w:tr w:rsidR="001F401B" w:rsidRPr="00EB57E4" w:rsidTr="001F401B">
        <w:trPr>
          <w:trHeight w:hRule="exact" w:val="274"/>
          <w:jc w:val="center"/>
        </w:trPr>
        <w:tc>
          <w:tcPr>
            <w:tcW w:w="1210"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right="320" w:firstLine="0"/>
              <w:jc w:val="both"/>
              <w:rPr>
                <w:sz w:val="20"/>
                <w:szCs w:val="20"/>
              </w:rPr>
            </w:pPr>
            <w:r w:rsidRPr="00EB57E4">
              <w:rPr>
                <w:rStyle w:val="115"/>
                <w:sz w:val="20"/>
                <w:szCs w:val="20"/>
              </w:rPr>
              <w:t>1</w:t>
            </w:r>
            <w:r w:rsidRPr="00EB57E4">
              <w:rPr>
                <w:rStyle w:val="FranklinGothicBook0"/>
                <w:rFonts w:ascii="Times New Roman" w:hAnsi="Times New Roman" w:cs="Times New Roman"/>
                <w:sz w:val="20"/>
                <w:szCs w:val="20"/>
              </w:rPr>
              <w:t>.</w:t>
            </w:r>
          </w:p>
        </w:tc>
        <w:tc>
          <w:tcPr>
            <w:tcW w:w="8342"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left="240" w:firstLine="0"/>
              <w:jc w:val="both"/>
              <w:rPr>
                <w:sz w:val="20"/>
                <w:szCs w:val="20"/>
              </w:rPr>
            </w:pPr>
            <w:r w:rsidRPr="00EB57E4">
              <w:rPr>
                <w:rStyle w:val="112"/>
                <w:sz w:val="20"/>
                <w:szCs w:val="20"/>
              </w:rPr>
              <w:t>Многообразие животных;</w:t>
            </w:r>
          </w:p>
        </w:tc>
      </w:tr>
      <w:tr w:rsidR="001F401B" w:rsidRPr="00EB57E4" w:rsidTr="001F401B">
        <w:trPr>
          <w:trHeight w:hRule="exact" w:val="278"/>
          <w:jc w:val="center"/>
        </w:trPr>
        <w:tc>
          <w:tcPr>
            <w:tcW w:w="1210"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right="320" w:firstLine="0"/>
              <w:jc w:val="both"/>
              <w:rPr>
                <w:sz w:val="20"/>
                <w:szCs w:val="20"/>
              </w:rPr>
            </w:pPr>
            <w:r w:rsidRPr="00EB57E4">
              <w:rPr>
                <w:rStyle w:val="112"/>
                <w:sz w:val="20"/>
                <w:szCs w:val="20"/>
              </w:rPr>
              <w:t>2.</w:t>
            </w:r>
          </w:p>
        </w:tc>
        <w:tc>
          <w:tcPr>
            <w:tcW w:w="8342"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left="240" w:firstLine="0"/>
              <w:jc w:val="both"/>
              <w:rPr>
                <w:sz w:val="20"/>
                <w:szCs w:val="20"/>
              </w:rPr>
            </w:pPr>
            <w:r w:rsidRPr="00EB57E4">
              <w:rPr>
                <w:rStyle w:val="112"/>
                <w:sz w:val="20"/>
                <w:szCs w:val="20"/>
              </w:rPr>
              <w:t>Осенние (зимние, весенние) явления в жизни растений и животных;</w:t>
            </w:r>
          </w:p>
        </w:tc>
      </w:tr>
      <w:tr w:rsidR="001F401B" w:rsidRPr="00EB57E4" w:rsidTr="001F401B">
        <w:trPr>
          <w:trHeight w:hRule="exact" w:val="278"/>
          <w:jc w:val="center"/>
        </w:trPr>
        <w:tc>
          <w:tcPr>
            <w:tcW w:w="1210"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right="320" w:firstLine="0"/>
              <w:jc w:val="both"/>
              <w:rPr>
                <w:sz w:val="20"/>
                <w:szCs w:val="20"/>
              </w:rPr>
            </w:pPr>
            <w:r w:rsidRPr="00EB57E4">
              <w:rPr>
                <w:rStyle w:val="112"/>
                <w:sz w:val="20"/>
                <w:szCs w:val="20"/>
              </w:rPr>
              <w:t>3.</w:t>
            </w:r>
          </w:p>
        </w:tc>
        <w:tc>
          <w:tcPr>
            <w:tcW w:w="8342"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left="240" w:firstLine="0"/>
              <w:jc w:val="both"/>
              <w:rPr>
                <w:sz w:val="20"/>
                <w:szCs w:val="20"/>
              </w:rPr>
            </w:pPr>
            <w:r w:rsidRPr="00EB57E4">
              <w:rPr>
                <w:rStyle w:val="112"/>
                <w:sz w:val="20"/>
                <w:szCs w:val="20"/>
              </w:rPr>
              <w:t>Разнообразие и роль членистоногих в природе родного края;</w:t>
            </w:r>
          </w:p>
        </w:tc>
      </w:tr>
      <w:tr w:rsidR="001F401B" w:rsidRPr="00EB57E4" w:rsidTr="001F401B">
        <w:trPr>
          <w:trHeight w:hRule="exact" w:val="269"/>
          <w:jc w:val="center"/>
        </w:trPr>
        <w:tc>
          <w:tcPr>
            <w:tcW w:w="1210"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right="320" w:firstLine="0"/>
              <w:jc w:val="both"/>
              <w:rPr>
                <w:sz w:val="20"/>
                <w:szCs w:val="20"/>
              </w:rPr>
            </w:pPr>
            <w:r w:rsidRPr="00EB57E4">
              <w:rPr>
                <w:rStyle w:val="112"/>
                <w:sz w:val="20"/>
                <w:szCs w:val="20"/>
              </w:rPr>
              <w:t>4.</w:t>
            </w:r>
          </w:p>
        </w:tc>
        <w:tc>
          <w:tcPr>
            <w:tcW w:w="8342" w:type="dxa"/>
            <w:shd w:val="clear" w:color="auto" w:fill="FFFFFF"/>
          </w:tcPr>
          <w:p w:rsidR="001F401B" w:rsidRPr="00EB57E4" w:rsidRDefault="001F401B" w:rsidP="001F401B">
            <w:pPr>
              <w:pStyle w:val="72"/>
              <w:framePr w:w="9552" w:wrap="notBeside" w:vAnchor="text" w:hAnchor="text" w:xAlign="center" w:y="1"/>
              <w:shd w:val="clear" w:color="auto" w:fill="auto"/>
              <w:spacing w:line="200" w:lineRule="atLeast"/>
              <w:ind w:left="240" w:firstLine="0"/>
              <w:jc w:val="both"/>
              <w:rPr>
                <w:sz w:val="20"/>
                <w:szCs w:val="20"/>
              </w:rPr>
            </w:pPr>
            <w:r w:rsidRPr="00EB57E4">
              <w:rPr>
                <w:rStyle w:val="112"/>
                <w:sz w:val="20"/>
                <w:szCs w:val="20"/>
              </w:rPr>
              <w:t>Разнообразие птиц и млекопитающих местности проживания (экскурсия в</w:t>
            </w:r>
          </w:p>
        </w:tc>
      </w:tr>
    </w:tbl>
    <w:p w:rsidR="001F401B" w:rsidRPr="00EB57E4" w:rsidRDefault="001F401B" w:rsidP="001F401B">
      <w:pPr>
        <w:pStyle w:val="72"/>
        <w:shd w:val="clear" w:color="auto" w:fill="auto"/>
        <w:spacing w:line="200" w:lineRule="atLeast"/>
        <w:ind w:firstLine="0"/>
        <w:jc w:val="both"/>
        <w:rPr>
          <w:sz w:val="20"/>
          <w:szCs w:val="20"/>
        </w:rPr>
      </w:pPr>
      <w:r w:rsidRPr="00EB57E4">
        <w:rPr>
          <w:rStyle w:val="112"/>
          <w:sz w:val="20"/>
          <w:szCs w:val="20"/>
        </w:rPr>
        <w:t>природу, зоопарк или музей).</w:t>
      </w:r>
    </w:p>
    <w:p w:rsidR="001F401B" w:rsidRPr="00EB57E4" w:rsidRDefault="001F401B" w:rsidP="001F401B">
      <w:pPr>
        <w:pStyle w:val="53"/>
        <w:keepNext/>
        <w:keepLines/>
        <w:shd w:val="clear" w:color="auto" w:fill="auto"/>
        <w:spacing w:before="0" w:after="0" w:line="200" w:lineRule="atLeast"/>
        <w:ind w:left="40" w:firstLine="720"/>
        <w:jc w:val="both"/>
        <w:outlineLvl w:val="9"/>
        <w:rPr>
          <w:sz w:val="20"/>
          <w:szCs w:val="20"/>
        </w:rPr>
      </w:pPr>
      <w:bookmarkStart w:id="202" w:name="bookmark506"/>
      <w:bookmarkStart w:id="203" w:name="_Toc446422089"/>
      <w:r w:rsidRPr="00EB57E4">
        <w:rPr>
          <w:sz w:val="20"/>
          <w:szCs w:val="20"/>
        </w:rPr>
        <w:t>Примерный список лабораторных и практических работ по разде</w:t>
      </w:r>
      <w:r w:rsidRPr="00EB57E4">
        <w:rPr>
          <w:sz w:val="20"/>
          <w:szCs w:val="20"/>
        </w:rPr>
        <w:softHyphen/>
      </w:r>
      <w:bookmarkStart w:id="204" w:name="bookmark507"/>
      <w:bookmarkStart w:id="205" w:name="_Toc446422090"/>
      <w:bookmarkEnd w:id="202"/>
      <w:bookmarkEnd w:id="203"/>
      <w:r w:rsidRPr="00EB57E4">
        <w:rPr>
          <w:sz w:val="20"/>
          <w:szCs w:val="20"/>
        </w:rPr>
        <w:t>лу «Человек и его здоровье»:</w:t>
      </w:r>
      <w:bookmarkEnd w:id="204"/>
      <w:bookmarkEnd w:id="205"/>
    </w:p>
    <w:p w:rsidR="001F401B" w:rsidRPr="00EB57E4" w:rsidRDefault="001F401B" w:rsidP="00E43503">
      <w:pPr>
        <w:pStyle w:val="72"/>
        <w:numPr>
          <w:ilvl w:val="0"/>
          <w:numId w:val="61"/>
        </w:numPr>
        <w:shd w:val="clear" w:color="auto" w:fill="auto"/>
        <w:tabs>
          <w:tab w:val="left" w:pos="1437"/>
        </w:tabs>
        <w:spacing w:line="200" w:lineRule="atLeast"/>
        <w:ind w:left="40" w:firstLine="720"/>
        <w:jc w:val="both"/>
        <w:rPr>
          <w:sz w:val="20"/>
          <w:szCs w:val="20"/>
        </w:rPr>
      </w:pPr>
      <w:r w:rsidRPr="00EB57E4">
        <w:rPr>
          <w:rStyle w:val="112"/>
          <w:sz w:val="20"/>
          <w:szCs w:val="20"/>
        </w:rPr>
        <w:t>Выявление особенностей строения клеток разных тканей;</w:t>
      </w:r>
    </w:p>
    <w:p w:rsidR="001F401B" w:rsidRPr="00EB57E4" w:rsidRDefault="001F401B" w:rsidP="00E43503">
      <w:pPr>
        <w:pStyle w:val="121"/>
        <w:numPr>
          <w:ilvl w:val="0"/>
          <w:numId w:val="61"/>
        </w:numPr>
        <w:shd w:val="clear" w:color="auto" w:fill="auto"/>
        <w:tabs>
          <w:tab w:val="left" w:pos="1451"/>
        </w:tabs>
        <w:spacing w:line="200" w:lineRule="atLeast"/>
        <w:ind w:left="40" w:firstLine="720"/>
      </w:pPr>
      <w:r w:rsidRPr="00EB57E4">
        <w:rPr>
          <w:rStyle w:val="12112"/>
          <w:sz w:val="20"/>
          <w:szCs w:val="20"/>
        </w:rPr>
        <w:lastRenderedPageBreak/>
        <w:t>Изучение строения головного мозга;</w:t>
      </w:r>
    </w:p>
    <w:p w:rsidR="001F401B" w:rsidRPr="00EB57E4" w:rsidRDefault="001F401B" w:rsidP="00E43503">
      <w:pPr>
        <w:pStyle w:val="121"/>
        <w:numPr>
          <w:ilvl w:val="0"/>
          <w:numId w:val="61"/>
        </w:numPr>
        <w:shd w:val="clear" w:color="auto" w:fill="auto"/>
        <w:tabs>
          <w:tab w:val="left" w:pos="1446"/>
        </w:tabs>
        <w:spacing w:line="200" w:lineRule="atLeast"/>
        <w:ind w:left="40" w:firstLine="720"/>
      </w:pPr>
      <w:r w:rsidRPr="00EB57E4">
        <w:rPr>
          <w:rStyle w:val="12112"/>
          <w:sz w:val="20"/>
          <w:szCs w:val="20"/>
        </w:rPr>
        <w:t>Выявление особенностей строения позвонков;</w:t>
      </w:r>
    </w:p>
    <w:p w:rsidR="001F401B" w:rsidRPr="00EB57E4" w:rsidRDefault="001F401B" w:rsidP="00E43503">
      <w:pPr>
        <w:pStyle w:val="72"/>
        <w:numPr>
          <w:ilvl w:val="0"/>
          <w:numId w:val="61"/>
        </w:numPr>
        <w:shd w:val="clear" w:color="auto" w:fill="auto"/>
        <w:tabs>
          <w:tab w:val="left" w:pos="1461"/>
        </w:tabs>
        <w:spacing w:line="200" w:lineRule="atLeast"/>
        <w:ind w:left="40" w:firstLine="720"/>
        <w:jc w:val="both"/>
        <w:rPr>
          <w:sz w:val="20"/>
          <w:szCs w:val="20"/>
        </w:rPr>
      </w:pPr>
      <w:r w:rsidRPr="00EB57E4">
        <w:rPr>
          <w:rStyle w:val="112"/>
          <w:sz w:val="20"/>
          <w:szCs w:val="20"/>
        </w:rPr>
        <w:t>Выявление нарушения осанки и наличия плоскостопия;</w:t>
      </w:r>
    </w:p>
    <w:p w:rsidR="001F401B" w:rsidRPr="00EB57E4" w:rsidRDefault="001F401B" w:rsidP="00E43503">
      <w:pPr>
        <w:pStyle w:val="72"/>
        <w:numPr>
          <w:ilvl w:val="0"/>
          <w:numId w:val="61"/>
        </w:numPr>
        <w:shd w:val="clear" w:color="auto" w:fill="auto"/>
        <w:tabs>
          <w:tab w:val="left" w:pos="1461"/>
        </w:tabs>
        <w:spacing w:line="200" w:lineRule="atLeast"/>
        <w:ind w:left="40" w:firstLine="720"/>
        <w:jc w:val="both"/>
        <w:rPr>
          <w:rStyle w:val="112"/>
          <w:sz w:val="20"/>
          <w:szCs w:val="20"/>
        </w:rPr>
      </w:pPr>
      <w:r w:rsidRPr="00EB57E4">
        <w:rPr>
          <w:rStyle w:val="112"/>
          <w:sz w:val="20"/>
          <w:szCs w:val="20"/>
        </w:rPr>
        <w:t>Сравнение микроскопического строения крови человека и лягушки;</w:t>
      </w:r>
    </w:p>
    <w:p w:rsidR="001F401B" w:rsidRPr="00EB57E4" w:rsidRDefault="001F401B" w:rsidP="00E43503">
      <w:pPr>
        <w:pStyle w:val="72"/>
        <w:numPr>
          <w:ilvl w:val="0"/>
          <w:numId w:val="61"/>
        </w:numPr>
        <w:shd w:val="clear" w:color="auto" w:fill="auto"/>
        <w:tabs>
          <w:tab w:val="left" w:pos="1461"/>
        </w:tabs>
        <w:spacing w:line="200" w:lineRule="atLeast"/>
        <w:ind w:left="40" w:firstLine="720"/>
        <w:jc w:val="both"/>
        <w:rPr>
          <w:sz w:val="20"/>
          <w:szCs w:val="20"/>
        </w:rPr>
      </w:pPr>
      <w:r w:rsidRPr="00EB57E4">
        <w:rPr>
          <w:rStyle w:val="1211"/>
          <w:sz w:val="20"/>
          <w:szCs w:val="20"/>
        </w:rPr>
        <w:t xml:space="preserve">Подсчет пульса в разных условиях. </w:t>
      </w:r>
      <w:r w:rsidRPr="00EB57E4">
        <w:rPr>
          <w:rStyle w:val="12112"/>
          <w:sz w:val="20"/>
          <w:szCs w:val="20"/>
        </w:rPr>
        <w:t>Измерение артериального давления;</w:t>
      </w:r>
    </w:p>
    <w:p w:rsidR="001F401B" w:rsidRPr="00EB57E4" w:rsidRDefault="001F401B" w:rsidP="00E43503">
      <w:pPr>
        <w:pStyle w:val="121"/>
        <w:numPr>
          <w:ilvl w:val="0"/>
          <w:numId w:val="61"/>
        </w:numPr>
        <w:shd w:val="clear" w:color="auto" w:fill="auto"/>
        <w:tabs>
          <w:tab w:val="left" w:pos="1427"/>
        </w:tabs>
        <w:spacing w:line="200" w:lineRule="atLeast"/>
        <w:ind w:left="40" w:firstLine="720"/>
      </w:pPr>
      <w:r w:rsidRPr="00EB57E4">
        <w:rPr>
          <w:rStyle w:val="12112"/>
          <w:sz w:val="20"/>
          <w:szCs w:val="20"/>
        </w:rPr>
        <w:t>Измерение жизненной емкости легких. Дыхательные движения.</w:t>
      </w:r>
    </w:p>
    <w:p w:rsidR="001F401B" w:rsidRPr="00EB57E4" w:rsidRDefault="001F401B" w:rsidP="00E43503">
      <w:pPr>
        <w:pStyle w:val="72"/>
        <w:numPr>
          <w:ilvl w:val="0"/>
          <w:numId w:val="61"/>
        </w:numPr>
        <w:shd w:val="clear" w:color="auto" w:fill="auto"/>
        <w:tabs>
          <w:tab w:val="left" w:pos="1451"/>
        </w:tabs>
        <w:spacing w:line="200" w:lineRule="atLeast"/>
        <w:ind w:left="40" w:firstLine="720"/>
        <w:jc w:val="both"/>
        <w:rPr>
          <w:sz w:val="20"/>
          <w:szCs w:val="20"/>
        </w:rPr>
      </w:pPr>
      <w:r w:rsidRPr="00EB57E4">
        <w:rPr>
          <w:rStyle w:val="112"/>
          <w:sz w:val="20"/>
          <w:szCs w:val="20"/>
        </w:rPr>
        <w:t>Изучение строения и работы органа зрения.</w:t>
      </w:r>
    </w:p>
    <w:p w:rsidR="001F401B" w:rsidRPr="00EB57E4" w:rsidRDefault="001F401B" w:rsidP="001F401B">
      <w:pPr>
        <w:pStyle w:val="53"/>
        <w:keepNext/>
        <w:keepLines/>
        <w:shd w:val="clear" w:color="auto" w:fill="auto"/>
        <w:spacing w:before="0" w:after="0" w:line="200" w:lineRule="atLeast"/>
        <w:ind w:left="40" w:right="40" w:firstLine="720"/>
        <w:jc w:val="both"/>
        <w:outlineLvl w:val="9"/>
        <w:rPr>
          <w:sz w:val="20"/>
          <w:szCs w:val="20"/>
        </w:rPr>
      </w:pPr>
      <w:bookmarkStart w:id="206" w:name="bookmark508"/>
      <w:bookmarkStart w:id="207" w:name="_Toc446422091"/>
      <w:r w:rsidRPr="00EB57E4">
        <w:rPr>
          <w:sz w:val="20"/>
          <w:szCs w:val="20"/>
        </w:rPr>
        <w:t>Примерный список лабораторных и практических работ по разделу «Общебиологические закономерности»:</w:t>
      </w:r>
      <w:bookmarkEnd w:id="206"/>
      <w:bookmarkEnd w:id="207"/>
    </w:p>
    <w:p w:rsidR="001F401B" w:rsidRPr="00EB57E4" w:rsidRDefault="001F401B" w:rsidP="00E43503">
      <w:pPr>
        <w:pStyle w:val="72"/>
        <w:numPr>
          <w:ilvl w:val="0"/>
          <w:numId w:val="62"/>
        </w:numPr>
        <w:shd w:val="clear" w:color="auto" w:fill="auto"/>
        <w:tabs>
          <w:tab w:val="left" w:pos="677"/>
        </w:tabs>
        <w:spacing w:line="200" w:lineRule="atLeast"/>
        <w:ind w:right="40" w:firstLine="0"/>
        <w:jc w:val="both"/>
        <w:rPr>
          <w:sz w:val="20"/>
          <w:szCs w:val="20"/>
        </w:rPr>
      </w:pPr>
      <w:r w:rsidRPr="00EB57E4">
        <w:rPr>
          <w:rStyle w:val="112"/>
          <w:sz w:val="20"/>
          <w:szCs w:val="20"/>
        </w:rPr>
        <w:t>Изучение клеток и тканей растений и животных на готовых микропрепаратах;</w:t>
      </w:r>
    </w:p>
    <w:p w:rsidR="001F401B" w:rsidRPr="00EB57E4" w:rsidRDefault="001F401B" w:rsidP="00E43503">
      <w:pPr>
        <w:pStyle w:val="72"/>
        <w:numPr>
          <w:ilvl w:val="0"/>
          <w:numId w:val="62"/>
        </w:numPr>
        <w:shd w:val="clear" w:color="auto" w:fill="auto"/>
        <w:tabs>
          <w:tab w:val="left" w:pos="1461"/>
        </w:tabs>
        <w:spacing w:line="200" w:lineRule="atLeast"/>
        <w:ind w:left="40" w:firstLine="720"/>
        <w:jc w:val="both"/>
        <w:rPr>
          <w:sz w:val="20"/>
          <w:szCs w:val="20"/>
        </w:rPr>
      </w:pPr>
      <w:r w:rsidRPr="00EB57E4">
        <w:rPr>
          <w:rStyle w:val="112"/>
          <w:sz w:val="20"/>
          <w:szCs w:val="20"/>
        </w:rPr>
        <w:t>Выявление изменчивости организмов;</w:t>
      </w:r>
    </w:p>
    <w:p w:rsidR="001F401B" w:rsidRPr="00EB57E4" w:rsidRDefault="001F401B" w:rsidP="00E43503">
      <w:pPr>
        <w:pStyle w:val="72"/>
        <w:numPr>
          <w:ilvl w:val="0"/>
          <w:numId w:val="62"/>
        </w:numPr>
        <w:shd w:val="clear" w:color="auto" w:fill="auto"/>
        <w:tabs>
          <w:tab w:val="left" w:pos="1446"/>
        </w:tabs>
        <w:spacing w:line="200" w:lineRule="atLeast"/>
        <w:ind w:left="40" w:right="40" w:firstLine="720"/>
        <w:jc w:val="both"/>
        <w:rPr>
          <w:sz w:val="20"/>
          <w:szCs w:val="20"/>
        </w:rPr>
      </w:pPr>
      <w:r w:rsidRPr="00EB57E4">
        <w:rPr>
          <w:rStyle w:val="112"/>
          <w:sz w:val="20"/>
          <w:szCs w:val="20"/>
        </w:rPr>
        <w:t>Выявление приспособлений у организмов к среде обитания (на конкретных примерах).</w:t>
      </w:r>
    </w:p>
    <w:p w:rsidR="001F401B" w:rsidRPr="00EB57E4" w:rsidRDefault="001F401B" w:rsidP="001F401B">
      <w:pPr>
        <w:pStyle w:val="53"/>
        <w:keepNext/>
        <w:keepLines/>
        <w:shd w:val="clear" w:color="auto" w:fill="auto"/>
        <w:spacing w:before="0" w:after="0" w:line="200" w:lineRule="atLeast"/>
        <w:ind w:left="40" w:right="40" w:firstLine="720"/>
        <w:jc w:val="both"/>
        <w:outlineLvl w:val="9"/>
        <w:rPr>
          <w:sz w:val="20"/>
          <w:szCs w:val="20"/>
        </w:rPr>
      </w:pPr>
      <w:bookmarkStart w:id="208" w:name="bookmark509"/>
      <w:bookmarkStart w:id="209" w:name="_Toc446422092"/>
      <w:r w:rsidRPr="00EB57E4">
        <w:rPr>
          <w:sz w:val="20"/>
          <w:szCs w:val="20"/>
        </w:rPr>
        <w:t>Примерный список экскурсий по разделу «Общебиологические за</w:t>
      </w:r>
      <w:r w:rsidRPr="00EB57E4">
        <w:rPr>
          <w:sz w:val="20"/>
          <w:szCs w:val="20"/>
        </w:rPr>
        <w:softHyphen/>
        <w:t>кономерности»:</w:t>
      </w:r>
      <w:bookmarkEnd w:id="208"/>
      <w:bookmarkEnd w:id="209"/>
    </w:p>
    <w:p w:rsidR="001F401B" w:rsidRPr="00EB57E4" w:rsidRDefault="001F401B" w:rsidP="00E43503">
      <w:pPr>
        <w:pStyle w:val="72"/>
        <w:numPr>
          <w:ilvl w:val="0"/>
          <w:numId w:val="63"/>
        </w:numPr>
        <w:shd w:val="clear" w:color="auto" w:fill="auto"/>
        <w:tabs>
          <w:tab w:val="left" w:pos="1437"/>
        </w:tabs>
        <w:spacing w:line="200" w:lineRule="atLeast"/>
        <w:ind w:left="40" w:firstLine="720"/>
        <w:jc w:val="both"/>
        <w:rPr>
          <w:sz w:val="20"/>
          <w:szCs w:val="20"/>
        </w:rPr>
      </w:pPr>
      <w:r w:rsidRPr="00EB57E4">
        <w:rPr>
          <w:rStyle w:val="112"/>
          <w:sz w:val="20"/>
          <w:szCs w:val="20"/>
        </w:rPr>
        <w:t>Изучение и описание экосистемы своей местности.</w:t>
      </w:r>
    </w:p>
    <w:p w:rsidR="001F401B" w:rsidRPr="00EB57E4" w:rsidRDefault="001F401B" w:rsidP="00E43503">
      <w:pPr>
        <w:pStyle w:val="121"/>
        <w:numPr>
          <w:ilvl w:val="0"/>
          <w:numId w:val="63"/>
        </w:numPr>
        <w:shd w:val="clear" w:color="auto" w:fill="auto"/>
        <w:tabs>
          <w:tab w:val="left" w:pos="1432"/>
        </w:tabs>
        <w:spacing w:line="200" w:lineRule="atLeast"/>
        <w:ind w:left="40" w:right="40" w:firstLine="720"/>
      </w:pPr>
      <w:r w:rsidRPr="00EB57E4">
        <w:rPr>
          <w:rStyle w:val="12112"/>
          <w:sz w:val="20"/>
          <w:szCs w:val="20"/>
        </w:rPr>
        <w:t>Многообразие живых организмов (на примере парка или природного участ</w:t>
      </w:r>
      <w:r w:rsidRPr="00EB57E4">
        <w:rPr>
          <w:rStyle w:val="12112"/>
          <w:sz w:val="20"/>
          <w:szCs w:val="20"/>
        </w:rPr>
        <w:softHyphen/>
        <w:t>ка).</w:t>
      </w:r>
    </w:p>
    <w:p w:rsidR="001F401B" w:rsidRPr="00EB57E4" w:rsidRDefault="001F401B" w:rsidP="00E43503">
      <w:pPr>
        <w:pStyle w:val="121"/>
        <w:numPr>
          <w:ilvl w:val="0"/>
          <w:numId w:val="63"/>
        </w:numPr>
        <w:shd w:val="clear" w:color="auto" w:fill="auto"/>
        <w:tabs>
          <w:tab w:val="left" w:pos="1446"/>
        </w:tabs>
        <w:spacing w:line="200" w:lineRule="atLeast"/>
        <w:ind w:left="40" w:firstLine="720"/>
      </w:pPr>
      <w:r w:rsidRPr="00EB57E4">
        <w:rPr>
          <w:rStyle w:val="12112"/>
          <w:sz w:val="20"/>
          <w:szCs w:val="20"/>
        </w:rPr>
        <w:t>Естественный отбор - движущая сила эволюции.</w:t>
      </w:r>
    </w:p>
    <w:p w:rsidR="001F401B" w:rsidRPr="00EB57E4" w:rsidRDefault="001F401B" w:rsidP="001F401B">
      <w:pPr>
        <w:pStyle w:val="53"/>
        <w:keepNext/>
        <w:keepLines/>
        <w:shd w:val="clear" w:color="auto" w:fill="auto"/>
        <w:tabs>
          <w:tab w:val="left" w:pos="514"/>
        </w:tabs>
        <w:spacing w:before="0" w:after="0" w:line="490" w:lineRule="exact"/>
        <w:ind w:left="20" w:right="2400" w:firstLine="0"/>
        <w:outlineLvl w:val="2"/>
        <w:rPr>
          <w:sz w:val="20"/>
          <w:szCs w:val="20"/>
        </w:rPr>
      </w:pPr>
      <w:bookmarkStart w:id="210" w:name="_Toc446850959"/>
      <w:bookmarkStart w:id="211" w:name="_Toc462907285"/>
      <w:r w:rsidRPr="00EB57E4">
        <w:rPr>
          <w:sz w:val="20"/>
          <w:szCs w:val="20"/>
        </w:rPr>
        <w:t>2.2.11. Химия</w:t>
      </w:r>
      <w:bookmarkEnd w:id="210"/>
      <w:bookmarkEnd w:id="211"/>
    </w:p>
    <w:p w:rsidR="001F401B" w:rsidRPr="00EB57E4" w:rsidRDefault="001F401B" w:rsidP="001F401B">
      <w:pPr>
        <w:pStyle w:val="72"/>
        <w:shd w:val="clear" w:color="auto" w:fill="auto"/>
        <w:spacing w:line="200" w:lineRule="atLeast"/>
        <w:ind w:left="40" w:firstLine="700"/>
        <w:jc w:val="both"/>
        <w:rPr>
          <w:sz w:val="20"/>
          <w:szCs w:val="20"/>
        </w:rPr>
      </w:pPr>
      <w:r w:rsidRPr="00EB57E4">
        <w:rPr>
          <w:rStyle w:val="112"/>
          <w:sz w:val="20"/>
          <w:szCs w:val="20"/>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w:t>
      </w:r>
      <w:r w:rsidRPr="00EB57E4">
        <w:rPr>
          <w:rStyle w:val="112"/>
          <w:sz w:val="20"/>
          <w:szCs w:val="20"/>
        </w:rPr>
        <w:softHyphen/>
        <w:t>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1F401B" w:rsidRPr="00EB57E4" w:rsidRDefault="001F401B" w:rsidP="001F401B">
      <w:pPr>
        <w:pStyle w:val="72"/>
        <w:shd w:val="clear" w:color="auto" w:fill="auto"/>
        <w:spacing w:line="200" w:lineRule="atLeast"/>
        <w:ind w:left="40" w:firstLine="700"/>
        <w:jc w:val="both"/>
        <w:rPr>
          <w:sz w:val="20"/>
          <w:szCs w:val="20"/>
        </w:rPr>
      </w:pPr>
      <w:r w:rsidRPr="00EB57E4">
        <w:rPr>
          <w:rStyle w:val="112"/>
          <w:sz w:val="20"/>
          <w:szCs w:val="20"/>
        </w:rPr>
        <w:t>Успешность изучения химии связана с овладением химическим языком, соблюдени</w:t>
      </w:r>
      <w:r w:rsidRPr="00EB57E4">
        <w:rPr>
          <w:rStyle w:val="112"/>
          <w:sz w:val="20"/>
          <w:szCs w:val="20"/>
        </w:rPr>
        <w:softHyphen/>
        <w:t>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1F401B" w:rsidRPr="00EB57E4" w:rsidRDefault="001F401B" w:rsidP="001F401B">
      <w:pPr>
        <w:pStyle w:val="72"/>
        <w:shd w:val="clear" w:color="auto" w:fill="auto"/>
        <w:spacing w:line="200" w:lineRule="atLeast"/>
        <w:ind w:left="40" w:firstLine="700"/>
        <w:jc w:val="both"/>
        <w:rPr>
          <w:sz w:val="20"/>
          <w:szCs w:val="20"/>
        </w:rPr>
      </w:pPr>
      <w:r w:rsidRPr="00EB57E4">
        <w:rPr>
          <w:rStyle w:val="112"/>
          <w:sz w:val="20"/>
          <w:szCs w:val="20"/>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w:t>
      </w:r>
      <w:r w:rsidRPr="00EB57E4">
        <w:rPr>
          <w:rStyle w:val="112"/>
          <w:sz w:val="20"/>
          <w:szCs w:val="20"/>
        </w:rPr>
        <w:softHyphen/>
        <w:t>женных в форме, соответствующей возрасту обучающихся.</w:t>
      </w:r>
    </w:p>
    <w:p w:rsidR="001F401B" w:rsidRPr="00EB57E4" w:rsidRDefault="001F401B" w:rsidP="001F401B">
      <w:pPr>
        <w:pStyle w:val="72"/>
        <w:shd w:val="clear" w:color="auto" w:fill="auto"/>
        <w:spacing w:line="200" w:lineRule="atLeast"/>
        <w:ind w:left="40" w:firstLine="700"/>
        <w:jc w:val="both"/>
        <w:rPr>
          <w:sz w:val="20"/>
          <w:szCs w:val="20"/>
        </w:rPr>
      </w:pPr>
      <w:r w:rsidRPr="00EB57E4">
        <w:rPr>
          <w:rStyle w:val="112"/>
          <w:sz w:val="20"/>
          <w:szCs w:val="20"/>
        </w:rPr>
        <w:t>В содержании данного курса представлены основополагающие химические теорети</w:t>
      </w:r>
      <w:r w:rsidRPr="00EB57E4">
        <w:rPr>
          <w:rStyle w:val="112"/>
          <w:sz w:val="20"/>
          <w:szCs w:val="20"/>
        </w:rPr>
        <w:softHyphen/>
        <w:t>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1F401B" w:rsidRPr="00EB57E4" w:rsidRDefault="001F401B" w:rsidP="001F401B">
      <w:pPr>
        <w:pStyle w:val="72"/>
        <w:shd w:val="clear" w:color="auto" w:fill="auto"/>
        <w:spacing w:line="200" w:lineRule="atLeast"/>
        <w:ind w:left="40" w:firstLine="700"/>
        <w:jc w:val="both"/>
        <w:rPr>
          <w:sz w:val="20"/>
          <w:szCs w:val="20"/>
        </w:rPr>
      </w:pPr>
      <w:r w:rsidRPr="00EB57E4">
        <w:rPr>
          <w:rStyle w:val="112"/>
          <w:sz w:val="20"/>
          <w:szCs w:val="20"/>
        </w:rPr>
        <w:t>Теоретическую основу изучения неорганической химии составляет атомно</w:t>
      </w:r>
      <w:r w:rsidRPr="00EB57E4">
        <w:rPr>
          <w:rStyle w:val="112"/>
          <w:sz w:val="20"/>
          <w:szCs w:val="20"/>
        </w:rPr>
        <w:softHyphen/>
        <w:t xml:space="preserve"> 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w:t>
      </w:r>
      <w:r w:rsidRPr="00EB57E4">
        <w:rPr>
          <w:rStyle w:val="112"/>
          <w:sz w:val="20"/>
          <w:szCs w:val="20"/>
        </w:rPr>
        <w:softHyphen/>
        <w:t>ций.</w:t>
      </w:r>
    </w:p>
    <w:p w:rsidR="001F401B" w:rsidRPr="00EB57E4" w:rsidRDefault="001F401B" w:rsidP="001F401B">
      <w:pPr>
        <w:pStyle w:val="72"/>
        <w:shd w:val="clear" w:color="auto" w:fill="auto"/>
        <w:spacing w:line="200" w:lineRule="atLeast"/>
        <w:ind w:left="40" w:firstLine="700"/>
        <w:jc w:val="both"/>
        <w:rPr>
          <w:sz w:val="20"/>
          <w:szCs w:val="20"/>
        </w:rPr>
      </w:pPr>
      <w:r w:rsidRPr="00EB57E4">
        <w:rPr>
          <w:rStyle w:val="112"/>
          <w:sz w:val="20"/>
          <w:szCs w:val="20"/>
        </w:rPr>
        <w:t>В изучении курса значительная роль отводится химическому эксперименту: прове</w:t>
      </w:r>
      <w:r w:rsidRPr="00EB57E4">
        <w:rPr>
          <w:rStyle w:val="112"/>
          <w:sz w:val="20"/>
          <w:szCs w:val="20"/>
        </w:rPr>
        <w:softHyphen/>
        <w:t>дению практических и лабораторных работ, описанию результатов ученического экспери</w:t>
      </w:r>
      <w:r w:rsidRPr="00EB57E4">
        <w:rPr>
          <w:rStyle w:val="112"/>
          <w:sz w:val="20"/>
          <w:szCs w:val="20"/>
        </w:rPr>
        <w:softHyphen/>
        <w:t>мента, соблюдению норм и правил безопасной работы в химической лаборатории.</w:t>
      </w:r>
    </w:p>
    <w:p w:rsidR="001F401B" w:rsidRPr="00EB57E4" w:rsidRDefault="001F401B" w:rsidP="001F401B">
      <w:pPr>
        <w:pStyle w:val="72"/>
        <w:shd w:val="clear" w:color="auto" w:fill="auto"/>
        <w:spacing w:line="200" w:lineRule="atLeast"/>
        <w:ind w:left="40" w:firstLine="700"/>
        <w:jc w:val="both"/>
        <w:rPr>
          <w:sz w:val="20"/>
          <w:szCs w:val="20"/>
        </w:rPr>
      </w:pPr>
      <w:r w:rsidRPr="00EB57E4">
        <w:rPr>
          <w:rStyle w:val="112"/>
          <w:sz w:val="20"/>
          <w:szCs w:val="20"/>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1F401B" w:rsidRPr="00EB57E4" w:rsidRDefault="001F401B" w:rsidP="001F401B">
      <w:pPr>
        <w:pStyle w:val="72"/>
        <w:shd w:val="clear" w:color="auto" w:fill="auto"/>
        <w:spacing w:after="300" w:line="200" w:lineRule="atLeast"/>
        <w:ind w:left="40" w:firstLine="700"/>
        <w:jc w:val="both"/>
        <w:rPr>
          <w:sz w:val="20"/>
          <w:szCs w:val="20"/>
        </w:rPr>
      </w:pPr>
      <w:r w:rsidRPr="00EB57E4">
        <w:rPr>
          <w:rStyle w:val="112"/>
          <w:sz w:val="20"/>
          <w:szCs w:val="20"/>
        </w:rPr>
        <w:t>Изучение предмета «Химия» в части формирования у обучающихся научного миро</w:t>
      </w:r>
      <w:r w:rsidRPr="00EB57E4">
        <w:rPr>
          <w:rStyle w:val="112"/>
          <w:sz w:val="20"/>
          <w:szCs w:val="20"/>
        </w:rPr>
        <w:softHyphen/>
        <w:t>воззрения, освоения общенаучных методов (наблюдение, измерение, эксперимент, модели</w:t>
      </w:r>
      <w:r w:rsidRPr="00EB57E4">
        <w:rPr>
          <w:rStyle w:val="112"/>
          <w:sz w:val="20"/>
          <w:szCs w:val="20"/>
        </w:rPr>
        <w:softHyphen/>
        <w:t>рование), освоения практического применения научных знаний основано на межпредмет</w:t>
      </w:r>
      <w:r w:rsidRPr="00EB57E4">
        <w:rPr>
          <w:rStyle w:val="112"/>
          <w:sz w:val="20"/>
          <w:szCs w:val="20"/>
        </w:rPr>
        <w:softHyphen/>
        <w:t>ных связях с предметами:«Биология», «География», «История», «Литература», «Математи</w:t>
      </w:r>
      <w:r w:rsidRPr="00EB57E4">
        <w:rPr>
          <w:rStyle w:val="112"/>
          <w:sz w:val="20"/>
          <w:szCs w:val="20"/>
        </w:rPr>
        <w:softHyphen/>
        <w:t>ка», «Основы безопасности жизнедеятельности», «Русский язык», «Физика», «Экология».</w:t>
      </w:r>
    </w:p>
    <w:p w:rsidR="001F401B" w:rsidRPr="00EB57E4" w:rsidRDefault="001F401B" w:rsidP="001F401B">
      <w:pPr>
        <w:pStyle w:val="53"/>
        <w:keepNext/>
        <w:keepLines/>
        <w:shd w:val="clear" w:color="auto" w:fill="auto"/>
        <w:spacing w:before="0" w:after="0" w:line="200" w:lineRule="atLeast"/>
        <w:ind w:left="40" w:firstLine="700"/>
        <w:jc w:val="both"/>
        <w:outlineLvl w:val="9"/>
        <w:rPr>
          <w:sz w:val="20"/>
          <w:szCs w:val="20"/>
        </w:rPr>
      </w:pPr>
      <w:bookmarkStart w:id="212" w:name="bookmark511"/>
      <w:bookmarkStart w:id="213" w:name="_Toc446422094"/>
      <w:r w:rsidRPr="00EB57E4">
        <w:rPr>
          <w:sz w:val="20"/>
          <w:szCs w:val="20"/>
        </w:rPr>
        <w:t>Первоначальные химические понятия</w:t>
      </w:r>
      <w:bookmarkEnd w:id="212"/>
      <w:bookmarkEnd w:id="213"/>
    </w:p>
    <w:p w:rsidR="001F401B" w:rsidRPr="00EB57E4" w:rsidRDefault="001F401B" w:rsidP="001F401B">
      <w:pPr>
        <w:pStyle w:val="72"/>
        <w:shd w:val="clear" w:color="auto" w:fill="auto"/>
        <w:spacing w:line="200" w:lineRule="atLeast"/>
        <w:ind w:left="40" w:firstLine="700"/>
        <w:jc w:val="both"/>
        <w:rPr>
          <w:sz w:val="20"/>
          <w:szCs w:val="20"/>
        </w:rPr>
      </w:pPr>
      <w:r w:rsidRPr="00EB57E4">
        <w:rPr>
          <w:rStyle w:val="112"/>
          <w:sz w:val="20"/>
          <w:szCs w:val="20"/>
        </w:rPr>
        <w:t xml:space="preserve">Предмет химии. </w:t>
      </w:r>
      <w:r w:rsidRPr="00EB57E4">
        <w:rPr>
          <w:rStyle w:val="118"/>
          <w:sz w:val="20"/>
          <w:szCs w:val="20"/>
        </w:rPr>
        <w:t>Тела и вещества. Основные методы познания: наблюдение, измере</w:t>
      </w:r>
      <w:r w:rsidRPr="00EB57E4">
        <w:rPr>
          <w:rStyle w:val="118"/>
          <w:sz w:val="20"/>
          <w:szCs w:val="20"/>
        </w:rPr>
        <w:softHyphen/>
        <w:t>ние, эксперимент.</w:t>
      </w:r>
      <w:r w:rsidRPr="00EB57E4">
        <w:rPr>
          <w:rStyle w:val="112"/>
          <w:sz w:val="20"/>
          <w:szCs w:val="20"/>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EB57E4">
        <w:rPr>
          <w:rStyle w:val="118"/>
          <w:sz w:val="20"/>
          <w:szCs w:val="20"/>
        </w:rPr>
        <w:t>Закон постоянства состава вещества.</w:t>
      </w:r>
      <w:r w:rsidRPr="00EB57E4">
        <w:rPr>
          <w:rStyle w:val="112"/>
          <w:sz w:val="20"/>
          <w:szCs w:val="20"/>
        </w:rPr>
        <w:t xml:space="preserve"> Хими</w:t>
      </w:r>
      <w:r w:rsidRPr="00EB57E4">
        <w:rPr>
          <w:rStyle w:val="112"/>
          <w:sz w:val="20"/>
          <w:szCs w:val="20"/>
        </w:rPr>
        <w:softHyphen/>
        <w:t>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w:t>
      </w:r>
      <w:r w:rsidRPr="00EB57E4">
        <w:rPr>
          <w:rStyle w:val="112"/>
          <w:sz w:val="20"/>
          <w:szCs w:val="20"/>
        </w:rPr>
        <w:softHyphen/>
        <w:t>нения. Коэффициенты. Условия и признаки протекания химических реакций. Моль - еди</w:t>
      </w:r>
      <w:r w:rsidRPr="00EB57E4">
        <w:rPr>
          <w:rStyle w:val="112"/>
          <w:sz w:val="20"/>
          <w:szCs w:val="20"/>
        </w:rPr>
        <w:softHyphen/>
        <w:t>ница количества вещества. Молярная масса.</w:t>
      </w:r>
    </w:p>
    <w:p w:rsidR="001F401B" w:rsidRPr="00EB57E4" w:rsidRDefault="001F401B" w:rsidP="001F401B">
      <w:pPr>
        <w:pStyle w:val="53"/>
        <w:keepNext/>
        <w:keepLines/>
        <w:shd w:val="clear" w:color="auto" w:fill="auto"/>
        <w:spacing w:before="0" w:after="0" w:line="200" w:lineRule="atLeast"/>
        <w:ind w:left="40" w:firstLine="700"/>
        <w:jc w:val="both"/>
        <w:outlineLvl w:val="9"/>
        <w:rPr>
          <w:sz w:val="20"/>
          <w:szCs w:val="20"/>
        </w:rPr>
      </w:pPr>
      <w:bookmarkStart w:id="214" w:name="bookmark512"/>
      <w:bookmarkStart w:id="215" w:name="_Toc446422095"/>
      <w:r w:rsidRPr="00EB57E4">
        <w:rPr>
          <w:sz w:val="20"/>
          <w:szCs w:val="20"/>
        </w:rPr>
        <w:t>Кислород. Водород</w:t>
      </w:r>
      <w:bookmarkEnd w:id="214"/>
      <w:bookmarkEnd w:id="215"/>
    </w:p>
    <w:p w:rsidR="001F401B" w:rsidRPr="00EB57E4" w:rsidRDefault="001F401B" w:rsidP="001F401B">
      <w:pPr>
        <w:pStyle w:val="72"/>
        <w:shd w:val="clear" w:color="auto" w:fill="auto"/>
        <w:spacing w:line="200" w:lineRule="atLeast"/>
        <w:ind w:left="40" w:firstLine="700"/>
        <w:jc w:val="both"/>
        <w:rPr>
          <w:sz w:val="20"/>
          <w:szCs w:val="20"/>
        </w:rPr>
      </w:pPr>
      <w:r w:rsidRPr="00EB57E4">
        <w:rPr>
          <w:rStyle w:val="112"/>
          <w:sz w:val="20"/>
          <w:szCs w:val="20"/>
        </w:rPr>
        <w:t xml:space="preserve">Кислород - химический элемент и простое вещество. </w:t>
      </w:r>
      <w:r w:rsidRPr="00EB57E4">
        <w:rPr>
          <w:rStyle w:val="118"/>
          <w:sz w:val="20"/>
          <w:szCs w:val="20"/>
        </w:rPr>
        <w:t>Озон. Состав воздуха.</w:t>
      </w:r>
      <w:r w:rsidRPr="00EB57E4">
        <w:rPr>
          <w:rStyle w:val="112"/>
          <w:sz w:val="20"/>
          <w:szCs w:val="20"/>
        </w:rPr>
        <w:t xml:space="preserve"> Физиче</w:t>
      </w:r>
      <w:r w:rsidRPr="00EB57E4">
        <w:rPr>
          <w:rStyle w:val="112"/>
          <w:sz w:val="20"/>
          <w:szCs w:val="20"/>
        </w:rPr>
        <w:softHyphen/>
        <w:t xml:space="preserve">ские и химические свойства кислорода. Получение и применение кислорода. </w:t>
      </w:r>
      <w:r w:rsidRPr="00EB57E4">
        <w:rPr>
          <w:rStyle w:val="118"/>
          <w:sz w:val="20"/>
          <w:szCs w:val="20"/>
        </w:rPr>
        <w:t>Тепловой эф</w:t>
      </w:r>
      <w:r w:rsidRPr="00EB57E4">
        <w:rPr>
          <w:rStyle w:val="118"/>
          <w:sz w:val="20"/>
          <w:szCs w:val="20"/>
        </w:rPr>
        <w:softHyphen/>
        <w:t>фект химических реакций. Понятие об экзо- и эндотермических реакциях.</w:t>
      </w:r>
      <w:r w:rsidRPr="00EB57E4">
        <w:rPr>
          <w:rStyle w:val="112"/>
          <w:sz w:val="20"/>
          <w:szCs w:val="20"/>
        </w:rPr>
        <w:t xml:space="preserve"> Водород - хи</w:t>
      </w:r>
      <w:r w:rsidRPr="00EB57E4">
        <w:rPr>
          <w:rStyle w:val="112"/>
          <w:sz w:val="20"/>
          <w:szCs w:val="20"/>
        </w:rPr>
        <w:softHyphen/>
        <w:t>мический элемент и простое вещество. Физические и химические свойства водорода. Полу</w:t>
      </w:r>
      <w:r w:rsidRPr="00EB57E4">
        <w:rPr>
          <w:rStyle w:val="112"/>
          <w:sz w:val="20"/>
          <w:szCs w:val="20"/>
        </w:rPr>
        <w:softHyphen/>
        <w:t xml:space="preserve">чение водорода в лаборатории. </w:t>
      </w:r>
      <w:r w:rsidRPr="00EB57E4">
        <w:rPr>
          <w:rStyle w:val="118"/>
          <w:sz w:val="20"/>
          <w:szCs w:val="20"/>
        </w:rPr>
        <w:t>Получение водорода в промышленности. Применение водо</w:t>
      </w:r>
      <w:r w:rsidRPr="00EB57E4">
        <w:rPr>
          <w:rStyle w:val="118"/>
          <w:sz w:val="20"/>
          <w:szCs w:val="20"/>
        </w:rPr>
        <w:softHyphen/>
        <w:t>рода.</w:t>
      </w:r>
      <w:r w:rsidRPr="00EB57E4">
        <w:rPr>
          <w:rStyle w:val="112"/>
          <w:sz w:val="20"/>
          <w:szCs w:val="20"/>
        </w:rPr>
        <w:t xml:space="preserve"> Закон Авогадро. Молярный объем газов. Качественные реакции на газообразные ве</w:t>
      </w:r>
      <w:r w:rsidRPr="00EB57E4">
        <w:rPr>
          <w:rStyle w:val="112"/>
          <w:sz w:val="20"/>
          <w:szCs w:val="20"/>
        </w:rPr>
        <w:softHyphen/>
        <w:t>щества (кислород, водород). Объемные отношения газов при химических реакциях.</w:t>
      </w:r>
    </w:p>
    <w:p w:rsidR="001F401B" w:rsidRPr="00EB57E4" w:rsidRDefault="001F401B" w:rsidP="001F401B">
      <w:pPr>
        <w:pStyle w:val="53"/>
        <w:keepNext/>
        <w:keepLines/>
        <w:shd w:val="clear" w:color="auto" w:fill="auto"/>
        <w:spacing w:before="0" w:after="0" w:line="200" w:lineRule="atLeast"/>
        <w:ind w:left="20" w:firstLine="700"/>
        <w:jc w:val="both"/>
        <w:outlineLvl w:val="9"/>
        <w:rPr>
          <w:sz w:val="20"/>
          <w:szCs w:val="20"/>
        </w:rPr>
      </w:pPr>
      <w:bookmarkStart w:id="216" w:name="bookmark513"/>
      <w:bookmarkStart w:id="217" w:name="_Toc446422096"/>
      <w:r w:rsidRPr="00EB57E4">
        <w:rPr>
          <w:sz w:val="20"/>
          <w:szCs w:val="20"/>
        </w:rPr>
        <w:t>Вода. Растворы</w:t>
      </w:r>
      <w:bookmarkEnd w:id="216"/>
      <w:bookmarkEnd w:id="217"/>
    </w:p>
    <w:p w:rsidR="001F401B" w:rsidRPr="00EB57E4" w:rsidRDefault="001F401B" w:rsidP="001F401B">
      <w:pPr>
        <w:pStyle w:val="121"/>
        <w:shd w:val="clear" w:color="auto" w:fill="auto"/>
        <w:spacing w:line="200" w:lineRule="atLeast"/>
        <w:ind w:left="20" w:right="20" w:firstLine="700"/>
      </w:pPr>
      <w:r w:rsidRPr="00EB57E4">
        <w:rPr>
          <w:rStyle w:val="12112"/>
          <w:sz w:val="20"/>
          <w:szCs w:val="20"/>
        </w:rPr>
        <w:t>Вода в природе. Круговорот воды в природе. Физические и химические свойства во</w:t>
      </w:r>
      <w:r w:rsidRPr="00EB57E4">
        <w:rPr>
          <w:rStyle w:val="12112"/>
          <w:sz w:val="20"/>
          <w:szCs w:val="20"/>
        </w:rPr>
        <w:softHyphen/>
        <w:t>ды.</w:t>
      </w:r>
      <w:r w:rsidRPr="00EB57E4">
        <w:rPr>
          <w:rStyle w:val="1211"/>
          <w:sz w:val="20"/>
          <w:szCs w:val="20"/>
        </w:rPr>
        <w:t xml:space="preserve"> Растворы. </w:t>
      </w:r>
      <w:r w:rsidRPr="00EB57E4">
        <w:rPr>
          <w:rStyle w:val="12112"/>
          <w:sz w:val="20"/>
          <w:szCs w:val="20"/>
        </w:rPr>
        <w:t>Растворимость веществ в воде.</w:t>
      </w:r>
      <w:r w:rsidRPr="00EB57E4">
        <w:rPr>
          <w:rStyle w:val="1211"/>
          <w:sz w:val="20"/>
          <w:szCs w:val="20"/>
        </w:rPr>
        <w:t xml:space="preserve"> Концентрация растворов. Массовая доля растворенного вещества в растворе.</w:t>
      </w:r>
    </w:p>
    <w:p w:rsidR="001F401B" w:rsidRPr="00EB57E4" w:rsidRDefault="001F401B" w:rsidP="001F401B">
      <w:pPr>
        <w:pStyle w:val="53"/>
        <w:keepNext/>
        <w:keepLines/>
        <w:shd w:val="clear" w:color="auto" w:fill="auto"/>
        <w:spacing w:before="0" w:after="0" w:line="200" w:lineRule="atLeast"/>
        <w:ind w:left="20" w:firstLine="700"/>
        <w:jc w:val="both"/>
        <w:outlineLvl w:val="9"/>
        <w:rPr>
          <w:sz w:val="20"/>
          <w:szCs w:val="20"/>
        </w:rPr>
      </w:pPr>
      <w:bookmarkStart w:id="218" w:name="bookmark514"/>
      <w:bookmarkStart w:id="219" w:name="_Toc446422097"/>
      <w:r w:rsidRPr="00EB57E4">
        <w:rPr>
          <w:sz w:val="20"/>
          <w:szCs w:val="20"/>
        </w:rPr>
        <w:t>Основные классы неорганических соединений</w:t>
      </w:r>
      <w:bookmarkEnd w:id="218"/>
      <w:bookmarkEnd w:id="219"/>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 xml:space="preserve">Оксиды. Классификация. Номенклатура. </w:t>
      </w:r>
      <w:r w:rsidRPr="00EB57E4">
        <w:rPr>
          <w:rStyle w:val="118"/>
          <w:sz w:val="20"/>
          <w:szCs w:val="20"/>
        </w:rPr>
        <w:t>Физические свойства оксидов.</w:t>
      </w:r>
      <w:r w:rsidRPr="00EB57E4">
        <w:rPr>
          <w:rStyle w:val="112"/>
          <w:sz w:val="20"/>
          <w:szCs w:val="20"/>
        </w:rPr>
        <w:t xml:space="preserve"> Химические свойства оксидов. </w:t>
      </w:r>
      <w:r w:rsidRPr="00EB57E4">
        <w:rPr>
          <w:rStyle w:val="118"/>
          <w:sz w:val="20"/>
          <w:szCs w:val="20"/>
        </w:rPr>
        <w:t xml:space="preserve">Получение и </w:t>
      </w:r>
      <w:r w:rsidRPr="00EB57E4">
        <w:rPr>
          <w:rStyle w:val="118"/>
          <w:sz w:val="20"/>
          <w:szCs w:val="20"/>
        </w:rPr>
        <w:lastRenderedPageBreak/>
        <w:t>применение оксидов.</w:t>
      </w:r>
      <w:r w:rsidRPr="00EB57E4">
        <w:rPr>
          <w:rStyle w:val="112"/>
          <w:sz w:val="20"/>
          <w:szCs w:val="20"/>
        </w:rPr>
        <w:t xml:space="preserve"> Основания. Классификация. Номенкла</w:t>
      </w:r>
      <w:r w:rsidRPr="00EB57E4">
        <w:rPr>
          <w:rStyle w:val="112"/>
          <w:sz w:val="20"/>
          <w:szCs w:val="20"/>
        </w:rPr>
        <w:softHyphen/>
        <w:t xml:space="preserve">тура. </w:t>
      </w:r>
      <w:r w:rsidRPr="00EB57E4">
        <w:rPr>
          <w:rStyle w:val="118"/>
          <w:sz w:val="20"/>
          <w:szCs w:val="20"/>
        </w:rPr>
        <w:t>Физические свойства оснований. Получение оснований.</w:t>
      </w:r>
      <w:r w:rsidRPr="00EB57E4">
        <w:rPr>
          <w:rStyle w:val="112"/>
          <w:sz w:val="20"/>
          <w:szCs w:val="20"/>
        </w:rPr>
        <w:t xml:space="preserve"> Химические свойства основа</w:t>
      </w:r>
      <w:r w:rsidRPr="00EB57E4">
        <w:rPr>
          <w:rStyle w:val="112"/>
          <w:sz w:val="20"/>
          <w:szCs w:val="20"/>
        </w:rPr>
        <w:softHyphen/>
        <w:t xml:space="preserve">ний. Реакция нейтрализации. Кислоты. Классификация. Номенклатура. </w:t>
      </w:r>
      <w:r w:rsidRPr="00EB57E4">
        <w:rPr>
          <w:rStyle w:val="118"/>
          <w:sz w:val="20"/>
          <w:szCs w:val="20"/>
        </w:rPr>
        <w:t>Физические свой</w:t>
      </w:r>
      <w:r w:rsidRPr="00EB57E4">
        <w:rPr>
          <w:rStyle w:val="118"/>
          <w:sz w:val="20"/>
          <w:szCs w:val="20"/>
        </w:rPr>
        <w:softHyphen/>
        <w:t>ства кислот. Получение и применение кислот.</w:t>
      </w:r>
      <w:r w:rsidRPr="00EB57E4">
        <w:rPr>
          <w:rStyle w:val="112"/>
          <w:sz w:val="20"/>
          <w:szCs w:val="20"/>
        </w:rPr>
        <w:t xml:space="preserve"> Химические свойства кислот. Индикаторы. Изменение окраски индикаторов в различных средах. Соли. Классификация. Номенклатура. </w:t>
      </w:r>
      <w:r w:rsidRPr="00EB57E4">
        <w:rPr>
          <w:rStyle w:val="118"/>
          <w:sz w:val="20"/>
          <w:szCs w:val="20"/>
        </w:rPr>
        <w:t>Физические свойства солей .Получение и применение солей.</w:t>
      </w:r>
      <w:r w:rsidRPr="00EB57E4">
        <w:rPr>
          <w:rStyle w:val="112"/>
          <w:sz w:val="20"/>
          <w:szCs w:val="20"/>
        </w:rPr>
        <w:t xml:space="preserve"> Химические свойства солей. Ге</w:t>
      </w:r>
      <w:r w:rsidRPr="00EB57E4">
        <w:rPr>
          <w:rStyle w:val="112"/>
          <w:sz w:val="20"/>
          <w:szCs w:val="20"/>
        </w:rPr>
        <w:softHyphen/>
        <w:t xml:space="preserve">нетическая связь между классами неорганических соединений. </w:t>
      </w:r>
      <w:r w:rsidRPr="00EB57E4">
        <w:rPr>
          <w:rStyle w:val="118"/>
          <w:sz w:val="20"/>
          <w:szCs w:val="20"/>
        </w:rPr>
        <w:t>Проблема безопасного ис</w:t>
      </w:r>
      <w:r w:rsidRPr="00EB57E4">
        <w:rPr>
          <w:rStyle w:val="118"/>
          <w:sz w:val="20"/>
          <w:szCs w:val="20"/>
        </w:rPr>
        <w:softHyphen/>
        <w:t>пользования веществ и химических реакций в повседневной жизни. Токсичные, горючие и взрывоопасные вещества. Бытовая химическая грамотность.</w:t>
      </w:r>
    </w:p>
    <w:p w:rsidR="001F401B" w:rsidRPr="00EB57E4" w:rsidRDefault="001F401B" w:rsidP="001F401B">
      <w:pPr>
        <w:pStyle w:val="53"/>
        <w:keepNext/>
        <w:keepLines/>
        <w:shd w:val="clear" w:color="auto" w:fill="auto"/>
        <w:spacing w:before="0" w:after="0" w:line="200" w:lineRule="atLeast"/>
        <w:ind w:left="20" w:right="20" w:firstLine="700"/>
        <w:jc w:val="both"/>
        <w:outlineLvl w:val="9"/>
        <w:rPr>
          <w:sz w:val="20"/>
          <w:szCs w:val="20"/>
        </w:rPr>
      </w:pPr>
      <w:bookmarkStart w:id="220" w:name="bookmark515"/>
      <w:bookmarkStart w:id="221" w:name="_Toc446422098"/>
      <w:r w:rsidRPr="00EB57E4">
        <w:rPr>
          <w:sz w:val="20"/>
          <w:szCs w:val="20"/>
        </w:rPr>
        <w:t>Строение атома. Периодический закон и периодическая система хи</w:t>
      </w:r>
      <w:r w:rsidRPr="00EB57E4">
        <w:rPr>
          <w:sz w:val="20"/>
          <w:szCs w:val="20"/>
        </w:rPr>
        <w:softHyphen/>
        <w:t>мических элементов Д.И. Менделеева</w:t>
      </w:r>
      <w:bookmarkEnd w:id="220"/>
      <w:bookmarkEnd w:id="221"/>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 xml:space="preserve">Строение атома: ядро, энергетический уровень. </w:t>
      </w:r>
      <w:r w:rsidRPr="00EB57E4">
        <w:rPr>
          <w:rStyle w:val="118"/>
          <w:sz w:val="20"/>
          <w:szCs w:val="20"/>
        </w:rPr>
        <w:t>Состав ядра атома: протоны, нейтроны. Изотопы.</w:t>
      </w:r>
      <w:r w:rsidRPr="00EB57E4">
        <w:rPr>
          <w:rStyle w:val="112"/>
          <w:sz w:val="20"/>
          <w:szCs w:val="20"/>
        </w:rPr>
        <w:t xml:space="preserve"> Периодический закон Д.И. Менделеева. Периодическая система хи</w:t>
      </w:r>
      <w:r w:rsidRPr="00EB57E4">
        <w:rPr>
          <w:rStyle w:val="112"/>
          <w:sz w:val="20"/>
          <w:szCs w:val="20"/>
        </w:rPr>
        <w:softHyphen/>
        <w:t>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w:t>
      </w:r>
      <w:r w:rsidRPr="00EB57E4">
        <w:rPr>
          <w:rStyle w:val="112"/>
          <w:sz w:val="20"/>
          <w:szCs w:val="20"/>
        </w:rPr>
        <w:softHyphen/>
        <w:t>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w:t>
      </w:r>
      <w:r w:rsidRPr="00EB57E4">
        <w:rPr>
          <w:rStyle w:val="112"/>
          <w:sz w:val="20"/>
          <w:szCs w:val="20"/>
        </w:rPr>
        <w:softHyphen/>
        <w:t>нений на основе положения в периодической системе Д.И. Менделеева и строения атома. Значение Периодического закона Д.И. Менделеева.</w:t>
      </w:r>
    </w:p>
    <w:p w:rsidR="001F401B" w:rsidRPr="00EB57E4" w:rsidRDefault="001F401B" w:rsidP="001F401B">
      <w:pPr>
        <w:pStyle w:val="53"/>
        <w:keepNext/>
        <w:keepLines/>
        <w:shd w:val="clear" w:color="auto" w:fill="auto"/>
        <w:spacing w:before="0" w:after="0" w:line="200" w:lineRule="atLeast"/>
        <w:ind w:left="20" w:firstLine="700"/>
        <w:jc w:val="both"/>
        <w:outlineLvl w:val="9"/>
        <w:rPr>
          <w:sz w:val="20"/>
          <w:szCs w:val="20"/>
        </w:rPr>
      </w:pPr>
      <w:bookmarkStart w:id="222" w:name="bookmark516"/>
      <w:bookmarkStart w:id="223" w:name="_Toc446422099"/>
      <w:r w:rsidRPr="00EB57E4">
        <w:rPr>
          <w:sz w:val="20"/>
          <w:szCs w:val="20"/>
        </w:rPr>
        <w:t>Строение веществ. Химическая связь</w:t>
      </w:r>
      <w:bookmarkEnd w:id="222"/>
      <w:bookmarkEnd w:id="223"/>
    </w:p>
    <w:p w:rsidR="001F401B" w:rsidRPr="00EB57E4" w:rsidRDefault="001F401B" w:rsidP="001F401B">
      <w:pPr>
        <w:pStyle w:val="121"/>
        <w:shd w:val="clear" w:color="auto" w:fill="auto"/>
        <w:spacing w:line="200" w:lineRule="atLeast"/>
        <w:ind w:left="20" w:right="20" w:firstLine="700"/>
      </w:pPr>
      <w:r w:rsidRPr="00EB57E4">
        <w:rPr>
          <w:rStyle w:val="12112"/>
          <w:sz w:val="20"/>
          <w:szCs w:val="20"/>
        </w:rPr>
        <w:t>Электроотрицательность атомов химических элементов.</w:t>
      </w:r>
      <w:r w:rsidRPr="00EB57E4">
        <w:rPr>
          <w:rStyle w:val="1211"/>
          <w:sz w:val="20"/>
          <w:szCs w:val="20"/>
        </w:rPr>
        <w:t xml:space="preserve"> Ковалентная химическая связь: неполярная и полярная. </w:t>
      </w:r>
      <w:r w:rsidRPr="00EB57E4">
        <w:rPr>
          <w:rStyle w:val="12112"/>
          <w:sz w:val="20"/>
          <w:szCs w:val="20"/>
        </w:rPr>
        <w:t>Понятие о водородной связи и ее влиянии на физические свойства веществ на примере воды.</w:t>
      </w:r>
      <w:r w:rsidRPr="00EB57E4">
        <w:rPr>
          <w:rStyle w:val="1211"/>
          <w:sz w:val="20"/>
          <w:szCs w:val="20"/>
        </w:rPr>
        <w:t xml:space="preserve"> Ионная связь. Металлическая связь. </w:t>
      </w:r>
      <w:r w:rsidRPr="00EB57E4">
        <w:rPr>
          <w:rStyle w:val="12112"/>
          <w:sz w:val="20"/>
          <w:szCs w:val="20"/>
        </w:rPr>
        <w:t>Типы кристалли</w:t>
      </w:r>
      <w:r w:rsidRPr="00EB57E4">
        <w:rPr>
          <w:rStyle w:val="12112"/>
          <w:sz w:val="20"/>
          <w:szCs w:val="20"/>
        </w:rPr>
        <w:softHyphen/>
        <w:t>ческих решеток (атомная, молекулярная, ионная, металлическая). Зависимость физиче</w:t>
      </w:r>
      <w:r w:rsidRPr="00EB57E4">
        <w:rPr>
          <w:rStyle w:val="12112"/>
          <w:sz w:val="20"/>
          <w:szCs w:val="20"/>
        </w:rPr>
        <w:softHyphen/>
        <w:t>ских свойств веществ от типа кристаллической решетки.</w:t>
      </w:r>
    </w:p>
    <w:p w:rsidR="001F401B" w:rsidRPr="00EB57E4" w:rsidRDefault="001F401B" w:rsidP="001F401B">
      <w:pPr>
        <w:pStyle w:val="53"/>
        <w:keepNext/>
        <w:keepLines/>
        <w:shd w:val="clear" w:color="auto" w:fill="auto"/>
        <w:spacing w:before="0" w:after="0" w:line="200" w:lineRule="atLeast"/>
        <w:ind w:left="20" w:firstLine="700"/>
        <w:jc w:val="both"/>
        <w:outlineLvl w:val="9"/>
        <w:rPr>
          <w:sz w:val="20"/>
          <w:szCs w:val="20"/>
        </w:rPr>
      </w:pPr>
      <w:bookmarkStart w:id="224" w:name="bookmark517"/>
      <w:bookmarkStart w:id="225" w:name="_Toc446422100"/>
      <w:r w:rsidRPr="00EB57E4">
        <w:rPr>
          <w:sz w:val="20"/>
          <w:szCs w:val="20"/>
        </w:rPr>
        <w:t>Химические реакции</w:t>
      </w:r>
      <w:bookmarkEnd w:id="224"/>
      <w:bookmarkEnd w:id="225"/>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8"/>
          <w:sz w:val="20"/>
          <w:szCs w:val="20"/>
        </w:rPr>
        <w:t>Понятие о скорости химической реакции. Факторы, влияющие на скорость химиче</w:t>
      </w:r>
      <w:r w:rsidRPr="00EB57E4">
        <w:rPr>
          <w:rStyle w:val="118"/>
          <w:sz w:val="20"/>
          <w:szCs w:val="20"/>
        </w:rPr>
        <w:softHyphen/>
        <w:t>ской реакции. Понятие о катализаторе.</w:t>
      </w:r>
      <w:r w:rsidRPr="00EB57E4">
        <w:rPr>
          <w:rStyle w:val="112"/>
          <w:sz w:val="20"/>
          <w:szCs w:val="20"/>
        </w:rPr>
        <w:t xml:space="preserve"> Классификация химических реакций по различ</w:t>
      </w:r>
      <w:r w:rsidRPr="00EB57E4">
        <w:rPr>
          <w:rStyle w:val="112"/>
          <w:sz w:val="20"/>
          <w:szCs w:val="20"/>
        </w:rPr>
        <w:softHyphen/>
        <w:t>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w:t>
      </w:r>
      <w:r w:rsidRPr="00EB57E4">
        <w:rPr>
          <w:rStyle w:val="112"/>
          <w:sz w:val="20"/>
          <w:szCs w:val="20"/>
        </w:rPr>
        <w:softHyphen/>
        <w:t>литическая диссоциация. Электролиты и неэлектролиты. Ионы. Катионы и анионы. Реак</w:t>
      </w:r>
      <w:r w:rsidRPr="00EB57E4">
        <w:rPr>
          <w:rStyle w:val="112"/>
          <w:sz w:val="20"/>
          <w:szCs w:val="20"/>
        </w:rPr>
        <w:softHyphen/>
        <w:t>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1F401B" w:rsidRPr="00EB57E4" w:rsidRDefault="001F401B" w:rsidP="001F401B">
      <w:pPr>
        <w:pStyle w:val="53"/>
        <w:keepNext/>
        <w:keepLines/>
        <w:shd w:val="clear" w:color="auto" w:fill="auto"/>
        <w:spacing w:before="0" w:after="0" w:line="200" w:lineRule="atLeast"/>
        <w:ind w:left="20" w:firstLine="700"/>
        <w:jc w:val="both"/>
        <w:outlineLvl w:val="9"/>
        <w:rPr>
          <w:sz w:val="20"/>
          <w:szCs w:val="20"/>
        </w:rPr>
      </w:pPr>
      <w:bookmarkStart w:id="226" w:name="bookmark518"/>
      <w:bookmarkStart w:id="227" w:name="_Toc446422101"/>
      <w:r w:rsidRPr="00EB57E4">
        <w:rPr>
          <w:sz w:val="20"/>
          <w:szCs w:val="20"/>
        </w:rPr>
        <w:t>Неметаллы IV - VII групп и их соединения</w:t>
      </w:r>
      <w:bookmarkEnd w:id="226"/>
      <w:bookmarkEnd w:id="227"/>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Положение неметаллов в периодической системе химических элементов Д.И. Мен</w:t>
      </w:r>
      <w:r w:rsidRPr="00EB57E4">
        <w:rPr>
          <w:rStyle w:val="112"/>
          <w:sz w:val="20"/>
          <w:szCs w:val="20"/>
        </w:rPr>
        <w:softHyphen/>
        <w:t>делеева. Общие свойства неметаллов. Галогены: физические и химические свойства. Со</w:t>
      </w:r>
      <w:r w:rsidRPr="00EB57E4">
        <w:rPr>
          <w:rStyle w:val="112"/>
          <w:sz w:val="20"/>
          <w:szCs w:val="20"/>
        </w:rPr>
        <w:softHyphen/>
        <w:t xml:space="preserve">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EB57E4">
        <w:rPr>
          <w:rStyle w:val="118"/>
          <w:sz w:val="20"/>
          <w:szCs w:val="20"/>
        </w:rPr>
        <w:t>сернистая и сероводородная кислоты</w:t>
      </w:r>
      <w:r w:rsidRPr="00EB57E4">
        <w:rPr>
          <w:rStyle w:val="112"/>
          <w:sz w:val="20"/>
          <w:szCs w:val="20"/>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w:t>
      </w:r>
      <w:r w:rsidRPr="00EB57E4">
        <w:rPr>
          <w:rStyle w:val="118"/>
          <w:sz w:val="20"/>
          <w:szCs w:val="20"/>
        </w:rPr>
        <w:t>Аллотропия углерода: алмаз, графит, карбин, фуллерены.</w:t>
      </w:r>
      <w:r w:rsidRPr="00EB57E4">
        <w:rPr>
          <w:rStyle w:val="112"/>
          <w:sz w:val="20"/>
          <w:szCs w:val="20"/>
        </w:rPr>
        <w:t xml:space="preserve"> Соединения углерода: оксиды углерода (II) и (IV), угольная кислота и ее соли. </w:t>
      </w:r>
      <w:r w:rsidRPr="00EB57E4">
        <w:rPr>
          <w:rStyle w:val="118"/>
          <w:sz w:val="20"/>
          <w:szCs w:val="20"/>
        </w:rPr>
        <w:t>Кремний и его соединения.</w:t>
      </w:r>
    </w:p>
    <w:p w:rsidR="001F401B" w:rsidRPr="00EB57E4" w:rsidRDefault="001F401B" w:rsidP="001F401B">
      <w:pPr>
        <w:pStyle w:val="53"/>
        <w:keepNext/>
        <w:keepLines/>
        <w:shd w:val="clear" w:color="auto" w:fill="auto"/>
        <w:spacing w:before="0" w:after="0" w:line="200" w:lineRule="atLeast"/>
        <w:ind w:left="40" w:firstLine="700"/>
        <w:jc w:val="both"/>
        <w:outlineLvl w:val="9"/>
        <w:rPr>
          <w:sz w:val="20"/>
          <w:szCs w:val="20"/>
        </w:rPr>
      </w:pPr>
      <w:bookmarkStart w:id="228" w:name="bookmark519"/>
      <w:bookmarkStart w:id="229" w:name="_Toc446422102"/>
      <w:r w:rsidRPr="00EB57E4">
        <w:rPr>
          <w:sz w:val="20"/>
          <w:szCs w:val="20"/>
        </w:rPr>
        <w:t>Металлы и их соединения</w:t>
      </w:r>
      <w:bookmarkEnd w:id="228"/>
      <w:bookmarkEnd w:id="229"/>
    </w:p>
    <w:p w:rsidR="001F401B" w:rsidRPr="00EB57E4" w:rsidRDefault="001F401B" w:rsidP="001F401B">
      <w:pPr>
        <w:pStyle w:val="72"/>
        <w:shd w:val="clear" w:color="auto" w:fill="auto"/>
        <w:spacing w:line="200" w:lineRule="atLeast"/>
        <w:ind w:left="40" w:right="40" w:firstLine="700"/>
        <w:jc w:val="both"/>
        <w:rPr>
          <w:sz w:val="20"/>
          <w:szCs w:val="20"/>
        </w:rPr>
      </w:pPr>
      <w:r w:rsidRPr="00EB57E4">
        <w:rPr>
          <w:rStyle w:val="118"/>
          <w:sz w:val="20"/>
          <w:szCs w:val="20"/>
        </w:rPr>
        <w:t>Положение металлов в периодической системе химических элементов Д.И. Менде- леева. Металлы в природе и общие способы их получения. Общие физические свойства ме</w:t>
      </w:r>
      <w:r w:rsidRPr="00EB57E4">
        <w:rPr>
          <w:rStyle w:val="118"/>
          <w:sz w:val="20"/>
          <w:szCs w:val="20"/>
        </w:rPr>
        <w:softHyphen/>
        <w:t>таллов.</w:t>
      </w:r>
      <w:r w:rsidRPr="00EB57E4">
        <w:rPr>
          <w:rStyle w:val="112"/>
          <w:sz w:val="20"/>
          <w:szCs w:val="20"/>
        </w:rPr>
        <w:t xml:space="preserve"> Общие химические свойства металлов: реакции с неметаллами, кислотами, солями. </w:t>
      </w:r>
      <w:r w:rsidRPr="00EB57E4">
        <w:rPr>
          <w:rStyle w:val="118"/>
          <w:sz w:val="20"/>
          <w:szCs w:val="20"/>
        </w:rPr>
        <w:t>Электрохимический ряд напряжений металлов.</w:t>
      </w:r>
      <w:r w:rsidRPr="00EB57E4">
        <w:rPr>
          <w:rStyle w:val="112"/>
          <w:sz w:val="20"/>
          <w:szCs w:val="20"/>
        </w:rPr>
        <w:t xml:space="preserve"> Щелочные металлы и их соединения. Ще</w:t>
      </w:r>
      <w:r w:rsidRPr="00EB57E4">
        <w:rPr>
          <w:rStyle w:val="112"/>
          <w:sz w:val="20"/>
          <w:szCs w:val="20"/>
        </w:rPr>
        <w:softHyphen/>
        <w:t>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1F401B" w:rsidRPr="00EB57E4" w:rsidRDefault="001F401B" w:rsidP="001F401B">
      <w:pPr>
        <w:pStyle w:val="53"/>
        <w:keepNext/>
        <w:keepLines/>
        <w:shd w:val="clear" w:color="auto" w:fill="auto"/>
        <w:spacing w:before="0" w:after="0" w:line="200" w:lineRule="atLeast"/>
        <w:ind w:left="40" w:firstLine="700"/>
        <w:jc w:val="both"/>
        <w:outlineLvl w:val="9"/>
        <w:rPr>
          <w:sz w:val="20"/>
          <w:szCs w:val="20"/>
        </w:rPr>
      </w:pPr>
      <w:bookmarkStart w:id="230" w:name="bookmark520"/>
      <w:bookmarkStart w:id="231" w:name="_Toc446422103"/>
      <w:r w:rsidRPr="00EB57E4">
        <w:rPr>
          <w:sz w:val="20"/>
          <w:szCs w:val="20"/>
        </w:rPr>
        <w:t>Первоначальные сведения об органических веществах</w:t>
      </w:r>
      <w:bookmarkEnd w:id="230"/>
      <w:bookmarkEnd w:id="231"/>
    </w:p>
    <w:p w:rsidR="001F401B" w:rsidRPr="00EB57E4" w:rsidRDefault="001F401B" w:rsidP="001F401B">
      <w:pPr>
        <w:pStyle w:val="72"/>
        <w:shd w:val="clear" w:color="auto" w:fill="auto"/>
        <w:spacing w:line="200" w:lineRule="atLeast"/>
        <w:ind w:left="40" w:right="40" w:firstLine="700"/>
        <w:jc w:val="both"/>
        <w:rPr>
          <w:sz w:val="20"/>
          <w:szCs w:val="20"/>
        </w:rPr>
      </w:pPr>
      <w:r w:rsidRPr="00EB57E4">
        <w:rPr>
          <w:rStyle w:val="112"/>
          <w:sz w:val="20"/>
          <w:szCs w:val="20"/>
        </w:rPr>
        <w:t xml:space="preserve">Первоначальные сведения о строении органических веществ. Углеводороды: метан, этан, этилен. </w:t>
      </w:r>
      <w:r w:rsidRPr="00EB57E4">
        <w:rPr>
          <w:rStyle w:val="118"/>
          <w:sz w:val="20"/>
          <w:szCs w:val="20"/>
        </w:rPr>
        <w:t>Источники углеводородов: природный газ, нефть, уголь.</w:t>
      </w:r>
      <w:r w:rsidRPr="00EB57E4">
        <w:rPr>
          <w:rStyle w:val="112"/>
          <w:sz w:val="20"/>
          <w:szCs w:val="20"/>
        </w:rPr>
        <w:t xml:space="preserve"> Кислородсодержа</w:t>
      </w:r>
      <w:r w:rsidRPr="00EB57E4">
        <w:rPr>
          <w:rStyle w:val="112"/>
          <w:sz w:val="20"/>
          <w:szCs w:val="20"/>
        </w:rPr>
        <w:softHyphen/>
        <w:t>щие соединения: спирты (метанол, этанол, глицерин), карбоновые кислоты (уксусная кис</w:t>
      </w:r>
      <w:r w:rsidRPr="00EB57E4">
        <w:rPr>
          <w:rStyle w:val="112"/>
          <w:sz w:val="20"/>
          <w:szCs w:val="20"/>
        </w:rPr>
        <w:softHyphen/>
        <w:t xml:space="preserve">лота, аминоуксусная кислота, стеариновая и олеиновая кислоты). Биологически важные вещества: жиры, глюкоза, белки. </w:t>
      </w:r>
      <w:r w:rsidRPr="00EB57E4">
        <w:rPr>
          <w:rStyle w:val="118"/>
          <w:sz w:val="20"/>
          <w:szCs w:val="20"/>
        </w:rPr>
        <w:t>Химическое загрязнение окружающей среды и его послед</w:t>
      </w:r>
      <w:r w:rsidRPr="00EB57E4">
        <w:rPr>
          <w:rStyle w:val="118"/>
          <w:sz w:val="20"/>
          <w:szCs w:val="20"/>
        </w:rPr>
        <w:softHyphen/>
        <w:t>ствия.</w:t>
      </w:r>
    </w:p>
    <w:p w:rsidR="001F401B" w:rsidRPr="00EB57E4" w:rsidRDefault="001F401B" w:rsidP="001F401B">
      <w:pPr>
        <w:pStyle w:val="4a"/>
        <w:framePr w:w="9562" w:wrap="notBeside" w:vAnchor="text" w:hAnchor="text" w:xAlign="center" w:y="1"/>
        <w:shd w:val="clear" w:color="auto" w:fill="auto"/>
        <w:spacing w:line="200" w:lineRule="atLeast"/>
        <w:jc w:val="both"/>
        <w:rPr>
          <w:sz w:val="20"/>
          <w:szCs w:val="20"/>
        </w:rPr>
      </w:pPr>
      <w:r w:rsidRPr="00EB57E4">
        <w:rPr>
          <w:sz w:val="20"/>
          <w:szCs w:val="20"/>
        </w:rPr>
        <w:lastRenderedPageBreak/>
        <w:t>Типы расчетных задач:</w:t>
      </w:r>
    </w:p>
    <w:p w:rsidR="001F401B" w:rsidRPr="00EB57E4" w:rsidRDefault="001F401B" w:rsidP="001F401B">
      <w:pPr>
        <w:pStyle w:val="5a"/>
        <w:framePr w:w="9562" w:wrap="notBeside" w:vAnchor="text" w:hAnchor="text" w:xAlign="center" w:y="1"/>
        <w:shd w:val="clear" w:color="auto" w:fill="auto"/>
        <w:spacing w:line="200" w:lineRule="atLeast"/>
        <w:jc w:val="both"/>
        <w:rPr>
          <w:sz w:val="20"/>
          <w:szCs w:val="20"/>
        </w:rPr>
      </w:pPr>
      <w:r w:rsidRPr="00EB57E4">
        <w:rPr>
          <w:rStyle w:val="5b"/>
          <w:sz w:val="20"/>
          <w:szCs w:val="20"/>
        </w:rPr>
        <w:t xml:space="preserve">1. Вычисление массовой доли химического элемента по формуле соединения. </w:t>
      </w:r>
      <w:r w:rsidRPr="00EB57E4">
        <w:rPr>
          <w:sz w:val="20"/>
          <w:szCs w:val="20"/>
        </w:rPr>
        <w:t>Установление простейшей формулы вещества по массовым долям химических элементов.</w:t>
      </w:r>
    </w:p>
    <w:tbl>
      <w:tblPr>
        <w:tblOverlap w:val="never"/>
        <w:tblW w:w="0" w:type="auto"/>
        <w:jc w:val="center"/>
        <w:tblLayout w:type="fixed"/>
        <w:tblCellMar>
          <w:left w:w="10" w:type="dxa"/>
          <w:right w:w="10" w:type="dxa"/>
        </w:tblCellMar>
        <w:tblLook w:val="00A0" w:firstRow="1" w:lastRow="0" w:firstColumn="1" w:lastColumn="0" w:noHBand="0" w:noVBand="0"/>
      </w:tblPr>
      <w:tblGrid>
        <w:gridCol w:w="1378"/>
        <w:gridCol w:w="8184"/>
      </w:tblGrid>
      <w:tr w:rsidR="001F401B" w:rsidRPr="00EB57E4" w:rsidTr="001F401B">
        <w:trPr>
          <w:trHeight w:hRule="exact" w:val="206"/>
          <w:jc w:val="center"/>
        </w:trPr>
        <w:tc>
          <w:tcPr>
            <w:tcW w:w="1378" w:type="dxa"/>
            <w:shd w:val="clear" w:color="auto" w:fill="FFFFFF"/>
          </w:tcPr>
          <w:p w:rsidR="001F401B" w:rsidRPr="00EB57E4" w:rsidRDefault="001F401B" w:rsidP="001F401B">
            <w:pPr>
              <w:pStyle w:val="72"/>
              <w:framePr w:w="9562" w:wrap="notBeside" w:vAnchor="text" w:hAnchor="text" w:xAlign="center" w:y="1"/>
              <w:shd w:val="clear" w:color="auto" w:fill="auto"/>
              <w:spacing w:line="200" w:lineRule="atLeast"/>
              <w:ind w:firstLine="0"/>
              <w:jc w:val="both"/>
              <w:rPr>
                <w:sz w:val="20"/>
                <w:szCs w:val="20"/>
              </w:rPr>
            </w:pPr>
          </w:p>
        </w:tc>
        <w:tc>
          <w:tcPr>
            <w:tcW w:w="8184" w:type="dxa"/>
            <w:shd w:val="clear" w:color="auto" w:fill="FFFFFF"/>
          </w:tcPr>
          <w:p w:rsidR="001F401B" w:rsidRPr="00EB57E4" w:rsidRDefault="001F401B" w:rsidP="001F401B">
            <w:pPr>
              <w:framePr w:w="9562" w:wrap="notBeside" w:vAnchor="text" w:hAnchor="text" w:xAlign="center" w:y="1"/>
              <w:spacing w:line="200" w:lineRule="atLeast"/>
              <w:jc w:val="both"/>
            </w:pPr>
          </w:p>
        </w:tc>
      </w:tr>
      <w:tr w:rsidR="001F401B" w:rsidRPr="00EB57E4" w:rsidTr="001F401B">
        <w:trPr>
          <w:trHeight w:hRule="exact" w:val="302"/>
          <w:jc w:val="center"/>
        </w:trPr>
        <w:tc>
          <w:tcPr>
            <w:tcW w:w="1378" w:type="dxa"/>
            <w:shd w:val="clear" w:color="auto" w:fill="FFFFFF"/>
          </w:tcPr>
          <w:p w:rsidR="001F401B" w:rsidRPr="00EB57E4" w:rsidRDefault="001F401B" w:rsidP="001F401B">
            <w:pPr>
              <w:pStyle w:val="72"/>
              <w:framePr w:w="9562" w:wrap="notBeside" w:vAnchor="text" w:hAnchor="text" w:xAlign="center" w:y="1"/>
              <w:shd w:val="clear" w:color="auto" w:fill="auto"/>
              <w:spacing w:line="200" w:lineRule="atLeast"/>
              <w:ind w:firstLine="0"/>
              <w:jc w:val="both"/>
              <w:rPr>
                <w:sz w:val="20"/>
                <w:szCs w:val="20"/>
              </w:rPr>
            </w:pPr>
            <w:r w:rsidRPr="00EB57E4">
              <w:rPr>
                <w:rStyle w:val="112"/>
                <w:sz w:val="20"/>
                <w:szCs w:val="20"/>
              </w:rPr>
              <w:t>2.</w:t>
            </w:r>
          </w:p>
        </w:tc>
        <w:tc>
          <w:tcPr>
            <w:tcW w:w="8184" w:type="dxa"/>
            <w:shd w:val="clear" w:color="auto" w:fill="FFFFFF"/>
          </w:tcPr>
          <w:p w:rsidR="001F401B" w:rsidRPr="00EB57E4" w:rsidRDefault="001F401B" w:rsidP="001F401B">
            <w:pPr>
              <w:pStyle w:val="72"/>
              <w:framePr w:w="9562" w:wrap="notBeside" w:vAnchor="text" w:hAnchor="text" w:xAlign="center" w:y="1"/>
              <w:shd w:val="clear" w:color="auto" w:fill="auto"/>
              <w:spacing w:line="200" w:lineRule="atLeast"/>
              <w:ind w:left="80" w:firstLine="0"/>
              <w:jc w:val="both"/>
              <w:rPr>
                <w:sz w:val="20"/>
                <w:szCs w:val="20"/>
              </w:rPr>
            </w:pPr>
            <w:r w:rsidRPr="00EB57E4">
              <w:rPr>
                <w:rStyle w:val="112"/>
                <w:sz w:val="20"/>
                <w:szCs w:val="20"/>
              </w:rPr>
              <w:t>Вычисления по химическим уравнениям количества, объема, массы вещества</w:t>
            </w:r>
          </w:p>
        </w:tc>
      </w:tr>
      <w:tr w:rsidR="001F401B" w:rsidRPr="00EB57E4" w:rsidTr="001F401B">
        <w:trPr>
          <w:trHeight w:hRule="exact" w:val="288"/>
          <w:jc w:val="center"/>
        </w:trPr>
        <w:tc>
          <w:tcPr>
            <w:tcW w:w="9562" w:type="dxa"/>
            <w:gridSpan w:val="2"/>
            <w:shd w:val="clear" w:color="auto" w:fill="FFFFFF"/>
          </w:tcPr>
          <w:p w:rsidR="001F401B" w:rsidRPr="00EB57E4" w:rsidRDefault="001F401B" w:rsidP="001F401B">
            <w:pPr>
              <w:pStyle w:val="72"/>
              <w:framePr w:w="9562" w:wrap="notBeside" w:vAnchor="text" w:hAnchor="text" w:xAlign="center" w:y="1"/>
              <w:shd w:val="clear" w:color="auto" w:fill="auto"/>
              <w:spacing w:line="200" w:lineRule="atLeast"/>
              <w:ind w:left="40" w:firstLine="0"/>
              <w:jc w:val="both"/>
              <w:rPr>
                <w:sz w:val="20"/>
                <w:szCs w:val="20"/>
              </w:rPr>
            </w:pPr>
            <w:r w:rsidRPr="00EB57E4">
              <w:rPr>
                <w:rStyle w:val="112"/>
                <w:sz w:val="20"/>
                <w:szCs w:val="20"/>
              </w:rPr>
              <w:t>по количеству, объему, массе реагентов или продуктов реакции.</w:t>
            </w:r>
          </w:p>
        </w:tc>
      </w:tr>
      <w:tr w:rsidR="001F401B" w:rsidRPr="00EB57E4" w:rsidTr="001F401B">
        <w:trPr>
          <w:trHeight w:hRule="exact" w:val="269"/>
          <w:jc w:val="center"/>
        </w:trPr>
        <w:tc>
          <w:tcPr>
            <w:tcW w:w="1378" w:type="dxa"/>
            <w:shd w:val="clear" w:color="auto" w:fill="FFFFFF"/>
          </w:tcPr>
          <w:p w:rsidR="001F401B" w:rsidRPr="00EB57E4" w:rsidRDefault="001F401B" w:rsidP="001F401B">
            <w:pPr>
              <w:pStyle w:val="72"/>
              <w:framePr w:w="9562" w:wrap="notBeside" w:vAnchor="text" w:hAnchor="text" w:xAlign="center" w:y="1"/>
              <w:shd w:val="clear" w:color="auto" w:fill="auto"/>
              <w:spacing w:line="200" w:lineRule="atLeast"/>
              <w:ind w:firstLine="0"/>
              <w:jc w:val="both"/>
              <w:rPr>
                <w:sz w:val="20"/>
                <w:szCs w:val="20"/>
              </w:rPr>
            </w:pPr>
            <w:r w:rsidRPr="00EB57E4">
              <w:rPr>
                <w:rStyle w:val="112"/>
                <w:sz w:val="20"/>
                <w:szCs w:val="20"/>
              </w:rPr>
              <w:t>3.</w:t>
            </w:r>
          </w:p>
        </w:tc>
        <w:tc>
          <w:tcPr>
            <w:tcW w:w="8184" w:type="dxa"/>
            <w:shd w:val="clear" w:color="auto" w:fill="FFFFFF"/>
          </w:tcPr>
          <w:p w:rsidR="001F401B" w:rsidRPr="00EB57E4" w:rsidRDefault="001F401B" w:rsidP="001F401B">
            <w:pPr>
              <w:pStyle w:val="72"/>
              <w:framePr w:w="9562" w:wrap="notBeside" w:vAnchor="text" w:hAnchor="text" w:xAlign="center" w:y="1"/>
              <w:shd w:val="clear" w:color="auto" w:fill="auto"/>
              <w:spacing w:line="200" w:lineRule="atLeast"/>
              <w:ind w:left="80" w:firstLine="0"/>
              <w:jc w:val="both"/>
              <w:rPr>
                <w:sz w:val="20"/>
                <w:szCs w:val="20"/>
              </w:rPr>
            </w:pPr>
            <w:r w:rsidRPr="00EB57E4">
              <w:rPr>
                <w:rStyle w:val="112"/>
                <w:sz w:val="20"/>
                <w:szCs w:val="20"/>
              </w:rPr>
              <w:t>Расчет массовой доли растворенного вещества в растворе.</w:t>
            </w:r>
          </w:p>
        </w:tc>
      </w:tr>
      <w:tr w:rsidR="001F401B" w:rsidRPr="00EB57E4" w:rsidTr="001F401B">
        <w:trPr>
          <w:trHeight w:hRule="exact" w:val="307"/>
          <w:jc w:val="center"/>
        </w:trPr>
        <w:tc>
          <w:tcPr>
            <w:tcW w:w="9562" w:type="dxa"/>
            <w:gridSpan w:val="2"/>
            <w:shd w:val="clear" w:color="auto" w:fill="FFFFFF"/>
          </w:tcPr>
          <w:p w:rsidR="001F401B" w:rsidRPr="00EB57E4" w:rsidRDefault="001F401B" w:rsidP="001F401B">
            <w:pPr>
              <w:pStyle w:val="72"/>
              <w:framePr w:w="9562" w:wrap="notBeside" w:vAnchor="text" w:hAnchor="text" w:xAlign="center" w:y="1"/>
              <w:shd w:val="clear" w:color="auto" w:fill="auto"/>
              <w:spacing w:line="200" w:lineRule="atLeast"/>
              <w:ind w:left="760" w:firstLine="0"/>
              <w:jc w:val="both"/>
              <w:rPr>
                <w:sz w:val="20"/>
                <w:szCs w:val="20"/>
              </w:rPr>
            </w:pPr>
            <w:r w:rsidRPr="00EB57E4">
              <w:rPr>
                <w:rStyle w:val="130"/>
                <w:sz w:val="20"/>
                <w:szCs w:val="20"/>
              </w:rPr>
              <w:t>Примерные темы практических работ:</w:t>
            </w:r>
          </w:p>
        </w:tc>
      </w:tr>
      <w:tr w:rsidR="001F401B" w:rsidRPr="00EB57E4" w:rsidTr="001F401B">
        <w:trPr>
          <w:trHeight w:hRule="exact" w:val="274"/>
          <w:jc w:val="center"/>
        </w:trPr>
        <w:tc>
          <w:tcPr>
            <w:tcW w:w="1378" w:type="dxa"/>
            <w:shd w:val="clear" w:color="auto" w:fill="FFFFFF"/>
          </w:tcPr>
          <w:p w:rsidR="001F401B" w:rsidRPr="00EB57E4" w:rsidRDefault="001F401B" w:rsidP="001F401B">
            <w:pPr>
              <w:pStyle w:val="72"/>
              <w:framePr w:w="9562" w:wrap="notBeside" w:vAnchor="text" w:hAnchor="text" w:xAlign="center" w:y="1"/>
              <w:shd w:val="clear" w:color="auto" w:fill="auto"/>
              <w:spacing w:line="200" w:lineRule="atLeast"/>
              <w:ind w:firstLine="0"/>
              <w:jc w:val="both"/>
              <w:rPr>
                <w:sz w:val="20"/>
                <w:szCs w:val="20"/>
              </w:rPr>
            </w:pPr>
            <w:r w:rsidRPr="00EB57E4">
              <w:rPr>
                <w:rStyle w:val="115"/>
                <w:sz w:val="20"/>
                <w:szCs w:val="20"/>
              </w:rPr>
              <w:t>1</w:t>
            </w:r>
            <w:r w:rsidRPr="00EB57E4">
              <w:rPr>
                <w:rStyle w:val="FranklinGothicBook0"/>
                <w:rFonts w:ascii="Times New Roman" w:hAnsi="Times New Roman" w:cs="Times New Roman"/>
                <w:sz w:val="20"/>
                <w:szCs w:val="20"/>
              </w:rPr>
              <w:t>.</w:t>
            </w:r>
          </w:p>
        </w:tc>
        <w:tc>
          <w:tcPr>
            <w:tcW w:w="8184" w:type="dxa"/>
            <w:shd w:val="clear" w:color="auto" w:fill="FFFFFF"/>
          </w:tcPr>
          <w:p w:rsidR="001F401B" w:rsidRPr="00EB57E4" w:rsidRDefault="001F401B" w:rsidP="001F401B">
            <w:pPr>
              <w:pStyle w:val="72"/>
              <w:framePr w:w="9562" w:wrap="notBeside" w:vAnchor="text" w:hAnchor="text" w:xAlign="center" w:y="1"/>
              <w:shd w:val="clear" w:color="auto" w:fill="auto"/>
              <w:spacing w:line="200" w:lineRule="atLeast"/>
              <w:ind w:left="80" w:firstLine="0"/>
              <w:jc w:val="both"/>
              <w:rPr>
                <w:sz w:val="20"/>
                <w:szCs w:val="20"/>
              </w:rPr>
            </w:pPr>
            <w:r w:rsidRPr="00EB57E4">
              <w:rPr>
                <w:rStyle w:val="112"/>
                <w:sz w:val="20"/>
                <w:szCs w:val="20"/>
              </w:rPr>
              <w:t>Лабораторное оборудование и приемы обращения с ним. Правила безопасной</w:t>
            </w:r>
          </w:p>
        </w:tc>
      </w:tr>
      <w:tr w:rsidR="001F401B" w:rsidRPr="00EB57E4" w:rsidTr="001F401B">
        <w:trPr>
          <w:trHeight w:hRule="exact" w:val="298"/>
          <w:jc w:val="center"/>
        </w:trPr>
        <w:tc>
          <w:tcPr>
            <w:tcW w:w="9562" w:type="dxa"/>
            <w:gridSpan w:val="2"/>
            <w:shd w:val="clear" w:color="auto" w:fill="FFFFFF"/>
          </w:tcPr>
          <w:p w:rsidR="001F401B" w:rsidRPr="00EB57E4" w:rsidRDefault="001F401B" w:rsidP="001F401B">
            <w:pPr>
              <w:pStyle w:val="72"/>
              <w:framePr w:w="9562" w:wrap="notBeside" w:vAnchor="text" w:hAnchor="text" w:xAlign="center" w:y="1"/>
              <w:shd w:val="clear" w:color="auto" w:fill="auto"/>
              <w:spacing w:line="200" w:lineRule="atLeast"/>
              <w:ind w:left="40" w:firstLine="0"/>
              <w:jc w:val="both"/>
              <w:rPr>
                <w:sz w:val="20"/>
                <w:szCs w:val="20"/>
              </w:rPr>
            </w:pPr>
            <w:r w:rsidRPr="00EB57E4">
              <w:rPr>
                <w:rStyle w:val="112"/>
                <w:sz w:val="20"/>
                <w:szCs w:val="20"/>
              </w:rPr>
              <w:t>работы в химической лаборатории.</w:t>
            </w:r>
          </w:p>
        </w:tc>
      </w:tr>
      <w:tr w:rsidR="001F401B" w:rsidRPr="00EB57E4" w:rsidTr="001F401B">
        <w:trPr>
          <w:trHeight w:hRule="exact" w:val="269"/>
          <w:jc w:val="center"/>
        </w:trPr>
        <w:tc>
          <w:tcPr>
            <w:tcW w:w="1378" w:type="dxa"/>
            <w:shd w:val="clear" w:color="auto" w:fill="FFFFFF"/>
          </w:tcPr>
          <w:p w:rsidR="001F401B" w:rsidRPr="00EB57E4" w:rsidRDefault="001F401B" w:rsidP="001F401B">
            <w:pPr>
              <w:pStyle w:val="72"/>
              <w:framePr w:w="9562" w:wrap="notBeside" w:vAnchor="text" w:hAnchor="text" w:xAlign="center" w:y="1"/>
              <w:shd w:val="clear" w:color="auto" w:fill="auto"/>
              <w:spacing w:line="200" w:lineRule="atLeast"/>
              <w:ind w:firstLine="0"/>
              <w:jc w:val="both"/>
              <w:rPr>
                <w:sz w:val="20"/>
                <w:szCs w:val="20"/>
              </w:rPr>
            </w:pPr>
            <w:r w:rsidRPr="00EB57E4">
              <w:rPr>
                <w:rStyle w:val="112"/>
                <w:sz w:val="20"/>
                <w:szCs w:val="20"/>
              </w:rPr>
              <w:t>2.</w:t>
            </w:r>
          </w:p>
        </w:tc>
        <w:tc>
          <w:tcPr>
            <w:tcW w:w="8184" w:type="dxa"/>
            <w:shd w:val="clear" w:color="auto" w:fill="FFFFFF"/>
          </w:tcPr>
          <w:p w:rsidR="001F401B" w:rsidRPr="00EB57E4" w:rsidRDefault="001F401B" w:rsidP="001F401B">
            <w:pPr>
              <w:pStyle w:val="72"/>
              <w:framePr w:w="9562" w:wrap="notBeside" w:vAnchor="text" w:hAnchor="text" w:xAlign="center" w:y="1"/>
              <w:shd w:val="clear" w:color="auto" w:fill="auto"/>
              <w:spacing w:line="200" w:lineRule="atLeast"/>
              <w:ind w:left="80" w:firstLine="0"/>
              <w:jc w:val="both"/>
              <w:rPr>
                <w:sz w:val="20"/>
                <w:szCs w:val="20"/>
              </w:rPr>
            </w:pPr>
            <w:r w:rsidRPr="00EB57E4">
              <w:rPr>
                <w:rStyle w:val="112"/>
                <w:sz w:val="20"/>
                <w:szCs w:val="20"/>
              </w:rPr>
              <w:t>Очистка загрязненной поваренной соли.</w:t>
            </w:r>
          </w:p>
        </w:tc>
      </w:tr>
      <w:tr w:rsidR="001F401B" w:rsidRPr="00EB57E4" w:rsidTr="001F401B">
        <w:trPr>
          <w:trHeight w:hRule="exact" w:val="274"/>
          <w:jc w:val="center"/>
        </w:trPr>
        <w:tc>
          <w:tcPr>
            <w:tcW w:w="1378" w:type="dxa"/>
            <w:shd w:val="clear" w:color="auto" w:fill="FFFFFF"/>
          </w:tcPr>
          <w:p w:rsidR="001F401B" w:rsidRPr="00EB57E4" w:rsidRDefault="001F401B" w:rsidP="001F401B">
            <w:pPr>
              <w:pStyle w:val="72"/>
              <w:framePr w:w="9562" w:wrap="notBeside" w:vAnchor="text" w:hAnchor="text" w:xAlign="center" w:y="1"/>
              <w:shd w:val="clear" w:color="auto" w:fill="auto"/>
              <w:spacing w:line="200" w:lineRule="atLeast"/>
              <w:ind w:firstLine="0"/>
              <w:jc w:val="both"/>
              <w:rPr>
                <w:sz w:val="20"/>
                <w:szCs w:val="20"/>
              </w:rPr>
            </w:pPr>
            <w:r w:rsidRPr="00EB57E4">
              <w:rPr>
                <w:rStyle w:val="112"/>
                <w:sz w:val="20"/>
                <w:szCs w:val="20"/>
              </w:rPr>
              <w:t>3.</w:t>
            </w:r>
          </w:p>
        </w:tc>
        <w:tc>
          <w:tcPr>
            <w:tcW w:w="8184" w:type="dxa"/>
            <w:shd w:val="clear" w:color="auto" w:fill="FFFFFF"/>
          </w:tcPr>
          <w:p w:rsidR="001F401B" w:rsidRPr="00EB57E4" w:rsidRDefault="001F401B" w:rsidP="001F401B">
            <w:pPr>
              <w:pStyle w:val="72"/>
              <w:framePr w:w="9562" w:wrap="notBeside" w:vAnchor="text" w:hAnchor="text" w:xAlign="center" w:y="1"/>
              <w:shd w:val="clear" w:color="auto" w:fill="auto"/>
              <w:spacing w:line="200" w:lineRule="atLeast"/>
              <w:ind w:left="80" w:firstLine="0"/>
              <w:jc w:val="both"/>
              <w:rPr>
                <w:sz w:val="20"/>
                <w:szCs w:val="20"/>
              </w:rPr>
            </w:pPr>
            <w:r w:rsidRPr="00EB57E4">
              <w:rPr>
                <w:rStyle w:val="112"/>
                <w:sz w:val="20"/>
                <w:szCs w:val="20"/>
              </w:rPr>
              <w:t>Признаки протекания химических реакций.</w:t>
            </w:r>
          </w:p>
        </w:tc>
      </w:tr>
      <w:tr w:rsidR="001F401B" w:rsidRPr="00EB57E4" w:rsidTr="001F401B">
        <w:trPr>
          <w:trHeight w:hRule="exact" w:val="278"/>
          <w:jc w:val="center"/>
        </w:trPr>
        <w:tc>
          <w:tcPr>
            <w:tcW w:w="1378" w:type="dxa"/>
            <w:shd w:val="clear" w:color="auto" w:fill="FFFFFF"/>
          </w:tcPr>
          <w:p w:rsidR="001F401B" w:rsidRPr="00EB57E4" w:rsidRDefault="001F401B" w:rsidP="001F401B">
            <w:pPr>
              <w:pStyle w:val="72"/>
              <w:framePr w:w="9562" w:wrap="notBeside" w:vAnchor="text" w:hAnchor="text" w:xAlign="center" w:y="1"/>
              <w:shd w:val="clear" w:color="auto" w:fill="auto"/>
              <w:spacing w:line="200" w:lineRule="atLeast"/>
              <w:ind w:firstLine="0"/>
              <w:jc w:val="both"/>
              <w:rPr>
                <w:sz w:val="20"/>
                <w:szCs w:val="20"/>
              </w:rPr>
            </w:pPr>
            <w:r w:rsidRPr="00EB57E4">
              <w:rPr>
                <w:rStyle w:val="112"/>
                <w:sz w:val="20"/>
                <w:szCs w:val="20"/>
              </w:rPr>
              <w:t>4.</w:t>
            </w:r>
          </w:p>
        </w:tc>
        <w:tc>
          <w:tcPr>
            <w:tcW w:w="8184" w:type="dxa"/>
            <w:shd w:val="clear" w:color="auto" w:fill="FFFFFF"/>
          </w:tcPr>
          <w:p w:rsidR="001F401B" w:rsidRPr="00EB57E4" w:rsidRDefault="001F401B" w:rsidP="001F401B">
            <w:pPr>
              <w:pStyle w:val="72"/>
              <w:framePr w:w="9562" w:wrap="notBeside" w:vAnchor="text" w:hAnchor="text" w:xAlign="center" w:y="1"/>
              <w:shd w:val="clear" w:color="auto" w:fill="auto"/>
              <w:spacing w:line="200" w:lineRule="atLeast"/>
              <w:ind w:left="80" w:firstLine="0"/>
              <w:jc w:val="both"/>
              <w:rPr>
                <w:sz w:val="20"/>
                <w:szCs w:val="20"/>
              </w:rPr>
            </w:pPr>
            <w:r w:rsidRPr="00EB57E4">
              <w:rPr>
                <w:rStyle w:val="112"/>
                <w:sz w:val="20"/>
                <w:szCs w:val="20"/>
              </w:rPr>
              <w:t>Получение кислорода и изучение его свойств.</w:t>
            </w:r>
          </w:p>
        </w:tc>
      </w:tr>
      <w:tr w:rsidR="001F401B" w:rsidRPr="00EB57E4" w:rsidTr="001F401B">
        <w:trPr>
          <w:trHeight w:hRule="exact" w:val="283"/>
          <w:jc w:val="center"/>
        </w:trPr>
        <w:tc>
          <w:tcPr>
            <w:tcW w:w="1378" w:type="dxa"/>
            <w:shd w:val="clear" w:color="auto" w:fill="FFFFFF"/>
          </w:tcPr>
          <w:p w:rsidR="001F401B" w:rsidRPr="00EB57E4" w:rsidRDefault="001F401B" w:rsidP="001F401B">
            <w:pPr>
              <w:pStyle w:val="72"/>
              <w:framePr w:w="9562" w:wrap="notBeside" w:vAnchor="text" w:hAnchor="text" w:xAlign="center" w:y="1"/>
              <w:shd w:val="clear" w:color="auto" w:fill="auto"/>
              <w:spacing w:line="200" w:lineRule="atLeast"/>
              <w:ind w:firstLine="0"/>
              <w:jc w:val="both"/>
              <w:rPr>
                <w:sz w:val="20"/>
                <w:szCs w:val="20"/>
              </w:rPr>
            </w:pPr>
            <w:r w:rsidRPr="00EB57E4">
              <w:rPr>
                <w:rStyle w:val="112"/>
                <w:sz w:val="20"/>
                <w:szCs w:val="20"/>
              </w:rPr>
              <w:t>5.</w:t>
            </w:r>
          </w:p>
        </w:tc>
        <w:tc>
          <w:tcPr>
            <w:tcW w:w="8184" w:type="dxa"/>
            <w:shd w:val="clear" w:color="auto" w:fill="FFFFFF"/>
          </w:tcPr>
          <w:p w:rsidR="001F401B" w:rsidRPr="00EB57E4" w:rsidRDefault="001F401B" w:rsidP="001F401B">
            <w:pPr>
              <w:pStyle w:val="72"/>
              <w:framePr w:w="9562" w:wrap="notBeside" w:vAnchor="text" w:hAnchor="text" w:xAlign="center" w:y="1"/>
              <w:shd w:val="clear" w:color="auto" w:fill="auto"/>
              <w:spacing w:line="200" w:lineRule="atLeast"/>
              <w:ind w:left="80" w:firstLine="0"/>
              <w:jc w:val="both"/>
              <w:rPr>
                <w:sz w:val="20"/>
                <w:szCs w:val="20"/>
              </w:rPr>
            </w:pPr>
            <w:r w:rsidRPr="00EB57E4">
              <w:rPr>
                <w:rStyle w:val="112"/>
                <w:sz w:val="20"/>
                <w:szCs w:val="20"/>
              </w:rPr>
              <w:t>Получение водорода и изучение его свойств.</w:t>
            </w:r>
          </w:p>
        </w:tc>
      </w:tr>
      <w:tr w:rsidR="001F401B" w:rsidRPr="00EB57E4" w:rsidTr="001F401B">
        <w:trPr>
          <w:trHeight w:hRule="exact" w:val="278"/>
          <w:jc w:val="center"/>
        </w:trPr>
        <w:tc>
          <w:tcPr>
            <w:tcW w:w="1378" w:type="dxa"/>
            <w:shd w:val="clear" w:color="auto" w:fill="FFFFFF"/>
          </w:tcPr>
          <w:p w:rsidR="001F401B" w:rsidRPr="00EB57E4" w:rsidRDefault="001F401B" w:rsidP="001F401B">
            <w:pPr>
              <w:pStyle w:val="72"/>
              <w:framePr w:w="9562" w:wrap="notBeside" w:vAnchor="text" w:hAnchor="text" w:xAlign="center" w:y="1"/>
              <w:shd w:val="clear" w:color="auto" w:fill="auto"/>
              <w:spacing w:line="200" w:lineRule="atLeast"/>
              <w:ind w:firstLine="0"/>
              <w:jc w:val="both"/>
              <w:rPr>
                <w:sz w:val="20"/>
                <w:szCs w:val="20"/>
              </w:rPr>
            </w:pPr>
            <w:r w:rsidRPr="00EB57E4">
              <w:rPr>
                <w:rStyle w:val="112"/>
                <w:sz w:val="20"/>
                <w:szCs w:val="20"/>
              </w:rPr>
              <w:t>6.</w:t>
            </w:r>
          </w:p>
        </w:tc>
        <w:tc>
          <w:tcPr>
            <w:tcW w:w="8184" w:type="dxa"/>
            <w:shd w:val="clear" w:color="auto" w:fill="FFFFFF"/>
          </w:tcPr>
          <w:p w:rsidR="001F401B" w:rsidRPr="00EB57E4" w:rsidRDefault="001F401B" w:rsidP="001F401B">
            <w:pPr>
              <w:pStyle w:val="72"/>
              <w:framePr w:w="9562" w:wrap="notBeside" w:vAnchor="text" w:hAnchor="text" w:xAlign="center" w:y="1"/>
              <w:shd w:val="clear" w:color="auto" w:fill="auto"/>
              <w:spacing w:line="200" w:lineRule="atLeast"/>
              <w:ind w:left="80" w:firstLine="0"/>
              <w:jc w:val="both"/>
              <w:rPr>
                <w:sz w:val="20"/>
                <w:szCs w:val="20"/>
              </w:rPr>
            </w:pPr>
            <w:r w:rsidRPr="00EB57E4">
              <w:rPr>
                <w:rStyle w:val="112"/>
                <w:sz w:val="20"/>
                <w:szCs w:val="20"/>
              </w:rPr>
              <w:t>Приготовление растворов с определенной массовой долей растворенного ве-</w:t>
            </w:r>
          </w:p>
        </w:tc>
      </w:tr>
      <w:tr w:rsidR="001F401B" w:rsidRPr="00EB57E4" w:rsidTr="001F401B">
        <w:trPr>
          <w:trHeight w:hRule="exact" w:val="250"/>
          <w:jc w:val="center"/>
        </w:trPr>
        <w:tc>
          <w:tcPr>
            <w:tcW w:w="1378" w:type="dxa"/>
            <w:shd w:val="clear" w:color="auto" w:fill="FFFFFF"/>
          </w:tcPr>
          <w:p w:rsidR="001F401B" w:rsidRPr="00EB57E4" w:rsidRDefault="001F401B" w:rsidP="001F401B">
            <w:pPr>
              <w:pStyle w:val="72"/>
              <w:framePr w:w="9562" w:wrap="notBeside" w:vAnchor="text" w:hAnchor="text" w:xAlign="center" w:y="1"/>
              <w:shd w:val="clear" w:color="auto" w:fill="auto"/>
              <w:spacing w:line="200" w:lineRule="atLeast"/>
              <w:ind w:left="40" w:firstLine="0"/>
              <w:jc w:val="both"/>
              <w:rPr>
                <w:sz w:val="20"/>
                <w:szCs w:val="20"/>
              </w:rPr>
            </w:pPr>
            <w:r w:rsidRPr="00EB57E4">
              <w:rPr>
                <w:rStyle w:val="112"/>
                <w:sz w:val="20"/>
                <w:szCs w:val="20"/>
              </w:rPr>
              <w:t>щества.</w:t>
            </w:r>
          </w:p>
        </w:tc>
        <w:tc>
          <w:tcPr>
            <w:tcW w:w="8184" w:type="dxa"/>
            <w:shd w:val="clear" w:color="auto" w:fill="FFFFFF"/>
          </w:tcPr>
          <w:p w:rsidR="001F401B" w:rsidRPr="00EB57E4" w:rsidRDefault="001F401B" w:rsidP="001F401B">
            <w:pPr>
              <w:framePr w:w="9562" w:wrap="notBeside" w:vAnchor="text" w:hAnchor="text" w:xAlign="center" w:y="1"/>
              <w:spacing w:line="200" w:lineRule="atLeast"/>
              <w:jc w:val="both"/>
            </w:pPr>
          </w:p>
        </w:tc>
      </w:tr>
      <w:tr w:rsidR="001F401B" w:rsidRPr="00EB57E4" w:rsidTr="001F401B">
        <w:trPr>
          <w:trHeight w:hRule="exact" w:val="302"/>
          <w:jc w:val="center"/>
        </w:trPr>
        <w:tc>
          <w:tcPr>
            <w:tcW w:w="1378" w:type="dxa"/>
            <w:shd w:val="clear" w:color="auto" w:fill="FFFFFF"/>
          </w:tcPr>
          <w:p w:rsidR="001F401B" w:rsidRPr="00EB57E4" w:rsidRDefault="001F401B" w:rsidP="001F401B">
            <w:pPr>
              <w:pStyle w:val="72"/>
              <w:framePr w:w="9562" w:wrap="notBeside" w:vAnchor="text" w:hAnchor="text" w:xAlign="center" w:y="1"/>
              <w:shd w:val="clear" w:color="auto" w:fill="auto"/>
              <w:spacing w:line="200" w:lineRule="atLeast"/>
              <w:ind w:firstLine="0"/>
              <w:jc w:val="both"/>
              <w:rPr>
                <w:sz w:val="20"/>
                <w:szCs w:val="20"/>
              </w:rPr>
            </w:pPr>
            <w:r w:rsidRPr="00EB57E4">
              <w:rPr>
                <w:rStyle w:val="112"/>
                <w:sz w:val="20"/>
                <w:szCs w:val="20"/>
              </w:rPr>
              <w:t>7.</w:t>
            </w:r>
          </w:p>
        </w:tc>
        <w:tc>
          <w:tcPr>
            <w:tcW w:w="8184" w:type="dxa"/>
            <w:shd w:val="clear" w:color="auto" w:fill="FFFFFF"/>
          </w:tcPr>
          <w:p w:rsidR="001F401B" w:rsidRPr="00EB57E4" w:rsidRDefault="001F401B" w:rsidP="001F401B">
            <w:pPr>
              <w:pStyle w:val="72"/>
              <w:framePr w:w="9562" w:wrap="notBeside" w:vAnchor="text" w:hAnchor="text" w:xAlign="center" w:y="1"/>
              <w:shd w:val="clear" w:color="auto" w:fill="auto"/>
              <w:spacing w:line="200" w:lineRule="atLeast"/>
              <w:ind w:left="80" w:firstLine="0"/>
              <w:jc w:val="both"/>
              <w:rPr>
                <w:sz w:val="20"/>
                <w:szCs w:val="20"/>
              </w:rPr>
            </w:pPr>
            <w:r w:rsidRPr="00EB57E4">
              <w:rPr>
                <w:rStyle w:val="112"/>
                <w:sz w:val="20"/>
                <w:szCs w:val="20"/>
              </w:rPr>
              <w:t>Решение экспериментальных задач по теме «Основные классы неорганиче-</w:t>
            </w:r>
          </w:p>
        </w:tc>
      </w:tr>
      <w:tr w:rsidR="001F401B" w:rsidRPr="00EB57E4" w:rsidTr="001F401B">
        <w:trPr>
          <w:trHeight w:hRule="exact" w:val="240"/>
          <w:jc w:val="center"/>
        </w:trPr>
        <w:tc>
          <w:tcPr>
            <w:tcW w:w="9562" w:type="dxa"/>
            <w:gridSpan w:val="2"/>
            <w:shd w:val="clear" w:color="auto" w:fill="FFFFFF"/>
          </w:tcPr>
          <w:p w:rsidR="001F401B" w:rsidRPr="00EB57E4" w:rsidRDefault="001F401B" w:rsidP="001F401B">
            <w:pPr>
              <w:pStyle w:val="72"/>
              <w:framePr w:w="9562" w:wrap="notBeside" w:vAnchor="text" w:hAnchor="text" w:xAlign="center" w:y="1"/>
              <w:shd w:val="clear" w:color="auto" w:fill="auto"/>
              <w:spacing w:line="200" w:lineRule="atLeast"/>
              <w:ind w:left="40" w:firstLine="0"/>
              <w:jc w:val="both"/>
              <w:rPr>
                <w:sz w:val="20"/>
                <w:szCs w:val="20"/>
              </w:rPr>
            </w:pPr>
            <w:r w:rsidRPr="00EB57E4">
              <w:rPr>
                <w:rStyle w:val="112"/>
                <w:sz w:val="20"/>
                <w:szCs w:val="20"/>
              </w:rPr>
              <w:t>ских соединений».</w:t>
            </w:r>
          </w:p>
        </w:tc>
      </w:tr>
      <w:tr w:rsidR="001F401B" w:rsidRPr="00EB57E4" w:rsidTr="001F401B">
        <w:trPr>
          <w:trHeight w:hRule="exact" w:val="274"/>
          <w:jc w:val="center"/>
        </w:trPr>
        <w:tc>
          <w:tcPr>
            <w:tcW w:w="1378" w:type="dxa"/>
            <w:shd w:val="clear" w:color="auto" w:fill="FFFFFF"/>
          </w:tcPr>
          <w:p w:rsidR="001F401B" w:rsidRPr="00EB57E4" w:rsidRDefault="001F401B" w:rsidP="001F401B">
            <w:pPr>
              <w:pStyle w:val="72"/>
              <w:framePr w:w="9562" w:wrap="notBeside" w:vAnchor="text" w:hAnchor="text" w:xAlign="center" w:y="1"/>
              <w:shd w:val="clear" w:color="auto" w:fill="auto"/>
              <w:spacing w:line="200" w:lineRule="atLeast"/>
              <w:ind w:firstLine="0"/>
              <w:jc w:val="both"/>
              <w:rPr>
                <w:sz w:val="20"/>
                <w:szCs w:val="20"/>
              </w:rPr>
            </w:pPr>
            <w:r w:rsidRPr="00EB57E4">
              <w:rPr>
                <w:rStyle w:val="112"/>
                <w:sz w:val="20"/>
                <w:szCs w:val="20"/>
              </w:rPr>
              <w:t>8.</w:t>
            </w:r>
          </w:p>
        </w:tc>
        <w:tc>
          <w:tcPr>
            <w:tcW w:w="8184" w:type="dxa"/>
            <w:shd w:val="clear" w:color="auto" w:fill="FFFFFF"/>
          </w:tcPr>
          <w:p w:rsidR="001F401B" w:rsidRPr="00EB57E4" w:rsidRDefault="001F401B" w:rsidP="001F401B">
            <w:pPr>
              <w:pStyle w:val="72"/>
              <w:framePr w:w="9562" w:wrap="notBeside" w:vAnchor="text" w:hAnchor="text" w:xAlign="center" w:y="1"/>
              <w:shd w:val="clear" w:color="auto" w:fill="auto"/>
              <w:spacing w:line="200" w:lineRule="atLeast"/>
              <w:ind w:left="80" w:firstLine="0"/>
              <w:jc w:val="both"/>
              <w:rPr>
                <w:sz w:val="20"/>
                <w:szCs w:val="20"/>
              </w:rPr>
            </w:pPr>
            <w:r w:rsidRPr="00EB57E4">
              <w:rPr>
                <w:rStyle w:val="112"/>
                <w:sz w:val="20"/>
                <w:szCs w:val="20"/>
              </w:rPr>
              <w:t>Реакции ионного обмена.</w:t>
            </w:r>
          </w:p>
        </w:tc>
      </w:tr>
      <w:tr w:rsidR="001F401B" w:rsidRPr="00EB57E4" w:rsidTr="001F401B">
        <w:trPr>
          <w:trHeight w:hRule="exact" w:val="302"/>
          <w:jc w:val="center"/>
        </w:trPr>
        <w:tc>
          <w:tcPr>
            <w:tcW w:w="1378" w:type="dxa"/>
            <w:shd w:val="clear" w:color="auto" w:fill="FFFFFF"/>
          </w:tcPr>
          <w:p w:rsidR="001F401B" w:rsidRPr="00EB57E4" w:rsidRDefault="001F401B" w:rsidP="001F401B">
            <w:pPr>
              <w:pStyle w:val="72"/>
              <w:framePr w:w="9562" w:wrap="notBeside" w:vAnchor="text" w:hAnchor="text" w:xAlign="center" w:y="1"/>
              <w:shd w:val="clear" w:color="auto" w:fill="auto"/>
              <w:spacing w:line="200" w:lineRule="atLeast"/>
              <w:ind w:firstLine="0"/>
              <w:jc w:val="both"/>
              <w:rPr>
                <w:sz w:val="20"/>
                <w:szCs w:val="20"/>
              </w:rPr>
            </w:pPr>
            <w:r w:rsidRPr="00EB57E4">
              <w:rPr>
                <w:rStyle w:val="112"/>
                <w:sz w:val="20"/>
                <w:szCs w:val="20"/>
              </w:rPr>
              <w:t>9.</w:t>
            </w:r>
          </w:p>
        </w:tc>
        <w:tc>
          <w:tcPr>
            <w:tcW w:w="8184" w:type="dxa"/>
            <w:shd w:val="clear" w:color="auto" w:fill="FFFFFF"/>
          </w:tcPr>
          <w:p w:rsidR="001F401B" w:rsidRPr="00EB57E4" w:rsidRDefault="001F401B" w:rsidP="001F401B">
            <w:pPr>
              <w:pStyle w:val="72"/>
              <w:framePr w:w="9562" w:wrap="notBeside" w:vAnchor="text" w:hAnchor="text" w:xAlign="center" w:y="1"/>
              <w:shd w:val="clear" w:color="auto" w:fill="auto"/>
              <w:spacing w:line="200" w:lineRule="atLeast"/>
              <w:ind w:left="80" w:firstLine="0"/>
              <w:jc w:val="both"/>
              <w:rPr>
                <w:sz w:val="20"/>
                <w:szCs w:val="20"/>
              </w:rPr>
            </w:pPr>
            <w:r w:rsidRPr="00EB57E4">
              <w:rPr>
                <w:rStyle w:val="118"/>
                <w:sz w:val="20"/>
                <w:szCs w:val="20"/>
              </w:rPr>
              <w:t>Качественные реакции на ионы в растворе.</w:t>
            </w:r>
          </w:p>
        </w:tc>
      </w:tr>
      <w:tr w:rsidR="001F401B" w:rsidRPr="00EB57E4" w:rsidTr="001F401B">
        <w:trPr>
          <w:trHeight w:hRule="exact" w:val="264"/>
          <w:jc w:val="center"/>
        </w:trPr>
        <w:tc>
          <w:tcPr>
            <w:tcW w:w="1378" w:type="dxa"/>
            <w:shd w:val="clear" w:color="auto" w:fill="FFFFFF"/>
          </w:tcPr>
          <w:p w:rsidR="001F401B" w:rsidRPr="00EB57E4" w:rsidRDefault="001F401B" w:rsidP="001F401B">
            <w:pPr>
              <w:pStyle w:val="72"/>
              <w:framePr w:w="9562" w:wrap="notBeside" w:vAnchor="text" w:hAnchor="text" w:xAlign="center" w:y="1"/>
              <w:shd w:val="clear" w:color="auto" w:fill="auto"/>
              <w:spacing w:line="200" w:lineRule="atLeast"/>
              <w:ind w:left="780" w:firstLine="0"/>
              <w:jc w:val="both"/>
              <w:rPr>
                <w:sz w:val="20"/>
                <w:szCs w:val="20"/>
              </w:rPr>
            </w:pPr>
            <w:r w:rsidRPr="00EB57E4">
              <w:rPr>
                <w:rStyle w:val="112"/>
                <w:sz w:val="20"/>
                <w:szCs w:val="20"/>
              </w:rPr>
              <w:t>10.</w:t>
            </w:r>
          </w:p>
        </w:tc>
        <w:tc>
          <w:tcPr>
            <w:tcW w:w="8184" w:type="dxa"/>
            <w:shd w:val="clear" w:color="auto" w:fill="FFFFFF"/>
          </w:tcPr>
          <w:p w:rsidR="001F401B" w:rsidRPr="00EB57E4" w:rsidRDefault="001F401B" w:rsidP="001F401B">
            <w:pPr>
              <w:pStyle w:val="72"/>
              <w:framePr w:w="9562" w:wrap="notBeside" w:vAnchor="text" w:hAnchor="text" w:xAlign="center" w:y="1"/>
              <w:shd w:val="clear" w:color="auto" w:fill="auto"/>
              <w:spacing w:line="200" w:lineRule="atLeast"/>
              <w:ind w:left="80" w:firstLine="0"/>
              <w:jc w:val="both"/>
              <w:rPr>
                <w:sz w:val="20"/>
                <w:szCs w:val="20"/>
              </w:rPr>
            </w:pPr>
            <w:r w:rsidRPr="00EB57E4">
              <w:rPr>
                <w:rStyle w:val="118"/>
                <w:sz w:val="20"/>
                <w:szCs w:val="20"/>
              </w:rPr>
              <w:t>Получение аммиака и изучение его свойств.</w:t>
            </w:r>
          </w:p>
        </w:tc>
      </w:tr>
      <w:tr w:rsidR="001F401B" w:rsidRPr="00EB57E4" w:rsidTr="001F401B">
        <w:trPr>
          <w:trHeight w:hRule="exact" w:val="278"/>
          <w:jc w:val="center"/>
        </w:trPr>
        <w:tc>
          <w:tcPr>
            <w:tcW w:w="1378" w:type="dxa"/>
            <w:shd w:val="clear" w:color="auto" w:fill="FFFFFF"/>
          </w:tcPr>
          <w:p w:rsidR="001F401B" w:rsidRPr="00EB57E4" w:rsidRDefault="001F401B" w:rsidP="001F401B">
            <w:pPr>
              <w:pStyle w:val="72"/>
              <w:framePr w:w="9562" w:wrap="notBeside" w:vAnchor="text" w:hAnchor="text" w:xAlign="center" w:y="1"/>
              <w:shd w:val="clear" w:color="auto" w:fill="auto"/>
              <w:spacing w:line="200" w:lineRule="atLeast"/>
              <w:ind w:left="780" w:firstLine="0"/>
              <w:jc w:val="both"/>
              <w:rPr>
                <w:sz w:val="20"/>
                <w:szCs w:val="20"/>
              </w:rPr>
            </w:pPr>
            <w:r w:rsidRPr="00EB57E4">
              <w:rPr>
                <w:rStyle w:val="112"/>
                <w:sz w:val="20"/>
                <w:szCs w:val="20"/>
              </w:rPr>
              <w:t>11.</w:t>
            </w:r>
          </w:p>
        </w:tc>
        <w:tc>
          <w:tcPr>
            <w:tcW w:w="8184" w:type="dxa"/>
            <w:shd w:val="clear" w:color="auto" w:fill="FFFFFF"/>
          </w:tcPr>
          <w:p w:rsidR="001F401B" w:rsidRPr="00EB57E4" w:rsidRDefault="001F401B" w:rsidP="001F401B">
            <w:pPr>
              <w:pStyle w:val="72"/>
              <w:framePr w:w="9562" w:wrap="notBeside" w:vAnchor="text" w:hAnchor="text" w:xAlign="center" w:y="1"/>
              <w:shd w:val="clear" w:color="auto" w:fill="auto"/>
              <w:spacing w:line="200" w:lineRule="atLeast"/>
              <w:ind w:left="80" w:firstLine="0"/>
              <w:jc w:val="both"/>
              <w:rPr>
                <w:sz w:val="20"/>
                <w:szCs w:val="20"/>
              </w:rPr>
            </w:pPr>
            <w:r w:rsidRPr="00EB57E4">
              <w:rPr>
                <w:rStyle w:val="118"/>
                <w:sz w:val="20"/>
                <w:szCs w:val="20"/>
              </w:rPr>
              <w:t>Получение углекислого газа и изучение его свойств.</w:t>
            </w:r>
          </w:p>
        </w:tc>
      </w:tr>
      <w:tr w:rsidR="001F401B" w:rsidRPr="00EB57E4" w:rsidTr="001F401B">
        <w:trPr>
          <w:trHeight w:hRule="exact" w:val="293"/>
          <w:jc w:val="center"/>
        </w:trPr>
        <w:tc>
          <w:tcPr>
            <w:tcW w:w="1378" w:type="dxa"/>
            <w:shd w:val="clear" w:color="auto" w:fill="FFFFFF"/>
          </w:tcPr>
          <w:p w:rsidR="001F401B" w:rsidRPr="00EB57E4" w:rsidRDefault="001F401B" w:rsidP="001F401B">
            <w:pPr>
              <w:pStyle w:val="72"/>
              <w:framePr w:w="9562" w:wrap="notBeside" w:vAnchor="text" w:hAnchor="text" w:xAlign="center" w:y="1"/>
              <w:shd w:val="clear" w:color="auto" w:fill="auto"/>
              <w:spacing w:line="200" w:lineRule="atLeast"/>
              <w:ind w:left="780" w:firstLine="0"/>
              <w:jc w:val="both"/>
              <w:rPr>
                <w:sz w:val="20"/>
                <w:szCs w:val="20"/>
              </w:rPr>
            </w:pPr>
            <w:r w:rsidRPr="00EB57E4">
              <w:rPr>
                <w:rStyle w:val="112"/>
                <w:sz w:val="20"/>
                <w:szCs w:val="20"/>
              </w:rPr>
              <w:t>12.</w:t>
            </w:r>
          </w:p>
        </w:tc>
        <w:tc>
          <w:tcPr>
            <w:tcW w:w="8184" w:type="dxa"/>
            <w:shd w:val="clear" w:color="auto" w:fill="FFFFFF"/>
          </w:tcPr>
          <w:p w:rsidR="001F401B" w:rsidRPr="00EB57E4" w:rsidRDefault="001F401B" w:rsidP="001F401B">
            <w:pPr>
              <w:pStyle w:val="72"/>
              <w:framePr w:w="9562" w:wrap="notBeside" w:vAnchor="text" w:hAnchor="text" w:xAlign="center" w:y="1"/>
              <w:shd w:val="clear" w:color="auto" w:fill="auto"/>
              <w:spacing w:line="200" w:lineRule="atLeast"/>
              <w:ind w:left="80" w:firstLine="0"/>
              <w:jc w:val="both"/>
              <w:rPr>
                <w:sz w:val="20"/>
                <w:szCs w:val="20"/>
              </w:rPr>
            </w:pPr>
            <w:r w:rsidRPr="00EB57E4">
              <w:rPr>
                <w:rStyle w:val="112"/>
                <w:sz w:val="20"/>
                <w:szCs w:val="20"/>
              </w:rPr>
              <w:t>Решение экспериментальных задач по теме «Неметаллы IV - VII групп и их</w:t>
            </w:r>
          </w:p>
        </w:tc>
      </w:tr>
      <w:tr w:rsidR="001F401B" w:rsidRPr="00EB57E4" w:rsidTr="001F401B">
        <w:trPr>
          <w:trHeight w:hRule="exact" w:val="259"/>
          <w:jc w:val="center"/>
        </w:trPr>
        <w:tc>
          <w:tcPr>
            <w:tcW w:w="1378" w:type="dxa"/>
            <w:shd w:val="clear" w:color="auto" w:fill="FFFFFF"/>
          </w:tcPr>
          <w:p w:rsidR="001F401B" w:rsidRPr="00EB57E4" w:rsidRDefault="001F401B" w:rsidP="001F401B">
            <w:pPr>
              <w:pStyle w:val="72"/>
              <w:framePr w:w="9562" w:wrap="notBeside" w:vAnchor="text" w:hAnchor="text" w:xAlign="center" w:y="1"/>
              <w:shd w:val="clear" w:color="auto" w:fill="auto"/>
              <w:spacing w:line="200" w:lineRule="atLeast"/>
              <w:ind w:left="40" w:firstLine="0"/>
              <w:jc w:val="both"/>
              <w:rPr>
                <w:sz w:val="20"/>
                <w:szCs w:val="20"/>
              </w:rPr>
            </w:pPr>
            <w:r w:rsidRPr="00EB57E4">
              <w:rPr>
                <w:rStyle w:val="112"/>
                <w:sz w:val="20"/>
                <w:szCs w:val="20"/>
              </w:rPr>
              <w:t>соединений»</w:t>
            </w:r>
          </w:p>
        </w:tc>
        <w:tc>
          <w:tcPr>
            <w:tcW w:w="8184" w:type="dxa"/>
            <w:shd w:val="clear" w:color="auto" w:fill="FFFFFF"/>
          </w:tcPr>
          <w:p w:rsidR="001F401B" w:rsidRPr="00EB57E4" w:rsidRDefault="001F401B" w:rsidP="001F401B">
            <w:pPr>
              <w:framePr w:w="9562" w:wrap="notBeside" w:vAnchor="text" w:hAnchor="text" w:xAlign="center" w:y="1"/>
              <w:spacing w:line="200" w:lineRule="atLeast"/>
              <w:jc w:val="both"/>
            </w:pPr>
          </w:p>
        </w:tc>
      </w:tr>
      <w:tr w:rsidR="001F401B" w:rsidRPr="00EB57E4" w:rsidTr="001F401B">
        <w:trPr>
          <w:trHeight w:hRule="exact" w:val="274"/>
          <w:jc w:val="center"/>
        </w:trPr>
        <w:tc>
          <w:tcPr>
            <w:tcW w:w="1378" w:type="dxa"/>
            <w:shd w:val="clear" w:color="auto" w:fill="FFFFFF"/>
          </w:tcPr>
          <w:p w:rsidR="001F401B" w:rsidRPr="00EB57E4" w:rsidRDefault="001F401B" w:rsidP="001F401B">
            <w:pPr>
              <w:pStyle w:val="72"/>
              <w:framePr w:w="9562" w:wrap="notBeside" w:vAnchor="text" w:hAnchor="text" w:xAlign="center" w:y="1"/>
              <w:shd w:val="clear" w:color="auto" w:fill="auto"/>
              <w:spacing w:line="200" w:lineRule="atLeast"/>
              <w:ind w:left="780" w:firstLine="0"/>
              <w:jc w:val="both"/>
              <w:rPr>
                <w:sz w:val="20"/>
                <w:szCs w:val="20"/>
              </w:rPr>
            </w:pPr>
            <w:r w:rsidRPr="00EB57E4">
              <w:rPr>
                <w:rStyle w:val="112"/>
                <w:sz w:val="20"/>
                <w:szCs w:val="20"/>
              </w:rPr>
              <w:t>13.</w:t>
            </w:r>
          </w:p>
        </w:tc>
        <w:tc>
          <w:tcPr>
            <w:tcW w:w="8184" w:type="dxa"/>
            <w:shd w:val="clear" w:color="auto" w:fill="FFFFFF"/>
          </w:tcPr>
          <w:p w:rsidR="001F401B" w:rsidRPr="00EB57E4" w:rsidRDefault="001F401B" w:rsidP="001F401B">
            <w:pPr>
              <w:pStyle w:val="72"/>
              <w:framePr w:w="9562" w:wrap="notBeside" w:vAnchor="text" w:hAnchor="text" w:xAlign="center" w:y="1"/>
              <w:shd w:val="clear" w:color="auto" w:fill="auto"/>
              <w:spacing w:line="200" w:lineRule="atLeast"/>
              <w:ind w:left="80" w:firstLine="0"/>
              <w:jc w:val="both"/>
              <w:rPr>
                <w:sz w:val="20"/>
                <w:szCs w:val="20"/>
              </w:rPr>
            </w:pPr>
            <w:r w:rsidRPr="00EB57E4">
              <w:rPr>
                <w:rStyle w:val="112"/>
                <w:sz w:val="20"/>
                <w:szCs w:val="20"/>
              </w:rPr>
              <w:t>Решение экспериментальных задач по теме «Металлы и их соединения».</w:t>
            </w:r>
          </w:p>
        </w:tc>
      </w:tr>
    </w:tbl>
    <w:p w:rsidR="001F401B" w:rsidRPr="00EB57E4" w:rsidRDefault="001F401B" w:rsidP="001F401B">
      <w:pPr>
        <w:pStyle w:val="53"/>
        <w:keepNext/>
        <w:keepLines/>
        <w:shd w:val="clear" w:color="auto" w:fill="auto"/>
        <w:tabs>
          <w:tab w:val="left" w:pos="514"/>
        </w:tabs>
        <w:spacing w:before="0" w:after="0" w:line="490" w:lineRule="exact"/>
        <w:ind w:left="20" w:right="2400" w:firstLine="0"/>
        <w:outlineLvl w:val="2"/>
        <w:rPr>
          <w:sz w:val="20"/>
          <w:szCs w:val="20"/>
        </w:rPr>
      </w:pPr>
      <w:bookmarkStart w:id="232" w:name="_Toc446850960"/>
      <w:bookmarkStart w:id="233" w:name="_Toc462907286"/>
      <w:r w:rsidRPr="00EB57E4">
        <w:rPr>
          <w:sz w:val="20"/>
          <w:szCs w:val="20"/>
        </w:rPr>
        <w:t>2.2.12. Изобразительное искусство</w:t>
      </w:r>
      <w:bookmarkEnd w:id="232"/>
      <w:bookmarkEnd w:id="233"/>
    </w:p>
    <w:p w:rsidR="001F401B" w:rsidRPr="00EB57E4" w:rsidRDefault="001F401B" w:rsidP="001F401B">
      <w:pPr>
        <w:jc w:val="both"/>
        <w:rPr>
          <w:b/>
        </w:rPr>
      </w:pPr>
      <w:r w:rsidRPr="00EB57E4">
        <w:rPr>
          <w:b/>
        </w:rPr>
        <w:t>5 КЛАСС</w:t>
      </w:r>
    </w:p>
    <w:p w:rsidR="001F401B" w:rsidRPr="00EB57E4" w:rsidRDefault="001F401B" w:rsidP="001F401B">
      <w:pPr>
        <w:jc w:val="both"/>
        <w:rPr>
          <w:b/>
        </w:rPr>
      </w:pPr>
    </w:p>
    <w:p w:rsidR="001F401B" w:rsidRPr="00EB57E4" w:rsidRDefault="001F401B" w:rsidP="001F401B">
      <w:pPr>
        <w:jc w:val="both"/>
        <w:rPr>
          <w:b/>
        </w:rPr>
      </w:pPr>
      <w:r w:rsidRPr="00EB57E4">
        <w:rPr>
          <w:b/>
        </w:rPr>
        <w:t xml:space="preserve">Рисование с натуры </w:t>
      </w:r>
    </w:p>
    <w:p w:rsidR="001F401B" w:rsidRPr="00EB57E4" w:rsidRDefault="001F401B" w:rsidP="001F401B">
      <w:pPr>
        <w:jc w:val="both"/>
      </w:pPr>
      <w:r w:rsidRPr="00EB57E4">
        <w:t>Натюрморт. Изображение с натуры отдельных предметов и групп предметов. Учет особенностей конструктивного строения изображаемых предметов, основных закономерностей наблюдательной, светотени. Соблюдение последовательности выполнения изображения.</w:t>
      </w:r>
    </w:p>
    <w:p w:rsidR="001F401B" w:rsidRPr="00EB57E4" w:rsidRDefault="001F401B" w:rsidP="001F401B">
      <w:pPr>
        <w:jc w:val="both"/>
      </w:pPr>
      <w:r w:rsidRPr="00EB57E4">
        <w:t>Рисунок – основа изобразительного творчества.</w:t>
      </w:r>
    </w:p>
    <w:p w:rsidR="001F401B" w:rsidRPr="00EB57E4" w:rsidRDefault="001F401B" w:rsidP="001F401B">
      <w:pPr>
        <w:jc w:val="both"/>
      </w:pPr>
      <w:r w:rsidRPr="00EB57E4">
        <w:t>Цвет. Основы цветоведения. Цвет в натюрморте.</w:t>
      </w:r>
    </w:p>
    <w:p w:rsidR="001F401B" w:rsidRPr="00EB57E4" w:rsidRDefault="001F401B" w:rsidP="001F401B">
      <w:pPr>
        <w:jc w:val="both"/>
      </w:pPr>
      <w:r w:rsidRPr="00EB57E4">
        <w:t xml:space="preserve">Наброски, зарисовки с натуры фигуры человека, животных. Приемы работы различными графическими и живописными материалами. </w:t>
      </w:r>
    </w:p>
    <w:p w:rsidR="001F401B" w:rsidRPr="00EB57E4" w:rsidRDefault="001F401B" w:rsidP="001F401B">
      <w:pPr>
        <w:jc w:val="both"/>
      </w:pPr>
      <w:r w:rsidRPr="00EB57E4">
        <w:t>Передача личных впечатлений средствами художественной выразительности.</w:t>
      </w:r>
    </w:p>
    <w:p w:rsidR="001F401B" w:rsidRPr="00EB57E4" w:rsidRDefault="001F401B" w:rsidP="001F401B">
      <w:pPr>
        <w:jc w:val="both"/>
      </w:pPr>
    </w:p>
    <w:p w:rsidR="001F401B" w:rsidRPr="00EB57E4" w:rsidRDefault="001F401B" w:rsidP="001F401B">
      <w:pPr>
        <w:jc w:val="both"/>
        <w:rPr>
          <w:b/>
        </w:rPr>
      </w:pPr>
      <w:r w:rsidRPr="00EB57E4">
        <w:rPr>
          <w:b/>
        </w:rPr>
        <w:t xml:space="preserve">Рисование на темы, по памяти и представлению </w:t>
      </w:r>
    </w:p>
    <w:p w:rsidR="001F401B" w:rsidRPr="00EB57E4" w:rsidRDefault="001F401B" w:rsidP="001F401B">
      <w:pPr>
        <w:jc w:val="both"/>
      </w:pPr>
      <w:r w:rsidRPr="00EB57E4">
        <w:t>Рисование по памяти и представлению отдельных предметов, растений, животных, людей, интерьера комнаты, пейзажа.</w:t>
      </w:r>
    </w:p>
    <w:p w:rsidR="001F401B" w:rsidRPr="00EB57E4" w:rsidRDefault="001F401B" w:rsidP="001F401B">
      <w:pPr>
        <w:jc w:val="both"/>
      </w:pPr>
      <w:r w:rsidRPr="00EB57E4">
        <w:t>Историческая живопись художников объединения «Мир искусства» (А.Н. Бенуа, Е.Е. Лансере, Н.К. Рерих). Исторические картины из жизни моего города (исторический жанр). Рисование на темы исторического прошлого нашей Родины, на темы современной жизни на основе наблюдений или по воображению.</w:t>
      </w:r>
    </w:p>
    <w:p w:rsidR="001F401B" w:rsidRPr="00EB57E4" w:rsidRDefault="001F401B" w:rsidP="001F401B">
      <w:pPr>
        <w:jc w:val="both"/>
      </w:pPr>
      <w:r w:rsidRPr="00EB57E4">
        <w:rPr>
          <w:i/>
        </w:rPr>
        <w:t>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w:t>
      </w:r>
    </w:p>
    <w:p w:rsidR="001F401B" w:rsidRPr="00EB57E4" w:rsidRDefault="001F401B" w:rsidP="001F401B">
      <w:pPr>
        <w:jc w:val="both"/>
      </w:pPr>
      <w:r w:rsidRPr="00EB57E4">
        <w:t xml:space="preserve">Русская изба: единство конструкции и декора. Крестьянский дом как отражение уклада крестьянской жизни и памятник архитектуры.  Иллюстрирование произведений устного народного творчества (русских народных сказок, загадок, былин). </w:t>
      </w:r>
    </w:p>
    <w:p w:rsidR="001F401B" w:rsidRPr="00EB57E4" w:rsidRDefault="001F401B" w:rsidP="001F401B">
      <w:pPr>
        <w:jc w:val="both"/>
      </w:pPr>
      <w:r w:rsidRPr="00EB57E4">
        <w:t>Искусство иллюстрации (И.Я. Билибин, В.А. Милашевский, В.А. Фаворский). Иллюстрирование рассказов, стихотворений, отрывков из повестей и поэм.</w:t>
      </w:r>
    </w:p>
    <w:p w:rsidR="001F401B" w:rsidRPr="00EB57E4" w:rsidRDefault="001F401B" w:rsidP="001F401B">
      <w:pPr>
        <w:jc w:val="both"/>
      </w:pPr>
      <w:r w:rsidRPr="00EB57E4">
        <w:t>Сюжет и содержание в картине. Процесс работы над тематической картиной. Праздники и повседневность в изобразительном искусстве (бытовой жанр).</w:t>
      </w:r>
    </w:p>
    <w:p w:rsidR="001F401B" w:rsidRPr="00EB57E4" w:rsidRDefault="001F401B" w:rsidP="001F401B">
      <w:pPr>
        <w:jc w:val="both"/>
      </w:pPr>
      <w:r w:rsidRPr="00EB57E4">
        <w:t xml:space="preserve">Композиция. Законы композиции. Композиционный центр (прием изоляции, перенесение главного на второй план и т. п.). Особенности симметричной и асимметричной композиции. Передача с помощью композиционных средств состояния покоя или движения (статика и динамика в композиции). Соразмерность частей и элементов композиции, уравновешивание объемов (массы), тона и цвета. Цвет как важнейшее средство художественной выразительности в тематической композиции. </w:t>
      </w:r>
    </w:p>
    <w:p w:rsidR="001F401B" w:rsidRPr="00EB57E4" w:rsidRDefault="001F401B" w:rsidP="001F401B">
      <w:pPr>
        <w:jc w:val="both"/>
        <w:rPr>
          <w:b/>
        </w:rPr>
      </w:pPr>
      <w:r w:rsidRPr="00EB57E4">
        <w:rPr>
          <w:b/>
        </w:rPr>
        <w:t xml:space="preserve">Декоративная работа, художественное конструирование и дизайн </w:t>
      </w:r>
    </w:p>
    <w:p w:rsidR="001F401B" w:rsidRPr="00EB57E4" w:rsidRDefault="001F401B" w:rsidP="001F401B">
      <w:pPr>
        <w:jc w:val="both"/>
      </w:pPr>
      <w:r w:rsidRPr="00EB57E4">
        <w:t>Художественный язык декоративного искусства. Основные схемы и закономерности декоративной композиции. Цвет, тон, колорит, форма как изобразительные элементы декоративного обобщения. Эскизы декоративного оформления предметов быта на основе форм растительного и животного мира.</w:t>
      </w:r>
    </w:p>
    <w:p w:rsidR="001F401B" w:rsidRPr="00EB57E4" w:rsidRDefault="001F401B" w:rsidP="001F401B">
      <w:pPr>
        <w:jc w:val="both"/>
      </w:pPr>
      <w:r w:rsidRPr="00EB57E4">
        <w:lastRenderedPageBreak/>
        <w:t>Народный мастер как носитель традиций, коллективного творческого и художественного опыта. Художественные промыслы России, эстетические идеалы и связь времен.</w:t>
      </w:r>
    </w:p>
    <w:p w:rsidR="001F401B" w:rsidRPr="00EB57E4" w:rsidRDefault="001F401B" w:rsidP="001F401B">
      <w:pPr>
        <w:jc w:val="both"/>
        <w:rPr>
          <w:b/>
        </w:rPr>
      </w:pPr>
      <w:r w:rsidRPr="00EB57E4">
        <w:t xml:space="preserve">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1F401B" w:rsidRPr="00EB57E4" w:rsidRDefault="001F401B" w:rsidP="001F401B">
      <w:pPr>
        <w:jc w:val="both"/>
      </w:pPr>
      <w:r w:rsidRPr="00EB57E4">
        <w:t>Древние образы в народных игрушках: Дымковская, Каргопольская и Филимоновская игрушки. Русская матрешка: история возникновения и современные промыслы. Сюжетно-декоративная народная роспись прялок как образец русского народного искусства. Декоративная композиция на основе художественных особенностей произведений народного искусства. Произведения художников современного декоративно-прикладного искусства.</w:t>
      </w:r>
    </w:p>
    <w:p w:rsidR="001F401B" w:rsidRPr="00EB57E4" w:rsidRDefault="001F401B" w:rsidP="001F401B">
      <w:pPr>
        <w:jc w:val="both"/>
      </w:pPr>
      <w:r w:rsidRPr="00EB57E4">
        <w:t>Виды дизайна: промышленный дизайн, дизайн среды, дизайн костюма, графический дизайн. Эскизное решение интерьеров школьных помещений (юбилей школы, праздники, памятные даты) как одно из направлений проектной графики. Художественное конструирование предметов оформления детского парка (фигурки для фонтанов в детском парке, предметы деревянной «сказочной» мебели).</w:t>
      </w:r>
    </w:p>
    <w:p w:rsidR="001F401B" w:rsidRPr="00EB57E4" w:rsidRDefault="001F401B" w:rsidP="001F401B">
      <w:pPr>
        <w:jc w:val="both"/>
      </w:pPr>
    </w:p>
    <w:p w:rsidR="001F401B" w:rsidRPr="00EB57E4" w:rsidRDefault="001F401B" w:rsidP="001F401B">
      <w:pPr>
        <w:jc w:val="both"/>
        <w:rPr>
          <w:b/>
        </w:rPr>
      </w:pPr>
      <w:r w:rsidRPr="00EB57E4">
        <w:rPr>
          <w:b/>
        </w:rPr>
        <w:t xml:space="preserve">Беседы об изобразительном искусстве и красоте вокруг нас </w:t>
      </w:r>
    </w:p>
    <w:p w:rsidR="001F401B" w:rsidRPr="00EB57E4" w:rsidRDefault="001F401B" w:rsidP="001F401B">
      <w:pPr>
        <w:jc w:val="both"/>
      </w:pPr>
      <w:r w:rsidRPr="00EB57E4">
        <w:t>Понятие слова «музей». История возникновения художественных музеев.  Крупнейшие художественные музеи мира</w:t>
      </w:r>
      <w:r w:rsidRPr="00EB57E4">
        <w:rPr>
          <w:i/>
        </w:rPr>
        <w:t xml:space="preserve"> </w:t>
      </w:r>
      <w:r w:rsidRPr="00EB57E4">
        <w:t xml:space="preserve">и их роль в культуре: Лувр, Метрополитен-музей, </w:t>
      </w:r>
      <w:r w:rsidRPr="00EB57E4">
        <w:rPr>
          <w:i/>
        </w:rPr>
        <w:t>Прадо, Дрезденская галерея</w:t>
      </w:r>
      <w:r w:rsidRPr="00EB57E4">
        <w:t>; музеи России: Оружейная палата, Кунсткамера, Эрмитаж, Государственная Третьяковская галерея, Государственный Русский музей, Государственный музей изобразительных искусств им. А. С. Пушкина.</w:t>
      </w:r>
    </w:p>
    <w:p w:rsidR="001F401B" w:rsidRPr="00EB57E4" w:rsidRDefault="001F401B" w:rsidP="001F401B">
      <w:pPr>
        <w:jc w:val="both"/>
        <w:rPr>
          <w:i/>
        </w:rPr>
      </w:pPr>
      <w:r w:rsidRPr="00EB57E4">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w:t>
      </w:r>
    </w:p>
    <w:p w:rsidR="001F401B" w:rsidRPr="00EB57E4" w:rsidRDefault="001F401B" w:rsidP="001F401B">
      <w:pPr>
        <w:jc w:val="both"/>
        <w:rPr>
          <w:b/>
        </w:rPr>
      </w:pPr>
      <w:r w:rsidRPr="00EB57E4">
        <w:rPr>
          <w:b/>
        </w:rPr>
        <w:t>6 КЛАСС</w:t>
      </w:r>
    </w:p>
    <w:p w:rsidR="001F401B" w:rsidRPr="00EB57E4" w:rsidRDefault="001F401B" w:rsidP="001F401B">
      <w:pPr>
        <w:jc w:val="both"/>
        <w:rPr>
          <w:b/>
        </w:rPr>
      </w:pPr>
    </w:p>
    <w:p w:rsidR="001F401B" w:rsidRPr="00EB57E4" w:rsidRDefault="001F401B" w:rsidP="001F401B">
      <w:pPr>
        <w:jc w:val="both"/>
        <w:rPr>
          <w:b/>
        </w:rPr>
      </w:pPr>
      <w:r w:rsidRPr="00EB57E4">
        <w:rPr>
          <w:b/>
        </w:rPr>
        <w:t xml:space="preserve">Рисование с натуры </w:t>
      </w:r>
    </w:p>
    <w:p w:rsidR="001F401B" w:rsidRPr="00EB57E4" w:rsidRDefault="001F401B" w:rsidP="001F401B">
      <w:pPr>
        <w:jc w:val="both"/>
      </w:pPr>
      <w:r w:rsidRPr="00EB57E4">
        <w:t>Понятие формы. Геометрические тела: куб, шар, цилиндр, конус, призма. Многообразие форм окружающего мира. Изображение объема на плоскости. Выразительные возможности линейного и тонового рисунка. Освещение. Приемы передачи освещенности в линейном рисунке. Свет и тень в рисунке. Линия, пятно. Изображение объема предметов на плоскости. Натюрморт в графике.</w:t>
      </w:r>
    </w:p>
    <w:p w:rsidR="001F401B" w:rsidRPr="00EB57E4" w:rsidRDefault="001F401B" w:rsidP="001F401B">
      <w:pPr>
        <w:jc w:val="both"/>
      </w:pPr>
      <w:r w:rsidRPr="00EB57E4">
        <w:t>Рисование отдельных предметов быта, школьного обихода, предметов декоративного искусства и их групп (натюрмортов) с использованием правил перспективы, светотени, законов цветоведения, живописной грамоты, композиции. Тоновые отношения в рисунке натюрморта. Метод обобщения в линейном и тоновом рисунке.</w:t>
      </w:r>
    </w:p>
    <w:p w:rsidR="001F401B" w:rsidRPr="00EB57E4" w:rsidRDefault="001F401B" w:rsidP="001F401B">
      <w:pPr>
        <w:jc w:val="both"/>
      </w:pPr>
      <w:r w:rsidRPr="00EB57E4">
        <w:t>Рисование фигуры человека, животных.</w:t>
      </w:r>
    </w:p>
    <w:p w:rsidR="001F401B" w:rsidRPr="00EB57E4" w:rsidRDefault="001F401B" w:rsidP="001F401B">
      <w:pPr>
        <w:jc w:val="both"/>
      </w:pPr>
      <w:r w:rsidRPr="00EB57E4">
        <w:t xml:space="preserve">Передача в рисунках гармонии цветовых отношений средствами цвета. Художественно-образное восприятие формы предметов. Передача в рисунках эмоционально-эстетического отношения к изображаемым объектам и чувства восхищения красотой их формы, пропорций, очертаний, цветовой окраски. </w:t>
      </w:r>
    </w:p>
    <w:p w:rsidR="001F401B" w:rsidRPr="00EB57E4" w:rsidRDefault="001F401B" w:rsidP="001F401B">
      <w:pPr>
        <w:jc w:val="both"/>
        <w:rPr>
          <w:b/>
        </w:rPr>
      </w:pPr>
    </w:p>
    <w:p w:rsidR="001F401B" w:rsidRPr="00EB57E4" w:rsidRDefault="001F401B" w:rsidP="001F401B">
      <w:pPr>
        <w:jc w:val="both"/>
        <w:rPr>
          <w:b/>
        </w:rPr>
      </w:pPr>
      <w:r w:rsidRPr="00EB57E4">
        <w:rPr>
          <w:b/>
        </w:rPr>
        <w:t xml:space="preserve">Рисование на темы, по памяти и представлению </w:t>
      </w:r>
    </w:p>
    <w:p w:rsidR="001F401B" w:rsidRPr="00EB57E4" w:rsidRDefault="001F401B" w:rsidP="001F401B">
      <w:pPr>
        <w:jc w:val="both"/>
      </w:pPr>
      <w:r w:rsidRPr="00EB57E4">
        <w:t xml:space="preserve">Художественный образ. Стилевое единство. Рисование на темы окружающей жизни на основе наблюдений или по воображению. Иллюстрирование литературных произведений (с предварительным выполнением набросков и зарисовок с натуры по заданию учителя). </w:t>
      </w:r>
    </w:p>
    <w:p w:rsidR="001F401B" w:rsidRPr="00EB57E4" w:rsidRDefault="001F401B" w:rsidP="001F401B">
      <w:pPr>
        <w:jc w:val="both"/>
      </w:pPr>
      <w:r w:rsidRPr="00EB57E4">
        <w:t>Пейзаж. Пейзаж настроения. Природа и художник. Изображение пейзажа по литературному описанию.</w:t>
      </w:r>
    </w:p>
    <w:p w:rsidR="001F401B" w:rsidRPr="00EB57E4" w:rsidRDefault="001F401B" w:rsidP="001F401B">
      <w:pPr>
        <w:jc w:val="both"/>
      </w:pPr>
      <w:r w:rsidRPr="00EB57E4">
        <w:t xml:space="preserve">Раскрытие в рисунке действия, выразительная передача в сюжете характерного, главного, передача эмоционально-эстетического отношения к изображаемому мотиву. Перспектива. Правила построения перспективы. Воздушная перспектива. Законы перспективы, композиции, конструктивное строение предметов в тематических рисунках. Цвет как средство передачи настроения, переживаний, вызываемых изображаемыми объектами и сюжетами. Осознание прекрасного в объектах и явлениях действительности. </w:t>
      </w:r>
    </w:p>
    <w:p w:rsidR="001F401B" w:rsidRPr="00EB57E4" w:rsidRDefault="001F401B" w:rsidP="001F401B">
      <w:pPr>
        <w:jc w:val="both"/>
      </w:pPr>
      <w:r w:rsidRPr="00EB57E4">
        <w:t>Передача движения в рисунке (движения из картинной плоскости на зрителя, движения в глубь плоскости, движения по диагонали, по кругу, передача ритма и плановости в изображении).</w:t>
      </w:r>
    </w:p>
    <w:p w:rsidR="001F401B" w:rsidRPr="00EB57E4" w:rsidRDefault="001F401B" w:rsidP="001F401B">
      <w:pPr>
        <w:jc w:val="both"/>
      </w:pPr>
      <w:r w:rsidRPr="00EB57E4">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w:t>
      </w:r>
    </w:p>
    <w:p w:rsidR="001F401B" w:rsidRPr="00EB57E4" w:rsidRDefault="001F401B" w:rsidP="001F401B">
      <w:pPr>
        <w:jc w:val="both"/>
      </w:pPr>
    </w:p>
    <w:p w:rsidR="001F401B" w:rsidRPr="00EB57E4" w:rsidRDefault="001F401B" w:rsidP="001F401B">
      <w:pPr>
        <w:jc w:val="both"/>
      </w:pPr>
    </w:p>
    <w:p w:rsidR="001F401B" w:rsidRPr="00EB57E4" w:rsidRDefault="001F401B" w:rsidP="001F401B">
      <w:pPr>
        <w:jc w:val="both"/>
        <w:rPr>
          <w:b/>
        </w:rPr>
      </w:pPr>
      <w:r w:rsidRPr="00EB57E4">
        <w:rPr>
          <w:b/>
        </w:rPr>
        <w:t xml:space="preserve">Декоративная работа, художественное конструирование и дизайн </w:t>
      </w:r>
    </w:p>
    <w:p w:rsidR="001F401B" w:rsidRPr="00EB57E4" w:rsidRDefault="001F401B" w:rsidP="001F401B">
      <w:pPr>
        <w:jc w:val="both"/>
      </w:pPr>
      <w:r w:rsidRPr="00EB57E4">
        <w:t xml:space="preserve">Народное декоративно-прикладное искусство как специфический тип народного творчества в системе культуры. Функциональность, конструктивность и красота изделий народного декоративно-прикладного искусства. Взаимосвязь национального и интернационального, взаимообогащение культур разных народов. </w:t>
      </w:r>
    </w:p>
    <w:p w:rsidR="001F401B" w:rsidRPr="00EB57E4" w:rsidRDefault="001F401B" w:rsidP="001F401B">
      <w:pPr>
        <w:jc w:val="both"/>
      </w:pPr>
      <w:r w:rsidRPr="00EB57E4">
        <w:t>Народное и современное в  декоративно-прикладном искусстве. Становление профессионального художественного ремесла. Области декоративного искусства: монументальнодекоративная, декоративно-оформительская. Принципы и приемы воплощения художественного образа в декоративно-прикладном искусстве. Основы декоративной композиции, ее закономерности. Орнаментальная композиция.</w:t>
      </w:r>
    </w:p>
    <w:p w:rsidR="001F401B" w:rsidRPr="00EB57E4" w:rsidRDefault="001F401B" w:rsidP="001F401B">
      <w:pPr>
        <w:jc w:val="both"/>
      </w:pPr>
      <w:r w:rsidRPr="00EB57E4">
        <w:t xml:space="preserve">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w:t>
      </w:r>
    </w:p>
    <w:p w:rsidR="001F401B" w:rsidRPr="00EB57E4" w:rsidRDefault="001F401B" w:rsidP="001F401B">
      <w:pPr>
        <w:jc w:val="both"/>
      </w:pPr>
      <w:r w:rsidRPr="00EB57E4">
        <w:t xml:space="preserve">Солярные знаки (декоративное изображение и их условно-символический характер). Древние образы в народном </w:t>
      </w:r>
      <w:r w:rsidRPr="00EB57E4">
        <w:lastRenderedPageBreak/>
        <w:t>творчестве.</w:t>
      </w:r>
    </w:p>
    <w:p w:rsidR="001F401B" w:rsidRPr="00EB57E4" w:rsidRDefault="001F401B" w:rsidP="001F401B">
      <w:pPr>
        <w:jc w:val="both"/>
      </w:pPr>
      <w:r w:rsidRPr="00EB57E4">
        <w:t xml:space="preserve">Художественный язык конструктивных искусств. Роль искусства в организации предметно – пространственной среды жизни человека. </w:t>
      </w:r>
    </w:p>
    <w:p w:rsidR="001F401B" w:rsidRPr="00EB57E4" w:rsidRDefault="001F401B" w:rsidP="001F401B">
      <w:pPr>
        <w:jc w:val="both"/>
      </w:pPr>
      <w:r w:rsidRPr="00EB57E4">
        <w:t>Декоративное оформление предметов быта на основе обобщения форм растительного и животного мира. Понятие ансамблевости: гармония и соподчинение предметов домашнего обихода в интерьере крестьянской избы, украшение интерьеров современных общественных сооружений. Художественно-содержательный анализ произведений декоративно-прикладного искусства.</w:t>
      </w:r>
    </w:p>
    <w:p w:rsidR="001F401B" w:rsidRPr="00EB57E4" w:rsidRDefault="001F401B" w:rsidP="001F401B">
      <w:pPr>
        <w:jc w:val="both"/>
      </w:pPr>
      <w:r w:rsidRPr="00EB57E4">
        <w:t>Дизайн. Формообразование предметов. Дизайн печатной продукции. Графические разработки эскизов печатной продукции: открытки, плакаты, обложки книг, упаковка предметов. Согласование изобразительных и шрифтовых элементов композиции. Изобразительные и шрифтовые элементы в открытке, плакате, обложке книги. Особенности композиции и цветового решения.</w:t>
      </w:r>
    </w:p>
    <w:p w:rsidR="001F401B" w:rsidRPr="00EB57E4" w:rsidRDefault="001F401B" w:rsidP="001F401B">
      <w:pPr>
        <w:jc w:val="both"/>
      </w:pPr>
      <w:r w:rsidRPr="00EB57E4">
        <w:t>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1F401B" w:rsidRPr="00EB57E4" w:rsidRDefault="001F401B" w:rsidP="001F401B">
      <w:pPr>
        <w:jc w:val="both"/>
        <w:rPr>
          <w:i/>
        </w:rPr>
      </w:pPr>
      <w:r w:rsidRPr="00EB57E4">
        <w:t>Книга как синтез искусств. Внешние элементы книги: книжный блок, обложка, форзац, суперобложка и др.; внутренние элементы: титульный лист, текст, иллюстрации. Единство образности графических элементов и литературного текста (обложка, титульный лист, заставка, концовка).</w:t>
      </w:r>
      <w:r w:rsidRPr="00EB57E4">
        <w:rPr>
          <w:i/>
        </w:rPr>
        <w:t xml:space="preserve"> 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1F401B" w:rsidRPr="00EB57E4" w:rsidRDefault="001F401B" w:rsidP="001F401B">
      <w:pPr>
        <w:jc w:val="both"/>
      </w:pPr>
      <w:r w:rsidRPr="00EB57E4">
        <w:t>Геральдика. История появления гербов, их символичекое толкование. Использование геральдических правил в изображении герба.</w:t>
      </w:r>
    </w:p>
    <w:p w:rsidR="001F401B" w:rsidRPr="00EB57E4" w:rsidRDefault="001F401B" w:rsidP="001F401B">
      <w:pPr>
        <w:jc w:val="both"/>
      </w:pPr>
    </w:p>
    <w:p w:rsidR="001F401B" w:rsidRPr="00EB57E4" w:rsidRDefault="001F401B" w:rsidP="001F401B">
      <w:pPr>
        <w:jc w:val="both"/>
        <w:rPr>
          <w:b/>
        </w:rPr>
      </w:pPr>
      <w:r w:rsidRPr="00EB57E4">
        <w:rPr>
          <w:b/>
        </w:rPr>
        <w:t xml:space="preserve">Беседы об изобразительном искусстве и красоте вокруг нас </w:t>
      </w:r>
    </w:p>
    <w:p w:rsidR="001F401B" w:rsidRPr="00EB57E4" w:rsidRDefault="001F401B" w:rsidP="001F401B">
      <w:pPr>
        <w:jc w:val="both"/>
      </w:pPr>
      <w:r w:rsidRPr="00EB57E4">
        <w:t>Кремль в Москве и Дворцовая площадь в Санкт-Петербурге — величайшие достижения русских зодчих.</w:t>
      </w:r>
    </w:p>
    <w:p w:rsidR="001F401B" w:rsidRPr="00EB57E4" w:rsidRDefault="001F401B" w:rsidP="001F401B">
      <w:pPr>
        <w:jc w:val="both"/>
      </w:pPr>
      <w:r w:rsidRPr="00EB57E4">
        <w:rPr>
          <w:i/>
        </w:rPr>
        <w:t>Архитектурные шедевры стиля барокко в Санкт-Петербурге (В.В. Растрелли, А. Ринальди).</w:t>
      </w:r>
    </w:p>
    <w:p w:rsidR="001F401B" w:rsidRPr="00EB57E4" w:rsidRDefault="001F401B" w:rsidP="001F401B">
      <w:pPr>
        <w:jc w:val="both"/>
      </w:pPr>
      <w:r w:rsidRPr="00EB57E4">
        <w:t>Соборы Московского Кремля.</w:t>
      </w:r>
    </w:p>
    <w:p w:rsidR="001F401B" w:rsidRPr="00EB57E4" w:rsidRDefault="001F401B" w:rsidP="001F401B">
      <w:pPr>
        <w:jc w:val="both"/>
      </w:pPr>
      <w:r w:rsidRPr="00EB57E4">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w:t>
      </w:r>
    </w:p>
    <w:p w:rsidR="001F401B" w:rsidRPr="00EB57E4" w:rsidRDefault="001F401B" w:rsidP="001F401B">
      <w:pPr>
        <w:jc w:val="both"/>
        <w:rPr>
          <w:b/>
        </w:rPr>
      </w:pPr>
      <w:r w:rsidRPr="00EB57E4">
        <w:rPr>
          <w:i/>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w:t>
      </w:r>
    </w:p>
    <w:p w:rsidR="001F401B" w:rsidRPr="00EB57E4" w:rsidRDefault="001F401B" w:rsidP="001F401B">
      <w:pPr>
        <w:jc w:val="both"/>
        <w:rPr>
          <w:b/>
        </w:rPr>
      </w:pPr>
    </w:p>
    <w:p w:rsidR="001F401B" w:rsidRPr="00EB57E4" w:rsidRDefault="001F401B" w:rsidP="001F401B">
      <w:pPr>
        <w:jc w:val="both"/>
        <w:rPr>
          <w:b/>
        </w:rPr>
      </w:pPr>
      <w:r w:rsidRPr="00EB57E4">
        <w:rPr>
          <w:b/>
        </w:rPr>
        <w:t xml:space="preserve">7 КЛАСС </w:t>
      </w:r>
    </w:p>
    <w:p w:rsidR="001F401B" w:rsidRPr="00EB57E4" w:rsidRDefault="001F401B" w:rsidP="001F401B">
      <w:pPr>
        <w:jc w:val="both"/>
      </w:pPr>
    </w:p>
    <w:p w:rsidR="001F401B" w:rsidRPr="00EB57E4" w:rsidRDefault="001F401B" w:rsidP="001F401B">
      <w:pPr>
        <w:jc w:val="both"/>
        <w:rPr>
          <w:b/>
        </w:rPr>
      </w:pPr>
      <w:r w:rsidRPr="00EB57E4">
        <w:rPr>
          <w:b/>
        </w:rPr>
        <w:t xml:space="preserve">Рисование с натуры </w:t>
      </w:r>
    </w:p>
    <w:p w:rsidR="001F401B" w:rsidRPr="00EB57E4" w:rsidRDefault="001F401B" w:rsidP="001F401B">
      <w:pPr>
        <w:jc w:val="both"/>
      </w:pPr>
      <w:r w:rsidRPr="00EB57E4">
        <w:t>Трехмерное восприятие картины мира. Законы линейной перспективы. Перспектива прямоугольника и круга. Обратная перспектива в средневековом изобразительном искусстве. Явление световой перспективы. Построение вспомогательных формообразующих частей. Теория теней. Светотеневые характеристики предметов. Длина и направление падающих теней.</w:t>
      </w:r>
    </w:p>
    <w:p w:rsidR="001F401B" w:rsidRPr="00EB57E4" w:rsidRDefault="001F401B" w:rsidP="001F401B">
      <w:pPr>
        <w:jc w:val="both"/>
      </w:pPr>
      <w:r w:rsidRPr="00EB57E4">
        <w:t>Изменение восприятия объемной формы. Пограничный контраст в условиях естественного и искусственного освещения.</w:t>
      </w:r>
    </w:p>
    <w:p w:rsidR="001F401B" w:rsidRPr="00EB57E4" w:rsidRDefault="001F401B" w:rsidP="001F401B">
      <w:pPr>
        <w:jc w:val="both"/>
      </w:pPr>
      <w:r w:rsidRPr="00EB57E4">
        <w:t>Передача в рисунках конструкции, пропорций, пространственного расположения, перспективного сокращения, объема, тональных отношений изображаемых объектов, а также художественной образности предметов.</w:t>
      </w:r>
    </w:p>
    <w:p w:rsidR="001F401B" w:rsidRPr="00EB57E4" w:rsidRDefault="001F401B" w:rsidP="001F401B">
      <w:pPr>
        <w:jc w:val="both"/>
      </w:pPr>
      <w:r w:rsidRPr="00EB57E4">
        <w:t>Цвет как средство выражения переживания от встречи с прекрасным. Цвет в архитектуре и дизайне.</w:t>
      </w:r>
    </w:p>
    <w:p w:rsidR="001F401B" w:rsidRPr="00EB57E4" w:rsidRDefault="001F401B" w:rsidP="001F401B">
      <w:pPr>
        <w:jc w:val="both"/>
      </w:pPr>
      <w:r w:rsidRPr="00EB57E4">
        <w:t>Живописные отношения и пространство в натюрморте.</w:t>
      </w:r>
    </w:p>
    <w:p w:rsidR="001F401B" w:rsidRPr="00EB57E4" w:rsidRDefault="001F401B" w:rsidP="001F401B">
      <w:pPr>
        <w:jc w:val="both"/>
      </w:pPr>
      <w:r w:rsidRPr="00EB57E4">
        <w:t>Особенности изображения предметов первого и второго плана. Световая и цветовая перспектива в пейзаже. Особенности выполнения рисунка мягкими художественными материалами (уголь, сангина).</w:t>
      </w:r>
    </w:p>
    <w:p w:rsidR="001F401B" w:rsidRPr="00EB57E4" w:rsidRDefault="001F401B" w:rsidP="001F401B">
      <w:pPr>
        <w:jc w:val="both"/>
      </w:pPr>
      <w:r w:rsidRPr="00EB57E4">
        <w:t>Изображение с натуры предметов быта, природы, гипсовых моделей орнаментов, деталей архитектуры, натюрмортов, развитие умения видеть их красоту. Особенности построения предметов сложной формы.</w:t>
      </w:r>
    </w:p>
    <w:p w:rsidR="001F401B" w:rsidRPr="00EB57E4" w:rsidRDefault="001F401B" w:rsidP="001F401B">
      <w:pPr>
        <w:jc w:val="both"/>
      </w:pPr>
      <w:r w:rsidRPr="00EB57E4">
        <w:t xml:space="preserve">Изображение головы человека: пропорции, характерные черты, мимика. Наброски и зарисовки фигуры человека. Особенности работы художника над образом изображаемого человека. </w:t>
      </w:r>
    </w:p>
    <w:p w:rsidR="001F401B" w:rsidRPr="00EB57E4" w:rsidRDefault="001F401B" w:rsidP="001F401B">
      <w:pPr>
        <w:jc w:val="both"/>
      </w:pPr>
      <w:r w:rsidRPr="00EB57E4">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1F401B" w:rsidRPr="00EB57E4" w:rsidRDefault="001F401B" w:rsidP="001F401B">
      <w:pPr>
        <w:jc w:val="both"/>
      </w:pPr>
    </w:p>
    <w:p w:rsidR="001F401B" w:rsidRPr="00EB57E4" w:rsidRDefault="001F401B" w:rsidP="001F401B">
      <w:pPr>
        <w:jc w:val="both"/>
        <w:rPr>
          <w:b/>
        </w:rPr>
      </w:pPr>
    </w:p>
    <w:p w:rsidR="001F401B" w:rsidRPr="00EB57E4" w:rsidRDefault="001F401B" w:rsidP="001F401B">
      <w:pPr>
        <w:jc w:val="both"/>
        <w:rPr>
          <w:b/>
        </w:rPr>
      </w:pPr>
      <w:r w:rsidRPr="00EB57E4">
        <w:rPr>
          <w:b/>
        </w:rPr>
        <w:t xml:space="preserve">Рисование на темы, по памяти и представлению </w:t>
      </w:r>
    </w:p>
    <w:p w:rsidR="001F401B" w:rsidRPr="00EB57E4" w:rsidRDefault="001F401B" w:rsidP="001F401B">
      <w:pPr>
        <w:jc w:val="both"/>
        <w:rPr>
          <w:b/>
        </w:rPr>
      </w:pPr>
      <w:r w:rsidRPr="00EB57E4">
        <w:t xml:space="preserve">Рисование на темы современности на основе наблюдений или по воображению. </w:t>
      </w:r>
    </w:p>
    <w:p w:rsidR="001F401B" w:rsidRPr="00EB57E4" w:rsidRDefault="001F401B" w:rsidP="001F401B">
      <w:pPr>
        <w:jc w:val="both"/>
      </w:pPr>
      <w:r w:rsidRPr="00EB57E4">
        <w:t>Сюжет и содержание в картине. Процесс работы над тематической картиной. Мифологические темы в зарубежном искусстве (С. Боттичелли, Джорджоне, Рафаэль Санти). Иллюстрирование литературных произведений (с предварительным выполнением набросков и зарисовок с натуры по заданию учителя). Выразительное изображение действия, сюжета, персонажей, передача художественными средствами своего отношения к изображаемому.</w:t>
      </w:r>
    </w:p>
    <w:p w:rsidR="001F401B" w:rsidRPr="00EB57E4" w:rsidRDefault="001F401B" w:rsidP="001F401B">
      <w:pPr>
        <w:jc w:val="both"/>
      </w:pPr>
      <w:r w:rsidRPr="00EB57E4">
        <w:t xml:space="preserve">Композиционные закономерности (подчинение второстепенного главному, равновесие частей рисунка по массе, единство графических, тоновых и цветовых отношений и т. п.). Многофигурная композиция в закрытом и открытом пространстве. Сравнительная характеристика двух героев изобразительными средствами (контрасты большого и маленького, красивого и </w:t>
      </w:r>
      <w:r w:rsidRPr="00EB57E4">
        <w:lastRenderedPageBreak/>
        <w:t>уродливого, динамичного и неподвижного, светлого и темного, теплого и холодного и т. п.).</w:t>
      </w:r>
    </w:p>
    <w:p w:rsidR="001F401B" w:rsidRPr="00EB57E4" w:rsidRDefault="001F401B" w:rsidP="001F401B">
      <w:pPr>
        <w:jc w:val="both"/>
      </w:pPr>
      <w:r w:rsidRPr="00EB57E4">
        <w:t>передачи пространства в книжной иллюстрации. Создание художественного образа. Творчество ведущих художников-иллюстраторов.</w:t>
      </w:r>
    </w:p>
    <w:p w:rsidR="001F401B" w:rsidRPr="00EB57E4" w:rsidRDefault="001F401B" w:rsidP="001F401B">
      <w:pPr>
        <w:jc w:val="both"/>
      </w:pPr>
      <w:r w:rsidRPr="00EB57E4">
        <w:t xml:space="preserve">Пейзаж. Пейзаж настроения. Природа и художник. Пейзаж в живописи художников – импрессионистов (К. Моне, А. Сислей). Пейзаж в графике. Работа на пленэре. </w:t>
      </w:r>
    </w:p>
    <w:p w:rsidR="001F401B" w:rsidRPr="00EB57E4" w:rsidRDefault="001F401B" w:rsidP="001F401B">
      <w:pPr>
        <w:jc w:val="both"/>
      </w:pPr>
    </w:p>
    <w:p w:rsidR="001F401B" w:rsidRPr="00EB57E4" w:rsidRDefault="001F401B" w:rsidP="001F401B">
      <w:pPr>
        <w:jc w:val="both"/>
        <w:rPr>
          <w:b/>
        </w:rPr>
      </w:pPr>
      <w:r w:rsidRPr="00EB57E4">
        <w:rPr>
          <w:b/>
        </w:rPr>
        <w:t xml:space="preserve">Декоративная работа, художественное конструирование и дизайн </w:t>
      </w:r>
    </w:p>
    <w:p w:rsidR="001F401B" w:rsidRPr="00EB57E4" w:rsidRDefault="001F401B" w:rsidP="001F401B">
      <w:pPr>
        <w:jc w:val="both"/>
      </w:pPr>
      <w:r w:rsidRPr="00EB57E4">
        <w:t>Флористический дизайн. Европейское искусство оформления букетов и японское искусство икебаны: стили и основные художественные приемы.</w:t>
      </w:r>
    </w:p>
    <w:p w:rsidR="001F401B" w:rsidRPr="00EB57E4" w:rsidRDefault="001F401B" w:rsidP="001F401B">
      <w:pPr>
        <w:jc w:val="both"/>
      </w:pPr>
      <w:r w:rsidRPr="00EB57E4">
        <w:t>Интерьеры общественных и жилых зданий. Рукотворная красота, созданная архитекторами, дизайнерами, художниками. Красота монументальной декоративной живописи — мозаики, фрески, витражи. Задачи и принципы монументального искусства. Качества монументального искусства: строгие обобщенные формы, соразмерная содержанию динамика, долговечность используемых материалов.</w:t>
      </w:r>
    </w:p>
    <w:p w:rsidR="001F401B" w:rsidRPr="00EB57E4" w:rsidRDefault="001F401B" w:rsidP="001F401B">
      <w:pPr>
        <w:jc w:val="both"/>
      </w:pPr>
      <w:r w:rsidRPr="00EB57E4">
        <w:t>Здание как сочетание различных объемов. Понятие модуля. Важнейшие архитектурные элементы здания.</w:t>
      </w:r>
    </w:p>
    <w:p w:rsidR="001F401B" w:rsidRPr="00EB57E4" w:rsidRDefault="001F401B" w:rsidP="001F401B">
      <w:pPr>
        <w:jc w:val="both"/>
      </w:pPr>
      <w:r w:rsidRPr="00EB57E4">
        <w:t xml:space="preserve">Художественно-эстетическое значение исторических памятников. Древнейшие украшения интерьеров — настенные росписи. Фреска — одна из техник стенных росписей. Техника мозаики, история возникновения и развития. Античная, византийская, современная мозаики. Средневековый витраж. Витражные окна романского и готического стилей. Витражные геральдические композиции. Современное витражное искусство. Витражи станций московского метро. </w:t>
      </w:r>
    </w:p>
    <w:p w:rsidR="001F401B" w:rsidRPr="00EB57E4" w:rsidRDefault="001F401B" w:rsidP="001F401B">
      <w:pPr>
        <w:jc w:val="both"/>
      </w:pPr>
      <w:r w:rsidRPr="00EB57E4">
        <w:t>Природа и архитектура. Ландшафтный дизайн. Основные школы садово-паркового искусства. Русская усадебная культура XVIII - XIX веков. Искусство флористики.</w:t>
      </w:r>
    </w:p>
    <w:p w:rsidR="001F401B" w:rsidRPr="00EB57E4" w:rsidRDefault="001F401B" w:rsidP="001F401B">
      <w:pPr>
        <w:jc w:val="both"/>
      </w:pPr>
      <w:r w:rsidRPr="00EB57E4">
        <w:t>Искусство изготовления декоративных тканей: гобелен, батик.</w:t>
      </w:r>
    </w:p>
    <w:p w:rsidR="001F401B" w:rsidRPr="00EB57E4" w:rsidRDefault="001F401B" w:rsidP="001F401B">
      <w:pPr>
        <w:jc w:val="both"/>
        <w:rPr>
          <w:i/>
        </w:rPr>
      </w:pPr>
      <w:r w:rsidRPr="00EB57E4">
        <w:rPr>
          <w:i/>
        </w:rPr>
        <w:t xml:space="preserve">Сценография – особый вид художественного творчества. Костюм, грим и маска. Театральные художники начала </w:t>
      </w:r>
      <w:r w:rsidRPr="00EB57E4">
        <w:rPr>
          <w:i/>
          <w:lang w:val="en-US"/>
        </w:rPr>
        <w:t>XX</w:t>
      </w:r>
      <w:r w:rsidRPr="00EB57E4">
        <w:rPr>
          <w:i/>
        </w:rPr>
        <w:t xml:space="preserve"> века (А.Я. Головин, А.Н. Бенуа, М.В. Добужинский).</w:t>
      </w:r>
    </w:p>
    <w:p w:rsidR="001F401B" w:rsidRPr="00EB57E4" w:rsidRDefault="001F401B" w:rsidP="001F401B">
      <w:pPr>
        <w:jc w:val="both"/>
        <w:rPr>
          <w:b/>
        </w:rPr>
      </w:pPr>
      <w:r w:rsidRPr="00EB57E4">
        <w:rPr>
          <w:b/>
        </w:rPr>
        <w:t xml:space="preserve">Беседы об изобразительном искусстве и красоте вокруг нас </w:t>
      </w:r>
    </w:p>
    <w:p w:rsidR="001F401B" w:rsidRPr="00EB57E4" w:rsidRDefault="001F401B" w:rsidP="001F401B">
      <w:pPr>
        <w:jc w:val="both"/>
      </w:pPr>
      <w:r w:rsidRPr="00EB57E4">
        <w:t>Музеи как объекты научного исследования. Художественные музеи как достижение человеческой цивилизации, как возможность хранить и делать доступными людям уникальные творения искусства. Классификация художественных музеев. Знаменитые художественные музеи мира и России.</w:t>
      </w:r>
    </w:p>
    <w:p w:rsidR="001F401B" w:rsidRPr="00EB57E4" w:rsidRDefault="001F401B" w:rsidP="001F401B">
      <w:pPr>
        <w:jc w:val="both"/>
      </w:pPr>
      <w:r w:rsidRPr="00EB57E4">
        <w:t>Место и роль картины в искусстве XX века (Ю.И. Пименов, Ф.П. Решетников, В.Н. Бакшеев, Т.Н. Яблонская).</w:t>
      </w:r>
    </w:p>
    <w:p w:rsidR="001F401B" w:rsidRPr="00EB57E4" w:rsidRDefault="001F401B" w:rsidP="001F401B">
      <w:pPr>
        <w:jc w:val="both"/>
      </w:pPr>
      <w:r w:rsidRPr="00EB57E4">
        <w:t>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1F401B" w:rsidRPr="00EB57E4" w:rsidRDefault="001F401B" w:rsidP="001F401B">
      <w:pPr>
        <w:jc w:val="both"/>
        <w:rPr>
          <w:i/>
        </w:rPr>
      </w:pPr>
      <w:r w:rsidRPr="00EB57E4">
        <w:rPr>
          <w:i/>
        </w:rPr>
        <w:t xml:space="preserve">Классицизм в русской архитектуре (В.И. Баженов, М.Ф. Казаков). Русская классическая скульптура XVIII века (Ф.И. Шубин, М.И. Козловский). </w:t>
      </w:r>
    </w:p>
    <w:p w:rsidR="001F401B" w:rsidRPr="00EB57E4" w:rsidRDefault="001F401B" w:rsidP="001F401B">
      <w:pPr>
        <w:jc w:val="both"/>
        <w:rPr>
          <w:i/>
        </w:rPr>
      </w:pPr>
      <w:r w:rsidRPr="00EB57E4">
        <w:rPr>
          <w:i/>
        </w:rPr>
        <w:t xml:space="preserve">Жанровая живопись в произведениях русских художников XIX века (П.А. Федотов). «Товарищество передвижников» (И.Н. Крамской, В.Г. Перов, А.И. Куинджи). </w:t>
      </w:r>
    </w:p>
    <w:p w:rsidR="001F401B" w:rsidRPr="00EB57E4" w:rsidRDefault="001F401B" w:rsidP="001F401B">
      <w:pPr>
        <w:jc w:val="both"/>
        <w:rPr>
          <w:i/>
        </w:rPr>
      </w:pPr>
      <w:r w:rsidRPr="00EB57E4">
        <w:rPr>
          <w:i/>
        </w:rPr>
        <w:t>Тема русского раздолья в пейзажной живописи XIX века (А.К. Саврасов, И.И. Шишкин, И.И. Левитан, В.Д. Поленов).</w:t>
      </w:r>
    </w:p>
    <w:p w:rsidR="001F401B" w:rsidRPr="00EB57E4" w:rsidRDefault="001F401B" w:rsidP="001F401B">
      <w:pPr>
        <w:jc w:val="both"/>
        <w:rPr>
          <w:b/>
        </w:rPr>
      </w:pPr>
      <w:r w:rsidRPr="00EB57E4">
        <w:rPr>
          <w:b/>
        </w:rPr>
        <w:t>8 КЛАСС</w:t>
      </w:r>
    </w:p>
    <w:p w:rsidR="001F401B" w:rsidRPr="00EB57E4" w:rsidRDefault="001F401B" w:rsidP="001F401B">
      <w:pPr>
        <w:jc w:val="both"/>
        <w:rPr>
          <w:b/>
        </w:rPr>
      </w:pPr>
      <w:r w:rsidRPr="00EB57E4">
        <w:rPr>
          <w:b/>
        </w:rPr>
        <w:t xml:space="preserve">Рисование с натуры </w:t>
      </w:r>
    </w:p>
    <w:p w:rsidR="001F401B" w:rsidRPr="00EB57E4" w:rsidRDefault="001F401B" w:rsidP="001F401B">
      <w:pPr>
        <w:jc w:val="both"/>
      </w:pPr>
      <w:r w:rsidRPr="00EB57E4">
        <w:t xml:space="preserve">    Изображение натюрмортов из предметов быта, искусства, труда; гипсовых орнаментов. Линейная и воздушная перспектива. Конструктивное строение формы предмета. Лепка формы светом и тенью.</w:t>
      </w:r>
    </w:p>
    <w:p w:rsidR="001F401B" w:rsidRPr="00EB57E4" w:rsidRDefault="001F401B" w:rsidP="001F401B">
      <w:pPr>
        <w:jc w:val="both"/>
        <w:rPr>
          <w:b/>
        </w:rPr>
      </w:pPr>
      <w:r w:rsidRPr="00EB57E4">
        <w:t>Вещь как сочетание объемов и как образ времени. Единство художественного и функционального в вещи. Форма и материал.</w:t>
      </w:r>
    </w:p>
    <w:p w:rsidR="001F401B" w:rsidRPr="00EB57E4" w:rsidRDefault="001F401B" w:rsidP="001F401B">
      <w:pPr>
        <w:jc w:val="both"/>
      </w:pPr>
      <w:r w:rsidRPr="00EB57E4">
        <w:t>Интерьер как архитектурно и художественно оформленное внутреннее пространство здания. Роль интерьера в картине. Русский интерьерный жанр начала XIX в. Изображение интерьера во фронтальной перспективе и под случайным углом зрения. Предмет в среде, пространство интерьера согласно его функциональному предназначению.</w:t>
      </w:r>
    </w:p>
    <w:p w:rsidR="001F401B" w:rsidRPr="00EB57E4" w:rsidRDefault="001F401B" w:rsidP="001F401B">
      <w:pPr>
        <w:jc w:val="both"/>
      </w:pPr>
      <w:r w:rsidRPr="00EB57E4">
        <w:t>Элементарные сведения об анатомии человека. Конструктивные особенности строения фигуры человека. Изображение с натуры фигуры человека. Равновесие фигуры в пространстве. Понятия «площадь опоры», «центр тяжести».</w:t>
      </w:r>
    </w:p>
    <w:p w:rsidR="001F401B" w:rsidRPr="00EB57E4" w:rsidRDefault="001F401B" w:rsidP="001F401B">
      <w:pPr>
        <w:jc w:val="both"/>
      </w:pPr>
      <w:r w:rsidRPr="00EB57E4">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1F401B" w:rsidRPr="00EB57E4" w:rsidRDefault="001F401B" w:rsidP="001F401B">
      <w:pPr>
        <w:jc w:val="both"/>
        <w:rPr>
          <w:u w:val="single"/>
        </w:rPr>
      </w:pPr>
    </w:p>
    <w:p w:rsidR="001F401B" w:rsidRPr="00EB57E4" w:rsidRDefault="001F401B" w:rsidP="001F401B">
      <w:pPr>
        <w:jc w:val="both"/>
        <w:rPr>
          <w:b/>
        </w:rPr>
      </w:pPr>
      <w:r w:rsidRPr="00EB57E4">
        <w:rPr>
          <w:b/>
        </w:rPr>
        <w:t xml:space="preserve">Рисование на темы, по памяти и представлению </w:t>
      </w:r>
    </w:p>
    <w:p w:rsidR="001F401B" w:rsidRPr="00EB57E4" w:rsidRDefault="001F401B" w:rsidP="001F401B">
      <w:pPr>
        <w:jc w:val="both"/>
      </w:pPr>
      <w:r w:rsidRPr="00EB57E4">
        <w:t>Виды печатной графики: ксилография, линогравюра (выпуклая гравюра); резцовая гравюра, офорт, литография (углубленная гравюра). Станковая графика, газетно-журнальная и книжная графика, плакат, компьютерная и промышленная графика.</w:t>
      </w:r>
    </w:p>
    <w:p w:rsidR="001F401B" w:rsidRPr="00EB57E4" w:rsidRDefault="001F401B" w:rsidP="001F401B">
      <w:pPr>
        <w:jc w:val="both"/>
      </w:pPr>
      <w:r w:rsidRPr="00EB57E4">
        <w:t>Пейзажная живопись. Стили и подходы к написанию пейзажа в различные исторические эпохи. Художники, работавшие в жанре пейзажа. Урбанистический (городской) пейзаж.</w:t>
      </w:r>
    </w:p>
    <w:p w:rsidR="001F401B" w:rsidRPr="00EB57E4" w:rsidRDefault="001F401B" w:rsidP="001F401B">
      <w:pPr>
        <w:jc w:val="both"/>
      </w:pPr>
      <w:r w:rsidRPr="00EB57E4">
        <w:t>Цветовые иллюзии: пространственные иллюзии, иллюзии веса и др.</w:t>
      </w:r>
    </w:p>
    <w:p w:rsidR="001F401B" w:rsidRPr="00EB57E4" w:rsidRDefault="001F401B" w:rsidP="001F401B">
      <w:pPr>
        <w:jc w:val="both"/>
      </w:pPr>
      <w:r w:rsidRPr="00EB57E4">
        <w:t>Разработка сюжетной композиции на историческую или современную тему с выполнением поисковых композиционных эскизов.</w:t>
      </w:r>
    </w:p>
    <w:p w:rsidR="001F401B" w:rsidRPr="00EB57E4" w:rsidRDefault="001F401B" w:rsidP="001F401B">
      <w:pPr>
        <w:jc w:val="both"/>
      </w:pPr>
      <w:r w:rsidRPr="00EB57E4">
        <w:t>Русская религиозная живопись XIX века (А.А. Иванов, И.Н. Крамской, В.Д. Поленов).</w:t>
      </w:r>
    </w:p>
    <w:p w:rsidR="001F401B" w:rsidRPr="00EB57E4" w:rsidRDefault="001F401B" w:rsidP="001F401B">
      <w:pPr>
        <w:jc w:val="both"/>
        <w:rPr>
          <w:u w:val="single"/>
        </w:rPr>
      </w:pPr>
      <w:r w:rsidRPr="00EB57E4">
        <w:t xml:space="preserve"> Тематическая картина в русском искусстве XIX века (К.П. Брюллов).</w:t>
      </w:r>
    </w:p>
    <w:p w:rsidR="001F401B" w:rsidRPr="00EB57E4" w:rsidRDefault="001F401B" w:rsidP="001F401B">
      <w:pPr>
        <w:jc w:val="both"/>
        <w:rPr>
          <w:b/>
        </w:rPr>
      </w:pPr>
      <w:r w:rsidRPr="00EB57E4">
        <w:rPr>
          <w:b/>
        </w:rPr>
        <w:t xml:space="preserve">Декоративная работа, художественное конструирование и дизайн </w:t>
      </w:r>
    </w:p>
    <w:p w:rsidR="001F401B" w:rsidRPr="00EB57E4" w:rsidRDefault="001F401B" w:rsidP="001F401B">
      <w:pPr>
        <w:jc w:val="both"/>
      </w:pPr>
      <w:r w:rsidRPr="00EB57E4">
        <w:t xml:space="preserve">Монументальная роспись в стиле византийской мозаики (эскиз интерьера, композиционные решения мозаичного </w:t>
      </w:r>
      <w:r w:rsidRPr="00EB57E4">
        <w:lastRenderedPageBreak/>
        <w:t xml:space="preserve">изображения, имитация композиции в технике аппликации). </w:t>
      </w:r>
    </w:p>
    <w:p w:rsidR="001F401B" w:rsidRPr="00EB57E4" w:rsidRDefault="001F401B" w:rsidP="001F401B">
      <w:pPr>
        <w:jc w:val="both"/>
      </w:pPr>
      <w:r w:rsidRPr="00EB57E4">
        <w:rPr>
          <w:i/>
        </w:rPr>
        <w:t>Монументальная скульптура второй половины XIX века (М.О. Микешин, А.М. Опекушин, М.М. Антокольский).</w:t>
      </w:r>
    </w:p>
    <w:p w:rsidR="001F401B" w:rsidRPr="00EB57E4" w:rsidRDefault="001F401B" w:rsidP="001F401B">
      <w:pPr>
        <w:jc w:val="both"/>
      </w:pPr>
      <w:r w:rsidRPr="00EB57E4">
        <w:t>Возможности использования средств компьютерной графики для изображения интерьера, мозаичного панно. Элементарные основы компьютерной графики. Конструкторская графика: плоские изображения (проекции, сечения) и пространственные (трехмерные) изображения. Художественная и рекламная графика.</w:t>
      </w:r>
    </w:p>
    <w:p w:rsidR="001F401B" w:rsidRPr="00EB57E4" w:rsidRDefault="001F401B" w:rsidP="001F401B">
      <w:pPr>
        <w:jc w:val="both"/>
      </w:pPr>
      <w:r w:rsidRPr="00EB57E4">
        <w:t xml:space="preserve">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1F401B" w:rsidRPr="00EB57E4" w:rsidRDefault="001F401B" w:rsidP="001F401B">
      <w:pPr>
        <w:jc w:val="both"/>
        <w:rPr>
          <w:b/>
        </w:rPr>
      </w:pPr>
      <w:r w:rsidRPr="00EB57E4">
        <w:t>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w:t>
      </w:r>
    </w:p>
    <w:p w:rsidR="001F401B" w:rsidRPr="00EB57E4" w:rsidRDefault="001F401B" w:rsidP="001F401B">
      <w:pPr>
        <w:jc w:val="both"/>
        <w:rPr>
          <w:i/>
        </w:rPr>
      </w:pPr>
      <w:r w:rsidRPr="00EB57E4">
        <w:rPr>
          <w:i/>
        </w:rPr>
        <w:t xml:space="preserve">Роль изображения в синтетических искусствах. Театральное искусство и художник.  </w:t>
      </w:r>
    </w:p>
    <w:p w:rsidR="001F401B" w:rsidRPr="00EB57E4" w:rsidRDefault="001F401B" w:rsidP="001F401B">
      <w:pPr>
        <w:jc w:val="both"/>
        <w:rPr>
          <w:b/>
        </w:rPr>
      </w:pPr>
    </w:p>
    <w:p w:rsidR="001F401B" w:rsidRPr="00EB57E4" w:rsidRDefault="001F401B" w:rsidP="001F401B">
      <w:pPr>
        <w:jc w:val="both"/>
        <w:rPr>
          <w:b/>
        </w:rPr>
      </w:pPr>
      <w:r w:rsidRPr="00EB57E4">
        <w:rPr>
          <w:b/>
        </w:rPr>
        <w:t>9 КЛАСС</w:t>
      </w:r>
    </w:p>
    <w:p w:rsidR="001F401B" w:rsidRPr="00EB57E4" w:rsidRDefault="001F401B" w:rsidP="001F401B">
      <w:pPr>
        <w:jc w:val="both"/>
        <w:rPr>
          <w:b/>
        </w:rPr>
      </w:pPr>
      <w:r w:rsidRPr="00EB57E4">
        <w:rPr>
          <w:b/>
        </w:rPr>
        <w:t xml:space="preserve">Рисование с натуры </w:t>
      </w:r>
    </w:p>
    <w:p w:rsidR="001F401B" w:rsidRPr="00EB57E4" w:rsidRDefault="001F401B" w:rsidP="001F401B">
      <w:pPr>
        <w:jc w:val="both"/>
      </w:pPr>
      <w:r w:rsidRPr="00EB57E4">
        <w:t>Теоретические основы рисования с натуры гипсовой модели головы человека (античная скульптура). Систематизация знаний о конструктивном строении формы головы, передаче объема, композиции, комплексное использование знаний, умений и навыков в процессе выполнения учебных заданий.  Закономерности построения деталей головы человека.</w:t>
      </w:r>
    </w:p>
    <w:p w:rsidR="001F401B" w:rsidRPr="00EB57E4" w:rsidRDefault="001F401B" w:rsidP="001F401B">
      <w:pPr>
        <w:jc w:val="both"/>
      </w:pPr>
      <w:r w:rsidRPr="00EB57E4">
        <w:t>Поэтапное рисование гипсовых слепков носа, губ, глаза, уха: композиция, линейно-конструктивное построение, светотеневой рисунок.</w:t>
      </w:r>
    </w:p>
    <w:p w:rsidR="001F401B" w:rsidRPr="00EB57E4" w:rsidRDefault="001F401B" w:rsidP="001F401B">
      <w:pPr>
        <w:jc w:val="both"/>
      </w:pPr>
      <w:r w:rsidRPr="00EB57E4">
        <w:t>Анализ положения изображаемых объектов, их анатомических особенностей, пропорций и общей формы.</w:t>
      </w:r>
    </w:p>
    <w:p w:rsidR="001F401B" w:rsidRPr="00EB57E4" w:rsidRDefault="001F401B" w:rsidP="001F401B">
      <w:pPr>
        <w:jc w:val="both"/>
      </w:pPr>
      <w:r w:rsidRPr="00EB57E4">
        <w:t>Линейно-конструктивное построение формы гипсовой головы человека. Моделировка головы средствами светотени,  подчинение деталей целому, согласование бликов, рефлексов и полутонов по отношению к свету и тени.</w:t>
      </w:r>
    </w:p>
    <w:p w:rsidR="001F401B" w:rsidRPr="00EB57E4" w:rsidRDefault="001F401B" w:rsidP="001F401B">
      <w:pPr>
        <w:jc w:val="both"/>
      </w:pPr>
      <w:r w:rsidRPr="00EB57E4">
        <w:t>Виды изображения интерьеров. Основные закономерности линейно-конструктивного построения интерьера, создание глубинно-пространственного эффекта, передача освещения и колорита. Живописное изображение интерьера в условиях естественного и искусственного освещения.</w:t>
      </w:r>
    </w:p>
    <w:p w:rsidR="001F401B" w:rsidRPr="00EB57E4" w:rsidRDefault="001F401B" w:rsidP="001F401B">
      <w:pPr>
        <w:jc w:val="both"/>
      </w:pPr>
      <w:r w:rsidRPr="00EB57E4">
        <w:t>Портретная живопись России XVIII—XIX вв. Различные техники написания портретов. Художественные приемы, помогающие создать образ портретируемого человека: композиция, ракурс, поза, взгляд, выражение лица, одежда, обстановка, освещение, колорит и манера письма.</w:t>
      </w:r>
    </w:p>
    <w:p w:rsidR="001F401B" w:rsidRPr="00EB57E4" w:rsidRDefault="001F401B" w:rsidP="001F401B">
      <w:pPr>
        <w:jc w:val="both"/>
      </w:pPr>
      <w:r w:rsidRPr="00EB57E4">
        <w:rPr>
          <w:i/>
        </w:rPr>
        <w:t>Классицизм в русской портретной живописи XVIII века (И.П. Аргунов, Ф.С. Рокотов, Д.Г. Левицкий, В.Л. Боровиковский).</w:t>
      </w:r>
    </w:p>
    <w:p w:rsidR="001F401B" w:rsidRPr="00EB57E4" w:rsidRDefault="001F401B" w:rsidP="001F401B">
      <w:pPr>
        <w:jc w:val="both"/>
      </w:pPr>
      <w:r w:rsidRPr="00EB57E4">
        <w:t>Живописные зарисовки головы человека. Передача первого впечатления от натуры, выразительных черт внешности — формы головы, прически, лица, пропорциональные и</w:t>
      </w:r>
    </w:p>
    <w:p w:rsidR="001F401B" w:rsidRPr="00EB57E4" w:rsidRDefault="001F401B" w:rsidP="001F401B">
      <w:pPr>
        <w:jc w:val="both"/>
      </w:pPr>
      <w:r w:rsidRPr="00EB57E4">
        <w:t>живописные особенности, акценты. Совершенствование умения использовать выразительные особенности художественных материалов, умения выполнять быстрые наброски и зарисовки.</w:t>
      </w:r>
    </w:p>
    <w:p w:rsidR="001F401B" w:rsidRPr="00EB57E4" w:rsidRDefault="001F401B" w:rsidP="001F401B">
      <w:pPr>
        <w:jc w:val="both"/>
        <w:rPr>
          <w:b/>
        </w:rPr>
      </w:pPr>
    </w:p>
    <w:p w:rsidR="001F401B" w:rsidRPr="00EB57E4" w:rsidRDefault="001F401B" w:rsidP="001F401B">
      <w:pPr>
        <w:jc w:val="both"/>
        <w:rPr>
          <w:b/>
        </w:rPr>
      </w:pPr>
      <w:r w:rsidRPr="00EB57E4">
        <w:rPr>
          <w:b/>
        </w:rPr>
        <w:t xml:space="preserve">Рисование на темы, по памяти и представлению </w:t>
      </w:r>
    </w:p>
    <w:p w:rsidR="001F401B" w:rsidRPr="00EB57E4" w:rsidRDefault="001F401B" w:rsidP="001F401B">
      <w:pPr>
        <w:jc w:val="both"/>
      </w:pPr>
      <w:r w:rsidRPr="00EB57E4">
        <w:t>Использование разнообразных средств художественной выразительности при создании композиции (формат, точка зрения, высота линии горизонта, характер освещения, местоположение композиционного центра и пр.).</w:t>
      </w:r>
    </w:p>
    <w:p w:rsidR="001F401B" w:rsidRPr="00EB57E4" w:rsidRDefault="001F401B" w:rsidP="001F401B">
      <w:pPr>
        <w:jc w:val="both"/>
      </w:pPr>
      <w:r w:rsidRPr="00EB57E4">
        <w:t>Обеспечение согласованности, соподчинения, целостности художественного произведения, гармоничной уравновешенности всех частей одного целого.</w:t>
      </w:r>
    </w:p>
    <w:p w:rsidR="001F401B" w:rsidRPr="00EB57E4" w:rsidRDefault="001F401B" w:rsidP="001F401B">
      <w:pPr>
        <w:jc w:val="both"/>
      </w:pPr>
      <w:r w:rsidRPr="00EB57E4">
        <w:t>Усиление эмоциональной составляющей живописной работы с помощью цвета.</w:t>
      </w:r>
    </w:p>
    <w:p w:rsidR="001F401B" w:rsidRPr="00EB57E4" w:rsidRDefault="001F401B" w:rsidP="001F401B">
      <w:pPr>
        <w:jc w:val="both"/>
      </w:pPr>
      <w:r w:rsidRPr="00EB57E4">
        <w:t>Создание выразительной, яркой по эмоциональному накалу композиции, раскрывающей художественный замысел автора изобразительными средствами.</w:t>
      </w:r>
    </w:p>
    <w:p w:rsidR="001F401B" w:rsidRPr="00EB57E4" w:rsidRDefault="001F401B" w:rsidP="001F401B">
      <w:pPr>
        <w:jc w:val="both"/>
      </w:pPr>
    </w:p>
    <w:p w:rsidR="001F401B" w:rsidRPr="00EB57E4" w:rsidRDefault="001F401B" w:rsidP="001F401B">
      <w:pPr>
        <w:jc w:val="both"/>
        <w:rPr>
          <w:b/>
        </w:rPr>
      </w:pPr>
      <w:r w:rsidRPr="00EB57E4">
        <w:rPr>
          <w:b/>
        </w:rPr>
        <w:t xml:space="preserve">Декоративная работа, художественное конструирование и дизайн </w:t>
      </w:r>
    </w:p>
    <w:p w:rsidR="001F401B" w:rsidRPr="00EB57E4" w:rsidRDefault="001F401B" w:rsidP="001F401B">
      <w:pPr>
        <w:jc w:val="both"/>
      </w:pPr>
      <w:r w:rsidRPr="00EB57E4">
        <w:t>Выполнение дизайнерских проектов интерьеров.</w:t>
      </w:r>
    </w:p>
    <w:p w:rsidR="001F401B" w:rsidRPr="00EB57E4" w:rsidRDefault="001F401B" w:rsidP="001F401B">
      <w:pPr>
        <w:jc w:val="both"/>
      </w:pPr>
      <w:r w:rsidRPr="00EB57E4">
        <w:t>Использование возможностей компьютерной графики.</w:t>
      </w:r>
    </w:p>
    <w:p w:rsidR="001F401B" w:rsidRPr="00EB57E4" w:rsidRDefault="001F401B" w:rsidP="001F401B">
      <w:pPr>
        <w:jc w:val="both"/>
      </w:pPr>
      <w:r w:rsidRPr="00EB57E4">
        <w:t>Особенности современного интерьера, его предметное наполнение.</w:t>
      </w:r>
    </w:p>
    <w:p w:rsidR="001F401B" w:rsidRPr="00EB57E4" w:rsidRDefault="001F401B" w:rsidP="001F401B">
      <w:pPr>
        <w:jc w:val="both"/>
      </w:pPr>
      <w:r w:rsidRPr="00EB57E4">
        <w:t>Проект:</w:t>
      </w:r>
    </w:p>
    <w:p w:rsidR="001F401B" w:rsidRPr="00EB57E4" w:rsidRDefault="001F401B" w:rsidP="001F401B">
      <w:pPr>
        <w:jc w:val="both"/>
      </w:pPr>
      <w:r w:rsidRPr="00EB57E4">
        <w:t>- разработка дизайн-проекта интерьера, его предметное наполнение с разной степенью подробности;</w:t>
      </w:r>
    </w:p>
    <w:p w:rsidR="001F401B" w:rsidRPr="00EB57E4" w:rsidRDefault="001F401B" w:rsidP="001F401B">
      <w:pPr>
        <w:jc w:val="both"/>
      </w:pPr>
      <w:r w:rsidRPr="00EB57E4">
        <w:t>- пояснительная записка;</w:t>
      </w:r>
    </w:p>
    <w:p w:rsidR="001F401B" w:rsidRPr="00EB57E4" w:rsidRDefault="001F401B" w:rsidP="001F401B">
      <w:pPr>
        <w:jc w:val="both"/>
      </w:pPr>
      <w:r w:rsidRPr="00EB57E4">
        <w:t>- фронтальная перспектива со смещением точки схода от центра симметрии;</w:t>
      </w:r>
    </w:p>
    <w:p w:rsidR="001F401B" w:rsidRPr="00EB57E4" w:rsidRDefault="001F401B" w:rsidP="001F401B">
      <w:pPr>
        <w:jc w:val="both"/>
      </w:pPr>
      <w:r w:rsidRPr="00EB57E4">
        <w:t>- элементы интерьера.</w:t>
      </w:r>
    </w:p>
    <w:p w:rsidR="001F401B" w:rsidRPr="00EB57E4" w:rsidRDefault="001F401B" w:rsidP="001F401B">
      <w:pPr>
        <w:jc w:val="both"/>
        <w:rPr>
          <w:i/>
        </w:rPr>
      </w:pPr>
      <w:r w:rsidRPr="00EB57E4">
        <w:rPr>
          <w:i/>
        </w:rPr>
        <w:t xml:space="preserve">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w:t>
      </w:r>
    </w:p>
    <w:p w:rsidR="001F401B" w:rsidRPr="00EB57E4" w:rsidRDefault="001F401B" w:rsidP="001F401B">
      <w:pPr>
        <w:jc w:val="both"/>
        <w:rPr>
          <w:i/>
        </w:rPr>
      </w:pPr>
      <w:r w:rsidRPr="00EB57E4">
        <w:rPr>
          <w:i/>
        </w:rPr>
        <w:t xml:space="preserve">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w:t>
      </w:r>
    </w:p>
    <w:p w:rsidR="001F401B" w:rsidRPr="00EB57E4" w:rsidRDefault="001F401B" w:rsidP="001F401B">
      <w:pPr>
        <w:jc w:val="both"/>
      </w:pPr>
      <w:r w:rsidRPr="00EB57E4">
        <w:rPr>
          <w:i/>
        </w:rPr>
        <w:t>Художественно-творческие проекты.</w:t>
      </w:r>
    </w:p>
    <w:p w:rsidR="001F401B" w:rsidRPr="00EB57E4" w:rsidRDefault="001F401B" w:rsidP="001F401B">
      <w:pPr>
        <w:pStyle w:val="53"/>
        <w:keepNext/>
        <w:keepLines/>
        <w:shd w:val="clear" w:color="auto" w:fill="auto"/>
        <w:tabs>
          <w:tab w:val="left" w:pos="514"/>
        </w:tabs>
        <w:spacing w:before="0" w:after="0" w:line="490" w:lineRule="exact"/>
        <w:ind w:right="2400" w:firstLine="0"/>
        <w:outlineLvl w:val="2"/>
        <w:rPr>
          <w:sz w:val="20"/>
          <w:szCs w:val="20"/>
        </w:rPr>
      </w:pPr>
      <w:bookmarkStart w:id="234" w:name="_Toc446850961"/>
      <w:bookmarkStart w:id="235" w:name="_Toc462907287"/>
      <w:r w:rsidRPr="00EB57E4">
        <w:rPr>
          <w:sz w:val="20"/>
          <w:szCs w:val="20"/>
        </w:rPr>
        <w:t>2.2.13. Музыка</w:t>
      </w:r>
      <w:bookmarkEnd w:id="234"/>
      <w:bookmarkEnd w:id="235"/>
    </w:p>
    <w:p w:rsidR="001F401B" w:rsidRPr="00EB57E4" w:rsidRDefault="001F401B" w:rsidP="001F401B">
      <w:pPr>
        <w:pStyle w:val="72"/>
        <w:shd w:val="clear" w:color="auto" w:fill="auto"/>
        <w:spacing w:line="200" w:lineRule="atLeast"/>
        <w:ind w:left="40" w:right="20" w:firstLine="720"/>
        <w:jc w:val="both"/>
        <w:rPr>
          <w:sz w:val="20"/>
          <w:szCs w:val="20"/>
        </w:rPr>
      </w:pPr>
      <w:r w:rsidRPr="00EB57E4">
        <w:rPr>
          <w:rStyle w:val="112"/>
          <w:sz w:val="20"/>
          <w:szCs w:val="20"/>
        </w:rPr>
        <w:t xml:space="preserve">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w:t>
      </w:r>
      <w:r w:rsidRPr="00EB57E4">
        <w:rPr>
          <w:rStyle w:val="112"/>
          <w:sz w:val="20"/>
          <w:szCs w:val="20"/>
        </w:rPr>
        <w:lastRenderedPageBreak/>
        <w:t>способностей обучающихся, а также способ</w:t>
      </w:r>
      <w:r w:rsidRPr="00EB57E4">
        <w:rPr>
          <w:rStyle w:val="112"/>
          <w:sz w:val="20"/>
          <w:szCs w:val="20"/>
        </w:rPr>
        <w:softHyphen/>
        <w:t>ности к сопереживанию произведениям искусства через различные виды музыкальной дея</w:t>
      </w:r>
      <w:r w:rsidRPr="00EB57E4">
        <w:rPr>
          <w:rStyle w:val="112"/>
          <w:sz w:val="20"/>
          <w:szCs w:val="20"/>
        </w:rPr>
        <w:softHyphen/>
        <w:t>тельности, овладение практическими умениями и навыками в различных видах музыкаль</w:t>
      </w:r>
      <w:r w:rsidRPr="00EB57E4">
        <w:rPr>
          <w:rStyle w:val="112"/>
          <w:sz w:val="20"/>
          <w:szCs w:val="20"/>
        </w:rPr>
        <w:softHyphen/>
        <w:t>но-творческой деятельности.</w:t>
      </w:r>
    </w:p>
    <w:p w:rsidR="001F401B" w:rsidRPr="00EB57E4" w:rsidRDefault="001F401B" w:rsidP="001F401B">
      <w:pPr>
        <w:pStyle w:val="72"/>
        <w:shd w:val="clear" w:color="auto" w:fill="auto"/>
        <w:spacing w:line="200" w:lineRule="atLeast"/>
        <w:ind w:left="20" w:firstLine="720"/>
        <w:jc w:val="both"/>
        <w:rPr>
          <w:sz w:val="20"/>
          <w:szCs w:val="20"/>
        </w:rPr>
      </w:pPr>
      <w:r w:rsidRPr="00EB57E4">
        <w:rPr>
          <w:rStyle w:val="112"/>
          <w:sz w:val="20"/>
          <w:szCs w:val="20"/>
        </w:rPr>
        <w:t>Освоение предмета «Музыка» направлено на:</w:t>
      </w:r>
    </w:p>
    <w:p w:rsidR="001F401B" w:rsidRPr="00EB57E4" w:rsidRDefault="001F401B" w:rsidP="00E43503">
      <w:pPr>
        <w:pStyle w:val="72"/>
        <w:numPr>
          <w:ilvl w:val="0"/>
          <w:numId w:val="59"/>
        </w:numPr>
        <w:shd w:val="clear" w:color="auto" w:fill="auto"/>
        <w:tabs>
          <w:tab w:val="left" w:pos="1162"/>
        </w:tabs>
        <w:spacing w:line="200" w:lineRule="atLeast"/>
        <w:ind w:left="20" w:right="20" w:firstLine="720"/>
        <w:jc w:val="both"/>
        <w:rPr>
          <w:sz w:val="20"/>
          <w:szCs w:val="20"/>
        </w:rPr>
      </w:pPr>
      <w:r w:rsidRPr="00EB57E4">
        <w:rPr>
          <w:rStyle w:val="112"/>
          <w:sz w:val="20"/>
          <w:szCs w:val="20"/>
        </w:rPr>
        <w:t>приобщение школьников к музыке как эмоциональному, нравственно</w:t>
      </w:r>
      <w:r w:rsidRPr="00EB57E4">
        <w:rPr>
          <w:rStyle w:val="112"/>
          <w:sz w:val="20"/>
          <w:szCs w:val="20"/>
        </w:rPr>
        <w:softHyphen/>
        <w:t>эстетическому феномену, осознание через музыку жизненных явлений, раскрывающих ду</w:t>
      </w:r>
      <w:r w:rsidRPr="00EB57E4">
        <w:rPr>
          <w:rStyle w:val="112"/>
          <w:sz w:val="20"/>
          <w:szCs w:val="20"/>
        </w:rPr>
        <w:softHyphen/>
        <w:t>ховный опыт поколений;</w:t>
      </w:r>
    </w:p>
    <w:p w:rsidR="001F401B" w:rsidRPr="00EB57E4" w:rsidRDefault="001F401B" w:rsidP="00E43503">
      <w:pPr>
        <w:pStyle w:val="72"/>
        <w:numPr>
          <w:ilvl w:val="0"/>
          <w:numId w:val="59"/>
        </w:numPr>
        <w:shd w:val="clear" w:color="auto" w:fill="auto"/>
        <w:tabs>
          <w:tab w:val="left" w:pos="1158"/>
        </w:tabs>
        <w:spacing w:line="200" w:lineRule="atLeast"/>
        <w:ind w:left="20" w:right="20" w:firstLine="720"/>
        <w:jc w:val="both"/>
        <w:rPr>
          <w:sz w:val="20"/>
          <w:szCs w:val="20"/>
        </w:rPr>
      </w:pPr>
      <w:r w:rsidRPr="00EB57E4">
        <w:rPr>
          <w:rStyle w:val="112"/>
          <w:sz w:val="20"/>
          <w:szCs w:val="20"/>
        </w:rPr>
        <w:t>расширение музыкального и общего культурного кругозора школьников; воспи</w:t>
      </w:r>
      <w:r w:rsidRPr="00EB57E4">
        <w:rPr>
          <w:rStyle w:val="112"/>
          <w:sz w:val="20"/>
          <w:szCs w:val="20"/>
        </w:rPr>
        <w:softHyphen/>
        <w:t>тание их музыкального вкуса, устойчивого интереса к музыке своего народа и других наро</w:t>
      </w:r>
      <w:r w:rsidRPr="00EB57E4">
        <w:rPr>
          <w:rStyle w:val="112"/>
          <w:sz w:val="20"/>
          <w:szCs w:val="20"/>
        </w:rPr>
        <w:softHyphen/>
        <w:t>дов мира, классическому и современному музыкальному наследию;</w:t>
      </w:r>
    </w:p>
    <w:p w:rsidR="001F401B" w:rsidRPr="00EB57E4" w:rsidRDefault="001F401B" w:rsidP="00E43503">
      <w:pPr>
        <w:pStyle w:val="72"/>
        <w:numPr>
          <w:ilvl w:val="0"/>
          <w:numId w:val="59"/>
        </w:numPr>
        <w:shd w:val="clear" w:color="auto" w:fill="auto"/>
        <w:tabs>
          <w:tab w:val="left" w:pos="1158"/>
        </w:tabs>
        <w:spacing w:line="200" w:lineRule="atLeast"/>
        <w:ind w:left="20" w:right="20" w:firstLine="720"/>
        <w:jc w:val="both"/>
        <w:rPr>
          <w:sz w:val="20"/>
          <w:szCs w:val="20"/>
        </w:rPr>
      </w:pPr>
      <w:r w:rsidRPr="00EB57E4">
        <w:rPr>
          <w:rStyle w:val="112"/>
          <w:sz w:val="20"/>
          <w:szCs w:val="20"/>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w:t>
      </w:r>
      <w:r w:rsidRPr="00EB57E4">
        <w:rPr>
          <w:rStyle w:val="112"/>
          <w:sz w:val="20"/>
          <w:szCs w:val="20"/>
        </w:rPr>
        <w:softHyphen/>
        <w:t>ятельности;</w:t>
      </w:r>
    </w:p>
    <w:p w:rsidR="001F401B" w:rsidRPr="00EB57E4" w:rsidRDefault="001F401B" w:rsidP="00E43503">
      <w:pPr>
        <w:pStyle w:val="72"/>
        <w:numPr>
          <w:ilvl w:val="0"/>
          <w:numId w:val="59"/>
        </w:numPr>
        <w:shd w:val="clear" w:color="auto" w:fill="auto"/>
        <w:tabs>
          <w:tab w:val="left" w:pos="1148"/>
        </w:tabs>
        <w:spacing w:line="200" w:lineRule="atLeast"/>
        <w:ind w:left="20" w:right="20" w:firstLine="720"/>
        <w:jc w:val="both"/>
        <w:rPr>
          <w:sz w:val="20"/>
          <w:szCs w:val="20"/>
        </w:rPr>
      </w:pPr>
      <w:r w:rsidRPr="00EB57E4">
        <w:rPr>
          <w:rStyle w:val="112"/>
          <w:sz w:val="20"/>
          <w:szCs w:val="20"/>
        </w:rPr>
        <w:t>развитие способности к эстетическому освоению мира, способности оценивать произведения искусства по законам гармонии и красоты;</w:t>
      </w:r>
    </w:p>
    <w:p w:rsidR="001F401B" w:rsidRPr="00EB57E4" w:rsidRDefault="001F401B" w:rsidP="00E43503">
      <w:pPr>
        <w:pStyle w:val="72"/>
        <w:numPr>
          <w:ilvl w:val="0"/>
          <w:numId w:val="59"/>
        </w:numPr>
        <w:shd w:val="clear" w:color="auto" w:fill="auto"/>
        <w:tabs>
          <w:tab w:val="left" w:pos="1153"/>
        </w:tabs>
        <w:spacing w:line="200" w:lineRule="atLeast"/>
        <w:ind w:left="20" w:right="20" w:firstLine="720"/>
        <w:jc w:val="both"/>
        <w:rPr>
          <w:sz w:val="20"/>
          <w:szCs w:val="20"/>
        </w:rPr>
      </w:pPr>
      <w:r w:rsidRPr="00EB57E4">
        <w:rPr>
          <w:rStyle w:val="112"/>
          <w:sz w:val="20"/>
          <w:szCs w:val="20"/>
        </w:rPr>
        <w:t>овладение основами музыкальной грамотности в опоре на способность эмоцио</w:t>
      </w:r>
      <w:r w:rsidRPr="00EB57E4">
        <w:rPr>
          <w:rStyle w:val="112"/>
          <w:sz w:val="20"/>
          <w:szCs w:val="20"/>
        </w:rPr>
        <w:softHyphen/>
        <w:t>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1F401B" w:rsidRPr="00EB57E4" w:rsidRDefault="001F401B" w:rsidP="001F401B">
      <w:pPr>
        <w:pStyle w:val="72"/>
        <w:shd w:val="clear" w:color="auto" w:fill="auto"/>
        <w:spacing w:line="200" w:lineRule="atLeast"/>
        <w:ind w:left="20" w:right="20" w:firstLine="720"/>
        <w:jc w:val="both"/>
        <w:rPr>
          <w:sz w:val="20"/>
          <w:szCs w:val="20"/>
        </w:rPr>
      </w:pPr>
      <w:r w:rsidRPr="00EB57E4">
        <w:rPr>
          <w:rStyle w:val="112"/>
          <w:sz w:val="20"/>
          <w:szCs w:val="20"/>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w:t>
      </w:r>
      <w:r w:rsidRPr="00EB57E4">
        <w:rPr>
          <w:rStyle w:val="112"/>
          <w:sz w:val="20"/>
          <w:szCs w:val="20"/>
        </w:rPr>
        <w:softHyphen/>
        <w:t>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1F401B" w:rsidRPr="00EB57E4" w:rsidRDefault="001F401B" w:rsidP="001F401B">
      <w:pPr>
        <w:pStyle w:val="72"/>
        <w:shd w:val="clear" w:color="auto" w:fill="auto"/>
        <w:spacing w:line="200" w:lineRule="atLeast"/>
        <w:ind w:left="20" w:right="20" w:firstLine="720"/>
        <w:jc w:val="both"/>
        <w:rPr>
          <w:sz w:val="20"/>
          <w:szCs w:val="20"/>
        </w:rPr>
      </w:pPr>
      <w:r w:rsidRPr="00EB57E4">
        <w:rPr>
          <w:rStyle w:val="112"/>
          <w:sz w:val="20"/>
          <w:szCs w:val="20"/>
        </w:rPr>
        <w:t>Изучение предмета «Музыка» в части формирования у обучающихся научного ми</w:t>
      </w:r>
      <w:r w:rsidRPr="00EB57E4">
        <w:rPr>
          <w:rStyle w:val="112"/>
          <w:sz w:val="20"/>
          <w:szCs w:val="20"/>
        </w:rPr>
        <w:softHyphen/>
        <w:t>ровоззрения, освоения общенаучных методов (наблюдение, измерение, эксперимент, моде</w:t>
      </w:r>
      <w:r w:rsidRPr="00EB57E4">
        <w:rPr>
          <w:rStyle w:val="112"/>
          <w:sz w:val="20"/>
          <w:szCs w:val="20"/>
        </w:rPr>
        <w:softHyphen/>
        <w:t>лирование), освоения практического применения научных знаний основано на межпред</w:t>
      </w:r>
      <w:r w:rsidRPr="00EB57E4">
        <w:rPr>
          <w:rStyle w:val="112"/>
          <w:sz w:val="20"/>
          <w:szCs w:val="20"/>
        </w:rPr>
        <w:softHyphen/>
        <w:t>метных связях с предметами: «Литература», «Русский язык», «Изобразительное искусство», «История», «География», «Математика» и др.</w:t>
      </w:r>
    </w:p>
    <w:p w:rsidR="001F401B" w:rsidRPr="00EB57E4" w:rsidRDefault="001F401B" w:rsidP="001F401B">
      <w:pPr>
        <w:pStyle w:val="72"/>
        <w:shd w:val="clear" w:color="auto" w:fill="auto"/>
        <w:spacing w:after="300" w:line="200" w:lineRule="atLeast"/>
        <w:ind w:left="20" w:right="20" w:firstLine="720"/>
        <w:jc w:val="both"/>
        <w:rPr>
          <w:sz w:val="20"/>
          <w:szCs w:val="20"/>
        </w:rPr>
      </w:pPr>
      <w:r w:rsidRPr="00EB57E4">
        <w:rPr>
          <w:rStyle w:val="112"/>
          <w:sz w:val="20"/>
          <w:szCs w:val="20"/>
        </w:rPr>
        <w:t>Программа содержит перечень музыкальных произведений, используемых для обес</w:t>
      </w:r>
      <w:r w:rsidRPr="00EB57E4">
        <w:rPr>
          <w:rStyle w:val="112"/>
          <w:sz w:val="20"/>
          <w:szCs w:val="20"/>
        </w:rPr>
        <w:softHyphen/>
        <w:t>печения достижения образовательных результатов, по выбору образовательной организа</w:t>
      </w:r>
      <w:r w:rsidRPr="00EB57E4">
        <w:rPr>
          <w:rStyle w:val="112"/>
          <w:sz w:val="20"/>
          <w:szCs w:val="20"/>
        </w:rPr>
        <w:softHyphen/>
        <w:t>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1F401B" w:rsidRPr="00EB57E4" w:rsidRDefault="001F401B" w:rsidP="001F401B">
      <w:pPr>
        <w:pStyle w:val="53"/>
        <w:keepNext/>
        <w:keepLines/>
        <w:shd w:val="clear" w:color="auto" w:fill="auto"/>
        <w:spacing w:before="0" w:after="0" w:line="200" w:lineRule="atLeast"/>
        <w:ind w:left="20" w:firstLine="720"/>
        <w:jc w:val="both"/>
        <w:outlineLvl w:val="9"/>
        <w:rPr>
          <w:sz w:val="20"/>
          <w:szCs w:val="20"/>
        </w:rPr>
      </w:pPr>
      <w:bookmarkStart w:id="236" w:name="bookmark533"/>
      <w:bookmarkStart w:id="237" w:name="_Toc446422116"/>
      <w:r w:rsidRPr="00EB57E4">
        <w:rPr>
          <w:sz w:val="20"/>
          <w:szCs w:val="20"/>
        </w:rPr>
        <w:t>Музыка как вид искусства</w:t>
      </w:r>
      <w:bookmarkEnd w:id="236"/>
      <w:bookmarkEnd w:id="237"/>
    </w:p>
    <w:p w:rsidR="001F401B" w:rsidRPr="00EB57E4" w:rsidRDefault="001F401B" w:rsidP="001F401B">
      <w:pPr>
        <w:pStyle w:val="72"/>
        <w:shd w:val="clear" w:color="auto" w:fill="auto"/>
        <w:spacing w:line="200" w:lineRule="atLeast"/>
        <w:ind w:left="20" w:right="20" w:firstLine="720"/>
        <w:jc w:val="both"/>
        <w:rPr>
          <w:sz w:val="20"/>
          <w:szCs w:val="20"/>
        </w:rPr>
      </w:pPr>
      <w:r w:rsidRPr="00EB57E4">
        <w:rPr>
          <w:rStyle w:val="112"/>
          <w:sz w:val="20"/>
          <w:szCs w:val="20"/>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 инструментальной, камерной, симфонической и театральной музыки. Различные формы по</w:t>
      </w:r>
      <w:r w:rsidRPr="00EB57E4">
        <w:rPr>
          <w:rStyle w:val="112"/>
          <w:sz w:val="20"/>
          <w:szCs w:val="20"/>
        </w:rPr>
        <w:softHyphen/>
        <w:t xml:space="preserve">строения музыки (двухчастная и трехчастная, вариации, рондо, </w:t>
      </w:r>
      <w:r w:rsidRPr="00EB57E4">
        <w:rPr>
          <w:rStyle w:val="118"/>
          <w:sz w:val="20"/>
          <w:szCs w:val="20"/>
        </w:rPr>
        <w:t>сонатно-симфонический цикл, сюита),</w:t>
      </w:r>
      <w:r w:rsidRPr="00EB57E4">
        <w:rPr>
          <w:rStyle w:val="112"/>
          <w:sz w:val="20"/>
          <w:szCs w:val="20"/>
        </w:rPr>
        <w:t xml:space="preserve"> их возможности в воплощении и развитии музыкальных образов. Круг музы</w:t>
      </w:r>
      <w:r w:rsidRPr="00EB57E4">
        <w:rPr>
          <w:rStyle w:val="112"/>
          <w:sz w:val="20"/>
          <w:szCs w:val="20"/>
        </w:rPr>
        <w:softHyphen/>
        <w:t>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w:t>
      </w:r>
      <w:r w:rsidRPr="00EB57E4">
        <w:rPr>
          <w:rStyle w:val="112"/>
          <w:sz w:val="20"/>
          <w:szCs w:val="20"/>
        </w:rPr>
        <w:softHyphen/>
        <w:t>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w:t>
      </w:r>
      <w:r w:rsidRPr="00EB57E4">
        <w:rPr>
          <w:rStyle w:val="112"/>
          <w:sz w:val="20"/>
          <w:szCs w:val="20"/>
        </w:rPr>
        <w:softHyphen/>
        <w:t>стве. Картины природы в музыке и в изобразительном искусстве. Символика скульптуры, архитектуры, музыки.</w:t>
      </w:r>
    </w:p>
    <w:p w:rsidR="001F401B" w:rsidRPr="00EB57E4" w:rsidRDefault="001F401B" w:rsidP="001F401B">
      <w:pPr>
        <w:pStyle w:val="53"/>
        <w:keepNext/>
        <w:keepLines/>
        <w:shd w:val="clear" w:color="auto" w:fill="auto"/>
        <w:spacing w:before="0" w:after="0" w:line="200" w:lineRule="atLeast"/>
        <w:ind w:left="20" w:firstLine="720"/>
        <w:jc w:val="both"/>
        <w:outlineLvl w:val="9"/>
        <w:rPr>
          <w:sz w:val="20"/>
          <w:szCs w:val="20"/>
        </w:rPr>
      </w:pPr>
      <w:bookmarkStart w:id="238" w:name="bookmark534"/>
      <w:bookmarkStart w:id="239" w:name="_Toc446422117"/>
      <w:r w:rsidRPr="00EB57E4">
        <w:rPr>
          <w:sz w:val="20"/>
          <w:szCs w:val="20"/>
        </w:rPr>
        <w:t>Народное музыкальное творчество</w:t>
      </w:r>
      <w:bookmarkEnd w:id="238"/>
      <w:bookmarkEnd w:id="239"/>
    </w:p>
    <w:p w:rsidR="001F401B" w:rsidRPr="00EB57E4" w:rsidRDefault="001F401B" w:rsidP="001F401B">
      <w:pPr>
        <w:pStyle w:val="72"/>
        <w:shd w:val="clear" w:color="auto" w:fill="auto"/>
        <w:spacing w:line="200" w:lineRule="atLeast"/>
        <w:ind w:left="20" w:right="20" w:firstLine="720"/>
        <w:jc w:val="both"/>
        <w:rPr>
          <w:sz w:val="20"/>
          <w:szCs w:val="20"/>
        </w:rPr>
      </w:pPr>
      <w:r w:rsidRPr="00EB57E4">
        <w:rPr>
          <w:rStyle w:val="112"/>
          <w:sz w:val="20"/>
          <w:szCs w:val="20"/>
        </w:rPr>
        <w:t>Устное народное музыкальное творчество в развитии общей культуры народа. Ха</w:t>
      </w:r>
      <w:r w:rsidRPr="00EB57E4">
        <w:rPr>
          <w:rStyle w:val="112"/>
          <w:sz w:val="20"/>
          <w:szCs w:val="20"/>
        </w:rPr>
        <w:softHyphen/>
        <w:t xml:space="preserve">рактерные черты русской народной музыки. Основные жанры русской народной вокальной музыки. </w:t>
      </w:r>
      <w:r w:rsidRPr="00EB57E4">
        <w:rPr>
          <w:rStyle w:val="118"/>
          <w:sz w:val="20"/>
          <w:szCs w:val="20"/>
        </w:rPr>
        <w:t>Различные исполнительские типы художественного общения (хоровое, соревно- вателъное, сказителъное).</w:t>
      </w:r>
      <w:r w:rsidRPr="00EB57E4">
        <w:rPr>
          <w:rStyle w:val="112"/>
          <w:sz w:val="20"/>
          <w:szCs w:val="20"/>
        </w:rPr>
        <w:t xml:space="preserve"> Музыкальный фольклор народов России. Знакомство с музы</w:t>
      </w:r>
      <w:r w:rsidRPr="00EB57E4">
        <w:rPr>
          <w:rStyle w:val="112"/>
          <w:sz w:val="20"/>
          <w:szCs w:val="20"/>
        </w:rPr>
        <w:softHyphen/>
        <w:t>кальной культурой, народным музыкальным творчеством своего региона. Истоки и интона</w:t>
      </w:r>
      <w:r w:rsidRPr="00EB57E4">
        <w:rPr>
          <w:rStyle w:val="112"/>
          <w:sz w:val="20"/>
          <w:szCs w:val="20"/>
        </w:rPr>
        <w:softHyphen/>
        <w:t>ционное своеобразие, музыкального фольклора разных стран.</w:t>
      </w:r>
    </w:p>
    <w:p w:rsidR="001F401B" w:rsidRPr="00EB57E4" w:rsidRDefault="001F401B" w:rsidP="001F401B">
      <w:pPr>
        <w:pStyle w:val="53"/>
        <w:keepNext/>
        <w:keepLines/>
        <w:shd w:val="clear" w:color="auto" w:fill="auto"/>
        <w:spacing w:before="0" w:after="0" w:line="200" w:lineRule="atLeast"/>
        <w:ind w:left="20" w:firstLine="700"/>
        <w:jc w:val="both"/>
        <w:outlineLvl w:val="9"/>
        <w:rPr>
          <w:sz w:val="20"/>
          <w:szCs w:val="20"/>
        </w:rPr>
      </w:pPr>
      <w:bookmarkStart w:id="240" w:name="bookmark535"/>
      <w:bookmarkStart w:id="241" w:name="_Toc446422118"/>
      <w:r w:rsidRPr="00EB57E4">
        <w:rPr>
          <w:sz w:val="20"/>
          <w:szCs w:val="20"/>
        </w:rPr>
        <w:t xml:space="preserve">Русская музыка от эпохи средневековья до рубежа </w:t>
      </w:r>
      <w:r w:rsidRPr="00EB57E4">
        <w:rPr>
          <w:rStyle w:val="520"/>
          <w:sz w:val="20"/>
          <w:szCs w:val="20"/>
        </w:rPr>
        <w:t>ХТХ</w:t>
      </w:r>
      <w:r w:rsidRPr="00EB57E4">
        <w:rPr>
          <w:sz w:val="20"/>
          <w:szCs w:val="20"/>
        </w:rPr>
        <w:t>-ХХ вв.</w:t>
      </w:r>
      <w:bookmarkEnd w:id="240"/>
      <w:bookmarkEnd w:id="241"/>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 xml:space="preserve">Древнерусская духовная музыка. </w:t>
      </w:r>
      <w:r w:rsidRPr="00EB57E4">
        <w:rPr>
          <w:rStyle w:val="118"/>
          <w:sz w:val="20"/>
          <w:szCs w:val="20"/>
        </w:rPr>
        <w:t>Знаменный распев как основа древнерусской хра</w:t>
      </w:r>
      <w:r w:rsidRPr="00EB57E4">
        <w:rPr>
          <w:rStyle w:val="118"/>
          <w:sz w:val="20"/>
          <w:szCs w:val="20"/>
        </w:rPr>
        <w:softHyphen/>
        <w:t>мовой музыки.</w:t>
      </w:r>
      <w:r w:rsidRPr="00EB57E4">
        <w:rPr>
          <w:rStyle w:val="112"/>
          <w:sz w:val="20"/>
          <w:szCs w:val="20"/>
        </w:rPr>
        <w:t xml:space="preserve"> Основные жанры профессиональной музыки эпохи Просвещения: кант, хо</w:t>
      </w:r>
      <w:r w:rsidRPr="00EB57E4">
        <w:rPr>
          <w:rStyle w:val="112"/>
          <w:sz w:val="20"/>
          <w:szCs w:val="20"/>
        </w:rPr>
        <w:softHyphen/>
        <w:t>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w:t>
      </w:r>
      <w:r w:rsidRPr="00EB57E4">
        <w:rPr>
          <w:rStyle w:val="112"/>
          <w:sz w:val="20"/>
          <w:szCs w:val="20"/>
        </w:rPr>
        <w:softHyphen/>
        <w:t>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w:t>
      </w:r>
      <w:r w:rsidRPr="00EB57E4">
        <w:rPr>
          <w:rStyle w:val="112"/>
          <w:sz w:val="20"/>
          <w:szCs w:val="20"/>
        </w:rPr>
        <w:softHyphen/>
        <w:t>ства. Духовная музыка русских композиторов. Традиции русской музыкальной классики, стилевые черты русской классической музыкальной школы.</w:t>
      </w:r>
    </w:p>
    <w:p w:rsidR="001F401B" w:rsidRPr="00EB57E4" w:rsidRDefault="001F401B" w:rsidP="001F401B">
      <w:pPr>
        <w:pStyle w:val="53"/>
        <w:keepNext/>
        <w:keepLines/>
        <w:shd w:val="clear" w:color="auto" w:fill="auto"/>
        <w:spacing w:before="0" w:after="0" w:line="200" w:lineRule="atLeast"/>
        <w:ind w:left="20" w:firstLine="700"/>
        <w:jc w:val="both"/>
        <w:outlineLvl w:val="9"/>
        <w:rPr>
          <w:sz w:val="20"/>
          <w:szCs w:val="20"/>
        </w:rPr>
      </w:pPr>
      <w:bookmarkStart w:id="242" w:name="bookmark536"/>
      <w:bookmarkStart w:id="243" w:name="_Toc446422119"/>
      <w:r w:rsidRPr="00EB57E4">
        <w:rPr>
          <w:sz w:val="20"/>
          <w:szCs w:val="20"/>
        </w:rPr>
        <w:t xml:space="preserve">Зарубежная музыка от эпохи средневековья до рубежа </w:t>
      </w:r>
      <w:r w:rsidRPr="00EB57E4">
        <w:rPr>
          <w:rStyle w:val="520"/>
          <w:sz w:val="20"/>
          <w:szCs w:val="20"/>
        </w:rPr>
        <w:t>ХТХ</w:t>
      </w:r>
      <w:r w:rsidRPr="00EB57E4">
        <w:rPr>
          <w:sz w:val="20"/>
          <w:szCs w:val="20"/>
        </w:rPr>
        <w:t>-ХХ вв.</w:t>
      </w:r>
      <w:bookmarkEnd w:id="242"/>
      <w:bookmarkEnd w:id="243"/>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Средневековая духовная музыка: григорианский хорал. Жанры зарубежной духов</w:t>
      </w:r>
      <w:r w:rsidRPr="00EB57E4">
        <w:rPr>
          <w:rStyle w:val="112"/>
          <w:sz w:val="20"/>
          <w:szCs w:val="20"/>
        </w:rPr>
        <w:softHyphen/>
        <w:t>ной и светской музыки в эпохи Возрождения и Барокко (мадригал, мотет, фуга, месса, рек</w:t>
      </w:r>
      <w:r w:rsidRPr="00EB57E4">
        <w:rPr>
          <w:rStyle w:val="112"/>
          <w:sz w:val="20"/>
          <w:szCs w:val="20"/>
        </w:rPr>
        <w:softHyphen/>
        <w:t>вием, шансон). И.С. Бах - выдающийся музыкант эпохи Барокко. Венская классическая школа (И. Гайдн, В. Моцарт, Л. Бетховен). Творчество композиторов-романтиков Ф. Шопен, Ф. Лист, Р. Шуман, ФШуберт, Э. Григ). Оперный жанр в творчестве композито</w:t>
      </w:r>
      <w:r w:rsidRPr="00EB57E4">
        <w:rPr>
          <w:rStyle w:val="112"/>
          <w:sz w:val="20"/>
          <w:szCs w:val="20"/>
        </w:rPr>
        <w:softHyphen/>
        <w:t xml:space="preserve">ров XIX века (Ж. Бизе, Дж. Верди). Основные жанры светской музыки (соната, симфония, камерно-инструментальная и вокальная музыка, опера, балет). </w:t>
      </w:r>
      <w:r w:rsidRPr="00EB57E4">
        <w:rPr>
          <w:rStyle w:val="118"/>
          <w:sz w:val="20"/>
          <w:szCs w:val="20"/>
        </w:rPr>
        <w:t>Развитие жанров светской музыки</w:t>
      </w:r>
      <w:r w:rsidRPr="00EB57E4">
        <w:rPr>
          <w:rStyle w:val="112"/>
          <w:sz w:val="20"/>
          <w:szCs w:val="20"/>
        </w:rPr>
        <w:t xml:space="preserve"> Основные жанры светской музыки XIX века (соната, симфония, камерно</w:t>
      </w:r>
      <w:r w:rsidRPr="00EB57E4">
        <w:rPr>
          <w:rStyle w:val="112"/>
          <w:sz w:val="20"/>
          <w:szCs w:val="20"/>
        </w:rPr>
        <w:softHyphen/>
        <w:t xml:space="preserve">инструментальная и вокальная музыка, опера, балет). </w:t>
      </w:r>
      <w:r w:rsidRPr="00EB57E4">
        <w:rPr>
          <w:rStyle w:val="118"/>
          <w:sz w:val="20"/>
          <w:szCs w:val="20"/>
        </w:rPr>
        <w:t xml:space="preserve">Развитие жанров светской музыки (камерная инструментальная и вокальная музыка, концерт, симфония, опера, балет). </w:t>
      </w:r>
      <w:r w:rsidRPr="00EB57E4">
        <w:rPr>
          <w:rStyle w:val="130"/>
          <w:sz w:val="20"/>
          <w:szCs w:val="20"/>
        </w:rPr>
        <w:t>Русская и зарубежная музыкальная культура XX в.</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 xml:space="preserve">Знакомство с творчеством всемирно известных отечественных композиторов (И.Ф. Стравинский, С.С. Прокофьев, </w:t>
      </w:r>
      <w:r w:rsidRPr="00EB57E4">
        <w:rPr>
          <w:rStyle w:val="112"/>
          <w:sz w:val="20"/>
          <w:szCs w:val="20"/>
        </w:rPr>
        <w:lastRenderedPageBreak/>
        <w:t xml:space="preserve">Д.Д. Шостакович, Г.В. Свиридов, Р. Щедрин, </w:t>
      </w:r>
      <w:r w:rsidRPr="00EB57E4">
        <w:rPr>
          <w:rStyle w:val="118"/>
          <w:sz w:val="20"/>
          <w:szCs w:val="20"/>
        </w:rPr>
        <w:t>А.И. Хачатурян, А.Г. Шнитке)</w:t>
      </w:r>
      <w:r w:rsidRPr="00EB57E4">
        <w:rPr>
          <w:rStyle w:val="112"/>
          <w:sz w:val="20"/>
          <w:szCs w:val="20"/>
        </w:rPr>
        <w:t xml:space="preserve"> и зарубежных композиторов XX столетия (К. Дебюсси, </w:t>
      </w:r>
      <w:r w:rsidRPr="00EB57E4">
        <w:rPr>
          <w:rStyle w:val="118"/>
          <w:sz w:val="20"/>
          <w:szCs w:val="20"/>
        </w:rPr>
        <w:t>К. Орф, М. Равель, Б. Бриттен, А. Шенберг).</w:t>
      </w:r>
      <w:r w:rsidRPr="00EB57E4">
        <w:rPr>
          <w:rStyle w:val="112"/>
          <w:sz w:val="20"/>
          <w:szCs w:val="20"/>
        </w:rPr>
        <w:t xml:space="preserve"> Многообразие стилей в отечественной и зару</w:t>
      </w:r>
      <w:r w:rsidRPr="00EB57E4">
        <w:rPr>
          <w:rStyle w:val="112"/>
          <w:sz w:val="20"/>
          <w:szCs w:val="20"/>
        </w:rPr>
        <w:softHyphen/>
        <w:t>бежной музыке XX века (импрессионизм). Джаз: спиричуэл, блюз, симфоджаз - наиболее яркие композиторы и исполнители. Отечественные и зарубежные композиторы-песенники</w:t>
      </w:r>
    </w:p>
    <w:p w:rsidR="001F401B" w:rsidRPr="00EB57E4" w:rsidRDefault="001F401B" w:rsidP="00E43503">
      <w:pPr>
        <w:pStyle w:val="72"/>
        <w:numPr>
          <w:ilvl w:val="0"/>
          <w:numId w:val="64"/>
        </w:numPr>
        <w:shd w:val="clear" w:color="auto" w:fill="auto"/>
        <w:tabs>
          <w:tab w:val="left" w:pos="452"/>
        </w:tabs>
        <w:spacing w:line="200" w:lineRule="atLeast"/>
        <w:ind w:left="20" w:right="20" w:firstLine="0"/>
        <w:jc w:val="both"/>
        <w:rPr>
          <w:sz w:val="20"/>
          <w:szCs w:val="20"/>
        </w:rPr>
      </w:pPr>
      <w:r w:rsidRPr="00EB57E4">
        <w:rPr>
          <w:rStyle w:val="112"/>
          <w:sz w:val="20"/>
          <w:szCs w:val="20"/>
        </w:rPr>
        <w:t>столетия. Обобщенное представление о современной музыке, ее разнообразии и харак</w:t>
      </w:r>
      <w:r w:rsidRPr="00EB57E4">
        <w:rPr>
          <w:rStyle w:val="112"/>
          <w:sz w:val="20"/>
          <w:szCs w:val="20"/>
        </w:rPr>
        <w:softHyphen/>
        <w:t>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w:t>
      </w:r>
      <w:r w:rsidRPr="00EB57E4">
        <w:rPr>
          <w:rStyle w:val="112"/>
          <w:sz w:val="20"/>
          <w:szCs w:val="20"/>
        </w:rPr>
        <w:softHyphen/>
        <w:t>логии записи и воспроизведения музыки.</w:t>
      </w:r>
    </w:p>
    <w:p w:rsidR="001F401B" w:rsidRPr="00EB57E4" w:rsidRDefault="001F401B" w:rsidP="001F401B">
      <w:pPr>
        <w:pStyle w:val="53"/>
        <w:keepNext/>
        <w:keepLines/>
        <w:shd w:val="clear" w:color="auto" w:fill="auto"/>
        <w:spacing w:before="0" w:after="0" w:line="200" w:lineRule="atLeast"/>
        <w:ind w:left="20" w:firstLine="700"/>
        <w:jc w:val="both"/>
        <w:outlineLvl w:val="9"/>
        <w:rPr>
          <w:sz w:val="20"/>
          <w:szCs w:val="20"/>
        </w:rPr>
      </w:pPr>
      <w:bookmarkStart w:id="244" w:name="bookmark537"/>
      <w:bookmarkStart w:id="245" w:name="_Toc446422120"/>
      <w:r w:rsidRPr="00EB57E4">
        <w:rPr>
          <w:sz w:val="20"/>
          <w:szCs w:val="20"/>
        </w:rPr>
        <w:t>Современная музыкальная жизнь</w:t>
      </w:r>
      <w:bookmarkEnd w:id="244"/>
      <w:bookmarkEnd w:id="245"/>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Панорама современной музыкальной жизни в России и за рубежом: концерты, кон</w:t>
      </w:r>
      <w:r w:rsidRPr="00EB57E4">
        <w:rPr>
          <w:rStyle w:val="112"/>
          <w:sz w:val="20"/>
          <w:szCs w:val="20"/>
        </w:rPr>
        <w:softHyphen/>
        <w:t>курсы и фестивали (современной и классической музыки). Наследие выдающихся отече</w:t>
      </w:r>
      <w:r w:rsidRPr="00EB57E4">
        <w:rPr>
          <w:rStyle w:val="112"/>
          <w:sz w:val="20"/>
          <w:szCs w:val="20"/>
        </w:rPr>
        <w:softHyphen/>
        <w:t>ственных (Ф.И. Шаляпин, Д.Ф. Ойстрах, А.В. Свешников; Д А. Хворостовский, А.Ю. Нетребко, В.Т. Спиваков, Н.Л. Луганский, Д.Л. Мацуев и др.) и зарубежных исполнителей (Э. Карузо, М. Каллас; . Паваротти, М. Кабалье, В. Клиберн, В. Кельмпфф и др.) клас</w:t>
      </w:r>
      <w:r w:rsidRPr="00EB57E4">
        <w:rPr>
          <w:rStyle w:val="112"/>
          <w:sz w:val="20"/>
          <w:szCs w:val="20"/>
        </w:rPr>
        <w:softHyphen/>
        <w:t>сической музыки. Современные выдающиеся, композиторы, вокальные исполнители и ин</w:t>
      </w:r>
      <w:r w:rsidRPr="00EB57E4">
        <w:rPr>
          <w:rStyle w:val="112"/>
          <w:sz w:val="20"/>
          <w:szCs w:val="20"/>
        </w:rPr>
        <w:softHyphen/>
        <w:t>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1F401B" w:rsidRPr="00EB57E4" w:rsidRDefault="001F401B" w:rsidP="001F401B">
      <w:pPr>
        <w:pStyle w:val="53"/>
        <w:keepNext/>
        <w:keepLines/>
        <w:shd w:val="clear" w:color="auto" w:fill="auto"/>
        <w:spacing w:before="0" w:after="0" w:line="200" w:lineRule="atLeast"/>
        <w:ind w:left="20" w:firstLine="700"/>
        <w:jc w:val="both"/>
        <w:outlineLvl w:val="9"/>
        <w:rPr>
          <w:sz w:val="20"/>
          <w:szCs w:val="20"/>
        </w:rPr>
      </w:pPr>
      <w:bookmarkStart w:id="246" w:name="bookmark538"/>
      <w:bookmarkStart w:id="247" w:name="_Toc446422121"/>
      <w:r w:rsidRPr="00EB57E4">
        <w:rPr>
          <w:sz w:val="20"/>
          <w:szCs w:val="20"/>
        </w:rPr>
        <w:t>Значение музыки в жизни человека</w:t>
      </w:r>
      <w:bookmarkEnd w:id="246"/>
      <w:bookmarkEnd w:id="247"/>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w:t>
      </w:r>
      <w:r w:rsidRPr="00EB57E4">
        <w:rPr>
          <w:rStyle w:val="112"/>
          <w:sz w:val="20"/>
          <w:szCs w:val="20"/>
        </w:rPr>
        <w:softHyphen/>
        <w:t>пада. Преобразующая сила музыки как вида искусства.</w:t>
      </w:r>
    </w:p>
    <w:p w:rsidR="001F401B" w:rsidRPr="00EB57E4" w:rsidRDefault="001F401B" w:rsidP="001F401B">
      <w:pPr>
        <w:pStyle w:val="53"/>
        <w:keepNext/>
        <w:keepLines/>
        <w:shd w:val="clear" w:color="auto" w:fill="auto"/>
        <w:spacing w:before="0" w:after="0" w:line="200" w:lineRule="atLeast"/>
        <w:ind w:left="20" w:right="40" w:firstLine="720"/>
        <w:jc w:val="both"/>
        <w:outlineLvl w:val="9"/>
        <w:rPr>
          <w:sz w:val="20"/>
          <w:szCs w:val="20"/>
        </w:rPr>
      </w:pPr>
      <w:bookmarkStart w:id="248" w:name="bookmark539"/>
      <w:bookmarkStart w:id="249" w:name="_Toc446422122"/>
      <w:r w:rsidRPr="00EB57E4">
        <w:rPr>
          <w:sz w:val="20"/>
          <w:szCs w:val="20"/>
        </w:rPr>
        <w:t>Перечень музыкальных произведений для использования в обеспе</w:t>
      </w:r>
      <w:r w:rsidRPr="00EB57E4">
        <w:rPr>
          <w:sz w:val="20"/>
          <w:szCs w:val="20"/>
        </w:rPr>
        <w:softHyphen/>
        <w:t>чении образовательных результатов по выбору образовательной органи</w:t>
      </w:r>
      <w:r w:rsidRPr="00EB57E4">
        <w:rPr>
          <w:sz w:val="20"/>
          <w:szCs w:val="20"/>
        </w:rPr>
        <w:softHyphen/>
        <w:t>зации для использования в обеспечении образовательных результатов</w:t>
      </w:r>
      <w:bookmarkEnd w:id="248"/>
      <w:bookmarkEnd w:id="249"/>
    </w:p>
    <w:p w:rsidR="001F401B" w:rsidRPr="00EB57E4" w:rsidRDefault="001F401B" w:rsidP="00E43503">
      <w:pPr>
        <w:pStyle w:val="72"/>
        <w:numPr>
          <w:ilvl w:val="0"/>
          <w:numId w:val="65"/>
        </w:numPr>
        <w:shd w:val="clear" w:color="auto" w:fill="auto"/>
        <w:tabs>
          <w:tab w:val="left" w:pos="1417"/>
        </w:tabs>
        <w:spacing w:line="200" w:lineRule="atLeast"/>
        <w:ind w:left="20" w:firstLine="720"/>
        <w:jc w:val="both"/>
        <w:rPr>
          <w:sz w:val="20"/>
          <w:szCs w:val="20"/>
        </w:rPr>
      </w:pPr>
      <w:r w:rsidRPr="00EB57E4">
        <w:rPr>
          <w:rStyle w:val="112"/>
          <w:sz w:val="20"/>
          <w:szCs w:val="20"/>
        </w:rPr>
        <w:t>Ч. Айвз. «Космический пейзаж».</w:t>
      </w:r>
    </w:p>
    <w:p w:rsidR="001F401B" w:rsidRPr="00EB57E4" w:rsidRDefault="001F401B" w:rsidP="00E43503">
      <w:pPr>
        <w:pStyle w:val="72"/>
        <w:numPr>
          <w:ilvl w:val="0"/>
          <w:numId w:val="65"/>
        </w:numPr>
        <w:shd w:val="clear" w:color="auto" w:fill="auto"/>
        <w:tabs>
          <w:tab w:val="left" w:pos="1441"/>
        </w:tabs>
        <w:spacing w:line="200" w:lineRule="atLeast"/>
        <w:ind w:left="20" w:firstLine="720"/>
        <w:jc w:val="both"/>
        <w:rPr>
          <w:sz w:val="20"/>
          <w:szCs w:val="20"/>
        </w:rPr>
      </w:pPr>
      <w:r w:rsidRPr="00EB57E4">
        <w:rPr>
          <w:rStyle w:val="112"/>
          <w:sz w:val="20"/>
          <w:szCs w:val="20"/>
        </w:rPr>
        <w:t>Г. Аллегри. «Мизерере» («Помилуй»),</w:t>
      </w:r>
    </w:p>
    <w:p w:rsidR="001F401B" w:rsidRPr="00EB57E4" w:rsidRDefault="001F401B" w:rsidP="00E43503">
      <w:pPr>
        <w:pStyle w:val="72"/>
        <w:numPr>
          <w:ilvl w:val="0"/>
          <w:numId w:val="65"/>
        </w:numPr>
        <w:shd w:val="clear" w:color="auto" w:fill="auto"/>
        <w:tabs>
          <w:tab w:val="left" w:pos="1431"/>
        </w:tabs>
        <w:spacing w:line="200" w:lineRule="atLeast"/>
        <w:ind w:left="20" w:right="40" w:firstLine="720"/>
        <w:jc w:val="both"/>
        <w:rPr>
          <w:sz w:val="20"/>
          <w:szCs w:val="20"/>
        </w:rPr>
      </w:pPr>
      <w:r w:rsidRPr="00EB57E4">
        <w:rPr>
          <w:rStyle w:val="112"/>
          <w:sz w:val="20"/>
          <w:szCs w:val="20"/>
        </w:rPr>
        <w:t>Американский народный блюз «Роллем Пит» и «Город Нью-Йорк» (обр. Дж. Сильвермена, перевод С. Болотина).</w:t>
      </w:r>
    </w:p>
    <w:p w:rsidR="001F401B" w:rsidRPr="00EB57E4" w:rsidRDefault="001F401B" w:rsidP="00E43503">
      <w:pPr>
        <w:pStyle w:val="72"/>
        <w:numPr>
          <w:ilvl w:val="0"/>
          <w:numId w:val="65"/>
        </w:numPr>
        <w:shd w:val="clear" w:color="auto" w:fill="auto"/>
        <w:tabs>
          <w:tab w:val="left" w:pos="1446"/>
        </w:tabs>
        <w:spacing w:line="200" w:lineRule="atLeast"/>
        <w:ind w:left="20" w:firstLine="720"/>
        <w:jc w:val="both"/>
        <w:rPr>
          <w:sz w:val="20"/>
          <w:szCs w:val="20"/>
        </w:rPr>
      </w:pPr>
      <w:r w:rsidRPr="00EB57E4">
        <w:rPr>
          <w:rStyle w:val="112"/>
          <w:sz w:val="20"/>
          <w:szCs w:val="20"/>
        </w:rPr>
        <w:t>Л. Армстронг. «Блюз Западной окраины».</w:t>
      </w:r>
    </w:p>
    <w:p w:rsidR="001F401B" w:rsidRPr="00EB57E4" w:rsidRDefault="001F401B" w:rsidP="00E43503">
      <w:pPr>
        <w:pStyle w:val="72"/>
        <w:numPr>
          <w:ilvl w:val="0"/>
          <w:numId w:val="65"/>
        </w:numPr>
        <w:shd w:val="clear" w:color="auto" w:fill="auto"/>
        <w:tabs>
          <w:tab w:val="left" w:pos="1436"/>
        </w:tabs>
        <w:spacing w:line="200" w:lineRule="atLeast"/>
        <w:ind w:left="20" w:firstLine="720"/>
        <w:jc w:val="both"/>
        <w:rPr>
          <w:sz w:val="20"/>
          <w:szCs w:val="20"/>
        </w:rPr>
      </w:pPr>
      <w:r w:rsidRPr="00EB57E4">
        <w:rPr>
          <w:rStyle w:val="112"/>
          <w:sz w:val="20"/>
          <w:szCs w:val="20"/>
        </w:rPr>
        <w:t>Э. Артемьев. «Мозаика».</w:t>
      </w:r>
    </w:p>
    <w:p w:rsidR="001F401B" w:rsidRPr="00EB57E4" w:rsidRDefault="001F401B" w:rsidP="00E43503">
      <w:pPr>
        <w:pStyle w:val="72"/>
        <w:numPr>
          <w:ilvl w:val="0"/>
          <w:numId w:val="65"/>
        </w:numPr>
        <w:shd w:val="clear" w:color="auto" w:fill="auto"/>
        <w:tabs>
          <w:tab w:val="left" w:pos="1436"/>
        </w:tabs>
        <w:spacing w:line="200" w:lineRule="atLeast"/>
        <w:ind w:left="20" w:right="40" w:firstLine="720"/>
        <w:jc w:val="both"/>
        <w:rPr>
          <w:sz w:val="20"/>
          <w:szCs w:val="20"/>
        </w:rPr>
      </w:pPr>
      <w:r w:rsidRPr="00EB57E4">
        <w:rPr>
          <w:rStyle w:val="112"/>
          <w:sz w:val="20"/>
          <w:szCs w:val="20"/>
        </w:rPr>
        <w:t>И. Бах. Маленькая прелюдия для органа соль минор (обр. для ф-но Д.Б. Кабалевского). Токката и фуга ре минор для органа. Органная фуга соль минор. Ор</w:t>
      </w:r>
      <w:r w:rsidRPr="00EB57E4">
        <w:rPr>
          <w:rStyle w:val="112"/>
          <w:sz w:val="20"/>
          <w:szCs w:val="20"/>
        </w:rPr>
        <w:softHyphen/>
        <w:t>ганная фуга ля минор. Прелюдия до мажор (ХТК, том I). Фуга ре диез минор (ХТК, том I). Итальянский концерт. Прелюдия № 8 ми минор («12 маленьких прелюдий для начинаю</w:t>
      </w:r>
      <w:r w:rsidRPr="00EB57E4">
        <w:rPr>
          <w:rStyle w:val="112"/>
          <w:sz w:val="20"/>
          <w:szCs w:val="20"/>
        </w:rPr>
        <w:softHyphen/>
        <w:t>щих»), Высокая месса си минор (хор «</w:t>
      </w:r>
      <w:r w:rsidRPr="00EB57E4">
        <w:rPr>
          <w:rStyle w:val="112"/>
          <w:sz w:val="20"/>
          <w:szCs w:val="20"/>
          <w:lang w:val="en-US"/>
        </w:rPr>
        <w:t>Kirie</w:t>
      </w:r>
      <w:r w:rsidRPr="00EB57E4">
        <w:rPr>
          <w:rStyle w:val="112"/>
          <w:sz w:val="20"/>
          <w:szCs w:val="20"/>
        </w:rPr>
        <w:t>» (№ 1), хор «</w:t>
      </w:r>
      <w:r w:rsidRPr="00EB57E4">
        <w:rPr>
          <w:rStyle w:val="112"/>
          <w:sz w:val="20"/>
          <w:szCs w:val="20"/>
          <w:lang w:val="en-US"/>
        </w:rPr>
        <w:t>Gloria</w:t>
      </w:r>
      <w:r w:rsidRPr="00EB57E4">
        <w:rPr>
          <w:rStyle w:val="112"/>
          <w:sz w:val="20"/>
          <w:szCs w:val="20"/>
        </w:rPr>
        <w:t>» (№ 4), ария альта «</w:t>
      </w:r>
      <w:r w:rsidRPr="00EB57E4">
        <w:rPr>
          <w:rStyle w:val="112"/>
          <w:sz w:val="20"/>
          <w:szCs w:val="20"/>
          <w:lang w:val="en-US"/>
        </w:rPr>
        <w:t>Agnus</w:t>
      </w:r>
      <w:r w:rsidRPr="00EB57E4">
        <w:rPr>
          <w:rStyle w:val="112"/>
          <w:sz w:val="20"/>
          <w:szCs w:val="20"/>
        </w:rPr>
        <w:t xml:space="preserve"> </w:t>
      </w:r>
      <w:r w:rsidRPr="00EB57E4">
        <w:rPr>
          <w:rStyle w:val="112"/>
          <w:sz w:val="20"/>
          <w:szCs w:val="20"/>
          <w:lang w:val="en-US"/>
        </w:rPr>
        <w:t>Dei</w:t>
      </w:r>
      <w:r w:rsidRPr="00EB57E4">
        <w:rPr>
          <w:rStyle w:val="112"/>
          <w:sz w:val="20"/>
          <w:szCs w:val="20"/>
        </w:rPr>
        <w:t>» (№ 23), хор «</w:t>
      </w:r>
      <w:r w:rsidRPr="00EB57E4">
        <w:rPr>
          <w:rStyle w:val="112"/>
          <w:sz w:val="20"/>
          <w:szCs w:val="20"/>
          <w:lang w:val="en-US"/>
        </w:rPr>
        <w:t>Sanctus</w:t>
      </w:r>
      <w:r w:rsidRPr="00EB57E4">
        <w:rPr>
          <w:rStyle w:val="112"/>
          <w:sz w:val="20"/>
          <w:szCs w:val="20"/>
        </w:rPr>
        <w:t>» (№ 20)). Оратория «Страсти по Матфею» (ария альта № 47). Сюита № 2 (7 часть «Шутка»). И. Бах-Ф. Бузони. Чакона из Партиты № 2 для скрипки соло.</w:t>
      </w:r>
    </w:p>
    <w:p w:rsidR="001F401B" w:rsidRPr="00EB57E4" w:rsidRDefault="001F401B" w:rsidP="00E43503">
      <w:pPr>
        <w:pStyle w:val="72"/>
        <w:numPr>
          <w:ilvl w:val="0"/>
          <w:numId w:val="65"/>
        </w:numPr>
        <w:shd w:val="clear" w:color="auto" w:fill="auto"/>
        <w:tabs>
          <w:tab w:val="left" w:pos="1436"/>
        </w:tabs>
        <w:spacing w:line="200" w:lineRule="atLeast"/>
        <w:ind w:left="20" w:firstLine="720"/>
        <w:jc w:val="both"/>
        <w:rPr>
          <w:sz w:val="20"/>
          <w:szCs w:val="20"/>
          <w:lang w:val="en-US"/>
        </w:rPr>
      </w:pPr>
      <w:r w:rsidRPr="00EB57E4">
        <w:rPr>
          <w:rStyle w:val="112"/>
          <w:sz w:val="20"/>
          <w:szCs w:val="20"/>
        </w:rPr>
        <w:t>И</w:t>
      </w:r>
      <w:r w:rsidRPr="00EB57E4">
        <w:rPr>
          <w:rStyle w:val="112"/>
          <w:sz w:val="20"/>
          <w:szCs w:val="20"/>
          <w:lang w:val="en-US"/>
        </w:rPr>
        <w:t xml:space="preserve">. </w:t>
      </w:r>
      <w:r w:rsidRPr="00EB57E4">
        <w:rPr>
          <w:rStyle w:val="112"/>
          <w:sz w:val="20"/>
          <w:szCs w:val="20"/>
        </w:rPr>
        <w:t>Бах</w:t>
      </w:r>
      <w:r w:rsidRPr="00EB57E4">
        <w:rPr>
          <w:rStyle w:val="112"/>
          <w:sz w:val="20"/>
          <w:szCs w:val="20"/>
          <w:lang w:val="en-US"/>
        </w:rPr>
        <w:t>-</w:t>
      </w:r>
      <w:r w:rsidRPr="00EB57E4">
        <w:rPr>
          <w:rStyle w:val="112"/>
          <w:sz w:val="20"/>
          <w:szCs w:val="20"/>
        </w:rPr>
        <w:t>Ш</w:t>
      </w:r>
      <w:r w:rsidRPr="00EB57E4">
        <w:rPr>
          <w:rStyle w:val="112"/>
          <w:sz w:val="20"/>
          <w:szCs w:val="20"/>
          <w:lang w:val="en-US"/>
        </w:rPr>
        <w:t xml:space="preserve">. </w:t>
      </w:r>
      <w:r w:rsidRPr="00EB57E4">
        <w:rPr>
          <w:rStyle w:val="112"/>
          <w:sz w:val="20"/>
          <w:szCs w:val="20"/>
        </w:rPr>
        <w:t>Гуно</w:t>
      </w:r>
      <w:r w:rsidRPr="00EB57E4">
        <w:rPr>
          <w:rStyle w:val="112"/>
          <w:sz w:val="20"/>
          <w:szCs w:val="20"/>
          <w:lang w:val="en-US"/>
        </w:rPr>
        <w:t>. «Ave Maria».</w:t>
      </w:r>
    </w:p>
    <w:p w:rsidR="001F401B" w:rsidRPr="00EB57E4" w:rsidRDefault="001F401B" w:rsidP="00E43503">
      <w:pPr>
        <w:pStyle w:val="72"/>
        <w:numPr>
          <w:ilvl w:val="0"/>
          <w:numId w:val="65"/>
        </w:numPr>
        <w:shd w:val="clear" w:color="auto" w:fill="auto"/>
        <w:tabs>
          <w:tab w:val="left" w:pos="1431"/>
        </w:tabs>
        <w:spacing w:line="200" w:lineRule="atLeast"/>
        <w:ind w:left="20" w:firstLine="720"/>
        <w:jc w:val="both"/>
        <w:rPr>
          <w:sz w:val="20"/>
          <w:szCs w:val="20"/>
        </w:rPr>
      </w:pPr>
      <w:r w:rsidRPr="00EB57E4">
        <w:rPr>
          <w:rStyle w:val="112"/>
          <w:sz w:val="20"/>
          <w:szCs w:val="20"/>
        </w:rPr>
        <w:t>М. Березовский. Хоровой концерт «Не отвержи мене во время старости».</w:t>
      </w:r>
    </w:p>
    <w:p w:rsidR="001F401B" w:rsidRPr="00EB57E4" w:rsidRDefault="001F401B" w:rsidP="00E43503">
      <w:pPr>
        <w:pStyle w:val="72"/>
        <w:numPr>
          <w:ilvl w:val="0"/>
          <w:numId w:val="65"/>
        </w:numPr>
        <w:shd w:val="clear" w:color="auto" w:fill="auto"/>
        <w:tabs>
          <w:tab w:val="left" w:pos="1431"/>
        </w:tabs>
        <w:spacing w:line="200" w:lineRule="atLeast"/>
        <w:ind w:left="20" w:right="40" w:firstLine="720"/>
        <w:jc w:val="both"/>
        <w:rPr>
          <w:sz w:val="20"/>
          <w:szCs w:val="20"/>
        </w:rPr>
      </w:pPr>
      <w:r w:rsidRPr="00EB57E4">
        <w:rPr>
          <w:rStyle w:val="112"/>
          <w:sz w:val="20"/>
          <w:szCs w:val="20"/>
        </w:rPr>
        <w:t>Л. Бернстайн. Мюзикл «Вестсайдская история» (песня Тони «Мария!», песта и танец девушек «Америка», дуэт Тони и Марии, сцена драки).</w:t>
      </w:r>
    </w:p>
    <w:p w:rsidR="001F401B" w:rsidRPr="00EB57E4" w:rsidRDefault="001F401B" w:rsidP="00E43503">
      <w:pPr>
        <w:pStyle w:val="72"/>
        <w:numPr>
          <w:ilvl w:val="0"/>
          <w:numId w:val="65"/>
        </w:numPr>
        <w:shd w:val="clear" w:color="auto" w:fill="auto"/>
        <w:tabs>
          <w:tab w:val="left" w:pos="1436"/>
        </w:tabs>
        <w:spacing w:line="200" w:lineRule="atLeast"/>
        <w:ind w:left="20" w:right="40" w:firstLine="720"/>
        <w:jc w:val="both"/>
        <w:rPr>
          <w:sz w:val="20"/>
          <w:szCs w:val="20"/>
        </w:rPr>
      </w:pPr>
      <w:r w:rsidRPr="00EB57E4">
        <w:rPr>
          <w:rStyle w:val="112"/>
          <w:sz w:val="20"/>
          <w:szCs w:val="20"/>
        </w:rPr>
        <w:t>Л. Бетховен. Симфония № 5. Соната № 7 (экспозиция I части). Соната № 8 («Патетическая»), Соната № 14 («Лунная»), Соната № 20 (II часть, менуэт). Соната № 23 («Аппассионата»). Рондо-каприччио «Ярость по поводу утерянного гроша». Экосез ми бе</w:t>
      </w:r>
      <w:r w:rsidRPr="00EB57E4">
        <w:rPr>
          <w:rStyle w:val="112"/>
          <w:sz w:val="20"/>
          <w:szCs w:val="20"/>
        </w:rPr>
        <w:softHyphen/>
        <w:t>моль мажор. Концерт № 4 для ф-но с оркестром (фрагмент II части). Музыка к трагедии И. Гете «Эгмонт» (Увертюра. Песня Клерхен). Шотландская песня «Верный Джонни».</w:t>
      </w:r>
    </w:p>
    <w:p w:rsidR="001F401B" w:rsidRPr="00EB57E4" w:rsidRDefault="001F401B" w:rsidP="00E43503">
      <w:pPr>
        <w:pStyle w:val="72"/>
        <w:numPr>
          <w:ilvl w:val="0"/>
          <w:numId w:val="65"/>
        </w:numPr>
        <w:shd w:val="clear" w:color="auto" w:fill="auto"/>
        <w:tabs>
          <w:tab w:val="left" w:pos="1426"/>
        </w:tabs>
        <w:spacing w:line="200" w:lineRule="atLeast"/>
        <w:ind w:left="20" w:right="40" w:firstLine="720"/>
        <w:jc w:val="both"/>
        <w:rPr>
          <w:sz w:val="20"/>
          <w:szCs w:val="20"/>
        </w:rPr>
      </w:pPr>
      <w:r w:rsidRPr="00EB57E4">
        <w:rPr>
          <w:rStyle w:val="112"/>
          <w:sz w:val="20"/>
          <w:szCs w:val="20"/>
        </w:rPr>
        <w:t>Ж. Бизе. Опера «Кармен» (фрагменты: Увертюра, Хабанера из I д., Сегедилья, Сцена гадания).</w:t>
      </w:r>
    </w:p>
    <w:p w:rsidR="001F401B" w:rsidRPr="00EB57E4" w:rsidRDefault="001F401B" w:rsidP="00E43503">
      <w:pPr>
        <w:pStyle w:val="72"/>
        <w:numPr>
          <w:ilvl w:val="0"/>
          <w:numId w:val="65"/>
        </w:numPr>
        <w:shd w:val="clear" w:color="auto" w:fill="auto"/>
        <w:tabs>
          <w:tab w:val="left" w:pos="1436"/>
        </w:tabs>
        <w:spacing w:line="200" w:lineRule="atLeast"/>
        <w:ind w:left="20" w:right="40" w:firstLine="720"/>
        <w:jc w:val="both"/>
        <w:rPr>
          <w:sz w:val="20"/>
          <w:szCs w:val="20"/>
        </w:rPr>
      </w:pPr>
      <w:r w:rsidRPr="00EB57E4">
        <w:rPr>
          <w:rStyle w:val="112"/>
          <w:sz w:val="20"/>
          <w:szCs w:val="20"/>
        </w:rPr>
        <w:t>Ж. Бизе-Р. Щедрин. Балет «Кармен-сюита» (Вступление (№ 1). Танец (№ 2) Развод караула (№ 4). Выход Кармен и Хабанера (№ 5). Вторая интермеццо (№ 7). Болеро (№8). Тореро (№9). Тореро и Кармен (№ 10). Адажио (№ 11). Гадание (№ 12). Финал (№ 13).</w:t>
      </w:r>
    </w:p>
    <w:p w:rsidR="001F401B" w:rsidRPr="00EB57E4" w:rsidRDefault="001F401B" w:rsidP="00E43503">
      <w:pPr>
        <w:pStyle w:val="72"/>
        <w:numPr>
          <w:ilvl w:val="0"/>
          <w:numId w:val="65"/>
        </w:numPr>
        <w:shd w:val="clear" w:color="auto" w:fill="auto"/>
        <w:tabs>
          <w:tab w:val="left" w:pos="1441"/>
        </w:tabs>
        <w:spacing w:line="200" w:lineRule="atLeast"/>
        <w:ind w:left="20" w:right="40" w:firstLine="720"/>
        <w:jc w:val="both"/>
        <w:rPr>
          <w:sz w:val="20"/>
          <w:szCs w:val="20"/>
        </w:rPr>
      </w:pPr>
      <w:r w:rsidRPr="00EB57E4">
        <w:rPr>
          <w:rStyle w:val="112"/>
          <w:sz w:val="20"/>
          <w:szCs w:val="20"/>
        </w:rPr>
        <w:t>А. Бородин. Квартет № 2 (Ноктюрн, III ч.). Симфония № 2 «Богатырская» (экспозиция, I ч.). Опера «Князь Игорь» (Хор из пролога «Солнцу красному слава!», Ария Князя Игоря из II д., Половецкая пляска с хором из II д., Плач Ярославны из IV д.).</w:t>
      </w:r>
    </w:p>
    <w:p w:rsidR="001F401B" w:rsidRPr="00EB57E4" w:rsidRDefault="001F401B" w:rsidP="00E43503">
      <w:pPr>
        <w:pStyle w:val="72"/>
        <w:numPr>
          <w:ilvl w:val="0"/>
          <w:numId w:val="65"/>
        </w:numPr>
        <w:shd w:val="clear" w:color="auto" w:fill="auto"/>
        <w:tabs>
          <w:tab w:val="left" w:pos="1441"/>
        </w:tabs>
        <w:spacing w:line="200" w:lineRule="atLeast"/>
        <w:ind w:left="20" w:right="40" w:firstLine="720"/>
        <w:jc w:val="both"/>
        <w:rPr>
          <w:sz w:val="20"/>
          <w:szCs w:val="20"/>
        </w:rPr>
      </w:pPr>
      <w:r w:rsidRPr="00EB57E4">
        <w:rPr>
          <w:rStyle w:val="112"/>
          <w:sz w:val="20"/>
          <w:szCs w:val="20"/>
        </w:rPr>
        <w:t>Д. Бортнянский. Херувимская песня № 7. «Слава Отцу и Сыну и Святому Ду</w:t>
      </w:r>
      <w:r w:rsidRPr="00EB57E4">
        <w:rPr>
          <w:rStyle w:val="112"/>
          <w:sz w:val="20"/>
          <w:szCs w:val="20"/>
        </w:rPr>
        <w:softHyphen/>
        <w:t>ху».</w:t>
      </w:r>
    </w:p>
    <w:p w:rsidR="001F401B" w:rsidRPr="00EB57E4" w:rsidRDefault="001F401B" w:rsidP="00E43503">
      <w:pPr>
        <w:pStyle w:val="72"/>
        <w:numPr>
          <w:ilvl w:val="0"/>
          <w:numId w:val="65"/>
        </w:numPr>
        <w:shd w:val="clear" w:color="auto" w:fill="auto"/>
        <w:tabs>
          <w:tab w:val="left" w:pos="1417"/>
        </w:tabs>
        <w:spacing w:line="200" w:lineRule="atLeast"/>
        <w:ind w:left="20" w:firstLine="720"/>
        <w:jc w:val="both"/>
        <w:rPr>
          <w:sz w:val="20"/>
          <w:szCs w:val="20"/>
        </w:rPr>
      </w:pPr>
      <w:r w:rsidRPr="00EB57E4">
        <w:rPr>
          <w:rStyle w:val="112"/>
          <w:sz w:val="20"/>
          <w:szCs w:val="20"/>
        </w:rPr>
        <w:t>Ж. Брель. Вальс.</w:t>
      </w:r>
    </w:p>
    <w:p w:rsidR="001F401B" w:rsidRPr="00EB57E4" w:rsidRDefault="001F401B" w:rsidP="00E43503">
      <w:pPr>
        <w:pStyle w:val="72"/>
        <w:numPr>
          <w:ilvl w:val="0"/>
          <w:numId w:val="65"/>
        </w:numPr>
        <w:shd w:val="clear" w:color="auto" w:fill="auto"/>
        <w:tabs>
          <w:tab w:val="left" w:pos="1422"/>
        </w:tabs>
        <w:spacing w:line="200" w:lineRule="atLeast"/>
        <w:ind w:left="20" w:firstLine="720"/>
        <w:jc w:val="both"/>
        <w:rPr>
          <w:sz w:val="20"/>
          <w:szCs w:val="20"/>
        </w:rPr>
      </w:pPr>
      <w:r w:rsidRPr="00EB57E4">
        <w:rPr>
          <w:rStyle w:val="112"/>
          <w:sz w:val="20"/>
          <w:szCs w:val="20"/>
        </w:rPr>
        <w:t>Дж. Верди. Опера «Риголетто» (Песенка Герцога, Финал).</w:t>
      </w:r>
    </w:p>
    <w:p w:rsidR="001F401B" w:rsidRPr="00EB57E4" w:rsidRDefault="001F401B" w:rsidP="00E43503">
      <w:pPr>
        <w:pStyle w:val="72"/>
        <w:numPr>
          <w:ilvl w:val="0"/>
          <w:numId w:val="65"/>
        </w:numPr>
        <w:shd w:val="clear" w:color="auto" w:fill="auto"/>
        <w:tabs>
          <w:tab w:val="left" w:pos="1436"/>
        </w:tabs>
        <w:spacing w:line="200" w:lineRule="atLeast"/>
        <w:ind w:left="20" w:right="40" w:firstLine="720"/>
        <w:jc w:val="both"/>
        <w:rPr>
          <w:sz w:val="20"/>
          <w:szCs w:val="20"/>
        </w:rPr>
      </w:pPr>
      <w:r w:rsidRPr="00EB57E4">
        <w:rPr>
          <w:rStyle w:val="112"/>
          <w:sz w:val="20"/>
          <w:szCs w:val="20"/>
        </w:rPr>
        <w:t>А. Вивальди. Цикл концертов для скрипки соло, струнного квинтета, органа и чембало «Времена года» («Весна», «Зима»),</w:t>
      </w:r>
    </w:p>
    <w:p w:rsidR="001F401B" w:rsidRPr="00EB57E4" w:rsidRDefault="001F401B" w:rsidP="00E43503">
      <w:pPr>
        <w:pStyle w:val="72"/>
        <w:numPr>
          <w:ilvl w:val="0"/>
          <w:numId w:val="65"/>
        </w:numPr>
        <w:shd w:val="clear" w:color="auto" w:fill="auto"/>
        <w:tabs>
          <w:tab w:val="left" w:pos="1422"/>
        </w:tabs>
        <w:spacing w:line="200" w:lineRule="atLeast"/>
        <w:ind w:left="20" w:firstLine="720"/>
        <w:jc w:val="both"/>
        <w:rPr>
          <w:sz w:val="20"/>
          <w:szCs w:val="20"/>
        </w:rPr>
      </w:pPr>
      <w:r w:rsidRPr="00EB57E4">
        <w:rPr>
          <w:rStyle w:val="112"/>
          <w:sz w:val="20"/>
          <w:szCs w:val="20"/>
        </w:rPr>
        <w:t>Э. Вила Лобос. «Бразильская бахиана» № 5 (ария для сопрано и виолончелей).</w:t>
      </w:r>
    </w:p>
    <w:p w:rsidR="001F401B" w:rsidRPr="00EB57E4" w:rsidRDefault="001F401B" w:rsidP="00E43503">
      <w:pPr>
        <w:pStyle w:val="72"/>
        <w:numPr>
          <w:ilvl w:val="0"/>
          <w:numId w:val="65"/>
        </w:numPr>
        <w:shd w:val="clear" w:color="auto" w:fill="auto"/>
        <w:tabs>
          <w:tab w:val="left" w:pos="1431"/>
        </w:tabs>
        <w:spacing w:line="200" w:lineRule="atLeast"/>
        <w:ind w:left="20" w:right="40" w:firstLine="720"/>
        <w:jc w:val="both"/>
        <w:rPr>
          <w:sz w:val="20"/>
          <w:szCs w:val="20"/>
        </w:rPr>
      </w:pPr>
      <w:r w:rsidRPr="00EB57E4">
        <w:rPr>
          <w:rStyle w:val="112"/>
          <w:sz w:val="20"/>
          <w:szCs w:val="20"/>
        </w:rPr>
        <w:t>А. Варламов. «Горные вершины» (сл. М. Лермонтова). «Красный сарафан» (сл. Г. Цыганова).</w:t>
      </w:r>
    </w:p>
    <w:p w:rsidR="001F401B" w:rsidRPr="00EB57E4" w:rsidRDefault="001F401B" w:rsidP="00E43503">
      <w:pPr>
        <w:pStyle w:val="72"/>
        <w:numPr>
          <w:ilvl w:val="0"/>
          <w:numId w:val="65"/>
        </w:numPr>
        <w:shd w:val="clear" w:color="auto" w:fill="auto"/>
        <w:tabs>
          <w:tab w:val="left" w:pos="1431"/>
        </w:tabs>
        <w:spacing w:line="200" w:lineRule="atLeast"/>
        <w:ind w:left="20" w:right="40" w:firstLine="720"/>
        <w:jc w:val="both"/>
        <w:rPr>
          <w:sz w:val="20"/>
          <w:szCs w:val="20"/>
        </w:rPr>
      </w:pPr>
      <w:r w:rsidRPr="00EB57E4">
        <w:rPr>
          <w:rStyle w:val="112"/>
          <w:sz w:val="20"/>
          <w:szCs w:val="20"/>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w:t>
      </w:r>
      <w:r w:rsidRPr="00EB57E4">
        <w:rPr>
          <w:rStyle w:val="112"/>
          <w:sz w:val="20"/>
          <w:szCs w:val="20"/>
        </w:rPr>
        <w:softHyphen/>
        <w:t>ный цикл «Времена года» («Весна», «Осень»),</w:t>
      </w:r>
    </w:p>
    <w:p w:rsidR="001F401B" w:rsidRPr="00EB57E4" w:rsidRDefault="001F401B" w:rsidP="00E43503">
      <w:pPr>
        <w:pStyle w:val="72"/>
        <w:numPr>
          <w:ilvl w:val="0"/>
          <w:numId w:val="65"/>
        </w:numPr>
        <w:shd w:val="clear" w:color="auto" w:fill="auto"/>
        <w:tabs>
          <w:tab w:val="left" w:pos="1441"/>
        </w:tabs>
        <w:spacing w:line="200" w:lineRule="atLeast"/>
        <w:ind w:left="20" w:firstLine="720"/>
        <w:jc w:val="both"/>
        <w:rPr>
          <w:sz w:val="20"/>
          <w:szCs w:val="20"/>
        </w:rPr>
      </w:pPr>
      <w:r w:rsidRPr="00EB57E4">
        <w:rPr>
          <w:rStyle w:val="112"/>
          <w:sz w:val="20"/>
          <w:szCs w:val="20"/>
        </w:rPr>
        <w:t>И. Гайдн. Симфония № 103 («С тремоло литавр»), I часть, IV часть.</w:t>
      </w:r>
    </w:p>
    <w:p w:rsidR="001F401B" w:rsidRPr="00EB57E4" w:rsidRDefault="001F401B" w:rsidP="00E43503">
      <w:pPr>
        <w:pStyle w:val="72"/>
        <w:numPr>
          <w:ilvl w:val="0"/>
          <w:numId w:val="65"/>
        </w:numPr>
        <w:shd w:val="clear" w:color="auto" w:fill="auto"/>
        <w:tabs>
          <w:tab w:val="left" w:pos="1436"/>
        </w:tabs>
        <w:spacing w:line="200" w:lineRule="atLeast"/>
        <w:ind w:left="20" w:right="40" w:firstLine="720"/>
        <w:jc w:val="both"/>
        <w:rPr>
          <w:sz w:val="20"/>
          <w:szCs w:val="20"/>
        </w:rPr>
      </w:pPr>
      <w:r w:rsidRPr="00EB57E4">
        <w:rPr>
          <w:rStyle w:val="112"/>
          <w:sz w:val="20"/>
          <w:szCs w:val="20"/>
        </w:rPr>
        <w:t>Г. Гендель. Пассакалия из сюиты соль минор. Хор «Аллилуйя» (№ 44) из ора</w:t>
      </w:r>
      <w:r w:rsidRPr="00EB57E4">
        <w:rPr>
          <w:rStyle w:val="112"/>
          <w:sz w:val="20"/>
          <w:szCs w:val="20"/>
        </w:rPr>
        <w:softHyphen/>
        <w:t>тории «Мессия».</w:t>
      </w:r>
    </w:p>
    <w:p w:rsidR="001F401B" w:rsidRPr="00EB57E4" w:rsidRDefault="001F401B" w:rsidP="00E43503">
      <w:pPr>
        <w:pStyle w:val="72"/>
        <w:numPr>
          <w:ilvl w:val="0"/>
          <w:numId w:val="65"/>
        </w:numPr>
        <w:shd w:val="clear" w:color="auto" w:fill="auto"/>
        <w:tabs>
          <w:tab w:val="left" w:pos="1431"/>
        </w:tabs>
        <w:spacing w:line="200" w:lineRule="atLeast"/>
        <w:ind w:left="20" w:right="40" w:firstLine="720"/>
        <w:jc w:val="both"/>
        <w:rPr>
          <w:sz w:val="20"/>
          <w:szCs w:val="20"/>
        </w:rPr>
      </w:pPr>
      <w:r w:rsidRPr="00EB57E4">
        <w:rPr>
          <w:rStyle w:val="112"/>
          <w:sz w:val="20"/>
          <w:szCs w:val="20"/>
        </w:rPr>
        <w:lastRenderedPageBreak/>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(I часть). Рапсодия в блюзовых тонах. «Любимый мой» (сл. А. Гершвина, рус</w:t>
      </w:r>
      <w:r w:rsidRPr="00EB57E4">
        <w:rPr>
          <w:rStyle w:val="112"/>
          <w:sz w:val="20"/>
          <w:szCs w:val="20"/>
        </w:rPr>
        <w:softHyphen/>
        <w:t>ский текст Т. Сикорской).</w:t>
      </w:r>
    </w:p>
    <w:p w:rsidR="001F401B" w:rsidRPr="00EB57E4" w:rsidRDefault="001F401B" w:rsidP="00E43503">
      <w:pPr>
        <w:pStyle w:val="72"/>
        <w:numPr>
          <w:ilvl w:val="0"/>
          <w:numId w:val="66"/>
        </w:numPr>
        <w:shd w:val="clear" w:color="auto" w:fill="auto"/>
        <w:tabs>
          <w:tab w:val="left" w:pos="1411"/>
        </w:tabs>
        <w:spacing w:line="200" w:lineRule="atLeast"/>
        <w:ind w:right="40" w:firstLine="720"/>
        <w:jc w:val="both"/>
        <w:rPr>
          <w:sz w:val="20"/>
          <w:szCs w:val="20"/>
        </w:rPr>
      </w:pPr>
      <w:r w:rsidRPr="00EB57E4">
        <w:rPr>
          <w:rStyle w:val="112"/>
          <w:sz w:val="20"/>
          <w:szCs w:val="20"/>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w:t>
      </w:r>
      <w:r w:rsidRPr="00EB57E4">
        <w:rPr>
          <w:rStyle w:val="112"/>
          <w:sz w:val="20"/>
          <w:szCs w:val="20"/>
        </w:rPr>
        <w:softHyphen/>
        <w:t>мила» (Увертюра, Сцена Наины и Фарлафа, Персидский хор, заключительный хор «Слава великим богам!»). «Вальс-фантазия». Романс «Я помню чудное мгновенье» (ст. А. Пушки</w:t>
      </w:r>
      <w:r w:rsidRPr="00EB57E4">
        <w:rPr>
          <w:rStyle w:val="112"/>
          <w:sz w:val="20"/>
          <w:szCs w:val="20"/>
        </w:rPr>
        <w:softHyphen/>
        <w:t>на). «Патриотическая песня» (сл. А. Машистова). Романс «Жаворонок» (ст. Н. Кукольника).</w:t>
      </w:r>
    </w:p>
    <w:p w:rsidR="001F401B" w:rsidRPr="00EB57E4" w:rsidRDefault="001F401B" w:rsidP="00E43503">
      <w:pPr>
        <w:pStyle w:val="72"/>
        <w:numPr>
          <w:ilvl w:val="0"/>
          <w:numId w:val="66"/>
        </w:numPr>
        <w:shd w:val="clear" w:color="auto" w:fill="auto"/>
        <w:tabs>
          <w:tab w:val="left" w:pos="1421"/>
        </w:tabs>
        <w:spacing w:line="200" w:lineRule="atLeast"/>
        <w:ind w:firstLine="720"/>
        <w:jc w:val="both"/>
        <w:rPr>
          <w:sz w:val="20"/>
          <w:szCs w:val="20"/>
        </w:rPr>
      </w:pPr>
      <w:r w:rsidRPr="00EB57E4">
        <w:rPr>
          <w:rStyle w:val="112"/>
          <w:sz w:val="20"/>
          <w:szCs w:val="20"/>
        </w:rPr>
        <w:t>М. Глинка-М. Балакирев. «Жаворонок» (фортепианная пьеса).</w:t>
      </w:r>
    </w:p>
    <w:p w:rsidR="001F401B" w:rsidRPr="00EB57E4" w:rsidRDefault="001F401B" w:rsidP="00E43503">
      <w:pPr>
        <w:pStyle w:val="72"/>
        <w:numPr>
          <w:ilvl w:val="0"/>
          <w:numId w:val="66"/>
        </w:numPr>
        <w:shd w:val="clear" w:color="auto" w:fill="auto"/>
        <w:tabs>
          <w:tab w:val="left" w:pos="1411"/>
        </w:tabs>
        <w:spacing w:line="200" w:lineRule="atLeast"/>
        <w:ind w:right="40" w:firstLine="720"/>
        <w:jc w:val="both"/>
        <w:rPr>
          <w:sz w:val="20"/>
          <w:szCs w:val="20"/>
        </w:rPr>
      </w:pPr>
      <w:r w:rsidRPr="00EB57E4">
        <w:rPr>
          <w:rStyle w:val="112"/>
          <w:sz w:val="20"/>
          <w:szCs w:val="20"/>
        </w:rPr>
        <w:t>К. Глюк. Опера «Орфей и Эвридика» (хор «Струн золотых напев», Мелодия, Хор фурий).</w:t>
      </w:r>
    </w:p>
    <w:p w:rsidR="001F401B" w:rsidRPr="00EB57E4" w:rsidRDefault="001F401B" w:rsidP="00E43503">
      <w:pPr>
        <w:pStyle w:val="72"/>
        <w:numPr>
          <w:ilvl w:val="0"/>
          <w:numId w:val="66"/>
        </w:numPr>
        <w:shd w:val="clear" w:color="auto" w:fill="auto"/>
        <w:tabs>
          <w:tab w:val="left" w:pos="1411"/>
        </w:tabs>
        <w:spacing w:line="200" w:lineRule="atLeast"/>
        <w:ind w:right="40" w:firstLine="720"/>
        <w:jc w:val="both"/>
        <w:rPr>
          <w:sz w:val="20"/>
          <w:szCs w:val="20"/>
        </w:rPr>
      </w:pPr>
      <w:r w:rsidRPr="00EB57E4">
        <w:rPr>
          <w:rStyle w:val="112"/>
          <w:sz w:val="20"/>
          <w:szCs w:val="20"/>
        </w:rPr>
        <w:t>Э. Григ. Музыка к драме Г. Ибсена «Пер Гюнт» (Песня Сольвейг, «Смерть Озе»). Соната для виолончели и фортепиано» (I часть).</w:t>
      </w:r>
    </w:p>
    <w:p w:rsidR="001F401B" w:rsidRPr="00EB57E4" w:rsidRDefault="001F401B" w:rsidP="00E43503">
      <w:pPr>
        <w:pStyle w:val="72"/>
        <w:numPr>
          <w:ilvl w:val="0"/>
          <w:numId w:val="66"/>
        </w:numPr>
        <w:shd w:val="clear" w:color="auto" w:fill="auto"/>
        <w:tabs>
          <w:tab w:val="left" w:pos="1411"/>
        </w:tabs>
        <w:spacing w:line="200" w:lineRule="atLeast"/>
        <w:ind w:right="40" w:firstLine="720"/>
        <w:jc w:val="both"/>
        <w:rPr>
          <w:sz w:val="20"/>
          <w:szCs w:val="20"/>
        </w:rPr>
      </w:pPr>
      <w:r w:rsidRPr="00EB57E4">
        <w:rPr>
          <w:rStyle w:val="112"/>
          <w:sz w:val="20"/>
          <w:szCs w:val="20"/>
        </w:rPr>
        <w:t>А. Гурилев. «Домик-крошечка» (сл. С. Любецкого). «Вьется ласточка сизо</w:t>
      </w:r>
      <w:r w:rsidRPr="00EB57E4">
        <w:rPr>
          <w:rStyle w:val="112"/>
          <w:sz w:val="20"/>
          <w:szCs w:val="20"/>
        </w:rPr>
        <w:softHyphen/>
        <w:t>крылая» (сл. Н. Грекова). «Колокольчик» (сл. И. Макарова).</w:t>
      </w:r>
    </w:p>
    <w:p w:rsidR="001F401B" w:rsidRPr="00EB57E4" w:rsidRDefault="001F401B" w:rsidP="00E43503">
      <w:pPr>
        <w:pStyle w:val="72"/>
        <w:numPr>
          <w:ilvl w:val="0"/>
          <w:numId w:val="66"/>
        </w:numPr>
        <w:shd w:val="clear" w:color="auto" w:fill="auto"/>
        <w:tabs>
          <w:tab w:val="left" w:pos="1406"/>
        </w:tabs>
        <w:spacing w:line="200" w:lineRule="atLeast"/>
        <w:ind w:right="40" w:firstLine="720"/>
        <w:jc w:val="both"/>
        <w:rPr>
          <w:sz w:val="20"/>
          <w:szCs w:val="20"/>
        </w:rPr>
      </w:pPr>
      <w:r w:rsidRPr="00EB57E4">
        <w:rPr>
          <w:rStyle w:val="112"/>
          <w:sz w:val="20"/>
          <w:szCs w:val="20"/>
        </w:rPr>
        <w:t>К. Дебюсси. Ноктюрн «Празднества». «Бергамасская сюита» («Лунный свет»). Фортепианная сюита «Детский уголок» («Кукольный кэк-уок»),</w:t>
      </w:r>
    </w:p>
    <w:p w:rsidR="001F401B" w:rsidRPr="00EB57E4" w:rsidRDefault="001F401B" w:rsidP="00E43503">
      <w:pPr>
        <w:pStyle w:val="72"/>
        <w:numPr>
          <w:ilvl w:val="0"/>
          <w:numId w:val="66"/>
        </w:numPr>
        <w:shd w:val="clear" w:color="auto" w:fill="auto"/>
        <w:tabs>
          <w:tab w:val="left" w:pos="1416"/>
        </w:tabs>
        <w:spacing w:line="200" w:lineRule="atLeast"/>
        <w:ind w:firstLine="720"/>
        <w:jc w:val="both"/>
        <w:rPr>
          <w:sz w:val="20"/>
          <w:szCs w:val="20"/>
        </w:rPr>
      </w:pPr>
      <w:r w:rsidRPr="00EB57E4">
        <w:rPr>
          <w:rStyle w:val="112"/>
          <w:sz w:val="20"/>
          <w:szCs w:val="20"/>
        </w:rPr>
        <w:t>Б. Дварионас. «Деревянная лошадка».</w:t>
      </w:r>
    </w:p>
    <w:p w:rsidR="001F401B" w:rsidRPr="00EB57E4" w:rsidRDefault="001F401B" w:rsidP="00E43503">
      <w:pPr>
        <w:pStyle w:val="72"/>
        <w:numPr>
          <w:ilvl w:val="0"/>
          <w:numId w:val="66"/>
        </w:numPr>
        <w:shd w:val="clear" w:color="auto" w:fill="auto"/>
        <w:tabs>
          <w:tab w:val="left" w:pos="1406"/>
        </w:tabs>
        <w:spacing w:line="200" w:lineRule="atLeast"/>
        <w:ind w:right="40" w:firstLine="720"/>
        <w:jc w:val="both"/>
        <w:rPr>
          <w:sz w:val="20"/>
          <w:szCs w:val="20"/>
        </w:rPr>
      </w:pPr>
      <w:r w:rsidRPr="00EB57E4">
        <w:rPr>
          <w:rStyle w:val="112"/>
          <w:sz w:val="20"/>
          <w:szCs w:val="20"/>
        </w:rPr>
        <w:t>И. Дунаевский. Марш из к/ф «Веселые ребята» (сл. В. Лебедева-Кумача). Оперетта «Белая акация» (Вальс, Песня об Одессе, Выход Ларисы и семи кавалеров).</w:t>
      </w:r>
    </w:p>
    <w:p w:rsidR="001F401B" w:rsidRPr="00EB57E4" w:rsidRDefault="001F401B" w:rsidP="00E43503">
      <w:pPr>
        <w:pStyle w:val="72"/>
        <w:numPr>
          <w:ilvl w:val="0"/>
          <w:numId w:val="66"/>
        </w:numPr>
        <w:shd w:val="clear" w:color="auto" w:fill="auto"/>
        <w:tabs>
          <w:tab w:val="left" w:pos="1421"/>
        </w:tabs>
        <w:spacing w:line="200" w:lineRule="atLeast"/>
        <w:ind w:firstLine="720"/>
        <w:jc w:val="both"/>
        <w:rPr>
          <w:sz w:val="20"/>
          <w:szCs w:val="20"/>
        </w:rPr>
      </w:pPr>
      <w:r w:rsidRPr="00EB57E4">
        <w:rPr>
          <w:rStyle w:val="112"/>
          <w:sz w:val="20"/>
          <w:szCs w:val="20"/>
        </w:rPr>
        <w:t>А. Журбин. Рок-опера «Орфей и Эвридика» (фрагменты по выбору учителя).</w:t>
      </w:r>
    </w:p>
    <w:p w:rsidR="001F401B" w:rsidRPr="00EB57E4" w:rsidRDefault="001F401B" w:rsidP="00E43503">
      <w:pPr>
        <w:pStyle w:val="72"/>
        <w:numPr>
          <w:ilvl w:val="0"/>
          <w:numId w:val="66"/>
        </w:numPr>
        <w:shd w:val="clear" w:color="auto" w:fill="auto"/>
        <w:tabs>
          <w:tab w:val="left" w:pos="1421"/>
        </w:tabs>
        <w:spacing w:line="200" w:lineRule="atLeast"/>
        <w:ind w:firstLine="720"/>
        <w:jc w:val="both"/>
        <w:rPr>
          <w:sz w:val="20"/>
          <w:szCs w:val="20"/>
        </w:rPr>
      </w:pPr>
      <w:r w:rsidRPr="00EB57E4">
        <w:rPr>
          <w:rStyle w:val="112"/>
          <w:sz w:val="20"/>
          <w:szCs w:val="20"/>
        </w:rPr>
        <w:t>Знаменный распев.</w:t>
      </w:r>
    </w:p>
    <w:p w:rsidR="001F401B" w:rsidRPr="00EB57E4" w:rsidRDefault="001F401B" w:rsidP="00E43503">
      <w:pPr>
        <w:pStyle w:val="72"/>
        <w:numPr>
          <w:ilvl w:val="0"/>
          <w:numId w:val="66"/>
        </w:numPr>
        <w:shd w:val="clear" w:color="auto" w:fill="auto"/>
        <w:tabs>
          <w:tab w:val="left" w:pos="1416"/>
        </w:tabs>
        <w:spacing w:line="200" w:lineRule="atLeast"/>
        <w:ind w:right="40" w:firstLine="720"/>
        <w:jc w:val="both"/>
        <w:rPr>
          <w:sz w:val="20"/>
          <w:szCs w:val="20"/>
        </w:rPr>
      </w:pPr>
      <w:r w:rsidRPr="00EB57E4">
        <w:rPr>
          <w:rStyle w:val="112"/>
          <w:sz w:val="20"/>
          <w:szCs w:val="20"/>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1F401B" w:rsidRPr="00EB57E4" w:rsidRDefault="001F401B" w:rsidP="00E43503">
      <w:pPr>
        <w:pStyle w:val="72"/>
        <w:numPr>
          <w:ilvl w:val="0"/>
          <w:numId w:val="66"/>
        </w:numPr>
        <w:shd w:val="clear" w:color="auto" w:fill="auto"/>
        <w:tabs>
          <w:tab w:val="left" w:pos="1416"/>
        </w:tabs>
        <w:spacing w:line="200" w:lineRule="atLeast"/>
        <w:ind w:firstLine="720"/>
        <w:jc w:val="both"/>
        <w:rPr>
          <w:sz w:val="20"/>
          <w:szCs w:val="20"/>
        </w:rPr>
      </w:pPr>
      <w:r w:rsidRPr="00EB57E4">
        <w:rPr>
          <w:rStyle w:val="112"/>
          <w:sz w:val="20"/>
          <w:szCs w:val="20"/>
        </w:rPr>
        <w:t>В. Калинников. Симфония № 1 (соль минор, I часть).</w:t>
      </w:r>
    </w:p>
    <w:p w:rsidR="001F401B" w:rsidRPr="00EB57E4" w:rsidRDefault="001F401B" w:rsidP="00E43503">
      <w:pPr>
        <w:pStyle w:val="72"/>
        <w:numPr>
          <w:ilvl w:val="0"/>
          <w:numId w:val="66"/>
        </w:numPr>
        <w:shd w:val="clear" w:color="auto" w:fill="auto"/>
        <w:tabs>
          <w:tab w:val="left" w:pos="1416"/>
        </w:tabs>
        <w:spacing w:line="200" w:lineRule="atLeast"/>
        <w:ind w:firstLine="720"/>
        <w:jc w:val="both"/>
        <w:rPr>
          <w:sz w:val="20"/>
          <w:szCs w:val="20"/>
        </w:rPr>
      </w:pPr>
      <w:r w:rsidRPr="00EB57E4">
        <w:rPr>
          <w:rStyle w:val="112"/>
          <w:sz w:val="20"/>
          <w:szCs w:val="20"/>
        </w:rPr>
        <w:t>К. Караев. Балет «Тропою грома» (Танец черных).</w:t>
      </w:r>
    </w:p>
    <w:p w:rsidR="001F401B" w:rsidRPr="00EB57E4" w:rsidRDefault="001F401B" w:rsidP="00E43503">
      <w:pPr>
        <w:pStyle w:val="72"/>
        <w:numPr>
          <w:ilvl w:val="0"/>
          <w:numId w:val="66"/>
        </w:numPr>
        <w:shd w:val="clear" w:color="auto" w:fill="auto"/>
        <w:tabs>
          <w:tab w:val="left" w:pos="1421"/>
        </w:tabs>
        <w:spacing w:line="200" w:lineRule="atLeast"/>
        <w:ind w:firstLine="720"/>
        <w:jc w:val="both"/>
        <w:rPr>
          <w:sz w:val="20"/>
          <w:szCs w:val="20"/>
        </w:rPr>
      </w:pPr>
      <w:r w:rsidRPr="00EB57E4">
        <w:rPr>
          <w:rStyle w:val="112"/>
          <w:sz w:val="20"/>
          <w:szCs w:val="20"/>
        </w:rPr>
        <w:t xml:space="preserve">Д. Каччини. </w:t>
      </w:r>
      <w:r w:rsidRPr="00EB57E4">
        <w:rPr>
          <w:rStyle w:val="112"/>
          <w:sz w:val="20"/>
          <w:szCs w:val="20"/>
          <w:lang w:val="en-US"/>
        </w:rPr>
        <w:t>«AveMaria».</w:t>
      </w:r>
    </w:p>
    <w:p w:rsidR="001F401B" w:rsidRPr="00EB57E4" w:rsidRDefault="001F401B" w:rsidP="00E43503">
      <w:pPr>
        <w:pStyle w:val="72"/>
        <w:numPr>
          <w:ilvl w:val="0"/>
          <w:numId w:val="66"/>
        </w:numPr>
        <w:shd w:val="clear" w:color="auto" w:fill="auto"/>
        <w:tabs>
          <w:tab w:val="left" w:pos="1411"/>
        </w:tabs>
        <w:spacing w:line="200" w:lineRule="atLeast"/>
        <w:ind w:right="40" w:firstLine="720"/>
        <w:jc w:val="both"/>
        <w:rPr>
          <w:sz w:val="20"/>
          <w:szCs w:val="20"/>
        </w:rPr>
      </w:pPr>
      <w:r w:rsidRPr="00EB57E4">
        <w:rPr>
          <w:rStyle w:val="112"/>
          <w:sz w:val="20"/>
          <w:szCs w:val="20"/>
        </w:rPr>
        <w:t>В. Кикта. Фрески Софии Киевской (концертная симфония для арфы с оркест</w:t>
      </w:r>
      <w:r w:rsidRPr="00EB57E4">
        <w:rPr>
          <w:rStyle w:val="112"/>
          <w:sz w:val="20"/>
          <w:szCs w:val="20"/>
        </w:rPr>
        <w:softHyphen/>
        <w:t>ром) (фрагменты по усмотрению учителя). «Мой край тополиный» (сл. И. Векшегоновой).</w:t>
      </w:r>
    </w:p>
    <w:p w:rsidR="001F401B" w:rsidRPr="00EB57E4" w:rsidRDefault="001F401B" w:rsidP="00E43503">
      <w:pPr>
        <w:pStyle w:val="72"/>
        <w:numPr>
          <w:ilvl w:val="0"/>
          <w:numId w:val="66"/>
        </w:numPr>
        <w:shd w:val="clear" w:color="auto" w:fill="auto"/>
        <w:tabs>
          <w:tab w:val="left" w:pos="1416"/>
        </w:tabs>
        <w:spacing w:line="200" w:lineRule="atLeast"/>
        <w:ind w:firstLine="720"/>
        <w:jc w:val="both"/>
        <w:rPr>
          <w:sz w:val="20"/>
          <w:szCs w:val="20"/>
        </w:rPr>
      </w:pPr>
      <w:r w:rsidRPr="00EB57E4">
        <w:rPr>
          <w:rStyle w:val="112"/>
          <w:sz w:val="20"/>
          <w:szCs w:val="20"/>
        </w:rPr>
        <w:t>В. Лаурушас. «В путь».</w:t>
      </w:r>
    </w:p>
    <w:p w:rsidR="001F401B" w:rsidRPr="00EB57E4" w:rsidRDefault="001F401B" w:rsidP="00E43503">
      <w:pPr>
        <w:pStyle w:val="72"/>
        <w:numPr>
          <w:ilvl w:val="0"/>
          <w:numId w:val="66"/>
        </w:numPr>
        <w:shd w:val="clear" w:color="auto" w:fill="auto"/>
        <w:tabs>
          <w:tab w:val="left" w:pos="1430"/>
        </w:tabs>
        <w:spacing w:line="200" w:lineRule="atLeast"/>
        <w:ind w:firstLine="720"/>
        <w:jc w:val="both"/>
        <w:rPr>
          <w:sz w:val="20"/>
          <w:szCs w:val="20"/>
        </w:rPr>
      </w:pPr>
      <w:r w:rsidRPr="00EB57E4">
        <w:rPr>
          <w:rStyle w:val="112"/>
          <w:sz w:val="20"/>
          <w:szCs w:val="20"/>
        </w:rPr>
        <w:t>Ф. Лист. Венгерская рапсодия № 2. Этюд Паганини (№ 6).</w:t>
      </w:r>
    </w:p>
    <w:p w:rsidR="001F401B" w:rsidRPr="00EB57E4" w:rsidRDefault="001F401B" w:rsidP="00E43503">
      <w:pPr>
        <w:pStyle w:val="72"/>
        <w:numPr>
          <w:ilvl w:val="0"/>
          <w:numId w:val="66"/>
        </w:numPr>
        <w:shd w:val="clear" w:color="auto" w:fill="auto"/>
        <w:tabs>
          <w:tab w:val="left" w:pos="1421"/>
        </w:tabs>
        <w:spacing w:line="200" w:lineRule="atLeast"/>
        <w:ind w:firstLine="720"/>
        <w:jc w:val="both"/>
        <w:rPr>
          <w:sz w:val="20"/>
          <w:szCs w:val="20"/>
        </w:rPr>
      </w:pPr>
      <w:r w:rsidRPr="00EB57E4">
        <w:rPr>
          <w:rStyle w:val="112"/>
          <w:sz w:val="20"/>
          <w:szCs w:val="20"/>
        </w:rPr>
        <w:t>И. Лученок. «Хатынь» (ст. Г. Петренко).</w:t>
      </w:r>
    </w:p>
    <w:p w:rsidR="001F401B" w:rsidRPr="00EB57E4" w:rsidRDefault="001F401B" w:rsidP="00E43503">
      <w:pPr>
        <w:pStyle w:val="72"/>
        <w:numPr>
          <w:ilvl w:val="0"/>
          <w:numId w:val="66"/>
        </w:numPr>
        <w:shd w:val="clear" w:color="auto" w:fill="auto"/>
        <w:tabs>
          <w:tab w:val="left" w:pos="1426"/>
        </w:tabs>
        <w:spacing w:line="200" w:lineRule="atLeast"/>
        <w:ind w:firstLine="720"/>
        <w:jc w:val="both"/>
        <w:rPr>
          <w:sz w:val="20"/>
          <w:szCs w:val="20"/>
        </w:rPr>
      </w:pPr>
      <w:r w:rsidRPr="00EB57E4">
        <w:rPr>
          <w:rStyle w:val="112"/>
          <w:sz w:val="20"/>
          <w:szCs w:val="20"/>
        </w:rPr>
        <w:t>А. Лядов. Кикимора (народное сказание для оркестра).</w:t>
      </w:r>
    </w:p>
    <w:p w:rsidR="001F401B" w:rsidRPr="00EB57E4" w:rsidRDefault="001F401B" w:rsidP="00E43503">
      <w:pPr>
        <w:pStyle w:val="72"/>
        <w:numPr>
          <w:ilvl w:val="0"/>
          <w:numId w:val="66"/>
        </w:numPr>
        <w:shd w:val="clear" w:color="auto" w:fill="auto"/>
        <w:tabs>
          <w:tab w:val="left" w:pos="1430"/>
        </w:tabs>
        <w:spacing w:line="200" w:lineRule="atLeast"/>
        <w:ind w:firstLine="720"/>
        <w:jc w:val="both"/>
        <w:rPr>
          <w:sz w:val="20"/>
          <w:szCs w:val="20"/>
        </w:rPr>
      </w:pPr>
      <w:r w:rsidRPr="00EB57E4">
        <w:rPr>
          <w:rStyle w:val="112"/>
          <w:sz w:val="20"/>
          <w:szCs w:val="20"/>
        </w:rPr>
        <w:t>Ф. Лэй. «История любви».</w:t>
      </w:r>
    </w:p>
    <w:p w:rsidR="001F401B" w:rsidRPr="00EB57E4" w:rsidRDefault="001F401B" w:rsidP="00E43503">
      <w:pPr>
        <w:pStyle w:val="72"/>
        <w:numPr>
          <w:ilvl w:val="0"/>
          <w:numId w:val="66"/>
        </w:numPr>
        <w:shd w:val="clear" w:color="auto" w:fill="auto"/>
        <w:tabs>
          <w:tab w:val="left" w:pos="1421"/>
        </w:tabs>
        <w:spacing w:line="200" w:lineRule="atLeast"/>
        <w:ind w:firstLine="720"/>
        <w:jc w:val="both"/>
        <w:rPr>
          <w:sz w:val="20"/>
          <w:szCs w:val="20"/>
        </w:rPr>
      </w:pPr>
      <w:r w:rsidRPr="00EB57E4">
        <w:rPr>
          <w:rStyle w:val="112"/>
          <w:sz w:val="20"/>
          <w:szCs w:val="20"/>
        </w:rPr>
        <w:t>Мадригалы эпохи Возрождения.</w:t>
      </w:r>
    </w:p>
    <w:p w:rsidR="001F401B" w:rsidRPr="00EB57E4" w:rsidRDefault="001F401B" w:rsidP="00E43503">
      <w:pPr>
        <w:pStyle w:val="72"/>
        <w:numPr>
          <w:ilvl w:val="0"/>
          <w:numId w:val="66"/>
        </w:numPr>
        <w:shd w:val="clear" w:color="auto" w:fill="auto"/>
        <w:tabs>
          <w:tab w:val="left" w:pos="1421"/>
        </w:tabs>
        <w:spacing w:line="200" w:lineRule="atLeast"/>
        <w:ind w:firstLine="720"/>
        <w:jc w:val="both"/>
        <w:rPr>
          <w:sz w:val="20"/>
          <w:szCs w:val="20"/>
        </w:rPr>
      </w:pPr>
      <w:r w:rsidRPr="00EB57E4">
        <w:rPr>
          <w:rStyle w:val="112"/>
          <w:sz w:val="20"/>
          <w:szCs w:val="20"/>
        </w:rPr>
        <w:t>Р. де Лиль. «Марсельеза».</w:t>
      </w:r>
    </w:p>
    <w:p w:rsidR="001F401B" w:rsidRPr="00EB57E4" w:rsidRDefault="001F401B" w:rsidP="00E43503">
      <w:pPr>
        <w:pStyle w:val="72"/>
        <w:numPr>
          <w:ilvl w:val="0"/>
          <w:numId w:val="66"/>
        </w:numPr>
        <w:shd w:val="clear" w:color="auto" w:fill="auto"/>
        <w:tabs>
          <w:tab w:val="left" w:pos="1426"/>
        </w:tabs>
        <w:spacing w:line="200" w:lineRule="atLeast"/>
        <w:ind w:firstLine="720"/>
        <w:jc w:val="both"/>
        <w:rPr>
          <w:sz w:val="20"/>
          <w:szCs w:val="20"/>
        </w:rPr>
      </w:pPr>
      <w:r w:rsidRPr="00EB57E4">
        <w:rPr>
          <w:rStyle w:val="112"/>
          <w:sz w:val="20"/>
          <w:szCs w:val="20"/>
        </w:rPr>
        <w:t>А. Марчелло. Концерт для гобоя с оркестром ре минор (II часть, Адажио).</w:t>
      </w:r>
    </w:p>
    <w:p w:rsidR="001F401B" w:rsidRPr="00EB57E4" w:rsidRDefault="001F401B" w:rsidP="00E43503">
      <w:pPr>
        <w:pStyle w:val="72"/>
        <w:numPr>
          <w:ilvl w:val="0"/>
          <w:numId w:val="66"/>
        </w:numPr>
        <w:shd w:val="clear" w:color="auto" w:fill="auto"/>
        <w:tabs>
          <w:tab w:val="left" w:pos="1421"/>
        </w:tabs>
        <w:spacing w:line="200" w:lineRule="atLeast"/>
        <w:ind w:firstLine="720"/>
        <w:jc w:val="both"/>
        <w:rPr>
          <w:sz w:val="20"/>
          <w:szCs w:val="20"/>
        </w:rPr>
      </w:pPr>
      <w:r w:rsidRPr="00EB57E4">
        <w:rPr>
          <w:rStyle w:val="112"/>
          <w:sz w:val="20"/>
          <w:szCs w:val="20"/>
        </w:rPr>
        <w:t>М. Матвеев. «Матушка, матушка, что во поле пыльно».</w:t>
      </w:r>
    </w:p>
    <w:p w:rsidR="001F401B" w:rsidRPr="00EB57E4" w:rsidRDefault="001F401B" w:rsidP="00E43503">
      <w:pPr>
        <w:pStyle w:val="72"/>
        <w:numPr>
          <w:ilvl w:val="0"/>
          <w:numId w:val="66"/>
        </w:numPr>
        <w:shd w:val="clear" w:color="auto" w:fill="auto"/>
        <w:tabs>
          <w:tab w:val="left" w:pos="1426"/>
        </w:tabs>
        <w:spacing w:line="200" w:lineRule="atLeast"/>
        <w:ind w:firstLine="720"/>
        <w:jc w:val="both"/>
        <w:rPr>
          <w:sz w:val="20"/>
          <w:szCs w:val="20"/>
        </w:rPr>
      </w:pPr>
      <w:r w:rsidRPr="00EB57E4">
        <w:rPr>
          <w:rStyle w:val="112"/>
          <w:sz w:val="20"/>
          <w:szCs w:val="20"/>
        </w:rPr>
        <w:t>Д. Мийо. «Бразилейра».</w:t>
      </w:r>
    </w:p>
    <w:p w:rsidR="001F401B" w:rsidRPr="00EB57E4" w:rsidRDefault="001F401B" w:rsidP="00E43503">
      <w:pPr>
        <w:pStyle w:val="72"/>
        <w:numPr>
          <w:ilvl w:val="0"/>
          <w:numId w:val="66"/>
        </w:numPr>
        <w:shd w:val="clear" w:color="auto" w:fill="auto"/>
        <w:tabs>
          <w:tab w:val="left" w:pos="1411"/>
        </w:tabs>
        <w:spacing w:line="200" w:lineRule="atLeast"/>
        <w:ind w:right="40" w:firstLine="720"/>
        <w:jc w:val="both"/>
        <w:rPr>
          <w:sz w:val="20"/>
          <w:szCs w:val="20"/>
        </w:rPr>
      </w:pPr>
      <w:r w:rsidRPr="00EB57E4">
        <w:rPr>
          <w:rStyle w:val="112"/>
          <w:sz w:val="20"/>
          <w:szCs w:val="20"/>
        </w:rPr>
        <w:t>И. Морозов. Балет «Айболит» (фрагменты: Полечка, Морское плавание, Га</w:t>
      </w:r>
      <w:r w:rsidRPr="00EB57E4">
        <w:rPr>
          <w:rStyle w:val="112"/>
          <w:sz w:val="20"/>
          <w:szCs w:val="20"/>
        </w:rPr>
        <w:softHyphen/>
        <w:t>лоп).</w:t>
      </w:r>
    </w:p>
    <w:p w:rsidR="001F401B" w:rsidRPr="00EB57E4" w:rsidRDefault="001F401B" w:rsidP="00E43503">
      <w:pPr>
        <w:pStyle w:val="72"/>
        <w:numPr>
          <w:ilvl w:val="0"/>
          <w:numId w:val="66"/>
        </w:numPr>
        <w:shd w:val="clear" w:color="auto" w:fill="auto"/>
        <w:tabs>
          <w:tab w:val="left" w:pos="1411"/>
        </w:tabs>
        <w:spacing w:line="200" w:lineRule="atLeast"/>
        <w:ind w:right="40" w:firstLine="720"/>
        <w:jc w:val="both"/>
        <w:rPr>
          <w:sz w:val="20"/>
          <w:szCs w:val="20"/>
        </w:rPr>
      </w:pPr>
      <w:r w:rsidRPr="00EB57E4">
        <w:rPr>
          <w:rStyle w:val="112"/>
          <w:sz w:val="20"/>
          <w:szCs w:val="20"/>
        </w:rPr>
        <w:t>В. Моцарт. Фантазия для фортепиано до минор. Фантазия для фортепиано ре минор. Соната до мажор (эксп. I ч.). «Маленькая ночная серенада» (Рондо). Симфония №</w:t>
      </w:r>
    </w:p>
    <w:p w:rsidR="001F401B" w:rsidRPr="00EB57E4" w:rsidRDefault="001F401B" w:rsidP="00E43503">
      <w:pPr>
        <w:pStyle w:val="72"/>
        <w:numPr>
          <w:ilvl w:val="0"/>
          <w:numId w:val="67"/>
        </w:numPr>
        <w:shd w:val="clear" w:color="auto" w:fill="auto"/>
        <w:tabs>
          <w:tab w:val="left" w:pos="365"/>
          <w:tab w:val="left" w:pos="1411"/>
        </w:tabs>
        <w:spacing w:line="200" w:lineRule="atLeast"/>
        <w:ind w:firstLine="0"/>
        <w:jc w:val="both"/>
        <w:rPr>
          <w:sz w:val="20"/>
          <w:szCs w:val="20"/>
        </w:rPr>
      </w:pPr>
      <w:r w:rsidRPr="00EB57E4">
        <w:rPr>
          <w:rStyle w:val="112"/>
          <w:sz w:val="20"/>
          <w:szCs w:val="20"/>
        </w:rPr>
        <w:t>Симфония № 41 (фрагмент II ч.). Реквием («</w:t>
      </w:r>
      <w:r w:rsidRPr="00EB57E4">
        <w:rPr>
          <w:rStyle w:val="112"/>
          <w:sz w:val="20"/>
          <w:szCs w:val="20"/>
          <w:lang w:val="en-US"/>
        </w:rPr>
        <w:t>Diesire</w:t>
      </w:r>
      <w:r w:rsidRPr="00EB57E4">
        <w:rPr>
          <w:rStyle w:val="112"/>
          <w:sz w:val="20"/>
          <w:szCs w:val="20"/>
        </w:rPr>
        <w:t>», «</w:t>
      </w:r>
      <w:r w:rsidRPr="00EB57E4">
        <w:rPr>
          <w:rStyle w:val="112"/>
          <w:sz w:val="20"/>
          <w:szCs w:val="20"/>
          <w:lang w:val="en-US"/>
        </w:rPr>
        <w:t>Lacrimoza</w:t>
      </w:r>
      <w:r w:rsidRPr="00EB57E4">
        <w:rPr>
          <w:rStyle w:val="112"/>
          <w:sz w:val="20"/>
          <w:szCs w:val="20"/>
        </w:rPr>
        <w:t xml:space="preserve">»). Соната № 11 </w:t>
      </w:r>
      <w:r w:rsidRPr="00EB57E4">
        <w:rPr>
          <w:rStyle w:val="112"/>
          <w:sz w:val="20"/>
          <w:szCs w:val="20"/>
          <w:lang w:val="en-US"/>
        </w:rPr>
        <w:t xml:space="preserve">(I, </w:t>
      </w:r>
      <w:r w:rsidRPr="00EB57E4">
        <w:rPr>
          <w:rStyle w:val="112"/>
          <w:sz w:val="20"/>
          <w:szCs w:val="20"/>
        </w:rPr>
        <w:t>II, III</w:t>
      </w:r>
    </w:p>
    <w:p w:rsidR="001F401B" w:rsidRPr="00EB57E4" w:rsidRDefault="001F401B" w:rsidP="001F401B">
      <w:pPr>
        <w:pStyle w:val="72"/>
        <w:shd w:val="clear" w:color="auto" w:fill="auto"/>
        <w:tabs>
          <w:tab w:val="left" w:pos="384"/>
          <w:tab w:val="left" w:pos="1411"/>
        </w:tabs>
        <w:spacing w:line="200" w:lineRule="atLeast"/>
        <w:ind w:firstLine="0"/>
        <w:jc w:val="both"/>
        <w:rPr>
          <w:sz w:val="20"/>
          <w:szCs w:val="20"/>
        </w:rPr>
      </w:pPr>
      <w:r w:rsidRPr="00EB57E4">
        <w:rPr>
          <w:rStyle w:val="112"/>
          <w:sz w:val="20"/>
          <w:szCs w:val="20"/>
        </w:rPr>
        <w:t xml:space="preserve">ч.). Фрагменты из оперы «Волшебная флейта». Мотет </w:t>
      </w:r>
      <w:r w:rsidRPr="00EB57E4">
        <w:rPr>
          <w:rStyle w:val="112"/>
          <w:sz w:val="20"/>
          <w:szCs w:val="20"/>
          <w:lang w:val="en-US"/>
        </w:rPr>
        <w:t>«Ave, verumcorpus».</w:t>
      </w:r>
    </w:p>
    <w:p w:rsidR="001F401B" w:rsidRPr="00EB57E4" w:rsidRDefault="001F401B" w:rsidP="00E43503">
      <w:pPr>
        <w:pStyle w:val="72"/>
        <w:numPr>
          <w:ilvl w:val="0"/>
          <w:numId w:val="66"/>
        </w:numPr>
        <w:shd w:val="clear" w:color="auto" w:fill="auto"/>
        <w:tabs>
          <w:tab w:val="left" w:pos="1406"/>
        </w:tabs>
        <w:spacing w:line="200" w:lineRule="atLeast"/>
        <w:ind w:right="40" w:firstLine="720"/>
        <w:jc w:val="both"/>
        <w:rPr>
          <w:sz w:val="20"/>
          <w:szCs w:val="20"/>
        </w:rPr>
      </w:pPr>
      <w:r w:rsidRPr="00EB57E4">
        <w:rPr>
          <w:rStyle w:val="112"/>
          <w:sz w:val="20"/>
          <w:szCs w:val="20"/>
        </w:rPr>
        <w:t>М. Мусоргский. Опера «Борис Годунов» (Вступление, Песта Варлаама, Сцена смерти Бориса, сцена под Кромами). Опера «Хованщина» (Вступление, Пляска персидок).</w:t>
      </w:r>
    </w:p>
    <w:p w:rsidR="001F401B" w:rsidRPr="00EB57E4" w:rsidRDefault="001F401B" w:rsidP="00E43503">
      <w:pPr>
        <w:pStyle w:val="72"/>
        <w:numPr>
          <w:ilvl w:val="0"/>
          <w:numId w:val="66"/>
        </w:numPr>
        <w:shd w:val="clear" w:color="auto" w:fill="auto"/>
        <w:tabs>
          <w:tab w:val="left" w:pos="1411"/>
        </w:tabs>
        <w:spacing w:line="200" w:lineRule="atLeast"/>
        <w:ind w:firstLine="720"/>
        <w:jc w:val="both"/>
        <w:rPr>
          <w:sz w:val="20"/>
          <w:szCs w:val="20"/>
        </w:rPr>
      </w:pPr>
      <w:r w:rsidRPr="00EB57E4">
        <w:rPr>
          <w:rStyle w:val="112"/>
          <w:sz w:val="20"/>
          <w:szCs w:val="20"/>
        </w:rPr>
        <w:t>Н. Мясковский. Симфония № 6 (экспозиция финала).</w:t>
      </w:r>
    </w:p>
    <w:p w:rsidR="001F401B" w:rsidRPr="00EB57E4" w:rsidRDefault="001F401B" w:rsidP="00E43503">
      <w:pPr>
        <w:pStyle w:val="72"/>
        <w:numPr>
          <w:ilvl w:val="0"/>
          <w:numId w:val="66"/>
        </w:numPr>
        <w:shd w:val="clear" w:color="auto" w:fill="auto"/>
        <w:tabs>
          <w:tab w:val="left" w:pos="1406"/>
        </w:tabs>
        <w:spacing w:line="200" w:lineRule="atLeast"/>
        <w:ind w:right="40" w:firstLine="720"/>
        <w:jc w:val="both"/>
        <w:rPr>
          <w:sz w:val="20"/>
          <w:szCs w:val="20"/>
        </w:rPr>
      </w:pPr>
      <w:r w:rsidRPr="00EB57E4">
        <w:rPr>
          <w:rStyle w:val="112"/>
          <w:sz w:val="20"/>
          <w:szCs w:val="20"/>
        </w:rPr>
        <w:t>Народные музыкальные произведения России, народов РФ и стран мира по выбору образовательной организации.</w:t>
      </w:r>
    </w:p>
    <w:p w:rsidR="001F401B" w:rsidRPr="00EB57E4" w:rsidRDefault="001F401B" w:rsidP="00E43503">
      <w:pPr>
        <w:pStyle w:val="72"/>
        <w:numPr>
          <w:ilvl w:val="0"/>
          <w:numId w:val="66"/>
        </w:numPr>
        <w:shd w:val="clear" w:color="auto" w:fill="auto"/>
        <w:tabs>
          <w:tab w:val="left" w:pos="1411"/>
        </w:tabs>
        <w:spacing w:line="200" w:lineRule="atLeast"/>
        <w:ind w:firstLine="720"/>
        <w:jc w:val="both"/>
        <w:rPr>
          <w:sz w:val="20"/>
          <w:szCs w:val="20"/>
        </w:rPr>
      </w:pPr>
      <w:r w:rsidRPr="00EB57E4">
        <w:rPr>
          <w:rStyle w:val="112"/>
          <w:sz w:val="20"/>
          <w:szCs w:val="20"/>
        </w:rPr>
        <w:t>Негритянский спиричуэл.</w:t>
      </w:r>
    </w:p>
    <w:p w:rsidR="001F401B" w:rsidRPr="00EB57E4" w:rsidRDefault="001F401B" w:rsidP="00E43503">
      <w:pPr>
        <w:pStyle w:val="72"/>
        <w:numPr>
          <w:ilvl w:val="0"/>
          <w:numId w:val="66"/>
        </w:numPr>
        <w:shd w:val="clear" w:color="auto" w:fill="auto"/>
        <w:tabs>
          <w:tab w:val="left" w:pos="1431"/>
        </w:tabs>
        <w:spacing w:line="200" w:lineRule="atLeast"/>
        <w:ind w:left="20" w:firstLine="720"/>
        <w:jc w:val="both"/>
        <w:rPr>
          <w:sz w:val="20"/>
          <w:szCs w:val="20"/>
        </w:rPr>
      </w:pPr>
      <w:r w:rsidRPr="00EB57E4">
        <w:rPr>
          <w:rStyle w:val="112"/>
          <w:sz w:val="20"/>
          <w:szCs w:val="20"/>
        </w:rPr>
        <w:t>М. Огиньский. Полонез ре минор («Прощание с Родиной»),</w:t>
      </w:r>
    </w:p>
    <w:p w:rsidR="001F401B" w:rsidRPr="00EB57E4" w:rsidRDefault="001F401B" w:rsidP="00E43503">
      <w:pPr>
        <w:pStyle w:val="72"/>
        <w:numPr>
          <w:ilvl w:val="0"/>
          <w:numId w:val="66"/>
        </w:numPr>
        <w:shd w:val="clear" w:color="auto" w:fill="auto"/>
        <w:tabs>
          <w:tab w:val="left" w:pos="1426"/>
        </w:tabs>
        <w:spacing w:line="200" w:lineRule="atLeast"/>
        <w:ind w:left="20" w:right="20" w:firstLine="720"/>
        <w:jc w:val="both"/>
        <w:rPr>
          <w:sz w:val="20"/>
          <w:szCs w:val="20"/>
        </w:rPr>
      </w:pPr>
      <w:r w:rsidRPr="00EB57E4">
        <w:rPr>
          <w:rStyle w:val="112"/>
          <w:sz w:val="20"/>
          <w:szCs w:val="20"/>
        </w:rPr>
        <w:t>К. Орф. Сценическая кантата для певцов, хора и оркестра «Кармина Бурана». («Песни Бойерна: Мирские песни для исполнения певцами и хорами, совместно с инстру</w:t>
      </w:r>
      <w:r w:rsidRPr="00EB57E4">
        <w:rPr>
          <w:rStyle w:val="112"/>
          <w:sz w:val="20"/>
          <w:szCs w:val="20"/>
        </w:rPr>
        <w:softHyphen/>
        <w:t>ментами и магическими изображениями») (фрагменты по выбору учителя).</w:t>
      </w:r>
    </w:p>
    <w:p w:rsidR="001F401B" w:rsidRPr="00EB57E4" w:rsidRDefault="001F401B" w:rsidP="00E43503">
      <w:pPr>
        <w:pStyle w:val="72"/>
        <w:numPr>
          <w:ilvl w:val="0"/>
          <w:numId w:val="66"/>
        </w:numPr>
        <w:shd w:val="clear" w:color="auto" w:fill="auto"/>
        <w:tabs>
          <w:tab w:val="left" w:pos="1436"/>
        </w:tabs>
        <w:spacing w:line="200" w:lineRule="atLeast"/>
        <w:ind w:left="20" w:firstLine="720"/>
        <w:jc w:val="both"/>
        <w:rPr>
          <w:sz w:val="20"/>
          <w:szCs w:val="20"/>
        </w:rPr>
      </w:pPr>
      <w:r w:rsidRPr="00EB57E4">
        <w:rPr>
          <w:rStyle w:val="112"/>
          <w:sz w:val="20"/>
          <w:szCs w:val="20"/>
        </w:rPr>
        <w:t>Дж. Перголези «</w:t>
      </w:r>
      <w:r w:rsidRPr="00EB57E4">
        <w:rPr>
          <w:rStyle w:val="112"/>
          <w:sz w:val="20"/>
          <w:szCs w:val="20"/>
          <w:lang w:val="en-US"/>
        </w:rPr>
        <w:t>Stabatmater</w:t>
      </w:r>
      <w:r w:rsidRPr="00EB57E4">
        <w:rPr>
          <w:rStyle w:val="112"/>
          <w:sz w:val="20"/>
          <w:szCs w:val="20"/>
        </w:rPr>
        <w:t>» (фрагменты по выбору учителя).</w:t>
      </w:r>
    </w:p>
    <w:p w:rsidR="001F401B" w:rsidRPr="00EB57E4" w:rsidRDefault="001F401B" w:rsidP="00E43503">
      <w:pPr>
        <w:pStyle w:val="72"/>
        <w:numPr>
          <w:ilvl w:val="0"/>
          <w:numId w:val="66"/>
        </w:numPr>
        <w:shd w:val="clear" w:color="auto" w:fill="auto"/>
        <w:tabs>
          <w:tab w:val="left" w:pos="2166"/>
        </w:tabs>
        <w:spacing w:line="200" w:lineRule="atLeast"/>
        <w:ind w:left="20" w:firstLine="720"/>
        <w:jc w:val="both"/>
        <w:rPr>
          <w:sz w:val="20"/>
          <w:szCs w:val="20"/>
        </w:rPr>
      </w:pPr>
      <w:r w:rsidRPr="00EB57E4">
        <w:rPr>
          <w:rStyle w:val="112"/>
          <w:sz w:val="20"/>
          <w:szCs w:val="20"/>
        </w:rPr>
        <w:t>С. Прокофьев. Опера «Война и мир» (Ария Кутузова, Вальс). Соната № 2 (I</w:t>
      </w:r>
    </w:p>
    <w:p w:rsidR="001F401B" w:rsidRPr="00EB57E4" w:rsidRDefault="001F401B" w:rsidP="001F401B">
      <w:pPr>
        <w:pStyle w:val="72"/>
        <w:shd w:val="clear" w:color="auto" w:fill="auto"/>
        <w:tabs>
          <w:tab w:val="left" w:pos="438"/>
          <w:tab w:val="left" w:pos="1446"/>
        </w:tabs>
        <w:spacing w:line="200" w:lineRule="atLeast"/>
        <w:ind w:left="20" w:right="20" w:firstLine="0"/>
        <w:jc w:val="both"/>
        <w:rPr>
          <w:sz w:val="20"/>
          <w:szCs w:val="20"/>
        </w:rPr>
      </w:pPr>
      <w:r w:rsidRPr="00EB57E4">
        <w:rPr>
          <w:rStyle w:val="112"/>
          <w:sz w:val="20"/>
          <w:szCs w:val="20"/>
        </w:rPr>
        <w:t>ч.). Симфония № 1 («Классическая». I ч., II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1F401B" w:rsidRPr="00EB57E4" w:rsidRDefault="001F401B" w:rsidP="00E43503">
      <w:pPr>
        <w:pStyle w:val="72"/>
        <w:numPr>
          <w:ilvl w:val="0"/>
          <w:numId w:val="66"/>
        </w:numPr>
        <w:shd w:val="clear" w:color="auto" w:fill="auto"/>
        <w:tabs>
          <w:tab w:val="left" w:pos="1431"/>
        </w:tabs>
        <w:spacing w:line="200" w:lineRule="atLeast"/>
        <w:ind w:left="20" w:firstLine="720"/>
        <w:jc w:val="both"/>
        <w:rPr>
          <w:sz w:val="20"/>
          <w:szCs w:val="20"/>
        </w:rPr>
      </w:pPr>
      <w:r w:rsidRPr="00EB57E4">
        <w:rPr>
          <w:rStyle w:val="112"/>
          <w:sz w:val="20"/>
          <w:szCs w:val="20"/>
        </w:rPr>
        <w:t>М. Равель. «Болеро».</w:t>
      </w:r>
    </w:p>
    <w:p w:rsidR="001F401B" w:rsidRPr="00EB57E4" w:rsidRDefault="001F401B" w:rsidP="00E43503">
      <w:pPr>
        <w:pStyle w:val="72"/>
        <w:numPr>
          <w:ilvl w:val="0"/>
          <w:numId w:val="66"/>
        </w:numPr>
        <w:shd w:val="clear" w:color="auto" w:fill="auto"/>
        <w:tabs>
          <w:tab w:val="left" w:pos="1441"/>
        </w:tabs>
        <w:spacing w:line="200" w:lineRule="atLeast"/>
        <w:ind w:left="20" w:right="20" w:firstLine="720"/>
        <w:jc w:val="both"/>
        <w:rPr>
          <w:sz w:val="20"/>
          <w:szCs w:val="20"/>
        </w:rPr>
      </w:pPr>
      <w:r w:rsidRPr="00EB57E4">
        <w:rPr>
          <w:rStyle w:val="112"/>
          <w:sz w:val="20"/>
          <w:szCs w:val="20"/>
        </w:rPr>
        <w:t xml:space="preserve">С. Рахманинов. Концерт № 2 для ф-но с оркестром (I часть). Концерт № 3 для ф-но с оркестром (I часть). </w:t>
      </w:r>
      <w:r w:rsidRPr="00EB57E4">
        <w:rPr>
          <w:rStyle w:val="112"/>
          <w:sz w:val="20"/>
          <w:szCs w:val="20"/>
        </w:rPr>
        <w:lastRenderedPageBreak/>
        <w:t>«Вокализ».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1F401B" w:rsidRPr="00EB57E4" w:rsidRDefault="001F401B" w:rsidP="00E43503">
      <w:pPr>
        <w:pStyle w:val="72"/>
        <w:numPr>
          <w:ilvl w:val="0"/>
          <w:numId w:val="66"/>
        </w:numPr>
        <w:shd w:val="clear" w:color="auto" w:fill="auto"/>
        <w:tabs>
          <w:tab w:val="left" w:pos="1436"/>
        </w:tabs>
        <w:spacing w:line="200" w:lineRule="atLeast"/>
        <w:ind w:left="20" w:right="20" w:firstLine="720"/>
        <w:jc w:val="both"/>
        <w:rPr>
          <w:sz w:val="20"/>
          <w:szCs w:val="20"/>
        </w:rPr>
      </w:pPr>
      <w:r w:rsidRPr="00EB57E4">
        <w:rPr>
          <w:rStyle w:val="112"/>
          <w:sz w:val="20"/>
          <w:szCs w:val="20"/>
        </w:rPr>
        <w:t>Н. Римский-Корсаков. Опера «Садко» (Колыбельная Волховы, хороводная песня Садко «Заиграйте, мои гусельки», Сцена появления лебедей, Песня Варяжского гос</w:t>
      </w:r>
      <w:r w:rsidRPr="00EB57E4">
        <w:rPr>
          <w:rStyle w:val="112"/>
          <w:sz w:val="20"/>
          <w:szCs w:val="20"/>
        </w:rPr>
        <w:softHyphen/>
        <w:t>тя, Песта Индийского гостя, Песня Веденецкого гостя). Опера «Золотой петушок» («Ше</w:t>
      </w:r>
      <w:r w:rsidRPr="00EB57E4">
        <w:rPr>
          <w:rStyle w:val="112"/>
          <w:sz w:val="20"/>
          <w:szCs w:val="20"/>
        </w:rPr>
        <w:softHyphen/>
        <w:t>ствие»), Опера «Снегурочка» (Пролог:Сцена Снегурочки с Морозом и Весной, Ария Снегу</w:t>
      </w:r>
      <w:r w:rsidRPr="00EB57E4">
        <w:rPr>
          <w:rStyle w:val="112"/>
          <w:sz w:val="20"/>
          <w:szCs w:val="20"/>
        </w:rPr>
        <w:softHyphen/>
        <w:t>рочки «С подружками по ягоды ходить»; Третья песня Леля (III д.), Сцена таяния Снегу</w:t>
      </w:r>
      <w:r w:rsidRPr="00EB57E4">
        <w:rPr>
          <w:rStyle w:val="112"/>
          <w:sz w:val="20"/>
          <w:szCs w:val="20"/>
        </w:rPr>
        <w:softHyphen/>
        <w:t>рочки «Люблю и таю» (IV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1F401B" w:rsidRPr="00EB57E4" w:rsidRDefault="001F401B" w:rsidP="00E43503">
      <w:pPr>
        <w:pStyle w:val="72"/>
        <w:numPr>
          <w:ilvl w:val="0"/>
          <w:numId w:val="66"/>
        </w:numPr>
        <w:shd w:val="clear" w:color="auto" w:fill="auto"/>
        <w:tabs>
          <w:tab w:val="left" w:pos="1441"/>
        </w:tabs>
        <w:spacing w:line="200" w:lineRule="atLeast"/>
        <w:ind w:left="20" w:firstLine="720"/>
        <w:jc w:val="both"/>
        <w:rPr>
          <w:sz w:val="20"/>
          <w:szCs w:val="20"/>
        </w:rPr>
      </w:pPr>
      <w:r w:rsidRPr="00EB57E4">
        <w:rPr>
          <w:rStyle w:val="112"/>
          <w:sz w:val="20"/>
          <w:szCs w:val="20"/>
        </w:rPr>
        <w:t>А. Рубинштейн. Романс «Горные вершины» (ст. М. Лермонтова).</w:t>
      </w:r>
    </w:p>
    <w:p w:rsidR="001F401B" w:rsidRPr="00EB57E4" w:rsidRDefault="001F401B" w:rsidP="00E43503">
      <w:pPr>
        <w:pStyle w:val="72"/>
        <w:numPr>
          <w:ilvl w:val="0"/>
          <w:numId w:val="66"/>
        </w:numPr>
        <w:shd w:val="clear" w:color="auto" w:fill="auto"/>
        <w:tabs>
          <w:tab w:val="left" w:pos="1431"/>
        </w:tabs>
        <w:spacing w:line="200" w:lineRule="atLeast"/>
        <w:ind w:left="20" w:firstLine="720"/>
        <w:jc w:val="both"/>
        <w:rPr>
          <w:sz w:val="20"/>
          <w:szCs w:val="20"/>
        </w:rPr>
      </w:pPr>
      <w:r w:rsidRPr="00EB57E4">
        <w:rPr>
          <w:rStyle w:val="112"/>
          <w:sz w:val="20"/>
          <w:szCs w:val="20"/>
        </w:rPr>
        <w:t>Ян Сибелиус. Музыка к пьесе А. Ярнефельта «Куолема» («Грустный вальс»),</w:t>
      </w:r>
    </w:p>
    <w:p w:rsidR="001F401B" w:rsidRPr="00EB57E4" w:rsidRDefault="001F401B" w:rsidP="00E43503">
      <w:pPr>
        <w:pStyle w:val="72"/>
        <w:numPr>
          <w:ilvl w:val="0"/>
          <w:numId w:val="66"/>
        </w:numPr>
        <w:shd w:val="clear" w:color="auto" w:fill="auto"/>
        <w:tabs>
          <w:tab w:val="left" w:pos="1436"/>
        </w:tabs>
        <w:spacing w:line="200" w:lineRule="atLeast"/>
        <w:ind w:left="20" w:firstLine="720"/>
        <w:jc w:val="both"/>
        <w:rPr>
          <w:sz w:val="20"/>
          <w:szCs w:val="20"/>
        </w:rPr>
      </w:pPr>
      <w:r w:rsidRPr="00EB57E4">
        <w:rPr>
          <w:rStyle w:val="112"/>
          <w:sz w:val="20"/>
          <w:szCs w:val="20"/>
        </w:rPr>
        <w:t>П. Сигер «Песня о молоте». «Все преодолеем».</w:t>
      </w:r>
    </w:p>
    <w:p w:rsidR="001F401B" w:rsidRPr="00EB57E4" w:rsidRDefault="001F401B" w:rsidP="00E43503">
      <w:pPr>
        <w:pStyle w:val="72"/>
        <w:numPr>
          <w:ilvl w:val="0"/>
          <w:numId w:val="66"/>
        </w:numPr>
        <w:shd w:val="clear" w:color="auto" w:fill="auto"/>
        <w:tabs>
          <w:tab w:val="left" w:pos="1431"/>
        </w:tabs>
        <w:spacing w:line="200" w:lineRule="atLeast"/>
        <w:ind w:left="20" w:right="20" w:firstLine="720"/>
        <w:jc w:val="both"/>
        <w:rPr>
          <w:sz w:val="20"/>
          <w:szCs w:val="20"/>
        </w:rPr>
      </w:pPr>
      <w:r w:rsidRPr="00EB57E4">
        <w:rPr>
          <w:rStyle w:val="112"/>
          <w:sz w:val="20"/>
          <w:szCs w:val="20"/>
        </w:rPr>
        <w:t>Г. Свиридов. Кантата «Памяти С. Есенина» (II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w:t>
      </w:r>
      <w:r w:rsidRPr="00EB57E4">
        <w:rPr>
          <w:rStyle w:val="112"/>
          <w:sz w:val="20"/>
          <w:szCs w:val="20"/>
        </w:rPr>
        <w:softHyphen/>
        <w:t>ние»), Музыка к драме А. Толстого «Царь Федор Иоанович» («Любовь святая»),</w:t>
      </w:r>
    </w:p>
    <w:p w:rsidR="001F401B" w:rsidRPr="00EB57E4" w:rsidRDefault="001F401B" w:rsidP="00E43503">
      <w:pPr>
        <w:pStyle w:val="72"/>
        <w:numPr>
          <w:ilvl w:val="0"/>
          <w:numId w:val="66"/>
        </w:numPr>
        <w:shd w:val="clear" w:color="auto" w:fill="auto"/>
        <w:tabs>
          <w:tab w:val="left" w:pos="1441"/>
        </w:tabs>
        <w:spacing w:line="200" w:lineRule="atLeast"/>
        <w:ind w:left="20" w:firstLine="720"/>
        <w:jc w:val="both"/>
        <w:rPr>
          <w:sz w:val="20"/>
          <w:szCs w:val="20"/>
        </w:rPr>
      </w:pPr>
      <w:r w:rsidRPr="00EB57E4">
        <w:rPr>
          <w:rStyle w:val="112"/>
          <w:sz w:val="20"/>
          <w:szCs w:val="20"/>
        </w:rPr>
        <w:t>А. Скрябин. Этюд № 12 (ре диез минор). Прелюдия № 4 (ми бемоль минор).</w:t>
      </w:r>
    </w:p>
    <w:p w:rsidR="001F401B" w:rsidRPr="00EB57E4" w:rsidRDefault="001F401B" w:rsidP="00E43503">
      <w:pPr>
        <w:pStyle w:val="72"/>
        <w:numPr>
          <w:ilvl w:val="0"/>
          <w:numId w:val="66"/>
        </w:numPr>
        <w:shd w:val="clear" w:color="auto" w:fill="auto"/>
        <w:tabs>
          <w:tab w:val="left" w:pos="1426"/>
        </w:tabs>
        <w:spacing w:line="200" w:lineRule="atLeast"/>
        <w:ind w:left="20" w:right="20" w:firstLine="720"/>
        <w:jc w:val="both"/>
        <w:rPr>
          <w:sz w:val="20"/>
          <w:szCs w:val="20"/>
        </w:rPr>
      </w:pPr>
      <w:r w:rsidRPr="00EB57E4">
        <w:rPr>
          <w:rStyle w:val="112"/>
          <w:sz w:val="20"/>
          <w:szCs w:val="20"/>
        </w:rPr>
        <w:t>И. Стравинский. Балет «Петрушка» (Первая картина: темы гулянья, Балаган</w:t>
      </w:r>
      <w:r w:rsidRPr="00EB57E4">
        <w:rPr>
          <w:rStyle w:val="112"/>
          <w:sz w:val="20"/>
          <w:szCs w:val="20"/>
        </w:rPr>
        <w:softHyphen/>
        <w:t>ный дед, Танцовщица, Шарманщик играет на трубе, Фокусник играет на флейте, Танец оживших кукол). Сюита № 2 для оркестра.</w:t>
      </w:r>
    </w:p>
    <w:p w:rsidR="001F401B" w:rsidRPr="00EB57E4" w:rsidRDefault="001F401B" w:rsidP="00E43503">
      <w:pPr>
        <w:pStyle w:val="72"/>
        <w:numPr>
          <w:ilvl w:val="0"/>
          <w:numId w:val="66"/>
        </w:numPr>
        <w:shd w:val="clear" w:color="auto" w:fill="auto"/>
        <w:tabs>
          <w:tab w:val="left" w:pos="1436"/>
        </w:tabs>
        <w:spacing w:line="200" w:lineRule="atLeast"/>
        <w:ind w:left="20" w:firstLine="720"/>
        <w:jc w:val="both"/>
        <w:rPr>
          <w:sz w:val="20"/>
          <w:szCs w:val="20"/>
        </w:rPr>
      </w:pPr>
      <w:r w:rsidRPr="00EB57E4">
        <w:rPr>
          <w:rStyle w:val="112"/>
          <w:sz w:val="20"/>
          <w:szCs w:val="20"/>
        </w:rPr>
        <w:t>М. Теодоракис «На побережье тайном». «Я - фронт».</w:t>
      </w:r>
    </w:p>
    <w:p w:rsidR="001F401B" w:rsidRPr="00EB57E4" w:rsidRDefault="001F401B" w:rsidP="00E43503">
      <w:pPr>
        <w:pStyle w:val="72"/>
        <w:numPr>
          <w:ilvl w:val="0"/>
          <w:numId w:val="66"/>
        </w:numPr>
        <w:shd w:val="clear" w:color="auto" w:fill="auto"/>
        <w:tabs>
          <w:tab w:val="left" w:pos="1426"/>
        </w:tabs>
        <w:spacing w:line="200" w:lineRule="atLeast"/>
        <w:ind w:left="20" w:right="20" w:firstLine="720"/>
        <w:jc w:val="both"/>
        <w:rPr>
          <w:sz w:val="20"/>
          <w:szCs w:val="20"/>
        </w:rPr>
      </w:pPr>
      <w:r w:rsidRPr="00EB57E4">
        <w:rPr>
          <w:rStyle w:val="112"/>
          <w:sz w:val="20"/>
          <w:szCs w:val="20"/>
        </w:rPr>
        <w:t>Б. Тищенко. Балет «Ярославна» (Плач Ярославны из III действия, другие фрагменты по выбору учителя).</w:t>
      </w:r>
    </w:p>
    <w:p w:rsidR="001F401B" w:rsidRPr="00EB57E4" w:rsidRDefault="001F401B" w:rsidP="00E43503">
      <w:pPr>
        <w:pStyle w:val="72"/>
        <w:numPr>
          <w:ilvl w:val="0"/>
          <w:numId w:val="66"/>
        </w:numPr>
        <w:shd w:val="clear" w:color="auto" w:fill="auto"/>
        <w:tabs>
          <w:tab w:val="left" w:pos="1441"/>
        </w:tabs>
        <w:spacing w:line="200" w:lineRule="atLeast"/>
        <w:ind w:left="20" w:right="20" w:firstLine="720"/>
        <w:jc w:val="both"/>
        <w:rPr>
          <w:sz w:val="20"/>
          <w:szCs w:val="20"/>
        </w:rPr>
      </w:pPr>
      <w:r w:rsidRPr="00EB57E4">
        <w:rPr>
          <w:rStyle w:val="112"/>
          <w:sz w:val="20"/>
          <w:szCs w:val="20"/>
        </w:rPr>
        <w:t>Э. Уэббер. Рок-опера «Иисус Христос - суперзвезда» (фрагменты по выбору учителя). Мюзикл «Кошки», либретто по Т. Элиоту (фрагменты по выбору учителя).</w:t>
      </w:r>
    </w:p>
    <w:p w:rsidR="001F401B" w:rsidRPr="00EB57E4" w:rsidRDefault="001F401B" w:rsidP="00E43503">
      <w:pPr>
        <w:pStyle w:val="72"/>
        <w:numPr>
          <w:ilvl w:val="0"/>
          <w:numId w:val="66"/>
        </w:numPr>
        <w:shd w:val="clear" w:color="auto" w:fill="auto"/>
        <w:tabs>
          <w:tab w:val="left" w:pos="1441"/>
        </w:tabs>
        <w:spacing w:line="200" w:lineRule="atLeast"/>
        <w:ind w:left="20" w:right="20" w:firstLine="720"/>
        <w:jc w:val="both"/>
        <w:rPr>
          <w:sz w:val="20"/>
          <w:szCs w:val="20"/>
        </w:rPr>
      </w:pPr>
      <w:r w:rsidRPr="00EB57E4">
        <w:rPr>
          <w:rStyle w:val="112"/>
          <w:sz w:val="20"/>
          <w:szCs w:val="20"/>
        </w:rPr>
        <w:t>А. Хачатурян. Балет «Гаянэ» (Танец с саблями, Колыбельная).Концерт для скрипки с оркестром (I ч., II ч., III ч.). Музыка к драме М. Лермонтова «Маскарад» (Галоп, Вальс)</w:t>
      </w:r>
    </w:p>
    <w:p w:rsidR="001F401B" w:rsidRPr="00EB57E4" w:rsidRDefault="001F401B" w:rsidP="00E43503">
      <w:pPr>
        <w:pStyle w:val="72"/>
        <w:numPr>
          <w:ilvl w:val="0"/>
          <w:numId w:val="66"/>
        </w:numPr>
        <w:shd w:val="clear" w:color="auto" w:fill="auto"/>
        <w:tabs>
          <w:tab w:val="left" w:pos="1436"/>
        </w:tabs>
        <w:spacing w:line="200" w:lineRule="atLeast"/>
        <w:ind w:left="20" w:firstLine="720"/>
        <w:jc w:val="both"/>
        <w:rPr>
          <w:sz w:val="20"/>
          <w:szCs w:val="20"/>
        </w:rPr>
      </w:pPr>
      <w:r w:rsidRPr="00EB57E4">
        <w:rPr>
          <w:rStyle w:val="112"/>
          <w:sz w:val="20"/>
          <w:szCs w:val="20"/>
        </w:rPr>
        <w:t>К. Хачатурян. Балет «Чиполлино» (фрагменты).</w:t>
      </w:r>
    </w:p>
    <w:p w:rsidR="001F401B" w:rsidRPr="00EB57E4" w:rsidRDefault="001F401B" w:rsidP="00E43503">
      <w:pPr>
        <w:pStyle w:val="72"/>
        <w:numPr>
          <w:ilvl w:val="0"/>
          <w:numId w:val="66"/>
        </w:numPr>
        <w:shd w:val="clear" w:color="auto" w:fill="auto"/>
        <w:tabs>
          <w:tab w:val="left" w:pos="1436"/>
        </w:tabs>
        <w:spacing w:line="200" w:lineRule="atLeast"/>
        <w:ind w:left="20" w:right="20" w:firstLine="720"/>
        <w:jc w:val="both"/>
        <w:rPr>
          <w:sz w:val="20"/>
          <w:szCs w:val="20"/>
        </w:rPr>
      </w:pPr>
      <w:r w:rsidRPr="00EB57E4">
        <w:rPr>
          <w:rStyle w:val="112"/>
          <w:sz w:val="20"/>
          <w:szCs w:val="20"/>
        </w:rPr>
        <w:t>Т. Хренников. Сюита из балета «Любовью за любовь» (Увертюра. Общее адажио. Сцена заговора. Общий танец. Дуэт Беатриче и Бенедикта. Гимн любви).</w:t>
      </w:r>
    </w:p>
    <w:p w:rsidR="001F401B" w:rsidRPr="00EB57E4" w:rsidRDefault="001F401B" w:rsidP="00E43503">
      <w:pPr>
        <w:pStyle w:val="72"/>
        <w:numPr>
          <w:ilvl w:val="0"/>
          <w:numId w:val="66"/>
        </w:numPr>
        <w:shd w:val="clear" w:color="auto" w:fill="auto"/>
        <w:tabs>
          <w:tab w:val="left" w:pos="1431"/>
        </w:tabs>
        <w:spacing w:line="200" w:lineRule="atLeast"/>
        <w:ind w:left="20" w:right="20" w:firstLine="720"/>
        <w:jc w:val="both"/>
        <w:rPr>
          <w:sz w:val="20"/>
          <w:szCs w:val="20"/>
        </w:rPr>
      </w:pPr>
      <w:r w:rsidRPr="00EB57E4">
        <w:rPr>
          <w:rStyle w:val="112"/>
          <w:sz w:val="20"/>
          <w:szCs w:val="20"/>
        </w:rPr>
        <w:t>П. Чайковский. Вступление к опере «Евгений Онегин». Симфония № 4 (III ч.). Симфония № 5 (I ч., III ч. Вальс, IV ч. Финал). Симфония № 6. Концерт № 1 для ф-но с ор</w:t>
      </w:r>
      <w:r w:rsidRPr="00EB57E4">
        <w:rPr>
          <w:rStyle w:val="112"/>
          <w:sz w:val="20"/>
          <w:szCs w:val="20"/>
        </w:rPr>
        <w:softHyphen/>
        <w:t>кестром (II ч., III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1F401B" w:rsidRPr="00EB57E4" w:rsidRDefault="001F401B" w:rsidP="00E43503">
      <w:pPr>
        <w:pStyle w:val="72"/>
        <w:numPr>
          <w:ilvl w:val="0"/>
          <w:numId w:val="66"/>
        </w:numPr>
        <w:shd w:val="clear" w:color="auto" w:fill="auto"/>
        <w:tabs>
          <w:tab w:val="left" w:pos="1436"/>
        </w:tabs>
        <w:spacing w:line="200" w:lineRule="atLeast"/>
        <w:ind w:left="20" w:firstLine="720"/>
        <w:jc w:val="both"/>
        <w:rPr>
          <w:sz w:val="20"/>
          <w:szCs w:val="20"/>
        </w:rPr>
      </w:pPr>
      <w:r w:rsidRPr="00EB57E4">
        <w:rPr>
          <w:rStyle w:val="112"/>
          <w:sz w:val="20"/>
          <w:szCs w:val="20"/>
        </w:rPr>
        <w:t>П. Чесноков. «Да исправится молитва моя».</w:t>
      </w:r>
    </w:p>
    <w:p w:rsidR="001F401B" w:rsidRPr="00EB57E4" w:rsidRDefault="001F401B" w:rsidP="00E43503">
      <w:pPr>
        <w:pStyle w:val="72"/>
        <w:numPr>
          <w:ilvl w:val="0"/>
          <w:numId w:val="66"/>
        </w:numPr>
        <w:shd w:val="clear" w:color="auto" w:fill="auto"/>
        <w:tabs>
          <w:tab w:val="left" w:pos="1426"/>
        </w:tabs>
        <w:spacing w:line="200" w:lineRule="atLeast"/>
        <w:ind w:left="20" w:right="20" w:firstLine="720"/>
        <w:jc w:val="both"/>
        <w:rPr>
          <w:sz w:val="20"/>
          <w:szCs w:val="20"/>
        </w:rPr>
      </w:pPr>
      <w:r w:rsidRPr="00EB57E4">
        <w:rPr>
          <w:rStyle w:val="112"/>
          <w:sz w:val="20"/>
          <w:szCs w:val="20"/>
        </w:rPr>
        <w:t>М. Чюрленис. Прелюдия ре минор. Прелюдия ми минор. Прелюдия ля минор. Симфоническая поэма «Море».</w:t>
      </w:r>
    </w:p>
    <w:p w:rsidR="001F401B" w:rsidRPr="00EB57E4" w:rsidRDefault="001F401B" w:rsidP="00E43503">
      <w:pPr>
        <w:pStyle w:val="72"/>
        <w:numPr>
          <w:ilvl w:val="0"/>
          <w:numId w:val="66"/>
        </w:numPr>
        <w:shd w:val="clear" w:color="auto" w:fill="auto"/>
        <w:tabs>
          <w:tab w:val="left" w:pos="1441"/>
        </w:tabs>
        <w:spacing w:line="200" w:lineRule="atLeast"/>
        <w:ind w:left="20" w:right="20" w:firstLine="720"/>
        <w:jc w:val="both"/>
        <w:rPr>
          <w:sz w:val="20"/>
          <w:szCs w:val="20"/>
        </w:rPr>
      </w:pPr>
      <w:r w:rsidRPr="00EB57E4">
        <w:rPr>
          <w:rStyle w:val="112"/>
          <w:sz w:val="20"/>
          <w:szCs w:val="20"/>
        </w:rPr>
        <w:t>А. Шнитке. Кончерто гроссо. Сюита в старинном стиле для скрипки и форте</w:t>
      </w:r>
      <w:r w:rsidRPr="00EB57E4">
        <w:rPr>
          <w:rStyle w:val="112"/>
          <w:sz w:val="20"/>
          <w:szCs w:val="20"/>
        </w:rPr>
        <w:softHyphen/>
        <w:t>пиано. Ревизская сказка (сюита из музыки к одноименному спектаклю на Таганке): Увер</w:t>
      </w:r>
      <w:r w:rsidRPr="00EB57E4">
        <w:rPr>
          <w:rStyle w:val="112"/>
          <w:sz w:val="20"/>
          <w:szCs w:val="20"/>
        </w:rPr>
        <w:softHyphen/>
        <w:t>тюра (№ 1), Детство Чичикова (№ 2), Шинель (№ 4),Чиновники (№ 5).</w:t>
      </w:r>
    </w:p>
    <w:p w:rsidR="001F401B" w:rsidRPr="00EB57E4" w:rsidRDefault="001F401B" w:rsidP="00E43503">
      <w:pPr>
        <w:pStyle w:val="72"/>
        <w:numPr>
          <w:ilvl w:val="0"/>
          <w:numId w:val="66"/>
        </w:numPr>
        <w:shd w:val="clear" w:color="auto" w:fill="auto"/>
        <w:tabs>
          <w:tab w:val="left" w:pos="1436"/>
        </w:tabs>
        <w:spacing w:line="200" w:lineRule="atLeast"/>
        <w:ind w:left="20" w:right="20" w:firstLine="720"/>
        <w:jc w:val="both"/>
        <w:rPr>
          <w:sz w:val="20"/>
          <w:szCs w:val="20"/>
        </w:rPr>
      </w:pPr>
      <w:r w:rsidRPr="00EB57E4">
        <w:rPr>
          <w:rStyle w:val="112"/>
          <w:sz w:val="20"/>
          <w:szCs w:val="20"/>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1F401B" w:rsidRPr="00EB57E4" w:rsidRDefault="001F401B" w:rsidP="00E43503">
      <w:pPr>
        <w:pStyle w:val="72"/>
        <w:numPr>
          <w:ilvl w:val="0"/>
          <w:numId w:val="66"/>
        </w:numPr>
        <w:shd w:val="clear" w:color="auto" w:fill="auto"/>
        <w:tabs>
          <w:tab w:val="left" w:pos="1441"/>
        </w:tabs>
        <w:spacing w:line="200" w:lineRule="atLeast"/>
        <w:ind w:left="20" w:firstLine="720"/>
        <w:jc w:val="both"/>
        <w:rPr>
          <w:sz w:val="20"/>
          <w:szCs w:val="20"/>
        </w:rPr>
      </w:pPr>
      <w:r w:rsidRPr="00EB57E4">
        <w:rPr>
          <w:rStyle w:val="112"/>
          <w:sz w:val="20"/>
          <w:szCs w:val="20"/>
        </w:rPr>
        <w:t>Д. Шостакович. Симфония № 7 «Ленинградская». «Праздничная увертюра».</w:t>
      </w:r>
    </w:p>
    <w:p w:rsidR="001F401B" w:rsidRPr="00EB57E4" w:rsidRDefault="001F401B" w:rsidP="00E43503">
      <w:pPr>
        <w:pStyle w:val="72"/>
        <w:numPr>
          <w:ilvl w:val="0"/>
          <w:numId w:val="66"/>
        </w:numPr>
        <w:shd w:val="clear" w:color="auto" w:fill="auto"/>
        <w:tabs>
          <w:tab w:val="left" w:pos="1431"/>
        </w:tabs>
        <w:spacing w:line="200" w:lineRule="atLeast"/>
        <w:ind w:left="20" w:firstLine="720"/>
        <w:jc w:val="both"/>
        <w:rPr>
          <w:sz w:val="20"/>
          <w:szCs w:val="20"/>
        </w:rPr>
      </w:pPr>
      <w:r w:rsidRPr="00EB57E4">
        <w:rPr>
          <w:rStyle w:val="112"/>
          <w:sz w:val="20"/>
          <w:szCs w:val="20"/>
        </w:rPr>
        <w:t>И. Штраус. «Полька-пиццикато». Вальс из оперетты «Летучая мышь».</w:t>
      </w:r>
    </w:p>
    <w:p w:rsidR="001F401B" w:rsidRPr="00EB57E4" w:rsidRDefault="001F401B" w:rsidP="00E43503">
      <w:pPr>
        <w:pStyle w:val="72"/>
        <w:numPr>
          <w:ilvl w:val="0"/>
          <w:numId w:val="66"/>
        </w:numPr>
        <w:shd w:val="clear" w:color="auto" w:fill="auto"/>
        <w:tabs>
          <w:tab w:val="left" w:pos="1446"/>
        </w:tabs>
        <w:spacing w:line="200" w:lineRule="atLeast"/>
        <w:ind w:left="20" w:right="20" w:firstLine="720"/>
        <w:jc w:val="both"/>
        <w:rPr>
          <w:sz w:val="20"/>
          <w:szCs w:val="20"/>
        </w:rPr>
      </w:pPr>
      <w:r w:rsidRPr="00EB57E4">
        <w:rPr>
          <w:rStyle w:val="112"/>
          <w:sz w:val="20"/>
          <w:szCs w:val="20"/>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Релыптаба, перевод Н. Огарева). «</w:t>
      </w:r>
      <w:r w:rsidRPr="00EB57E4">
        <w:rPr>
          <w:rStyle w:val="112"/>
          <w:sz w:val="20"/>
          <w:szCs w:val="20"/>
          <w:lang w:val="en-US"/>
        </w:rPr>
        <w:t>AveMaria</w:t>
      </w:r>
      <w:r w:rsidRPr="00EB57E4">
        <w:rPr>
          <w:rStyle w:val="112"/>
          <w:sz w:val="20"/>
          <w:szCs w:val="20"/>
        </w:rPr>
        <w:t>» (сл. В. Скотта).</w:t>
      </w:r>
    </w:p>
    <w:p w:rsidR="001F401B" w:rsidRPr="00EB57E4" w:rsidRDefault="001F401B" w:rsidP="00E43503">
      <w:pPr>
        <w:pStyle w:val="72"/>
        <w:numPr>
          <w:ilvl w:val="0"/>
          <w:numId w:val="66"/>
        </w:numPr>
        <w:shd w:val="clear" w:color="auto" w:fill="auto"/>
        <w:tabs>
          <w:tab w:val="left" w:pos="1431"/>
        </w:tabs>
        <w:spacing w:line="200" w:lineRule="atLeast"/>
        <w:ind w:left="20" w:firstLine="720"/>
        <w:jc w:val="both"/>
        <w:rPr>
          <w:rStyle w:val="112"/>
          <w:sz w:val="20"/>
          <w:szCs w:val="20"/>
        </w:rPr>
      </w:pPr>
      <w:r w:rsidRPr="00EB57E4">
        <w:rPr>
          <w:rStyle w:val="112"/>
          <w:sz w:val="20"/>
          <w:szCs w:val="20"/>
        </w:rPr>
        <w:t>Р. Щедрин. Опера «Не только любовь». (Песня и частушки Варвары).</w:t>
      </w:r>
    </w:p>
    <w:p w:rsidR="001F401B" w:rsidRPr="00EB57E4" w:rsidRDefault="001F401B" w:rsidP="00E43503">
      <w:pPr>
        <w:pStyle w:val="72"/>
        <w:numPr>
          <w:ilvl w:val="0"/>
          <w:numId w:val="66"/>
        </w:numPr>
        <w:shd w:val="clear" w:color="auto" w:fill="auto"/>
        <w:tabs>
          <w:tab w:val="left" w:pos="1431"/>
        </w:tabs>
        <w:spacing w:line="200" w:lineRule="atLeast"/>
        <w:ind w:left="20" w:firstLine="720"/>
        <w:jc w:val="both"/>
        <w:rPr>
          <w:rStyle w:val="112"/>
          <w:sz w:val="20"/>
          <w:szCs w:val="20"/>
        </w:rPr>
      </w:pPr>
      <w:r w:rsidRPr="00EB57E4">
        <w:rPr>
          <w:rStyle w:val="112"/>
          <w:sz w:val="20"/>
          <w:szCs w:val="20"/>
        </w:rPr>
        <w:t>Д. Эллингтон. «Караван»</w:t>
      </w:r>
    </w:p>
    <w:p w:rsidR="001F401B" w:rsidRPr="00EB57E4" w:rsidRDefault="001F401B" w:rsidP="00E43503">
      <w:pPr>
        <w:pStyle w:val="72"/>
        <w:numPr>
          <w:ilvl w:val="0"/>
          <w:numId w:val="66"/>
        </w:numPr>
        <w:shd w:val="clear" w:color="auto" w:fill="auto"/>
        <w:tabs>
          <w:tab w:val="left" w:pos="1431"/>
        </w:tabs>
        <w:spacing w:line="200" w:lineRule="atLeast"/>
        <w:ind w:left="20" w:firstLine="720"/>
        <w:jc w:val="both"/>
        <w:rPr>
          <w:rStyle w:val="112"/>
          <w:sz w:val="20"/>
          <w:szCs w:val="20"/>
        </w:rPr>
      </w:pPr>
      <w:r w:rsidRPr="00EB57E4">
        <w:rPr>
          <w:rStyle w:val="112"/>
          <w:sz w:val="20"/>
          <w:szCs w:val="20"/>
        </w:rPr>
        <w:t>А. Эшпай. «Венгерские напевы»</w:t>
      </w:r>
    </w:p>
    <w:p w:rsidR="001F401B" w:rsidRPr="00EB57E4" w:rsidRDefault="001F401B" w:rsidP="001F401B">
      <w:pPr>
        <w:pStyle w:val="72"/>
        <w:shd w:val="clear" w:color="auto" w:fill="auto"/>
        <w:tabs>
          <w:tab w:val="left" w:pos="1431"/>
        </w:tabs>
        <w:spacing w:line="274" w:lineRule="exact"/>
        <w:ind w:firstLine="0"/>
        <w:jc w:val="both"/>
        <w:rPr>
          <w:sz w:val="20"/>
          <w:szCs w:val="20"/>
        </w:rPr>
      </w:pPr>
    </w:p>
    <w:p w:rsidR="001F401B" w:rsidRPr="00EB57E4" w:rsidRDefault="001F401B" w:rsidP="001F401B">
      <w:pPr>
        <w:pStyle w:val="53"/>
        <w:keepNext/>
        <w:keepLines/>
        <w:shd w:val="clear" w:color="auto" w:fill="auto"/>
        <w:tabs>
          <w:tab w:val="left" w:pos="514"/>
        </w:tabs>
        <w:spacing w:before="0" w:after="0" w:line="490" w:lineRule="exact"/>
        <w:ind w:left="20" w:right="2400" w:firstLine="0"/>
        <w:outlineLvl w:val="2"/>
        <w:rPr>
          <w:sz w:val="20"/>
          <w:szCs w:val="20"/>
        </w:rPr>
      </w:pPr>
      <w:bookmarkStart w:id="250" w:name="_Toc446850962"/>
      <w:bookmarkStart w:id="251" w:name="_Toc462907288"/>
      <w:r w:rsidRPr="00EB57E4">
        <w:rPr>
          <w:sz w:val="20"/>
          <w:szCs w:val="20"/>
        </w:rPr>
        <w:t>2.2.14. Технология</w:t>
      </w:r>
      <w:bookmarkEnd w:id="250"/>
      <w:bookmarkEnd w:id="251"/>
    </w:p>
    <w:p w:rsidR="001F401B" w:rsidRPr="00EB57E4" w:rsidRDefault="001F401B" w:rsidP="001F401B">
      <w:pPr>
        <w:pStyle w:val="53"/>
        <w:keepNext/>
        <w:keepLines/>
        <w:shd w:val="clear" w:color="auto" w:fill="auto"/>
        <w:tabs>
          <w:tab w:val="left" w:pos="1776"/>
        </w:tabs>
        <w:spacing w:before="0" w:after="0" w:line="200" w:lineRule="atLeast"/>
        <w:ind w:left="720" w:right="3000" w:firstLine="0"/>
        <w:jc w:val="both"/>
        <w:outlineLvl w:val="9"/>
        <w:rPr>
          <w:sz w:val="20"/>
          <w:szCs w:val="20"/>
        </w:rPr>
      </w:pPr>
      <w:r w:rsidRPr="00EB57E4">
        <w:rPr>
          <w:rStyle w:val="510"/>
          <w:b/>
          <w:bCs/>
          <w:sz w:val="20"/>
          <w:szCs w:val="20"/>
        </w:rPr>
        <w:t>Цели и задачи технологического образования</w:t>
      </w:r>
    </w:p>
    <w:p w:rsidR="001F401B" w:rsidRPr="00EB57E4" w:rsidRDefault="001F401B" w:rsidP="001F401B">
      <w:pPr>
        <w:pStyle w:val="72"/>
        <w:shd w:val="clear" w:color="auto" w:fill="auto"/>
        <w:spacing w:line="200" w:lineRule="atLeast"/>
        <w:ind w:left="20" w:right="20" w:firstLine="720"/>
        <w:jc w:val="both"/>
        <w:rPr>
          <w:sz w:val="20"/>
          <w:szCs w:val="20"/>
        </w:rPr>
      </w:pPr>
      <w:r w:rsidRPr="00EB57E4">
        <w:rPr>
          <w:rStyle w:val="112"/>
          <w:sz w:val="20"/>
          <w:szCs w:val="20"/>
        </w:rPr>
        <w:t>Предметная область «Технология» является необходимым компонентом общего об</w:t>
      </w:r>
      <w:r w:rsidRPr="00EB57E4">
        <w:rPr>
          <w:rStyle w:val="112"/>
          <w:sz w:val="20"/>
          <w:szCs w:val="20"/>
        </w:rPr>
        <w:softHyphen/>
        <w:t>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w:t>
      </w:r>
      <w:r w:rsidRPr="00EB57E4">
        <w:rPr>
          <w:rStyle w:val="112"/>
          <w:sz w:val="20"/>
          <w:szCs w:val="20"/>
        </w:rPr>
        <w:softHyphen/>
        <w:t>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w:t>
      </w:r>
      <w:r w:rsidRPr="00EB57E4">
        <w:rPr>
          <w:rStyle w:val="112"/>
          <w:sz w:val="20"/>
          <w:szCs w:val="20"/>
        </w:rPr>
        <w:softHyphen/>
        <w:t>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1F401B" w:rsidRPr="00EB57E4" w:rsidRDefault="001F401B" w:rsidP="001F401B">
      <w:pPr>
        <w:pStyle w:val="72"/>
        <w:shd w:val="clear" w:color="auto" w:fill="auto"/>
        <w:spacing w:line="200" w:lineRule="atLeast"/>
        <w:ind w:left="20" w:right="20" w:firstLine="720"/>
        <w:jc w:val="both"/>
        <w:rPr>
          <w:sz w:val="20"/>
          <w:szCs w:val="20"/>
        </w:rPr>
      </w:pPr>
      <w:r w:rsidRPr="00EB57E4">
        <w:rPr>
          <w:rStyle w:val="112"/>
          <w:sz w:val="20"/>
          <w:szCs w:val="20"/>
        </w:rPr>
        <w:lastRenderedPageBreak/>
        <w:t>Программа предмета «Технология» обеспечивает формирование у школьников тех</w:t>
      </w:r>
      <w:r w:rsidRPr="00EB57E4">
        <w:rPr>
          <w:rStyle w:val="112"/>
          <w:sz w:val="20"/>
          <w:szCs w:val="20"/>
        </w:rPr>
        <w:softHyphen/>
        <w:t>нологического мышления. Схема технологического мышления (потребность - цель - спо</w:t>
      </w:r>
      <w:r w:rsidRPr="00EB57E4">
        <w:rPr>
          <w:rStyle w:val="112"/>
          <w:sz w:val="20"/>
          <w:szCs w:val="20"/>
        </w:rPr>
        <w:softHyphen/>
        <w:t>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w:t>
      </w:r>
      <w:r w:rsidRPr="00EB57E4">
        <w:rPr>
          <w:rStyle w:val="112"/>
          <w:sz w:val="20"/>
          <w:szCs w:val="20"/>
        </w:rPr>
        <w:softHyphen/>
        <w:t>ными при изучении различных предметных областей, а также собственными образователь</w:t>
      </w:r>
      <w:r w:rsidRPr="00EB57E4">
        <w:rPr>
          <w:rStyle w:val="112"/>
          <w:sz w:val="20"/>
          <w:szCs w:val="20"/>
        </w:rPr>
        <w:softHyphen/>
        <w:t>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w:t>
      </w:r>
      <w:r w:rsidRPr="00EB57E4">
        <w:rPr>
          <w:rStyle w:val="112"/>
          <w:sz w:val="20"/>
          <w:szCs w:val="20"/>
        </w:rPr>
        <w:softHyphen/>
        <w:t>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w:t>
      </w:r>
      <w:r w:rsidRPr="00EB57E4">
        <w:rPr>
          <w:rStyle w:val="112"/>
          <w:sz w:val="20"/>
          <w:szCs w:val="20"/>
        </w:rPr>
        <w:softHyphen/>
        <w:t>вать у обучающихся ресурс практических умений и опыта, необходимых для разумной ор</w:t>
      </w:r>
      <w:r w:rsidRPr="00EB57E4">
        <w:rPr>
          <w:rStyle w:val="112"/>
          <w:sz w:val="20"/>
          <w:szCs w:val="20"/>
        </w:rPr>
        <w:softHyphen/>
        <w:t>ганизации собственной жизни, создает условия для развития инициативности, изобрета</w:t>
      </w:r>
      <w:r w:rsidRPr="00EB57E4">
        <w:rPr>
          <w:rStyle w:val="112"/>
          <w:sz w:val="20"/>
          <w:szCs w:val="20"/>
        </w:rPr>
        <w:softHyphen/>
        <w:t>тельности, гибкости мышления.</w:t>
      </w:r>
    </w:p>
    <w:p w:rsidR="001F401B" w:rsidRPr="00EB57E4" w:rsidRDefault="001F401B" w:rsidP="001F401B">
      <w:pPr>
        <w:pStyle w:val="72"/>
        <w:shd w:val="clear" w:color="auto" w:fill="auto"/>
        <w:spacing w:line="200" w:lineRule="atLeast"/>
        <w:ind w:left="20" w:right="20" w:firstLine="720"/>
        <w:jc w:val="both"/>
        <w:rPr>
          <w:sz w:val="20"/>
          <w:szCs w:val="20"/>
        </w:rPr>
      </w:pPr>
      <w:r w:rsidRPr="00EB57E4">
        <w:rPr>
          <w:rStyle w:val="112"/>
          <w:sz w:val="20"/>
          <w:szCs w:val="20"/>
        </w:rPr>
        <w:t>Предмет «Технология» является базой, на которой может быть сформировано про</w:t>
      </w:r>
      <w:r w:rsidRPr="00EB57E4">
        <w:rPr>
          <w:rStyle w:val="112"/>
          <w:sz w:val="20"/>
          <w:szCs w:val="20"/>
        </w:rPr>
        <w:softHyphen/>
        <w:t>ектное мышление обучающихся. Проектная деятельность как способ преобразования ре</w:t>
      </w:r>
      <w:r w:rsidRPr="00EB57E4">
        <w:rPr>
          <w:rStyle w:val="112"/>
          <w:sz w:val="20"/>
          <w:szCs w:val="20"/>
        </w:rPr>
        <w:softHyphen/>
        <w:t>альности в соответствии с поставленной целью оказывается адекватным средством в ситуа</w:t>
      </w:r>
      <w:r w:rsidRPr="00EB57E4">
        <w:rPr>
          <w:rStyle w:val="112"/>
          <w:sz w:val="20"/>
          <w:szCs w:val="20"/>
        </w:rPr>
        <w:softHyphen/>
        <w:t>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w:t>
      </w:r>
      <w:r w:rsidRPr="00EB57E4">
        <w:rPr>
          <w:rStyle w:val="112"/>
          <w:sz w:val="20"/>
          <w:szCs w:val="20"/>
        </w:rPr>
        <w:softHyphen/>
        <w:t>щимися принципов и алгоритмов проектной деятельности.</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Проектно-технологическое мышление может развиваться только с опорой на уни</w:t>
      </w:r>
      <w:r w:rsidRPr="00EB57E4">
        <w:rPr>
          <w:rStyle w:val="112"/>
          <w:sz w:val="20"/>
          <w:szCs w:val="20"/>
        </w:rPr>
        <w:softHyphen/>
        <w:t>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w:t>
      </w:r>
      <w:r w:rsidRPr="00EB57E4">
        <w:rPr>
          <w:rStyle w:val="112"/>
          <w:sz w:val="20"/>
          <w:szCs w:val="20"/>
        </w:rPr>
        <w:softHyphen/>
        <w:t>тельную долю деятельности образовательной организации по формированию универсаль</w:t>
      </w:r>
      <w:r w:rsidRPr="00EB57E4">
        <w:rPr>
          <w:rStyle w:val="112"/>
          <w:sz w:val="20"/>
          <w:szCs w:val="20"/>
        </w:rPr>
        <w:softHyphen/>
        <w:t>ных учебных действий в той их части, в которой они описывают присвоенные способы дея</w:t>
      </w:r>
      <w:r w:rsidRPr="00EB57E4">
        <w:rPr>
          <w:rStyle w:val="112"/>
          <w:sz w:val="20"/>
          <w:szCs w:val="20"/>
        </w:rPr>
        <w:softHyphen/>
        <w:t>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w:t>
      </w:r>
      <w:r w:rsidRPr="00EB57E4">
        <w:rPr>
          <w:rStyle w:val="112"/>
          <w:sz w:val="20"/>
          <w:szCs w:val="20"/>
        </w:rPr>
        <w:softHyphen/>
        <w:t>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w:t>
      </w:r>
      <w:r w:rsidRPr="00EB57E4">
        <w:rPr>
          <w:rStyle w:val="112"/>
          <w:sz w:val="20"/>
          <w:szCs w:val="20"/>
        </w:rPr>
        <w:softHyphen/>
        <w:t>формации, в первую очередь в отношении профессиональной ориентации.</w:t>
      </w:r>
    </w:p>
    <w:p w:rsidR="001F401B" w:rsidRPr="00EB57E4" w:rsidRDefault="001F401B" w:rsidP="001F401B">
      <w:pPr>
        <w:pStyle w:val="72"/>
        <w:shd w:val="clear" w:color="auto" w:fill="auto"/>
        <w:spacing w:line="200" w:lineRule="atLeast"/>
        <w:ind w:left="20" w:firstLine="700"/>
        <w:jc w:val="both"/>
        <w:rPr>
          <w:sz w:val="20"/>
          <w:szCs w:val="20"/>
        </w:rPr>
      </w:pPr>
      <w:r w:rsidRPr="00EB57E4">
        <w:rPr>
          <w:rStyle w:val="112"/>
          <w:sz w:val="20"/>
          <w:szCs w:val="20"/>
        </w:rPr>
        <w:t>Цели программы:</w:t>
      </w:r>
    </w:p>
    <w:p w:rsidR="001F401B" w:rsidRPr="00EB57E4" w:rsidRDefault="001F401B" w:rsidP="00E43503">
      <w:pPr>
        <w:pStyle w:val="72"/>
        <w:numPr>
          <w:ilvl w:val="0"/>
          <w:numId w:val="68"/>
        </w:numPr>
        <w:shd w:val="clear" w:color="auto" w:fill="auto"/>
        <w:tabs>
          <w:tab w:val="left" w:pos="1153"/>
        </w:tabs>
        <w:spacing w:line="200" w:lineRule="atLeast"/>
        <w:ind w:left="20" w:right="20" w:firstLine="700"/>
        <w:jc w:val="both"/>
        <w:rPr>
          <w:sz w:val="20"/>
          <w:szCs w:val="20"/>
        </w:rPr>
      </w:pPr>
      <w:r w:rsidRPr="00EB57E4">
        <w:rPr>
          <w:rStyle w:val="112"/>
          <w:sz w:val="20"/>
          <w:szCs w:val="20"/>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1F401B" w:rsidRPr="00EB57E4" w:rsidRDefault="001F401B" w:rsidP="00E43503">
      <w:pPr>
        <w:pStyle w:val="72"/>
        <w:numPr>
          <w:ilvl w:val="0"/>
          <w:numId w:val="68"/>
        </w:numPr>
        <w:shd w:val="clear" w:color="auto" w:fill="auto"/>
        <w:tabs>
          <w:tab w:val="left" w:pos="1158"/>
        </w:tabs>
        <w:spacing w:line="200" w:lineRule="atLeast"/>
        <w:ind w:left="20" w:right="20" w:firstLine="700"/>
        <w:jc w:val="both"/>
        <w:rPr>
          <w:sz w:val="20"/>
          <w:szCs w:val="20"/>
        </w:rPr>
      </w:pPr>
      <w:r w:rsidRPr="00EB57E4">
        <w:rPr>
          <w:rStyle w:val="112"/>
          <w:sz w:val="20"/>
          <w:szCs w:val="20"/>
        </w:rPr>
        <w:t>Формирование технологической культуры и проектно-технологического мыш</w:t>
      </w:r>
      <w:r w:rsidRPr="00EB57E4">
        <w:rPr>
          <w:rStyle w:val="112"/>
          <w:sz w:val="20"/>
          <w:szCs w:val="20"/>
        </w:rPr>
        <w:softHyphen/>
        <w:t>ления обучающихся.</w:t>
      </w:r>
    </w:p>
    <w:p w:rsidR="001F401B" w:rsidRPr="00EB57E4" w:rsidRDefault="001F401B" w:rsidP="00E43503">
      <w:pPr>
        <w:pStyle w:val="72"/>
        <w:numPr>
          <w:ilvl w:val="0"/>
          <w:numId w:val="68"/>
        </w:numPr>
        <w:shd w:val="clear" w:color="auto" w:fill="auto"/>
        <w:tabs>
          <w:tab w:val="left" w:pos="1158"/>
        </w:tabs>
        <w:spacing w:line="200" w:lineRule="atLeast"/>
        <w:ind w:left="20" w:right="20" w:firstLine="700"/>
        <w:jc w:val="both"/>
        <w:rPr>
          <w:sz w:val="20"/>
          <w:szCs w:val="20"/>
        </w:rPr>
      </w:pPr>
      <w:r w:rsidRPr="00EB57E4">
        <w:rPr>
          <w:rStyle w:val="112"/>
          <w:sz w:val="20"/>
          <w:szCs w:val="20"/>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w:t>
      </w:r>
      <w:r w:rsidRPr="00EB57E4">
        <w:rPr>
          <w:rStyle w:val="112"/>
          <w:sz w:val="20"/>
          <w:szCs w:val="20"/>
        </w:rPr>
        <w:softHyphen/>
        <w:t>щей профессиональной деятельности.</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w:t>
      </w:r>
      <w:r w:rsidRPr="00EB57E4">
        <w:rPr>
          <w:rStyle w:val="112"/>
          <w:sz w:val="20"/>
          <w:szCs w:val="20"/>
        </w:rPr>
        <w:softHyphen/>
        <w:t>ность обучающихся организуется как в индивидуальном, так и в групповом формате. Со</w:t>
      </w:r>
      <w:r w:rsidRPr="00EB57E4">
        <w:rPr>
          <w:rStyle w:val="112"/>
          <w:sz w:val="20"/>
          <w:szCs w:val="20"/>
        </w:rPr>
        <w:softHyphen/>
        <w:t>провождение со стороны педагога принимает форму прямого руководства, консультацион</w:t>
      </w:r>
      <w:r w:rsidRPr="00EB57E4">
        <w:rPr>
          <w:rStyle w:val="112"/>
          <w:sz w:val="20"/>
          <w:szCs w:val="20"/>
        </w:rPr>
        <w:softHyphen/>
        <w:t>ного сопровождения или сводится к педагогическому наблюдению за деятельностью с по</w:t>
      </w:r>
      <w:r w:rsidRPr="00EB57E4">
        <w:rPr>
          <w:rStyle w:val="112"/>
          <w:sz w:val="20"/>
          <w:szCs w:val="20"/>
        </w:rPr>
        <w:softHyphen/>
        <w:t>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Подразумевается и значительная внеурочная активность обучающихся. Такое реше</w:t>
      </w:r>
      <w:r w:rsidRPr="00EB57E4">
        <w:rPr>
          <w:rStyle w:val="112"/>
          <w:sz w:val="20"/>
          <w:szCs w:val="20"/>
        </w:rPr>
        <w:softHyphen/>
        <w:t>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w:t>
      </w:r>
      <w:r w:rsidRPr="00EB57E4">
        <w:rPr>
          <w:rStyle w:val="112"/>
          <w:sz w:val="20"/>
          <w:szCs w:val="20"/>
        </w:rPr>
        <w:softHyphen/>
        <w:t>бенность возраста как периода разнообразных «безответственных» проб. В рамках внеуроч</w:t>
      </w:r>
      <w:r w:rsidRPr="00EB57E4">
        <w:rPr>
          <w:rStyle w:val="112"/>
          <w:sz w:val="20"/>
          <w:szCs w:val="20"/>
        </w:rPr>
        <w:softHyphen/>
        <w:t>ной деятельности активность обучающихся связана:</w:t>
      </w:r>
    </w:p>
    <w:p w:rsidR="001F401B" w:rsidRPr="00EB57E4" w:rsidRDefault="001F401B" w:rsidP="00E43503">
      <w:pPr>
        <w:pStyle w:val="72"/>
        <w:numPr>
          <w:ilvl w:val="0"/>
          <w:numId w:val="69"/>
        </w:numPr>
        <w:shd w:val="clear" w:color="auto" w:fill="auto"/>
        <w:tabs>
          <w:tab w:val="left" w:pos="1162"/>
        </w:tabs>
        <w:spacing w:line="200" w:lineRule="atLeast"/>
        <w:ind w:left="20" w:right="20" w:firstLine="700"/>
        <w:jc w:val="both"/>
        <w:rPr>
          <w:sz w:val="20"/>
          <w:szCs w:val="20"/>
        </w:rPr>
      </w:pPr>
      <w:r w:rsidRPr="00EB57E4">
        <w:rPr>
          <w:rStyle w:val="112"/>
          <w:sz w:val="20"/>
          <w:szCs w:val="20"/>
        </w:rPr>
        <w:t>с выполнением заданий на самостоятельную работу с информацией (формирует</w:t>
      </w:r>
      <w:r w:rsidRPr="00EB57E4">
        <w:rPr>
          <w:rStyle w:val="112"/>
          <w:sz w:val="20"/>
          <w:szCs w:val="20"/>
        </w:rPr>
        <w:softHyphen/>
        <w:t>ся навык самостоятельной учебной работы, для обучающегося оказывается открыта боль</w:t>
      </w:r>
      <w:r w:rsidRPr="00EB57E4">
        <w:rPr>
          <w:rStyle w:val="112"/>
          <w:sz w:val="20"/>
          <w:szCs w:val="20"/>
        </w:rPr>
        <w:softHyphen/>
        <w:t>шая номенклатура информационных ресурсов, чем это возможно на уроке, задания инди</w:t>
      </w:r>
      <w:r w:rsidRPr="00EB57E4">
        <w:rPr>
          <w:rStyle w:val="112"/>
          <w:sz w:val="20"/>
          <w:szCs w:val="20"/>
        </w:rPr>
        <w:softHyphen/>
        <w:t>видуализируются по содержанию в рамках одного способа работы с информацией и общего тематического поля);</w:t>
      </w:r>
    </w:p>
    <w:p w:rsidR="001F401B" w:rsidRPr="00EB57E4" w:rsidRDefault="001F401B" w:rsidP="00E43503">
      <w:pPr>
        <w:pStyle w:val="72"/>
        <w:numPr>
          <w:ilvl w:val="0"/>
          <w:numId w:val="69"/>
        </w:numPr>
        <w:shd w:val="clear" w:color="auto" w:fill="auto"/>
        <w:tabs>
          <w:tab w:val="left" w:pos="1162"/>
        </w:tabs>
        <w:spacing w:line="200" w:lineRule="atLeast"/>
        <w:ind w:left="20" w:right="20" w:firstLine="700"/>
        <w:jc w:val="both"/>
        <w:rPr>
          <w:sz w:val="20"/>
          <w:szCs w:val="20"/>
        </w:rPr>
      </w:pPr>
      <w:r w:rsidRPr="00EB57E4">
        <w:rPr>
          <w:rStyle w:val="112"/>
          <w:sz w:val="20"/>
          <w:szCs w:val="20"/>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w:t>
      </w:r>
      <w:r w:rsidRPr="00EB57E4">
        <w:rPr>
          <w:rStyle w:val="112"/>
          <w:sz w:val="20"/>
          <w:szCs w:val="20"/>
        </w:rPr>
        <w:softHyphen/>
        <w:t>ном оборудовании, материалах, информации - в зависимости от выбранного способа дея</w:t>
      </w:r>
      <w:r w:rsidRPr="00EB57E4">
        <w:rPr>
          <w:rStyle w:val="112"/>
          <w:sz w:val="20"/>
          <w:szCs w:val="20"/>
        </w:rPr>
        <w:softHyphen/>
        <w:t>тельности, запланированного продукта, поставленной цели);</w:t>
      </w:r>
    </w:p>
    <w:p w:rsidR="001F401B" w:rsidRPr="00EB57E4" w:rsidRDefault="001F401B" w:rsidP="00E43503">
      <w:pPr>
        <w:pStyle w:val="72"/>
        <w:numPr>
          <w:ilvl w:val="0"/>
          <w:numId w:val="69"/>
        </w:numPr>
        <w:shd w:val="clear" w:color="auto" w:fill="auto"/>
        <w:tabs>
          <w:tab w:val="left" w:pos="1158"/>
        </w:tabs>
        <w:spacing w:line="200" w:lineRule="atLeast"/>
        <w:ind w:left="20" w:right="20" w:firstLine="700"/>
        <w:jc w:val="both"/>
        <w:rPr>
          <w:sz w:val="20"/>
          <w:szCs w:val="20"/>
        </w:rPr>
      </w:pPr>
      <w:r w:rsidRPr="00EB57E4">
        <w:rPr>
          <w:rStyle w:val="112"/>
          <w:sz w:val="20"/>
          <w:szCs w:val="20"/>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w:t>
      </w:r>
      <w:r w:rsidRPr="00EB57E4">
        <w:rPr>
          <w:rStyle w:val="112"/>
          <w:sz w:val="20"/>
          <w:szCs w:val="20"/>
        </w:rPr>
        <w:softHyphen/>
        <w:t>писании урока);</w:t>
      </w:r>
    </w:p>
    <w:p w:rsidR="001F401B" w:rsidRPr="00EB57E4" w:rsidRDefault="001F401B" w:rsidP="00E43503">
      <w:pPr>
        <w:pStyle w:val="72"/>
        <w:numPr>
          <w:ilvl w:val="0"/>
          <w:numId w:val="69"/>
        </w:numPr>
        <w:shd w:val="clear" w:color="auto" w:fill="auto"/>
        <w:tabs>
          <w:tab w:val="left" w:pos="1158"/>
        </w:tabs>
        <w:spacing w:line="200" w:lineRule="atLeast"/>
        <w:ind w:left="20" w:right="20" w:firstLine="700"/>
        <w:jc w:val="both"/>
        <w:rPr>
          <w:sz w:val="20"/>
          <w:szCs w:val="20"/>
        </w:rPr>
      </w:pPr>
      <w:r w:rsidRPr="00EB57E4">
        <w:rPr>
          <w:rStyle w:val="112"/>
          <w:sz w:val="20"/>
          <w:szCs w:val="20"/>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w:t>
      </w:r>
      <w:r w:rsidRPr="00EB57E4">
        <w:rPr>
          <w:rStyle w:val="112"/>
          <w:sz w:val="20"/>
          <w:szCs w:val="20"/>
        </w:rPr>
        <w:softHyphen/>
        <w:t>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В соответствии с целями выстроено содержание деятельности в структуре трех бло</w:t>
      </w:r>
      <w:r w:rsidRPr="00EB57E4">
        <w:rPr>
          <w:rStyle w:val="112"/>
          <w:sz w:val="20"/>
          <w:szCs w:val="20"/>
        </w:rPr>
        <w:softHyphen/>
        <w:t>ков, обеспечивая получение заявленных результатов.</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64"/>
          <w:sz w:val="20"/>
          <w:szCs w:val="20"/>
        </w:rPr>
        <w:lastRenderedPageBreak/>
        <w:t xml:space="preserve">Первый блок </w:t>
      </w:r>
      <w:r w:rsidRPr="00EB57E4">
        <w:rPr>
          <w:rStyle w:val="112"/>
          <w:sz w:val="20"/>
          <w:szCs w:val="20"/>
        </w:rPr>
        <w:t>включает содержание, позволяющее ввести обучающихся в контекст современных материальных и информационных технологий, показывающее технологиче</w:t>
      </w:r>
      <w:r w:rsidRPr="00EB57E4">
        <w:rPr>
          <w:rStyle w:val="112"/>
          <w:sz w:val="20"/>
          <w:szCs w:val="20"/>
        </w:rPr>
        <w:softHyphen/>
        <w:t>скую эволюцию человечества, ее закономерности, технологические тренды ближайших де</w:t>
      </w:r>
      <w:r w:rsidRPr="00EB57E4">
        <w:rPr>
          <w:rStyle w:val="112"/>
          <w:sz w:val="20"/>
          <w:szCs w:val="20"/>
        </w:rPr>
        <w:softHyphen/>
        <w:t>сятилетий.</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Предмет Информатика, в отличие от раздела «Информационные технологии» вы</w:t>
      </w:r>
      <w:r w:rsidRPr="00EB57E4">
        <w:rPr>
          <w:rStyle w:val="112"/>
          <w:sz w:val="20"/>
          <w:szCs w:val="20"/>
        </w:rPr>
        <w:softHyphen/>
        <w:t>ступает как область знаний, формирующая принципы и закономерности поведения инфор</w:t>
      </w:r>
      <w:r w:rsidRPr="00EB57E4">
        <w:rPr>
          <w:rStyle w:val="112"/>
          <w:sz w:val="20"/>
          <w:szCs w:val="20"/>
        </w:rPr>
        <w:softHyphen/>
        <w:t>мационных систем, которые используются при построении информационных технологий в обеспечение различных сфер человеческой деятельности.</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64"/>
          <w:sz w:val="20"/>
          <w:szCs w:val="20"/>
        </w:rPr>
        <w:t xml:space="preserve">Второй блок </w:t>
      </w:r>
      <w:r w:rsidRPr="00EB57E4">
        <w:rPr>
          <w:rStyle w:val="112"/>
          <w:sz w:val="20"/>
          <w:szCs w:val="20"/>
        </w:rPr>
        <w:t>содержания позволяет обучающемуся получить опыт персонифициро</w:t>
      </w:r>
      <w:r w:rsidRPr="00EB57E4">
        <w:rPr>
          <w:rStyle w:val="112"/>
          <w:sz w:val="20"/>
          <w:szCs w:val="20"/>
        </w:rPr>
        <w:softHyphen/>
        <w:t>ванного действия в рамках применения и разработки технологических решений, изучения и мониторинга эволюции потребностей.</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Содержание блока 2 организовано таким образом, чтобы формировать универсаль</w:t>
      </w:r>
      <w:r w:rsidRPr="00EB57E4">
        <w:rPr>
          <w:rStyle w:val="112"/>
          <w:sz w:val="20"/>
          <w:szCs w:val="20"/>
        </w:rPr>
        <w:softHyphen/>
        <w:t>ные учебные действия обучающихся, в первую очередь, регулятивные (работа по инструк</w:t>
      </w:r>
      <w:r w:rsidRPr="00EB57E4">
        <w:rPr>
          <w:rStyle w:val="112"/>
          <w:sz w:val="20"/>
          <w:szCs w:val="20"/>
        </w:rPr>
        <w:softHyphen/>
        <w:t>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w:t>
      </w:r>
      <w:r w:rsidRPr="00EB57E4">
        <w:rPr>
          <w:rStyle w:val="112"/>
          <w:sz w:val="20"/>
          <w:szCs w:val="20"/>
        </w:rPr>
        <w:softHyphen/>
        <w:t>дукта деятельности) и коммуникативные (письменная коммуникация, публичное выступле</w:t>
      </w:r>
      <w:r w:rsidRPr="00EB57E4">
        <w:rPr>
          <w:rStyle w:val="112"/>
          <w:sz w:val="20"/>
          <w:szCs w:val="20"/>
        </w:rPr>
        <w:softHyphen/>
        <w:t>ние, продуктивное групповое взаимодействие).</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Базовыми образовательными технологиями, обеспечивающими работу с содержани</w:t>
      </w:r>
      <w:r w:rsidRPr="00EB57E4">
        <w:rPr>
          <w:rStyle w:val="112"/>
          <w:sz w:val="20"/>
          <w:szCs w:val="20"/>
        </w:rPr>
        <w:softHyphen/>
        <w:t>ем блока 2, являются технологии проектной деятельности.</w:t>
      </w:r>
    </w:p>
    <w:p w:rsidR="001F401B" w:rsidRPr="00EB57E4" w:rsidRDefault="001F401B" w:rsidP="001F401B">
      <w:pPr>
        <w:pStyle w:val="72"/>
        <w:shd w:val="clear" w:color="auto" w:fill="auto"/>
        <w:spacing w:line="200" w:lineRule="atLeast"/>
        <w:ind w:left="20" w:firstLine="700"/>
        <w:jc w:val="both"/>
        <w:rPr>
          <w:sz w:val="20"/>
          <w:szCs w:val="20"/>
        </w:rPr>
      </w:pPr>
      <w:r w:rsidRPr="00EB57E4">
        <w:rPr>
          <w:rStyle w:val="112"/>
          <w:sz w:val="20"/>
          <w:szCs w:val="20"/>
        </w:rPr>
        <w:t>Блок 2 реализуется в следующих организационных формах:</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теоретическое обучение и формирование информационной основы проектной дея</w:t>
      </w:r>
      <w:r w:rsidRPr="00EB57E4">
        <w:rPr>
          <w:rStyle w:val="112"/>
          <w:sz w:val="20"/>
          <w:szCs w:val="20"/>
        </w:rPr>
        <w:softHyphen/>
        <w:t>тельности - в рамках урочной деятельности;</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практические работы в средах моделирования и конструирования - в рамках уроч</w:t>
      </w:r>
      <w:r w:rsidRPr="00EB57E4">
        <w:rPr>
          <w:rStyle w:val="112"/>
          <w:sz w:val="20"/>
          <w:szCs w:val="20"/>
        </w:rPr>
        <w:softHyphen/>
        <w:t>ной деятельности;</w:t>
      </w:r>
    </w:p>
    <w:p w:rsidR="001F401B" w:rsidRPr="00EB57E4" w:rsidRDefault="001F401B" w:rsidP="001F401B">
      <w:pPr>
        <w:pStyle w:val="72"/>
        <w:shd w:val="clear" w:color="auto" w:fill="auto"/>
        <w:spacing w:line="200" w:lineRule="atLeast"/>
        <w:ind w:left="20" w:firstLine="700"/>
        <w:jc w:val="both"/>
        <w:rPr>
          <w:sz w:val="20"/>
          <w:szCs w:val="20"/>
        </w:rPr>
      </w:pPr>
      <w:r w:rsidRPr="00EB57E4">
        <w:rPr>
          <w:rStyle w:val="112"/>
          <w:sz w:val="20"/>
          <w:szCs w:val="20"/>
        </w:rPr>
        <w:t>проектная деятельность в рамках урочной и внеурочной деятельности.</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64"/>
          <w:sz w:val="20"/>
          <w:szCs w:val="20"/>
        </w:rPr>
        <w:t xml:space="preserve">Третий блок </w:t>
      </w:r>
      <w:r w:rsidRPr="00EB57E4">
        <w:rPr>
          <w:rStyle w:val="112"/>
          <w:sz w:val="20"/>
          <w:szCs w:val="20"/>
        </w:rPr>
        <w:t>содержания обеспечивает обучающегося информацией о профессио</w:t>
      </w:r>
      <w:r w:rsidRPr="00EB57E4">
        <w:rPr>
          <w:rStyle w:val="112"/>
          <w:sz w:val="20"/>
          <w:szCs w:val="20"/>
        </w:rPr>
        <w:softHyphen/>
        <w:t>нальной деятельности, в контексте современных производственных технологий; произво</w:t>
      </w:r>
      <w:r w:rsidRPr="00EB57E4">
        <w:rPr>
          <w:rStyle w:val="112"/>
          <w:sz w:val="20"/>
          <w:szCs w:val="20"/>
        </w:rPr>
        <w:softHyphen/>
        <w:t>дящих отраслях конкретного региона, региональных рынках труда; законах, которым под</w:t>
      </w:r>
      <w:r w:rsidRPr="00EB57E4">
        <w:rPr>
          <w:rStyle w:val="112"/>
          <w:sz w:val="20"/>
          <w:szCs w:val="20"/>
        </w:rPr>
        <w:softHyphen/>
        <w:t>чиняется развитие трудовых ресурсов современного общества, а также позволяет сформи</w:t>
      </w:r>
      <w:r w:rsidRPr="00EB57E4">
        <w:rPr>
          <w:rStyle w:val="112"/>
          <w:sz w:val="20"/>
          <w:szCs w:val="20"/>
        </w:rPr>
        <w:softHyphen/>
        <w:t>ровать ситуации, в которых обучающийся получает возможность социально-</w:t>
      </w:r>
      <w:r w:rsidRPr="00EB57E4">
        <w:rPr>
          <w:rStyle w:val="112"/>
          <w:sz w:val="20"/>
          <w:szCs w:val="20"/>
        </w:rPr>
        <w:softHyphen/>
        <w:t>профессиональных проб и опыт принятия и обоснования собственных решений.</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w:t>
      </w:r>
      <w:r w:rsidRPr="00EB57E4">
        <w:rPr>
          <w:rStyle w:val="112"/>
          <w:sz w:val="20"/>
          <w:szCs w:val="20"/>
        </w:rPr>
        <w:softHyphen/>
        <w:t>движения) и учебные (обработка информации: анализ и прогнозирование, извлечение ин</w:t>
      </w:r>
      <w:r w:rsidRPr="00EB57E4">
        <w:rPr>
          <w:rStyle w:val="112"/>
          <w:sz w:val="20"/>
          <w:szCs w:val="20"/>
        </w:rPr>
        <w:softHyphen/>
        <w:t>формации из первичных источников), включает общие вопросы планирования профессио</w:t>
      </w:r>
      <w:r w:rsidRPr="00EB57E4">
        <w:rPr>
          <w:rStyle w:val="112"/>
          <w:sz w:val="20"/>
          <w:szCs w:val="20"/>
        </w:rPr>
        <w:softHyphen/>
        <w:t>нального образования и профессиональной карьеры, анализа территориального рынка тру</w:t>
      </w:r>
      <w:r w:rsidRPr="00EB57E4">
        <w:rPr>
          <w:rStyle w:val="112"/>
          <w:sz w:val="20"/>
          <w:szCs w:val="20"/>
        </w:rPr>
        <w:softHyphen/>
        <w:t>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w:t>
      </w:r>
      <w:r w:rsidRPr="00EB57E4">
        <w:rPr>
          <w:rStyle w:val="112"/>
          <w:sz w:val="20"/>
          <w:szCs w:val="20"/>
        </w:rPr>
        <w:softHyphen/>
        <w:t>действия.</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Все блоки содержания связаны между собой: результаты работ в рамках одного бло</w:t>
      </w:r>
      <w:r w:rsidRPr="00EB57E4">
        <w:rPr>
          <w:rStyle w:val="112"/>
          <w:sz w:val="20"/>
          <w:szCs w:val="20"/>
        </w:rPr>
        <w:softHyphen/>
        <w:t>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w:t>
      </w:r>
      <w:r w:rsidRPr="00EB57E4">
        <w:rPr>
          <w:rStyle w:val="112"/>
          <w:sz w:val="20"/>
          <w:szCs w:val="20"/>
        </w:rPr>
        <w:softHyphen/>
        <w:t>дателя.</w:t>
      </w:r>
    </w:p>
    <w:p w:rsidR="001F401B" w:rsidRPr="00EB57E4" w:rsidRDefault="001F401B" w:rsidP="001F401B">
      <w:pPr>
        <w:pStyle w:val="53"/>
        <w:keepNext/>
        <w:keepLines/>
        <w:shd w:val="clear" w:color="auto" w:fill="auto"/>
        <w:spacing w:before="0" w:after="0" w:line="200" w:lineRule="atLeast"/>
        <w:ind w:left="20" w:right="20" w:firstLine="700"/>
        <w:jc w:val="both"/>
        <w:outlineLvl w:val="9"/>
        <w:rPr>
          <w:sz w:val="20"/>
          <w:szCs w:val="20"/>
        </w:rPr>
      </w:pPr>
      <w:bookmarkStart w:id="252" w:name="bookmark541"/>
      <w:bookmarkStart w:id="253" w:name="_Toc446422124"/>
      <w:r w:rsidRPr="00EB57E4">
        <w:rPr>
          <w:rStyle w:val="510"/>
          <w:b/>
          <w:bCs/>
          <w:sz w:val="20"/>
          <w:szCs w:val="20"/>
        </w:rPr>
        <w:t>Современные материальные, информационные и гуманитарные технологии и перспективы их развития</w:t>
      </w:r>
      <w:bookmarkEnd w:id="252"/>
      <w:bookmarkEnd w:id="253"/>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w:t>
      </w:r>
      <w:r w:rsidRPr="00EB57E4">
        <w:rPr>
          <w:rStyle w:val="112"/>
          <w:sz w:val="20"/>
          <w:szCs w:val="20"/>
        </w:rPr>
        <w:softHyphen/>
        <w:t>требности. Понятие технологии. Цикл жизни технологии. Материальные технологии, ин</w:t>
      </w:r>
      <w:r w:rsidRPr="00EB57E4">
        <w:rPr>
          <w:rStyle w:val="112"/>
          <w:sz w:val="20"/>
          <w:szCs w:val="20"/>
        </w:rPr>
        <w:softHyphen/>
        <w:t>формационные технологии, социальные технологии.</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История развития технологий. Источники развития технологий: эволюция потребно</w:t>
      </w:r>
      <w:r w:rsidRPr="00EB57E4">
        <w:rPr>
          <w:rStyle w:val="112"/>
          <w:sz w:val="20"/>
          <w:szCs w:val="20"/>
        </w:rPr>
        <w:softHyphen/>
        <w:t>стей, практический опыт, научное знание, технологизация научных идей. Развитие техно</w:t>
      </w:r>
      <w:r w:rsidRPr="00EB57E4">
        <w:rPr>
          <w:rStyle w:val="112"/>
          <w:sz w:val="20"/>
          <w:szCs w:val="20"/>
        </w:rPr>
        <w:softHyphen/>
        <w:t>логий и проблемы антропогенного воздействия на окружающую среду. Технологии и миро</w:t>
      </w:r>
      <w:r w:rsidRPr="00EB57E4">
        <w:rPr>
          <w:rStyle w:val="112"/>
          <w:sz w:val="20"/>
          <w:szCs w:val="20"/>
        </w:rPr>
        <w:softHyphen/>
        <w:t>вое хозяйство. Закономерности технологического развития.</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Технологический процесс, его параметры, сырье, ресурсы, результат. Виды ресур</w:t>
      </w:r>
      <w:r w:rsidRPr="00EB57E4">
        <w:rPr>
          <w:rStyle w:val="112"/>
          <w:sz w:val="20"/>
          <w:szCs w:val="20"/>
        </w:rPr>
        <w:softHyphen/>
        <w:t>сов. Способы получения ресурсов. Взаимозаменяемость ресурсов. Ограниченность ресур</w:t>
      </w:r>
      <w:r w:rsidRPr="00EB57E4">
        <w:rPr>
          <w:rStyle w:val="112"/>
          <w:sz w:val="20"/>
          <w:szCs w:val="20"/>
        </w:rPr>
        <w:softHyphen/>
        <w:t>сов. Условия реализации технологического процесса. Побочные эффекты реализации тех</w:t>
      </w:r>
      <w:r w:rsidRPr="00EB57E4">
        <w:rPr>
          <w:rStyle w:val="112"/>
          <w:sz w:val="20"/>
          <w:szCs w:val="20"/>
        </w:rPr>
        <w:softHyphen/>
        <w:t>нологического процесса. Технология в контексте производства.</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Технологическая система как средство для удовлетворения базовых и социальных нужд человека. Входы и выходы технологической системы. У 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w:t>
      </w:r>
      <w:r w:rsidRPr="00EB57E4">
        <w:rPr>
          <w:rStyle w:val="112"/>
          <w:sz w:val="20"/>
          <w:szCs w:val="20"/>
        </w:rPr>
        <w:softHyphen/>
        <w:t>стемы автоматического управления. Программирование работы устройств.</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Производственные технологии. Промышленные технологии. Технологии сельского хозяйства.</w:t>
      </w:r>
    </w:p>
    <w:p w:rsidR="001F401B" w:rsidRPr="00EB57E4" w:rsidRDefault="001F401B" w:rsidP="001F401B">
      <w:pPr>
        <w:pStyle w:val="72"/>
        <w:shd w:val="clear" w:color="auto" w:fill="auto"/>
        <w:spacing w:line="200" w:lineRule="atLeast"/>
        <w:ind w:left="20" w:firstLine="700"/>
        <w:jc w:val="both"/>
        <w:rPr>
          <w:sz w:val="20"/>
          <w:szCs w:val="20"/>
        </w:rPr>
      </w:pPr>
      <w:r w:rsidRPr="00EB57E4">
        <w:rPr>
          <w:rStyle w:val="112"/>
          <w:sz w:val="20"/>
          <w:szCs w:val="20"/>
        </w:rPr>
        <w:t>Технологии возведения, ремонта и содержания зданий и сооружений.</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w:t>
      </w:r>
      <w:r w:rsidRPr="00EB57E4">
        <w:rPr>
          <w:rStyle w:val="112"/>
          <w:sz w:val="20"/>
          <w:szCs w:val="20"/>
        </w:rPr>
        <w:softHyphen/>
        <w:t>ской. Машины для преобразования энергии. Устройства для накопления энергии. Устрой</w:t>
      </w:r>
      <w:r w:rsidRPr="00EB57E4">
        <w:rPr>
          <w:rStyle w:val="112"/>
          <w:sz w:val="20"/>
          <w:szCs w:val="20"/>
        </w:rPr>
        <w:softHyphen/>
        <w:t>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Автоматизация производства. Производственные технологии автоматизированного производства.</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Материалы, изменившие мир. Технологии получения материалов. Современные ма</w:t>
      </w:r>
      <w:r w:rsidRPr="00EB57E4">
        <w:rPr>
          <w:rStyle w:val="112"/>
          <w:sz w:val="20"/>
          <w:szCs w:val="20"/>
        </w:rPr>
        <w:softHyphen/>
        <w:t>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w:t>
      </w:r>
      <w:r w:rsidRPr="00EB57E4">
        <w:rPr>
          <w:rStyle w:val="112"/>
          <w:sz w:val="20"/>
          <w:szCs w:val="20"/>
        </w:rPr>
        <w:softHyphen/>
        <w:t>ми (закалка, сплавы, обработка поверхности (бомбардировка и т. п.), порошковая металлур</w:t>
      </w:r>
      <w:r w:rsidRPr="00EB57E4">
        <w:rPr>
          <w:rStyle w:val="112"/>
          <w:sz w:val="20"/>
          <w:szCs w:val="20"/>
        </w:rPr>
        <w:softHyphen/>
        <w:t>гия, композитные материалы, технологии синтеза. Биотехнологии.</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 xml:space="preserve">Специфика социальных технологий. Технологии работы с общественным мнением. Социальные сети как </w:t>
      </w:r>
      <w:r w:rsidRPr="00EB57E4">
        <w:rPr>
          <w:rStyle w:val="112"/>
          <w:sz w:val="20"/>
          <w:szCs w:val="20"/>
        </w:rPr>
        <w:lastRenderedPageBreak/>
        <w:t>технология. Технологии сферы услуг.</w:t>
      </w:r>
    </w:p>
    <w:p w:rsidR="001F401B" w:rsidRPr="00EB57E4" w:rsidRDefault="001F401B" w:rsidP="001F401B">
      <w:pPr>
        <w:pStyle w:val="72"/>
        <w:shd w:val="clear" w:color="auto" w:fill="auto"/>
        <w:spacing w:line="200" w:lineRule="atLeast"/>
        <w:ind w:left="20" w:firstLine="700"/>
        <w:jc w:val="both"/>
        <w:rPr>
          <w:sz w:val="20"/>
          <w:szCs w:val="20"/>
        </w:rPr>
      </w:pPr>
      <w:r w:rsidRPr="00EB57E4">
        <w:rPr>
          <w:rStyle w:val="112"/>
          <w:sz w:val="20"/>
          <w:szCs w:val="20"/>
        </w:rPr>
        <w:t>Современные промышленные технологии получения продуктов питания.</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w:t>
      </w:r>
      <w:r w:rsidRPr="00EB57E4">
        <w:rPr>
          <w:rStyle w:val="112"/>
          <w:sz w:val="20"/>
          <w:szCs w:val="20"/>
        </w:rPr>
        <w:softHyphen/>
        <w:t>порта. Влияние транспорта на окружающую среду. Безопасность транспорта. Транспортная логистика. Регулирование транспортных потоков</w:t>
      </w:r>
    </w:p>
    <w:p w:rsidR="001F401B" w:rsidRPr="00EB57E4" w:rsidRDefault="001F401B" w:rsidP="001F401B">
      <w:pPr>
        <w:pStyle w:val="72"/>
        <w:shd w:val="clear" w:color="auto" w:fill="auto"/>
        <w:spacing w:line="200" w:lineRule="atLeast"/>
        <w:ind w:left="20" w:right="20" w:firstLine="720"/>
        <w:jc w:val="both"/>
        <w:rPr>
          <w:sz w:val="20"/>
          <w:szCs w:val="20"/>
        </w:rPr>
      </w:pPr>
      <w:r w:rsidRPr="00EB57E4">
        <w:rPr>
          <w:rStyle w:val="112"/>
          <w:sz w:val="20"/>
          <w:szCs w:val="20"/>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w:t>
      </w:r>
      <w:r w:rsidRPr="00EB57E4">
        <w:rPr>
          <w:rStyle w:val="112"/>
          <w:sz w:val="20"/>
          <w:szCs w:val="20"/>
        </w:rPr>
        <w:softHyphen/>
        <w:t>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w:t>
      </w:r>
      <w:r w:rsidRPr="00EB57E4">
        <w:rPr>
          <w:rStyle w:val="112"/>
          <w:sz w:val="20"/>
          <w:szCs w:val="20"/>
        </w:rPr>
        <w:softHyphen/>
        <w:t>ние органов и организмов с искусственной генетической программой.</w:t>
      </w:r>
    </w:p>
    <w:p w:rsidR="001F401B" w:rsidRPr="00EB57E4" w:rsidRDefault="001F401B" w:rsidP="001F401B">
      <w:pPr>
        <w:pStyle w:val="72"/>
        <w:shd w:val="clear" w:color="auto" w:fill="auto"/>
        <w:spacing w:line="200" w:lineRule="atLeast"/>
        <w:ind w:left="20" w:right="20" w:firstLine="720"/>
        <w:jc w:val="both"/>
        <w:rPr>
          <w:sz w:val="20"/>
          <w:szCs w:val="20"/>
        </w:rPr>
      </w:pPr>
      <w:r w:rsidRPr="00EB57E4">
        <w:rPr>
          <w:rStyle w:val="112"/>
          <w:sz w:val="20"/>
          <w:szCs w:val="20"/>
        </w:rPr>
        <w:t>Управление в современном производстве. Роль метрологии в современном произ</w:t>
      </w:r>
      <w:r w:rsidRPr="00EB57E4">
        <w:rPr>
          <w:rStyle w:val="112"/>
          <w:sz w:val="20"/>
          <w:szCs w:val="20"/>
        </w:rPr>
        <w:softHyphen/>
        <w:t>водстве. Инновационные предприятия. Трансферт технологий.</w:t>
      </w:r>
    </w:p>
    <w:p w:rsidR="001F401B" w:rsidRPr="00EB57E4" w:rsidRDefault="001F401B" w:rsidP="001F401B">
      <w:pPr>
        <w:pStyle w:val="72"/>
        <w:shd w:val="clear" w:color="auto" w:fill="auto"/>
        <w:spacing w:line="200" w:lineRule="atLeast"/>
        <w:ind w:left="20" w:right="20" w:firstLine="720"/>
        <w:jc w:val="both"/>
        <w:rPr>
          <w:sz w:val="20"/>
          <w:szCs w:val="20"/>
        </w:rPr>
      </w:pPr>
      <w:r w:rsidRPr="00EB57E4">
        <w:rPr>
          <w:rStyle w:val="112"/>
          <w:sz w:val="20"/>
          <w:szCs w:val="20"/>
        </w:rPr>
        <w:t>Осуществление мониторинга СМИ и ресурсов Интернета по вопросам формирова</w:t>
      </w:r>
      <w:r w:rsidRPr="00EB57E4">
        <w:rPr>
          <w:rStyle w:val="112"/>
          <w:sz w:val="20"/>
          <w:szCs w:val="20"/>
        </w:rPr>
        <w:softHyphen/>
        <w:t>ния, продвижения и внедрения новых технологий, обслуживающих ту или иную группу по</w:t>
      </w:r>
      <w:r w:rsidRPr="00EB57E4">
        <w:rPr>
          <w:rStyle w:val="112"/>
          <w:sz w:val="20"/>
          <w:szCs w:val="20"/>
        </w:rPr>
        <w:softHyphen/>
        <w:t>требностей или отнесенных к той или иной технологической стратегии</w:t>
      </w:r>
    </w:p>
    <w:p w:rsidR="001F401B" w:rsidRPr="00EB57E4" w:rsidRDefault="001F401B" w:rsidP="001F401B">
      <w:pPr>
        <w:pStyle w:val="72"/>
        <w:shd w:val="clear" w:color="auto" w:fill="auto"/>
        <w:spacing w:line="200" w:lineRule="atLeast"/>
        <w:ind w:left="20" w:firstLine="720"/>
        <w:jc w:val="both"/>
        <w:rPr>
          <w:sz w:val="20"/>
          <w:szCs w:val="20"/>
        </w:rPr>
      </w:pPr>
      <w:r w:rsidRPr="00EB57E4">
        <w:rPr>
          <w:rStyle w:val="112"/>
          <w:sz w:val="20"/>
          <w:szCs w:val="20"/>
        </w:rPr>
        <w:t>Технологии в сфере быта.</w:t>
      </w:r>
    </w:p>
    <w:p w:rsidR="001F401B" w:rsidRPr="00EB57E4" w:rsidRDefault="001F401B" w:rsidP="001F401B">
      <w:pPr>
        <w:pStyle w:val="72"/>
        <w:shd w:val="clear" w:color="auto" w:fill="auto"/>
        <w:spacing w:line="200" w:lineRule="atLeast"/>
        <w:ind w:left="20" w:right="20" w:firstLine="720"/>
        <w:jc w:val="both"/>
        <w:rPr>
          <w:sz w:val="20"/>
          <w:szCs w:val="20"/>
        </w:rPr>
      </w:pPr>
      <w:r w:rsidRPr="00EB57E4">
        <w:rPr>
          <w:rStyle w:val="112"/>
          <w:sz w:val="20"/>
          <w:szCs w:val="20"/>
        </w:rPr>
        <w:t>Экология жилья. Технологии содержания жилья. Взаимодействие со службами ЖКХ. Хранение продовольственных и непродовольственных продуктов.</w:t>
      </w:r>
    </w:p>
    <w:p w:rsidR="001F401B" w:rsidRPr="00EB57E4" w:rsidRDefault="001F401B" w:rsidP="001F401B">
      <w:pPr>
        <w:pStyle w:val="72"/>
        <w:shd w:val="clear" w:color="auto" w:fill="auto"/>
        <w:spacing w:line="200" w:lineRule="atLeast"/>
        <w:ind w:left="20" w:right="20" w:firstLine="720"/>
        <w:jc w:val="both"/>
        <w:rPr>
          <w:sz w:val="20"/>
          <w:szCs w:val="20"/>
        </w:rPr>
      </w:pPr>
      <w:r w:rsidRPr="00EB57E4">
        <w:rPr>
          <w:rStyle w:val="112"/>
          <w:sz w:val="20"/>
          <w:szCs w:val="20"/>
        </w:rPr>
        <w:t>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w:t>
      </w:r>
    </w:p>
    <w:p w:rsidR="001F401B" w:rsidRPr="00EB57E4" w:rsidRDefault="001F401B" w:rsidP="001F401B">
      <w:pPr>
        <w:pStyle w:val="72"/>
        <w:shd w:val="clear" w:color="auto" w:fill="auto"/>
        <w:spacing w:line="200" w:lineRule="atLeast"/>
        <w:ind w:left="20" w:firstLine="720"/>
        <w:jc w:val="both"/>
        <w:rPr>
          <w:sz w:val="20"/>
          <w:szCs w:val="20"/>
        </w:rPr>
      </w:pPr>
      <w:r w:rsidRPr="00EB57E4">
        <w:rPr>
          <w:rStyle w:val="112"/>
          <w:sz w:val="20"/>
          <w:szCs w:val="20"/>
        </w:rPr>
        <w:t>Способы обработки продуктов питания и потребительские качества пищи.</w:t>
      </w:r>
    </w:p>
    <w:p w:rsidR="001F401B" w:rsidRPr="00EB57E4" w:rsidRDefault="001F401B" w:rsidP="001F401B">
      <w:pPr>
        <w:pStyle w:val="72"/>
        <w:shd w:val="clear" w:color="auto" w:fill="auto"/>
        <w:spacing w:line="200" w:lineRule="atLeast"/>
        <w:ind w:left="20" w:firstLine="720"/>
        <w:jc w:val="both"/>
        <w:rPr>
          <w:sz w:val="20"/>
          <w:szCs w:val="20"/>
        </w:rPr>
      </w:pPr>
      <w:r w:rsidRPr="00EB57E4">
        <w:rPr>
          <w:rStyle w:val="112"/>
          <w:sz w:val="20"/>
          <w:szCs w:val="20"/>
        </w:rPr>
        <w:t>Культура потребления: выбор продукта / услуги.</w:t>
      </w:r>
    </w:p>
    <w:p w:rsidR="001F401B" w:rsidRPr="00EB57E4" w:rsidRDefault="001F401B" w:rsidP="001F401B">
      <w:pPr>
        <w:pStyle w:val="53"/>
        <w:keepNext/>
        <w:keepLines/>
        <w:shd w:val="clear" w:color="auto" w:fill="auto"/>
        <w:spacing w:before="0" w:after="0" w:line="200" w:lineRule="atLeast"/>
        <w:ind w:left="20" w:right="20" w:firstLine="720"/>
        <w:jc w:val="both"/>
        <w:outlineLvl w:val="9"/>
        <w:rPr>
          <w:sz w:val="20"/>
          <w:szCs w:val="20"/>
        </w:rPr>
      </w:pPr>
      <w:bookmarkStart w:id="254" w:name="bookmark542"/>
      <w:bookmarkStart w:id="255" w:name="_Toc446422125"/>
      <w:r w:rsidRPr="00EB57E4">
        <w:rPr>
          <w:rStyle w:val="510"/>
          <w:b/>
          <w:bCs/>
          <w:sz w:val="20"/>
          <w:szCs w:val="20"/>
        </w:rPr>
        <w:t>Формирование технологической культуры и проектно-</w:t>
      </w:r>
      <w:r w:rsidRPr="00EB57E4">
        <w:rPr>
          <w:rStyle w:val="510"/>
          <w:b/>
          <w:bCs/>
          <w:sz w:val="20"/>
          <w:szCs w:val="20"/>
        </w:rPr>
        <w:softHyphen/>
        <w:t>технологического мышления обучающихся</w:t>
      </w:r>
      <w:bookmarkEnd w:id="254"/>
      <w:bookmarkEnd w:id="255"/>
    </w:p>
    <w:p w:rsidR="001F401B" w:rsidRPr="00EB57E4" w:rsidRDefault="001F401B" w:rsidP="001F401B">
      <w:pPr>
        <w:pStyle w:val="72"/>
        <w:shd w:val="clear" w:color="auto" w:fill="auto"/>
        <w:spacing w:line="200" w:lineRule="atLeast"/>
        <w:ind w:left="20" w:right="20" w:firstLine="720"/>
        <w:jc w:val="both"/>
        <w:rPr>
          <w:sz w:val="20"/>
          <w:szCs w:val="20"/>
        </w:rPr>
      </w:pPr>
      <w:r w:rsidRPr="00EB57E4">
        <w:rPr>
          <w:rStyle w:val="112"/>
          <w:sz w:val="20"/>
          <w:szCs w:val="20"/>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w:t>
      </w:r>
      <w:r w:rsidRPr="00EB57E4">
        <w:rPr>
          <w:rStyle w:val="112"/>
          <w:sz w:val="20"/>
          <w:szCs w:val="20"/>
        </w:rPr>
        <w:softHyphen/>
        <w:t>струкция. Описание систем и процессов с помощью блок-схем. Электрическая схема.</w:t>
      </w:r>
    </w:p>
    <w:p w:rsidR="001F401B" w:rsidRPr="00EB57E4" w:rsidRDefault="001F401B" w:rsidP="001F401B">
      <w:pPr>
        <w:pStyle w:val="72"/>
        <w:shd w:val="clear" w:color="auto" w:fill="auto"/>
        <w:spacing w:line="200" w:lineRule="atLeast"/>
        <w:ind w:left="20" w:right="20" w:firstLine="720"/>
        <w:jc w:val="both"/>
        <w:rPr>
          <w:sz w:val="20"/>
          <w:szCs w:val="20"/>
        </w:rPr>
      </w:pPr>
      <w:r w:rsidRPr="00EB57E4">
        <w:rPr>
          <w:rStyle w:val="112"/>
          <w:sz w:val="20"/>
          <w:szCs w:val="20"/>
        </w:rPr>
        <w:t>Техники проектирования, конструирования, моделирования. Способы выявления по</w:t>
      </w:r>
      <w:r w:rsidRPr="00EB57E4">
        <w:rPr>
          <w:rStyle w:val="112"/>
          <w:sz w:val="20"/>
          <w:szCs w:val="20"/>
        </w:rPr>
        <w:softHyphen/>
        <w:t>требностей. Методы принятия решения. Анализ альтернативных ресурсов.</w:t>
      </w:r>
    </w:p>
    <w:p w:rsidR="001F401B" w:rsidRPr="00EB57E4" w:rsidRDefault="001F401B" w:rsidP="001F401B">
      <w:pPr>
        <w:pStyle w:val="72"/>
        <w:shd w:val="clear" w:color="auto" w:fill="auto"/>
        <w:spacing w:line="200" w:lineRule="atLeast"/>
        <w:ind w:left="20" w:right="20" w:firstLine="720"/>
        <w:jc w:val="both"/>
        <w:rPr>
          <w:sz w:val="20"/>
          <w:szCs w:val="20"/>
        </w:rPr>
      </w:pPr>
      <w:r w:rsidRPr="00EB57E4">
        <w:rPr>
          <w:rStyle w:val="112"/>
          <w:sz w:val="20"/>
          <w:szCs w:val="20"/>
        </w:rPr>
        <w:t>Порядок действий по сборке конструкции / механизма. Способы соединения дета</w:t>
      </w:r>
      <w:r w:rsidRPr="00EB57E4">
        <w:rPr>
          <w:rStyle w:val="112"/>
          <w:sz w:val="20"/>
          <w:szCs w:val="20"/>
        </w:rPr>
        <w:softHyphen/>
        <w:t>лей. Технологический узел. Понятие модели.</w:t>
      </w:r>
    </w:p>
    <w:p w:rsidR="001F401B" w:rsidRPr="00EB57E4" w:rsidRDefault="001F401B" w:rsidP="001F401B">
      <w:pPr>
        <w:pStyle w:val="72"/>
        <w:shd w:val="clear" w:color="auto" w:fill="auto"/>
        <w:spacing w:line="200" w:lineRule="atLeast"/>
        <w:ind w:left="20" w:right="20" w:firstLine="720"/>
        <w:jc w:val="both"/>
        <w:rPr>
          <w:sz w:val="20"/>
          <w:szCs w:val="20"/>
        </w:rPr>
      </w:pPr>
      <w:r w:rsidRPr="00EB57E4">
        <w:rPr>
          <w:rStyle w:val="112"/>
          <w:sz w:val="20"/>
          <w:szCs w:val="20"/>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w:t>
      </w:r>
      <w:r w:rsidRPr="00EB57E4">
        <w:rPr>
          <w:rStyle w:val="112"/>
          <w:sz w:val="20"/>
          <w:szCs w:val="20"/>
        </w:rPr>
        <w:softHyphen/>
        <w:t>ные характеристики конструкций. Порядок действий по проектированию конструкции / ме</w:t>
      </w:r>
      <w:r w:rsidRPr="00EB57E4">
        <w:rPr>
          <w:rStyle w:val="112"/>
          <w:sz w:val="20"/>
          <w:szCs w:val="20"/>
        </w:rPr>
        <w:softHyphen/>
        <w:t xml:space="preserve">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EB57E4">
        <w:rPr>
          <w:rStyle w:val="12pt3"/>
          <w:sz w:val="20"/>
          <w:szCs w:val="20"/>
        </w:rPr>
        <w:t xml:space="preserve">Робототехника и среда конструирования. </w:t>
      </w:r>
      <w:r w:rsidRPr="00EB57E4">
        <w:rPr>
          <w:rStyle w:val="112"/>
          <w:sz w:val="20"/>
          <w:szCs w:val="20"/>
        </w:rPr>
        <w:t>Виды движения. Кинематические схемы</w:t>
      </w:r>
    </w:p>
    <w:p w:rsidR="001F401B" w:rsidRPr="00EB57E4" w:rsidRDefault="001F401B" w:rsidP="001F401B">
      <w:pPr>
        <w:pStyle w:val="72"/>
        <w:shd w:val="clear" w:color="auto" w:fill="auto"/>
        <w:spacing w:line="200" w:lineRule="atLeast"/>
        <w:ind w:left="20" w:right="20" w:firstLine="720"/>
        <w:jc w:val="both"/>
        <w:rPr>
          <w:sz w:val="20"/>
          <w:szCs w:val="20"/>
        </w:rPr>
      </w:pPr>
      <w:r w:rsidRPr="00EB57E4">
        <w:rPr>
          <w:rStyle w:val="112"/>
          <w:sz w:val="20"/>
          <w:szCs w:val="20"/>
        </w:rPr>
        <w:t>Анализ и синтез как средства решения задачи. Техника проведения морфологическо</w:t>
      </w:r>
      <w:r w:rsidRPr="00EB57E4">
        <w:rPr>
          <w:rStyle w:val="112"/>
          <w:sz w:val="20"/>
          <w:szCs w:val="20"/>
        </w:rPr>
        <w:softHyphen/>
        <w:t>го анализа.</w:t>
      </w:r>
    </w:p>
    <w:p w:rsidR="001F401B" w:rsidRPr="00EB57E4" w:rsidRDefault="001F401B" w:rsidP="001F401B">
      <w:pPr>
        <w:pStyle w:val="72"/>
        <w:shd w:val="clear" w:color="auto" w:fill="auto"/>
        <w:spacing w:line="200" w:lineRule="atLeast"/>
        <w:ind w:left="20" w:right="20" w:firstLine="720"/>
        <w:jc w:val="both"/>
        <w:rPr>
          <w:sz w:val="20"/>
          <w:szCs w:val="20"/>
        </w:rPr>
      </w:pPr>
      <w:r w:rsidRPr="00EB57E4">
        <w:rPr>
          <w:rStyle w:val="112"/>
          <w:sz w:val="20"/>
          <w:szCs w:val="20"/>
        </w:rPr>
        <w:t>Логика построения и особенности разработки отдельных видов проектов: техноло</w:t>
      </w:r>
      <w:r w:rsidRPr="00EB57E4">
        <w:rPr>
          <w:rStyle w:val="112"/>
          <w:sz w:val="20"/>
          <w:szCs w:val="20"/>
        </w:rPr>
        <w:softHyphen/>
        <w:t>гический проект, бизнес-проект (бизнес-план), инженерный проект, дизайн-проект, иссле</w:t>
      </w:r>
      <w:r w:rsidRPr="00EB57E4">
        <w:rPr>
          <w:rStyle w:val="112"/>
          <w:sz w:val="20"/>
          <w:szCs w:val="20"/>
        </w:rPr>
        <w:softHyphen/>
        <w:t>довательский проект, социальный проект. Бюджет проекта. Фандрайзинг. Специфика фанд</w:t>
      </w:r>
      <w:r w:rsidRPr="00EB57E4">
        <w:rPr>
          <w:rStyle w:val="112"/>
          <w:sz w:val="20"/>
          <w:szCs w:val="20"/>
        </w:rPr>
        <w:softHyphen/>
        <w:t>райзинга для разных типов проектов.</w:t>
      </w:r>
    </w:p>
    <w:p w:rsidR="001F401B" w:rsidRPr="00EB57E4" w:rsidRDefault="001F401B" w:rsidP="001F401B">
      <w:pPr>
        <w:pStyle w:val="72"/>
        <w:shd w:val="clear" w:color="auto" w:fill="auto"/>
        <w:spacing w:line="200" w:lineRule="atLeast"/>
        <w:ind w:left="20" w:right="20" w:firstLine="720"/>
        <w:jc w:val="both"/>
        <w:rPr>
          <w:sz w:val="20"/>
          <w:szCs w:val="20"/>
        </w:rPr>
      </w:pPr>
      <w:r w:rsidRPr="00EB57E4">
        <w:rPr>
          <w:rStyle w:val="112"/>
          <w:sz w:val="20"/>
          <w:szCs w:val="20"/>
        </w:rPr>
        <w:t>Способы продвижения продукта на рынке. Сегментация рынка. Позиционирование продукта. Маркетинговый план.</w:t>
      </w:r>
    </w:p>
    <w:p w:rsidR="001F401B" w:rsidRPr="00EB57E4" w:rsidRDefault="001F401B" w:rsidP="001F401B">
      <w:pPr>
        <w:pStyle w:val="72"/>
        <w:shd w:val="clear" w:color="auto" w:fill="auto"/>
        <w:spacing w:line="200" w:lineRule="atLeast"/>
        <w:ind w:left="20" w:firstLine="720"/>
        <w:jc w:val="both"/>
        <w:rPr>
          <w:sz w:val="20"/>
          <w:szCs w:val="20"/>
        </w:rPr>
      </w:pPr>
      <w:r w:rsidRPr="00EB57E4">
        <w:rPr>
          <w:rStyle w:val="112"/>
          <w:sz w:val="20"/>
          <w:szCs w:val="20"/>
        </w:rPr>
        <w:t>Опыт проектирования, конструирования, моделирования.</w:t>
      </w:r>
    </w:p>
    <w:p w:rsidR="001F401B" w:rsidRPr="00EB57E4" w:rsidRDefault="001F401B" w:rsidP="001F401B">
      <w:pPr>
        <w:pStyle w:val="72"/>
        <w:shd w:val="clear" w:color="auto" w:fill="auto"/>
        <w:spacing w:line="200" w:lineRule="atLeast"/>
        <w:ind w:left="20" w:right="20" w:firstLine="720"/>
        <w:jc w:val="both"/>
        <w:rPr>
          <w:sz w:val="20"/>
          <w:szCs w:val="20"/>
        </w:rPr>
      </w:pPr>
      <w:r w:rsidRPr="00EB57E4">
        <w:rPr>
          <w:rStyle w:val="112"/>
          <w:sz w:val="20"/>
          <w:szCs w:val="20"/>
        </w:rPr>
        <w:t>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w:t>
      </w:r>
      <w:r w:rsidRPr="00EB57E4">
        <w:rPr>
          <w:rStyle w:val="112"/>
          <w:sz w:val="20"/>
          <w:szCs w:val="20"/>
        </w:rPr>
        <w:softHyphen/>
        <w:t>ную потребность, но не удовлетворяемую в настоящее время потребность ближайшего со</w:t>
      </w:r>
      <w:r w:rsidRPr="00EB57E4">
        <w:rPr>
          <w:rStyle w:val="112"/>
          <w:sz w:val="20"/>
          <w:szCs w:val="20"/>
        </w:rPr>
        <w:softHyphen/>
        <w:t>циального окружения или его представителей.</w:t>
      </w:r>
    </w:p>
    <w:p w:rsidR="001F401B" w:rsidRPr="00EB57E4" w:rsidRDefault="001F401B" w:rsidP="001F401B">
      <w:pPr>
        <w:pStyle w:val="72"/>
        <w:shd w:val="clear" w:color="auto" w:fill="auto"/>
        <w:spacing w:line="200" w:lineRule="atLeast"/>
        <w:ind w:left="20" w:right="20" w:firstLine="720"/>
        <w:jc w:val="both"/>
        <w:rPr>
          <w:sz w:val="20"/>
          <w:szCs w:val="20"/>
        </w:rPr>
      </w:pPr>
      <w:r w:rsidRPr="00EB57E4">
        <w:rPr>
          <w:rStyle w:val="112"/>
          <w:sz w:val="20"/>
          <w:szCs w:val="20"/>
        </w:rPr>
        <w:t>Сборка моделей. Исследование характеристик конструкций. Проектирование и кон</w:t>
      </w:r>
      <w:r w:rsidRPr="00EB57E4">
        <w:rPr>
          <w:rStyle w:val="112"/>
          <w:sz w:val="20"/>
          <w:szCs w:val="20"/>
        </w:rPr>
        <w:softHyphen/>
        <w:t>струирование моделей по известному прототипу. Испытания, анализ, варианты модерниза</w:t>
      </w:r>
      <w:r w:rsidRPr="00EB57E4">
        <w:rPr>
          <w:rStyle w:val="112"/>
          <w:sz w:val="20"/>
          <w:szCs w:val="20"/>
        </w:rPr>
        <w:softHyphen/>
        <w:t>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w:t>
      </w:r>
      <w:r w:rsidRPr="00EB57E4">
        <w:rPr>
          <w:rStyle w:val="112"/>
          <w:sz w:val="20"/>
          <w:szCs w:val="20"/>
        </w:rPr>
        <w:softHyphen/>
        <w:t>бы модернизации, альтернативные решения. Конструирование простых систем с обратной связью на основе технических конструкторов.</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Составление карт простых механизмов, включая сборку действующей модели в сре</w:t>
      </w:r>
      <w:r w:rsidRPr="00EB57E4">
        <w:rPr>
          <w:rStyle w:val="112"/>
          <w:sz w:val="20"/>
          <w:szCs w:val="20"/>
        </w:rPr>
        <w:softHyphen/>
        <w:t>де образовательного конструктора. Построение модели механизма, состоящего из 4-5 про</w:t>
      </w:r>
      <w:r w:rsidRPr="00EB57E4">
        <w:rPr>
          <w:rStyle w:val="112"/>
          <w:sz w:val="20"/>
          <w:szCs w:val="20"/>
        </w:rPr>
        <w:softHyphen/>
        <w:t xml:space="preserve">стых механизмов по кинематической схеме. </w:t>
      </w:r>
      <w:r w:rsidRPr="00EB57E4">
        <w:rPr>
          <w:rStyle w:val="12pt3"/>
          <w:sz w:val="20"/>
          <w:szCs w:val="20"/>
        </w:rPr>
        <w:t>Модификация механизма на основе техниче</w:t>
      </w:r>
      <w:r w:rsidRPr="00EB57E4">
        <w:rPr>
          <w:rStyle w:val="12pt3"/>
          <w:sz w:val="20"/>
          <w:szCs w:val="20"/>
        </w:rPr>
        <w:softHyphen/>
        <w:t>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Составление технологической карты известного технологического процесса. Апро</w:t>
      </w:r>
      <w:r w:rsidRPr="00EB57E4">
        <w:rPr>
          <w:rStyle w:val="112"/>
          <w:sz w:val="20"/>
          <w:szCs w:val="20"/>
        </w:rPr>
        <w:softHyphen/>
        <w:t>бация путей оптимизации технологического процесса.</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w:t>
      </w:r>
      <w:r w:rsidRPr="00EB57E4">
        <w:rPr>
          <w:rStyle w:val="112"/>
          <w:sz w:val="20"/>
          <w:szCs w:val="20"/>
        </w:rPr>
        <w:softHyphen/>
        <w:t>бующих регулирования) рабочих инструментов (продукт и технология его изготовления - на выбор образовательного й организации).</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Разработка и создание изделия средствами учебного станка, управляемого програм</w:t>
      </w:r>
      <w:r w:rsidRPr="00EB57E4">
        <w:rPr>
          <w:rStyle w:val="112"/>
          <w:sz w:val="20"/>
          <w:szCs w:val="20"/>
        </w:rPr>
        <w:softHyphen/>
        <w:t xml:space="preserve">мой компьютерного </w:t>
      </w:r>
      <w:r w:rsidRPr="00EB57E4">
        <w:rPr>
          <w:rStyle w:val="112"/>
          <w:sz w:val="20"/>
          <w:szCs w:val="20"/>
        </w:rPr>
        <w:lastRenderedPageBreak/>
        <w:t>трехмерного проектирования. Автоматизированное производство на предприятиях нашего региона. Функции специалистов, занятых в производстве».</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Разработка вспомогательной технологии. Разработка / оптимизация и введение тех</w:t>
      </w:r>
      <w:r w:rsidRPr="00EB57E4">
        <w:rPr>
          <w:rStyle w:val="112"/>
          <w:sz w:val="20"/>
          <w:szCs w:val="20"/>
        </w:rPr>
        <w:softHyphen/>
        <w:t>нологии на примере организации действий и взаимодействия в быту.</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Разработка и изготовление материального продукта. Апробация полученного мате</w:t>
      </w:r>
      <w:r w:rsidRPr="00EB57E4">
        <w:rPr>
          <w:rStyle w:val="112"/>
          <w:sz w:val="20"/>
          <w:szCs w:val="20"/>
        </w:rPr>
        <w:softHyphen/>
        <w:t>риального продукта. Модернизация материального продукта.</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Планирование (разработка) материального продукта в соответствии с задачей соб</w:t>
      </w:r>
      <w:r w:rsidRPr="00EB57E4">
        <w:rPr>
          <w:rStyle w:val="112"/>
          <w:sz w:val="20"/>
          <w:szCs w:val="20"/>
        </w:rPr>
        <w:softHyphen/>
        <w:t>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Разработка проектного замысла по алгоритму («бытовые мелочи»): реализация эта</w:t>
      </w:r>
      <w:r w:rsidRPr="00EB57E4">
        <w:rPr>
          <w:rStyle w:val="112"/>
          <w:sz w:val="20"/>
          <w:szCs w:val="20"/>
        </w:rPr>
        <w:softHyphen/>
        <w:t>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w:t>
      </w:r>
      <w:r w:rsidRPr="00EB57E4">
        <w:rPr>
          <w:rStyle w:val="112"/>
          <w:sz w:val="20"/>
          <w:szCs w:val="20"/>
        </w:rPr>
        <w:softHyphen/>
        <w:t>риального продукта с применением элементарных (не требующих регулирования) и слож</w:t>
      </w:r>
      <w:r w:rsidRPr="00EB57E4">
        <w:rPr>
          <w:rStyle w:val="112"/>
          <w:sz w:val="20"/>
          <w:szCs w:val="20"/>
        </w:rPr>
        <w:softHyphen/>
        <w:t>ных (требующих регулирования / настройки) рабочих инструментов / технологического оборудования (практический этап проектной деятельности)</w:t>
      </w:r>
      <w:r w:rsidRPr="00EB57E4">
        <w:rPr>
          <w:rStyle w:val="112"/>
          <w:sz w:val="20"/>
          <w:szCs w:val="20"/>
          <w:vertAlign w:val="superscript"/>
        </w:rPr>
        <w:footnoteReference w:id="3"/>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w:t>
      </w:r>
      <w:r w:rsidRPr="00EB57E4">
        <w:rPr>
          <w:rStyle w:val="112"/>
          <w:sz w:val="20"/>
          <w:szCs w:val="20"/>
        </w:rPr>
        <w:softHyphen/>
        <w:t>ваниям соответствия запросу и требованиям к освещенности и экономичности. Проект оп</w:t>
      </w:r>
      <w:r w:rsidRPr="00EB57E4">
        <w:rPr>
          <w:rStyle w:val="112"/>
          <w:sz w:val="20"/>
          <w:szCs w:val="20"/>
        </w:rPr>
        <w:softHyphen/>
        <w:t>тимизации энергозатрат.</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Обобщение опыта получения продуктов различными субъектами, анализ потреби</w:t>
      </w:r>
      <w:r w:rsidRPr="00EB57E4">
        <w:rPr>
          <w:rStyle w:val="112"/>
          <w:sz w:val="20"/>
          <w:szCs w:val="20"/>
        </w:rPr>
        <w:softHyphen/>
        <w:t>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1F401B" w:rsidRPr="00EB57E4" w:rsidRDefault="001F401B" w:rsidP="001F401B">
      <w:pPr>
        <w:pStyle w:val="2f0"/>
        <w:shd w:val="clear" w:color="auto" w:fill="auto"/>
        <w:spacing w:before="0" w:line="200" w:lineRule="atLeast"/>
        <w:ind w:left="20" w:right="20" w:firstLine="700"/>
        <w:jc w:val="both"/>
        <w:rPr>
          <w:sz w:val="20"/>
          <w:szCs w:val="20"/>
        </w:rPr>
      </w:pPr>
      <w:bookmarkStart w:id="256" w:name="bookmark543"/>
      <w:r w:rsidRPr="00EB57E4">
        <w:rPr>
          <w:rStyle w:val="2113"/>
          <w:sz w:val="20"/>
          <w:szCs w:val="20"/>
        </w:rPr>
        <w:t xml:space="preserve">Разработка проектного замысла в рамках избранного обучающимся вида проекта. </w:t>
      </w:r>
      <w:r w:rsidRPr="00EB57E4">
        <w:rPr>
          <w:rStyle w:val="227"/>
          <w:sz w:val="20"/>
          <w:szCs w:val="20"/>
        </w:rPr>
        <w:t>Построение образовательных траекторий и планов в области про</w:t>
      </w:r>
      <w:r w:rsidRPr="00EB57E4">
        <w:rPr>
          <w:rStyle w:val="227"/>
          <w:sz w:val="20"/>
          <w:szCs w:val="20"/>
        </w:rPr>
        <w:softHyphen/>
        <w:t>фессионального самоопределения</w:t>
      </w:r>
      <w:bookmarkEnd w:id="256"/>
    </w:p>
    <w:p w:rsidR="001F401B" w:rsidRPr="00EB57E4" w:rsidRDefault="001F401B" w:rsidP="001F401B">
      <w:pPr>
        <w:pStyle w:val="72"/>
        <w:shd w:val="clear" w:color="auto" w:fill="auto"/>
        <w:spacing w:line="200" w:lineRule="atLeast"/>
        <w:ind w:left="40" w:right="20" w:firstLine="720"/>
        <w:jc w:val="both"/>
        <w:rPr>
          <w:sz w:val="20"/>
          <w:szCs w:val="20"/>
        </w:rPr>
      </w:pPr>
      <w:r w:rsidRPr="00EB57E4">
        <w:rPr>
          <w:rStyle w:val="112"/>
          <w:sz w:val="20"/>
          <w:szCs w:val="20"/>
        </w:rPr>
        <w:t>Предприятия региона проживания обучающихся, работающие на основе современ</w:t>
      </w:r>
      <w:r w:rsidRPr="00EB57E4">
        <w:rPr>
          <w:rStyle w:val="112"/>
          <w:sz w:val="20"/>
          <w:szCs w:val="20"/>
        </w:rPr>
        <w:softHyphen/>
        <w:t>ных производственных технологий. Обзор ведущих технологий, применяющихся на пред</w:t>
      </w:r>
      <w:r w:rsidRPr="00EB57E4">
        <w:rPr>
          <w:rStyle w:val="112"/>
          <w:sz w:val="20"/>
          <w:szCs w:val="20"/>
        </w:rPr>
        <w:softHyphen/>
        <w:t>приятиях региона, рабочие места и их функции. Производство и потребление энергии в ре</w:t>
      </w:r>
      <w:r w:rsidRPr="00EB57E4">
        <w:rPr>
          <w:rStyle w:val="112"/>
          <w:sz w:val="20"/>
          <w:szCs w:val="20"/>
        </w:rPr>
        <w:softHyphen/>
        <w:t>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w:t>
      </w:r>
      <w:r w:rsidRPr="00EB57E4">
        <w:rPr>
          <w:rStyle w:val="112"/>
          <w:sz w:val="20"/>
          <w:szCs w:val="20"/>
        </w:rPr>
        <w:softHyphen/>
        <w:t>ганизация транспорта людей и грузов в регионе проживания обучающихся, спектр профес</w:t>
      </w:r>
      <w:r w:rsidRPr="00EB57E4">
        <w:rPr>
          <w:rStyle w:val="112"/>
          <w:sz w:val="20"/>
          <w:szCs w:val="20"/>
        </w:rPr>
        <w:softHyphen/>
        <w:t>сий.</w:t>
      </w:r>
    </w:p>
    <w:p w:rsidR="001F401B" w:rsidRPr="00EB57E4" w:rsidRDefault="001F401B" w:rsidP="001F401B">
      <w:pPr>
        <w:pStyle w:val="72"/>
        <w:shd w:val="clear" w:color="auto" w:fill="auto"/>
        <w:spacing w:line="200" w:lineRule="atLeast"/>
        <w:ind w:left="40" w:right="20" w:firstLine="720"/>
        <w:jc w:val="both"/>
        <w:rPr>
          <w:sz w:val="20"/>
          <w:szCs w:val="20"/>
        </w:rPr>
      </w:pPr>
      <w:r w:rsidRPr="00EB57E4">
        <w:rPr>
          <w:rStyle w:val="112"/>
          <w:sz w:val="20"/>
          <w:szCs w:val="20"/>
        </w:rPr>
        <w:t>Понятия трудового ресурса, рынка труда. Характеристики современного рынка тру</w:t>
      </w:r>
      <w:r w:rsidRPr="00EB57E4">
        <w:rPr>
          <w:rStyle w:val="112"/>
          <w:sz w:val="20"/>
          <w:szCs w:val="20"/>
        </w:rPr>
        <w:softHyphen/>
        <w:t xml:space="preserve">да. Квалификации и профессии. Цикл жизни профессии. </w:t>
      </w:r>
      <w:r w:rsidRPr="00EB57E4">
        <w:rPr>
          <w:rStyle w:val="12pt3"/>
          <w:sz w:val="20"/>
          <w:szCs w:val="20"/>
        </w:rPr>
        <w:t>Стратегии профессиональной ка</w:t>
      </w:r>
      <w:r w:rsidRPr="00EB57E4">
        <w:rPr>
          <w:rStyle w:val="12pt3"/>
          <w:sz w:val="20"/>
          <w:szCs w:val="20"/>
        </w:rPr>
        <w:softHyphen/>
        <w:t>рьеры.</w:t>
      </w:r>
      <w:r w:rsidRPr="00EB57E4">
        <w:rPr>
          <w:rStyle w:val="112"/>
          <w:sz w:val="20"/>
          <w:szCs w:val="20"/>
        </w:rPr>
        <w:t xml:space="preserve"> Современные требования к кадрам. Концепции «обучения для жизни» и «обучения через всю жизнь».</w:t>
      </w:r>
    </w:p>
    <w:p w:rsidR="001F401B" w:rsidRPr="00EB57E4" w:rsidRDefault="001F401B" w:rsidP="001F401B">
      <w:pPr>
        <w:pStyle w:val="72"/>
        <w:shd w:val="clear" w:color="auto" w:fill="auto"/>
        <w:spacing w:line="200" w:lineRule="atLeast"/>
        <w:ind w:left="40" w:firstLine="720"/>
        <w:jc w:val="both"/>
        <w:rPr>
          <w:sz w:val="20"/>
          <w:szCs w:val="20"/>
        </w:rPr>
      </w:pPr>
      <w:r w:rsidRPr="00EB57E4">
        <w:rPr>
          <w:rStyle w:val="112"/>
          <w:sz w:val="20"/>
          <w:szCs w:val="20"/>
        </w:rPr>
        <w:t>Система профильного обучения: права, обязанности и возможности.</w:t>
      </w:r>
    </w:p>
    <w:p w:rsidR="001F401B" w:rsidRPr="00EB57E4" w:rsidRDefault="001F401B" w:rsidP="001F401B">
      <w:pPr>
        <w:pStyle w:val="72"/>
        <w:shd w:val="clear" w:color="auto" w:fill="auto"/>
        <w:spacing w:after="480" w:line="200" w:lineRule="atLeast"/>
        <w:ind w:left="40" w:right="20" w:firstLine="720"/>
        <w:jc w:val="both"/>
        <w:rPr>
          <w:sz w:val="20"/>
          <w:szCs w:val="20"/>
        </w:rPr>
      </w:pPr>
      <w:r w:rsidRPr="00EB57E4">
        <w:rPr>
          <w:rStyle w:val="112"/>
          <w:sz w:val="20"/>
          <w:szCs w:val="20"/>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w:t>
      </w:r>
      <w:r w:rsidRPr="00EB57E4">
        <w:rPr>
          <w:rStyle w:val="112"/>
          <w:sz w:val="20"/>
          <w:szCs w:val="20"/>
        </w:rPr>
        <w:softHyphen/>
        <w:t>ния при выборе краткосрочного курса.</w:t>
      </w:r>
    </w:p>
    <w:p w:rsidR="001F401B" w:rsidRPr="00EB57E4" w:rsidRDefault="001F401B" w:rsidP="001F401B">
      <w:pPr>
        <w:pStyle w:val="53"/>
        <w:keepNext/>
        <w:keepLines/>
        <w:shd w:val="clear" w:color="auto" w:fill="auto"/>
        <w:tabs>
          <w:tab w:val="left" w:pos="514"/>
        </w:tabs>
        <w:spacing w:before="0" w:after="0" w:line="490" w:lineRule="exact"/>
        <w:ind w:right="2400" w:firstLine="0"/>
        <w:outlineLvl w:val="2"/>
        <w:rPr>
          <w:sz w:val="20"/>
          <w:szCs w:val="20"/>
        </w:rPr>
      </w:pPr>
      <w:bookmarkStart w:id="257" w:name="_Toc446850963"/>
      <w:bookmarkStart w:id="258" w:name="_Toc462907289"/>
      <w:r w:rsidRPr="00EB57E4">
        <w:rPr>
          <w:sz w:val="20"/>
          <w:szCs w:val="20"/>
        </w:rPr>
        <w:t>2.2.15. Физическая культура</w:t>
      </w:r>
      <w:bookmarkEnd w:id="257"/>
      <w:bookmarkEnd w:id="258"/>
    </w:p>
    <w:p w:rsidR="001F401B" w:rsidRPr="00EB57E4" w:rsidRDefault="001F401B" w:rsidP="001F401B">
      <w:pPr>
        <w:pStyle w:val="72"/>
        <w:shd w:val="clear" w:color="auto" w:fill="auto"/>
        <w:spacing w:line="200" w:lineRule="atLeast"/>
        <w:ind w:left="40" w:right="20" w:firstLine="720"/>
        <w:jc w:val="both"/>
        <w:rPr>
          <w:sz w:val="20"/>
          <w:szCs w:val="20"/>
        </w:rPr>
      </w:pPr>
      <w:r w:rsidRPr="00EB57E4">
        <w:rPr>
          <w:rStyle w:val="112"/>
          <w:sz w:val="20"/>
          <w:szCs w:val="20"/>
        </w:rPr>
        <w:t>Физическое воспитание в основной школе должно обеспечить физическое, эмоцио</w:t>
      </w:r>
      <w:r w:rsidRPr="00EB57E4">
        <w:rPr>
          <w:rStyle w:val="112"/>
          <w:sz w:val="20"/>
          <w:szCs w:val="20"/>
        </w:rPr>
        <w:softHyphen/>
        <w:t>нальное, интеллектуальное и социальное развитие личности обучающихся, формирование и развитие установок активного, здорового образа жизни.</w:t>
      </w:r>
    </w:p>
    <w:p w:rsidR="001F401B" w:rsidRPr="00EB57E4" w:rsidRDefault="001F401B" w:rsidP="001F401B">
      <w:pPr>
        <w:pStyle w:val="72"/>
        <w:shd w:val="clear" w:color="auto" w:fill="auto"/>
        <w:spacing w:line="200" w:lineRule="atLeast"/>
        <w:ind w:left="40" w:right="20" w:firstLine="720"/>
        <w:jc w:val="both"/>
        <w:rPr>
          <w:sz w:val="20"/>
          <w:szCs w:val="20"/>
        </w:rPr>
      </w:pPr>
      <w:r w:rsidRPr="00EB57E4">
        <w:rPr>
          <w:rStyle w:val="112"/>
          <w:sz w:val="20"/>
          <w:szCs w:val="20"/>
        </w:rPr>
        <w:t>Освоение учебного предмета «Физическая культура направлено на развитие двига</w:t>
      </w:r>
      <w:r w:rsidRPr="00EB57E4">
        <w:rPr>
          <w:rStyle w:val="112"/>
          <w:sz w:val="20"/>
          <w:szCs w:val="20"/>
        </w:rPr>
        <w:softHyphen/>
        <w:t>тельной активности обучающихся, достижение положительной динамики в развитии ос</w:t>
      </w:r>
      <w:r w:rsidRPr="00EB57E4">
        <w:rPr>
          <w:rStyle w:val="112"/>
          <w:sz w:val="20"/>
          <w:szCs w:val="20"/>
        </w:rPr>
        <w:softHyphen/>
        <w:t>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1F401B" w:rsidRPr="00EB57E4" w:rsidRDefault="001F401B" w:rsidP="001F401B">
      <w:pPr>
        <w:pStyle w:val="72"/>
        <w:shd w:val="clear" w:color="auto" w:fill="auto"/>
        <w:spacing w:line="200" w:lineRule="atLeast"/>
        <w:ind w:left="40" w:right="20" w:firstLine="720"/>
        <w:jc w:val="both"/>
        <w:rPr>
          <w:sz w:val="20"/>
          <w:szCs w:val="20"/>
        </w:rPr>
      </w:pPr>
      <w:r w:rsidRPr="00EB57E4">
        <w:rPr>
          <w:rStyle w:val="112"/>
          <w:sz w:val="20"/>
          <w:szCs w:val="20"/>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w:t>
      </w:r>
      <w:r w:rsidRPr="00EB57E4">
        <w:rPr>
          <w:rStyle w:val="112"/>
          <w:sz w:val="20"/>
          <w:szCs w:val="20"/>
        </w:rPr>
        <w:softHyphen/>
        <w:t>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1F401B" w:rsidRPr="00EB57E4" w:rsidRDefault="001F401B" w:rsidP="001F401B">
      <w:pPr>
        <w:pStyle w:val="72"/>
        <w:shd w:val="clear" w:color="auto" w:fill="auto"/>
        <w:spacing w:line="200" w:lineRule="atLeast"/>
        <w:ind w:left="40" w:right="20" w:firstLine="720"/>
        <w:jc w:val="both"/>
        <w:rPr>
          <w:sz w:val="20"/>
          <w:szCs w:val="20"/>
        </w:rPr>
      </w:pPr>
      <w:r w:rsidRPr="00EB57E4">
        <w:rPr>
          <w:rStyle w:val="112"/>
          <w:sz w:val="20"/>
          <w:szCs w:val="20"/>
        </w:rPr>
        <w:t>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w:t>
      </w:r>
      <w:r w:rsidRPr="00EB57E4">
        <w:rPr>
          <w:rStyle w:val="112"/>
          <w:sz w:val="20"/>
          <w:szCs w:val="20"/>
        </w:rPr>
        <w:softHyphen/>
        <w:t>ности», Иностранный язык», «Музыка» и др.</w:t>
      </w:r>
    </w:p>
    <w:p w:rsidR="001F401B" w:rsidRPr="00EB57E4" w:rsidRDefault="001F401B" w:rsidP="001F401B">
      <w:pPr>
        <w:pStyle w:val="53"/>
        <w:keepNext/>
        <w:keepLines/>
        <w:shd w:val="clear" w:color="auto" w:fill="auto"/>
        <w:spacing w:before="0" w:after="0" w:line="200" w:lineRule="atLeast"/>
        <w:ind w:left="760" w:right="1800" w:firstLine="0"/>
        <w:jc w:val="both"/>
        <w:outlineLvl w:val="9"/>
        <w:rPr>
          <w:sz w:val="20"/>
          <w:szCs w:val="20"/>
        </w:rPr>
      </w:pPr>
      <w:bookmarkStart w:id="259" w:name="bookmark545"/>
      <w:bookmarkStart w:id="260" w:name="_Toc446422127"/>
      <w:r w:rsidRPr="00EB57E4">
        <w:rPr>
          <w:rStyle w:val="510"/>
          <w:b/>
          <w:bCs/>
          <w:sz w:val="20"/>
          <w:szCs w:val="20"/>
        </w:rPr>
        <w:t>Физическая культура как область знаний История и современное развитие физической культуры</w:t>
      </w:r>
      <w:bookmarkEnd w:id="259"/>
      <w:bookmarkEnd w:id="260"/>
    </w:p>
    <w:p w:rsidR="001F401B" w:rsidRPr="00EB57E4" w:rsidRDefault="001F401B" w:rsidP="001F401B">
      <w:pPr>
        <w:pStyle w:val="72"/>
        <w:shd w:val="clear" w:color="auto" w:fill="auto"/>
        <w:spacing w:line="200" w:lineRule="atLeast"/>
        <w:ind w:left="40" w:right="20" w:firstLine="720"/>
        <w:jc w:val="both"/>
        <w:rPr>
          <w:sz w:val="20"/>
          <w:szCs w:val="20"/>
        </w:rPr>
      </w:pPr>
      <w:r w:rsidRPr="00EB57E4">
        <w:rPr>
          <w:rStyle w:val="12pt3"/>
          <w:sz w:val="20"/>
          <w:szCs w:val="20"/>
        </w:rPr>
        <w:t>Олимпийские игры древности. Возрождение Олимпийских игр и олимпийского дви</w:t>
      </w:r>
      <w:r w:rsidRPr="00EB57E4">
        <w:rPr>
          <w:rStyle w:val="12pt3"/>
          <w:sz w:val="20"/>
          <w:szCs w:val="20"/>
        </w:rPr>
        <w:softHyphen/>
        <w:t>жения. Олимпийское движение в России. Современные Олимпийские игры.</w:t>
      </w:r>
      <w:r w:rsidRPr="00EB57E4">
        <w:rPr>
          <w:rStyle w:val="112"/>
          <w:sz w:val="20"/>
          <w:szCs w:val="20"/>
        </w:rPr>
        <w:t xml:space="preserve"> Физическая культура в современном обществе. Организация и проведение пеших туристических похо</w:t>
      </w:r>
      <w:r w:rsidRPr="00EB57E4">
        <w:rPr>
          <w:rStyle w:val="112"/>
          <w:sz w:val="20"/>
          <w:szCs w:val="20"/>
        </w:rPr>
        <w:softHyphen/>
        <w:t>дов. Требования техники безопасности и бережного отношения к природе.</w:t>
      </w:r>
    </w:p>
    <w:p w:rsidR="001F401B" w:rsidRPr="00EB57E4" w:rsidRDefault="001F401B" w:rsidP="001F401B">
      <w:pPr>
        <w:pStyle w:val="53"/>
        <w:keepNext/>
        <w:keepLines/>
        <w:shd w:val="clear" w:color="auto" w:fill="auto"/>
        <w:spacing w:before="0" w:after="0" w:line="200" w:lineRule="atLeast"/>
        <w:ind w:left="40" w:right="20" w:firstLine="720"/>
        <w:jc w:val="both"/>
        <w:outlineLvl w:val="9"/>
        <w:rPr>
          <w:sz w:val="20"/>
          <w:szCs w:val="20"/>
        </w:rPr>
      </w:pPr>
      <w:bookmarkStart w:id="261" w:name="bookmark546"/>
      <w:bookmarkStart w:id="262" w:name="_Toc446422128"/>
      <w:r w:rsidRPr="00EB57E4">
        <w:rPr>
          <w:rStyle w:val="510"/>
          <w:b/>
          <w:bCs/>
          <w:sz w:val="20"/>
          <w:szCs w:val="20"/>
        </w:rPr>
        <w:t>Современное представление о физической культуре (основные по</w:t>
      </w:r>
      <w:r w:rsidRPr="00EB57E4">
        <w:rPr>
          <w:rStyle w:val="510"/>
          <w:b/>
          <w:bCs/>
          <w:sz w:val="20"/>
          <w:szCs w:val="20"/>
        </w:rPr>
        <w:softHyphen/>
        <w:t>нятия)</w:t>
      </w:r>
      <w:bookmarkEnd w:id="261"/>
      <w:bookmarkEnd w:id="262"/>
    </w:p>
    <w:p w:rsidR="001F401B" w:rsidRPr="00EB57E4" w:rsidRDefault="001F401B" w:rsidP="001F401B">
      <w:pPr>
        <w:pStyle w:val="121"/>
        <w:shd w:val="clear" w:color="auto" w:fill="auto"/>
        <w:spacing w:line="200" w:lineRule="atLeast"/>
        <w:ind w:left="40" w:right="20" w:firstLine="720"/>
      </w:pPr>
      <w:r w:rsidRPr="00EB57E4">
        <w:rPr>
          <w:rStyle w:val="1211"/>
          <w:sz w:val="20"/>
          <w:szCs w:val="20"/>
        </w:rPr>
        <w:t xml:space="preserve">Физическое развитие человека. </w:t>
      </w:r>
      <w:r w:rsidRPr="00EB57E4">
        <w:rPr>
          <w:rStyle w:val="1210"/>
          <w:sz w:val="20"/>
          <w:szCs w:val="20"/>
        </w:rPr>
        <w:t>Физическая подготовка, ее связь с укреплением здо</w:t>
      </w:r>
      <w:r w:rsidRPr="00EB57E4">
        <w:rPr>
          <w:rStyle w:val="1210"/>
          <w:sz w:val="20"/>
          <w:szCs w:val="20"/>
        </w:rPr>
        <w:softHyphen/>
        <w:t>ровья, развитием физических качеств.</w:t>
      </w:r>
      <w:r w:rsidRPr="00EB57E4">
        <w:rPr>
          <w:rStyle w:val="1211"/>
          <w:sz w:val="20"/>
          <w:szCs w:val="20"/>
        </w:rPr>
        <w:t xml:space="preserve"> Организация и планирование самостоятельных заня</w:t>
      </w:r>
      <w:r w:rsidRPr="00EB57E4">
        <w:rPr>
          <w:rStyle w:val="1211"/>
          <w:sz w:val="20"/>
          <w:szCs w:val="20"/>
        </w:rPr>
        <w:softHyphen/>
        <w:t xml:space="preserve">тий по развитию физических качеств. Техника движений и ее </w:t>
      </w:r>
      <w:r w:rsidRPr="00EB57E4">
        <w:rPr>
          <w:rStyle w:val="1211"/>
          <w:sz w:val="20"/>
          <w:szCs w:val="20"/>
        </w:rPr>
        <w:lastRenderedPageBreak/>
        <w:t xml:space="preserve">основные показатели. </w:t>
      </w:r>
      <w:r w:rsidRPr="00EB57E4">
        <w:rPr>
          <w:rStyle w:val="1210"/>
          <w:sz w:val="20"/>
          <w:szCs w:val="20"/>
        </w:rPr>
        <w:t>Спорт и спортивная подготовка. Всероссийский физкультурно-спортивный комплекс «Готов к труду и обороне».</w:t>
      </w:r>
    </w:p>
    <w:p w:rsidR="001F401B" w:rsidRPr="00EB57E4" w:rsidRDefault="001F401B" w:rsidP="001F401B">
      <w:pPr>
        <w:pStyle w:val="53"/>
        <w:keepNext/>
        <w:keepLines/>
        <w:shd w:val="clear" w:color="auto" w:fill="auto"/>
        <w:spacing w:before="0" w:after="0" w:line="200" w:lineRule="atLeast"/>
        <w:ind w:left="20" w:firstLine="700"/>
        <w:jc w:val="both"/>
        <w:outlineLvl w:val="9"/>
        <w:rPr>
          <w:sz w:val="20"/>
          <w:szCs w:val="20"/>
        </w:rPr>
      </w:pPr>
      <w:bookmarkStart w:id="263" w:name="bookmark547"/>
      <w:bookmarkStart w:id="264" w:name="_Toc446422129"/>
      <w:r w:rsidRPr="00EB57E4">
        <w:rPr>
          <w:rStyle w:val="510"/>
          <w:b/>
          <w:bCs/>
          <w:sz w:val="20"/>
          <w:szCs w:val="20"/>
        </w:rPr>
        <w:t>Физическая культура человека</w:t>
      </w:r>
      <w:bookmarkEnd w:id="263"/>
      <w:bookmarkEnd w:id="264"/>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w:t>
      </w:r>
      <w:r w:rsidRPr="00EB57E4">
        <w:rPr>
          <w:rStyle w:val="112"/>
          <w:sz w:val="20"/>
          <w:szCs w:val="20"/>
        </w:rPr>
        <w:softHyphen/>
        <w:t>стью. Требования безопасности и первая помощь при травмах во время занятий физической культурой и спортом.</w:t>
      </w:r>
    </w:p>
    <w:p w:rsidR="001F401B" w:rsidRPr="00EB57E4" w:rsidRDefault="001F401B" w:rsidP="001F401B">
      <w:pPr>
        <w:pStyle w:val="53"/>
        <w:keepNext/>
        <w:keepLines/>
        <w:shd w:val="clear" w:color="auto" w:fill="auto"/>
        <w:spacing w:before="0" w:after="0" w:line="200" w:lineRule="atLeast"/>
        <w:ind w:left="20" w:right="20" w:firstLine="700"/>
        <w:jc w:val="both"/>
        <w:outlineLvl w:val="9"/>
        <w:rPr>
          <w:sz w:val="20"/>
          <w:szCs w:val="20"/>
        </w:rPr>
      </w:pPr>
      <w:bookmarkStart w:id="265" w:name="bookmark548"/>
      <w:bookmarkStart w:id="266" w:name="_Toc446422130"/>
      <w:r w:rsidRPr="00EB57E4">
        <w:rPr>
          <w:rStyle w:val="510"/>
          <w:b/>
          <w:bCs/>
          <w:sz w:val="20"/>
          <w:szCs w:val="20"/>
        </w:rPr>
        <w:t>Способы двигательной (физкультурной) деятельности Организация и проведение самостоятельных занятий физической культурой</w:t>
      </w:r>
      <w:bookmarkEnd w:id="265"/>
      <w:bookmarkEnd w:id="266"/>
    </w:p>
    <w:p w:rsidR="001F401B" w:rsidRPr="00EB57E4" w:rsidRDefault="001F401B" w:rsidP="001F401B">
      <w:pPr>
        <w:pStyle w:val="72"/>
        <w:shd w:val="clear" w:color="auto" w:fill="auto"/>
        <w:spacing w:line="200" w:lineRule="atLeast"/>
        <w:ind w:left="20" w:right="20" w:firstLine="1400"/>
        <w:jc w:val="both"/>
        <w:rPr>
          <w:sz w:val="20"/>
          <w:szCs w:val="20"/>
        </w:rPr>
      </w:pPr>
      <w:r w:rsidRPr="00EB57E4">
        <w:rPr>
          <w:rStyle w:val="112"/>
          <w:sz w:val="20"/>
          <w:szCs w:val="20"/>
        </w:rPr>
        <w:t>Подготовка к занятиям физической культурой (выбор мест занятий, инвента</w:t>
      </w:r>
      <w:r w:rsidRPr="00EB57E4">
        <w:rPr>
          <w:rStyle w:val="112"/>
          <w:sz w:val="20"/>
          <w:szCs w:val="20"/>
        </w:rPr>
        <w:softHyphen/>
        <w:t>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w:t>
      </w:r>
      <w:r w:rsidRPr="00EB57E4">
        <w:rPr>
          <w:rStyle w:val="112"/>
          <w:sz w:val="20"/>
          <w:szCs w:val="20"/>
        </w:rPr>
        <w:softHyphen/>
        <w:t xml:space="preserve">тминуток, физкультпауз, коррекции осанки и телосложения. </w:t>
      </w:r>
      <w:r w:rsidRPr="00EB57E4">
        <w:rPr>
          <w:rStyle w:val="12pt3"/>
          <w:sz w:val="20"/>
          <w:szCs w:val="20"/>
        </w:rPr>
        <w:t>Составление планов и само</w:t>
      </w:r>
      <w:r w:rsidRPr="00EB57E4">
        <w:rPr>
          <w:rStyle w:val="12pt3"/>
          <w:sz w:val="20"/>
          <w:szCs w:val="20"/>
        </w:rPr>
        <w:softHyphen/>
        <w:t>стоятельное проведение занятий спортивной подготовкой, прикладной физической подго</w:t>
      </w:r>
      <w:r w:rsidRPr="00EB57E4">
        <w:rPr>
          <w:rStyle w:val="12pt3"/>
          <w:sz w:val="20"/>
          <w:szCs w:val="20"/>
        </w:rPr>
        <w:softHyphen/>
        <w:t>товкой с учетом индивидуальных показаний здоровья и физического развития.</w:t>
      </w:r>
      <w:r w:rsidRPr="00EB57E4">
        <w:rPr>
          <w:rStyle w:val="112"/>
          <w:sz w:val="20"/>
          <w:szCs w:val="20"/>
        </w:rPr>
        <w:t xml:space="preserve"> Организа</w:t>
      </w:r>
      <w:r w:rsidRPr="00EB57E4">
        <w:rPr>
          <w:rStyle w:val="112"/>
          <w:sz w:val="20"/>
          <w:szCs w:val="20"/>
        </w:rPr>
        <w:softHyphen/>
        <w:t>ция досуга средствами физической культуры.</w:t>
      </w:r>
    </w:p>
    <w:p w:rsidR="001F401B" w:rsidRPr="00EB57E4" w:rsidRDefault="001F401B" w:rsidP="001F401B">
      <w:pPr>
        <w:pStyle w:val="53"/>
        <w:keepNext/>
        <w:keepLines/>
        <w:shd w:val="clear" w:color="auto" w:fill="auto"/>
        <w:spacing w:before="0" w:after="0" w:line="200" w:lineRule="atLeast"/>
        <w:ind w:left="20" w:firstLine="700"/>
        <w:jc w:val="both"/>
        <w:outlineLvl w:val="9"/>
        <w:rPr>
          <w:sz w:val="20"/>
          <w:szCs w:val="20"/>
        </w:rPr>
      </w:pPr>
      <w:bookmarkStart w:id="267" w:name="bookmark549"/>
      <w:bookmarkStart w:id="268" w:name="_Toc446422131"/>
      <w:r w:rsidRPr="00EB57E4">
        <w:rPr>
          <w:rStyle w:val="510"/>
          <w:b/>
          <w:bCs/>
          <w:sz w:val="20"/>
          <w:szCs w:val="20"/>
        </w:rPr>
        <w:t>Оценка эффективности занятий физической культурой</w:t>
      </w:r>
      <w:bookmarkEnd w:id="267"/>
      <w:bookmarkEnd w:id="268"/>
    </w:p>
    <w:p w:rsidR="001F401B" w:rsidRPr="00EB57E4" w:rsidRDefault="001F401B" w:rsidP="001F401B">
      <w:pPr>
        <w:pStyle w:val="72"/>
        <w:shd w:val="clear" w:color="auto" w:fill="auto"/>
        <w:spacing w:after="149" w:line="200" w:lineRule="atLeast"/>
        <w:ind w:left="20" w:right="20" w:firstLine="700"/>
        <w:jc w:val="both"/>
        <w:rPr>
          <w:rStyle w:val="112"/>
          <w:sz w:val="20"/>
          <w:szCs w:val="20"/>
        </w:rPr>
      </w:pPr>
      <w:r w:rsidRPr="00EB57E4">
        <w:rPr>
          <w:rStyle w:val="112"/>
          <w:sz w:val="20"/>
          <w:szCs w:val="20"/>
        </w:rPr>
        <w:t>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w:t>
      </w:r>
      <w:r w:rsidRPr="00EB57E4">
        <w:rPr>
          <w:rStyle w:val="112"/>
          <w:sz w:val="20"/>
          <w:szCs w:val="20"/>
        </w:rPr>
        <w:softHyphen/>
        <w:t>ние резервов организма (с помощью простейших функциональных проб).</w:t>
      </w:r>
      <w:bookmarkStart w:id="269" w:name="bookmark550"/>
      <w:bookmarkStart w:id="270" w:name="_Toc446422132"/>
    </w:p>
    <w:p w:rsidR="001F401B" w:rsidRPr="00EB57E4" w:rsidRDefault="001F401B" w:rsidP="001F401B">
      <w:pPr>
        <w:pStyle w:val="72"/>
        <w:shd w:val="clear" w:color="auto" w:fill="auto"/>
        <w:spacing w:after="149" w:line="200" w:lineRule="atLeast"/>
        <w:ind w:left="20" w:right="20" w:firstLine="700"/>
        <w:jc w:val="both"/>
        <w:rPr>
          <w:sz w:val="20"/>
          <w:szCs w:val="20"/>
        </w:rPr>
      </w:pPr>
      <w:r w:rsidRPr="00EB57E4">
        <w:rPr>
          <w:rStyle w:val="510"/>
          <w:bCs w:val="0"/>
          <w:sz w:val="20"/>
          <w:szCs w:val="20"/>
        </w:rPr>
        <w:t>Физическое совершенствование. Физкультурно- оздоровительная деятельность</w:t>
      </w:r>
      <w:bookmarkEnd w:id="269"/>
      <w:bookmarkEnd w:id="270"/>
    </w:p>
    <w:p w:rsidR="001F401B" w:rsidRPr="00EB57E4" w:rsidRDefault="001F401B" w:rsidP="001F401B">
      <w:pPr>
        <w:pStyle w:val="72"/>
        <w:shd w:val="clear" w:color="auto" w:fill="auto"/>
        <w:spacing w:after="180" w:line="200" w:lineRule="atLeast"/>
        <w:ind w:left="20" w:right="20" w:firstLine="700"/>
        <w:jc w:val="both"/>
        <w:rPr>
          <w:sz w:val="20"/>
          <w:szCs w:val="20"/>
        </w:rPr>
      </w:pPr>
      <w:r w:rsidRPr="00EB57E4">
        <w:rPr>
          <w:rStyle w:val="112"/>
          <w:sz w:val="20"/>
          <w:szCs w:val="20"/>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w:t>
      </w:r>
      <w:r w:rsidRPr="00EB57E4">
        <w:rPr>
          <w:rStyle w:val="112"/>
          <w:sz w:val="20"/>
          <w:szCs w:val="20"/>
        </w:rPr>
        <w:softHyphen/>
        <w:t xml:space="preserve">новных физических качеств. </w:t>
      </w:r>
      <w:r w:rsidRPr="00EB57E4">
        <w:rPr>
          <w:rStyle w:val="12pt3"/>
          <w:sz w:val="20"/>
          <w:szCs w:val="20"/>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1F401B" w:rsidRPr="00EB57E4" w:rsidRDefault="001F401B" w:rsidP="001F401B">
      <w:pPr>
        <w:pStyle w:val="53"/>
        <w:keepNext/>
        <w:keepLines/>
        <w:shd w:val="clear" w:color="auto" w:fill="auto"/>
        <w:spacing w:before="0" w:after="0" w:line="200" w:lineRule="atLeast"/>
        <w:ind w:left="20" w:firstLine="700"/>
        <w:jc w:val="both"/>
        <w:outlineLvl w:val="9"/>
        <w:rPr>
          <w:sz w:val="20"/>
          <w:szCs w:val="20"/>
        </w:rPr>
      </w:pPr>
      <w:bookmarkStart w:id="271" w:name="bookmark551"/>
      <w:bookmarkStart w:id="272" w:name="_Toc446422133"/>
      <w:r w:rsidRPr="00EB57E4">
        <w:rPr>
          <w:rStyle w:val="510"/>
          <w:b/>
          <w:bCs/>
          <w:sz w:val="20"/>
          <w:szCs w:val="20"/>
        </w:rPr>
        <w:t>Спортивно-оздоровительная деятельность</w:t>
      </w:r>
      <w:r w:rsidRPr="00EB57E4">
        <w:rPr>
          <w:rStyle w:val="510"/>
          <w:b/>
          <w:bCs/>
          <w:sz w:val="20"/>
          <w:szCs w:val="20"/>
          <w:vertAlign w:val="superscript"/>
        </w:rPr>
        <w:footnoteReference w:id="4"/>
      </w:r>
      <w:bookmarkEnd w:id="271"/>
      <w:bookmarkEnd w:id="272"/>
    </w:p>
    <w:p w:rsidR="001F401B" w:rsidRPr="00EB57E4" w:rsidRDefault="001F401B" w:rsidP="001F401B">
      <w:pPr>
        <w:pStyle w:val="72"/>
        <w:shd w:val="clear" w:color="auto" w:fill="auto"/>
        <w:spacing w:line="200" w:lineRule="atLeast"/>
        <w:ind w:left="20" w:right="20" w:firstLine="700"/>
        <w:jc w:val="both"/>
        <w:rPr>
          <w:sz w:val="20"/>
          <w:szCs w:val="20"/>
        </w:rPr>
      </w:pPr>
      <w:r w:rsidRPr="00EB57E4">
        <w:rPr>
          <w:rStyle w:val="112"/>
          <w:sz w:val="20"/>
          <w:szCs w:val="20"/>
        </w:rPr>
        <w:t>Гимнастика с основами акробатики: организующие команды и приемы. Акробатиче</w:t>
      </w:r>
      <w:r w:rsidRPr="00EB57E4">
        <w:rPr>
          <w:rStyle w:val="112"/>
          <w:sz w:val="20"/>
          <w:szCs w:val="20"/>
        </w:rPr>
        <w:softHyphen/>
        <w:t>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w:t>
      </w:r>
      <w:r w:rsidRPr="00EB57E4">
        <w:rPr>
          <w:rStyle w:val="112"/>
          <w:sz w:val="20"/>
          <w:szCs w:val="20"/>
        </w:rPr>
        <w:softHyphen/>
        <w:t>нения на параллельных брусьях (мальчики), упражнения на разновысоких брусьях (девоч</w:t>
      </w:r>
      <w:r w:rsidRPr="00EB57E4">
        <w:rPr>
          <w:rStyle w:val="112"/>
          <w:sz w:val="20"/>
          <w:szCs w:val="20"/>
        </w:rPr>
        <w:softHyphen/>
        <w:t>ки). Ритмическая гимнастика с элементами хореографии (девочки). Легкая атлетика: бего</w:t>
      </w:r>
      <w:r w:rsidRPr="00EB57E4">
        <w:rPr>
          <w:rStyle w:val="112"/>
          <w:sz w:val="20"/>
          <w:szCs w:val="20"/>
        </w:rPr>
        <w:softHyphen/>
        <w:t>вые упражнения. Прыжковые упражнения. Упражнения в метании малого мяча. Спортив</w:t>
      </w:r>
      <w:r w:rsidRPr="00EB57E4">
        <w:rPr>
          <w:rStyle w:val="112"/>
          <w:sz w:val="20"/>
          <w:szCs w:val="20"/>
        </w:rPr>
        <w:softHyphen/>
        <w:t xml:space="preserve">ные игры: технико-тактические действия и приемы игры в футбол, </w:t>
      </w:r>
      <w:r w:rsidRPr="00EB57E4">
        <w:rPr>
          <w:rStyle w:val="12pt3"/>
          <w:sz w:val="20"/>
          <w:szCs w:val="20"/>
        </w:rPr>
        <w:t>мини-футбол</w:t>
      </w:r>
      <w:r w:rsidRPr="00EB57E4">
        <w:rPr>
          <w:rStyle w:val="112"/>
          <w:sz w:val="20"/>
          <w:szCs w:val="20"/>
        </w:rPr>
        <w:t xml:space="preserve">, волейбол, баскетбол. Правила спортивных игр. Игры по правилам. </w:t>
      </w:r>
      <w:r w:rsidRPr="00EB57E4">
        <w:rPr>
          <w:rStyle w:val="12pt3"/>
          <w:sz w:val="20"/>
          <w:szCs w:val="20"/>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EB57E4">
        <w:rPr>
          <w:rStyle w:val="112"/>
          <w:sz w:val="20"/>
          <w:szCs w:val="20"/>
        </w:rPr>
        <w:t xml:space="preserve"> Лыжные гонки: передвижение на лыжах разными спо</w:t>
      </w:r>
      <w:r w:rsidRPr="00EB57E4">
        <w:rPr>
          <w:rStyle w:val="112"/>
          <w:sz w:val="20"/>
          <w:szCs w:val="20"/>
        </w:rPr>
        <w:softHyphen/>
        <w:t>собами. Подъемы, спуски, повороты, торможения.</w:t>
      </w:r>
    </w:p>
    <w:p w:rsidR="001F401B" w:rsidRPr="00EB57E4" w:rsidRDefault="001F401B" w:rsidP="001F401B">
      <w:pPr>
        <w:pStyle w:val="53"/>
        <w:keepNext/>
        <w:keepLines/>
        <w:shd w:val="clear" w:color="auto" w:fill="auto"/>
        <w:spacing w:before="0" w:after="0" w:line="200" w:lineRule="atLeast"/>
        <w:ind w:left="20" w:firstLine="700"/>
        <w:jc w:val="both"/>
        <w:outlineLvl w:val="9"/>
        <w:rPr>
          <w:sz w:val="20"/>
          <w:szCs w:val="20"/>
        </w:rPr>
      </w:pPr>
      <w:bookmarkStart w:id="273" w:name="bookmark552"/>
      <w:bookmarkStart w:id="274" w:name="_Toc446422134"/>
      <w:r w:rsidRPr="00EB57E4">
        <w:rPr>
          <w:rStyle w:val="510"/>
          <w:b/>
          <w:bCs/>
          <w:sz w:val="20"/>
          <w:szCs w:val="20"/>
        </w:rPr>
        <w:t>Прикладно-ориентированная физкультурная деятельность</w:t>
      </w:r>
      <w:bookmarkEnd w:id="273"/>
      <w:bookmarkEnd w:id="274"/>
    </w:p>
    <w:p w:rsidR="001F401B" w:rsidRPr="00EB57E4" w:rsidRDefault="001F401B" w:rsidP="001F401B">
      <w:pPr>
        <w:pStyle w:val="121"/>
        <w:shd w:val="clear" w:color="auto" w:fill="auto"/>
        <w:spacing w:after="184" w:line="200" w:lineRule="atLeast"/>
        <w:ind w:left="20" w:right="20" w:firstLine="700"/>
      </w:pPr>
      <w:r w:rsidRPr="00EB57E4">
        <w:rPr>
          <w:rStyle w:val="1210"/>
          <w:sz w:val="20"/>
          <w:szCs w:val="20"/>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EB57E4">
        <w:rPr>
          <w:rStyle w:val="112"/>
          <w:i w:val="0"/>
          <w:iCs w:val="0"/>
          <w:sz w:val="20"/>
          <w:szCs w:val="20"/>
        </w:rPr>
        <w:t xml:space="preserve"> Общефизическая подготовка. Упражнения, ориентированные на развитие основных фи</w:t>
      </w:r>
      <w:r w:rsidRPr="00EB57E4">
        <w:rPr>
          <w:rStyle w:val="112"/>
          <w:i w:val="0"/>
          <w:iCs w:val="0"/>
          <w:sz w:val="20"/>
          <w:szCs w:val="20"/>
        </w:rPr>
        <w:softHyphen/>
        <w:t>зических качеств (силы, быстроты, выносливости, координации, гибкости, ловкости). Спе</w:t>
      </w:r>
      <w:r w:rsidRPr="00EB57E4">
        <w:rPr>
          <w:rStyle w:val="112"/>
          <w:i w:val="0"/>
          <w:iCs w:val="0"/>
          <w:sz w:val="20"/>
          <w:szCs w:val="20"/>
        </w:rPr>
        <w:softHyphen/>
        <w:t>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w:t>
      </w:r>
      <w:r w:rsidRPr="00EB57E4">
        <w:rPr>
          <w:rStyle w:val="112"/>
          <w:i w:val="0"/>
          <w:iCs w:val="0"/>
          <w:sz w:val="20"/>
          <w:szCs w:val="20"/>
        </w:rPr>
        <w:softHyphen/>
        <w:t>тики, легкая атлетика, лыжные гонки, плавание, спортивные игры).</w:t>
      </w:r>
    </w:p>
    <w:p w:rsidR="001F401B" w:rsidRPr="00EB57E4" w:rsidRDefault="001F401B" w:rsidP="001F401B">
      <w:pPr>
        <w:pStyle w:val="53"/>
        <w:keepNext/>
        <w:keepLines/>
        <w:shd w:val="clear" w:color="auto" w:fill="auto"/>
        <w:tabs>
          <w:tab w:val="left" w:pos="514"/>
        </w:tabs>
        <w:spacing w:before="0" w:after="0" w:line="490" w:lineRule="exact"/>
        <w:ind w:left="20" w:right="2400" w:firstLine="0"/>
        <w:outlineLvl w:val="2"/>
        <w:rPr>
          <w:sz w:val="20"/>
          <w:szCs w:val="20"/>
        </w:rPr>
      </w:pPr>
      <w:bookmarkStart w:id="275" w:name="_Toc446850964"/>
      <w:bookmarkStart w:id="276" w:name="_Toc462907290"/>
      <w:r w:rsidRPr="00EB57E4">
        <w:rPr>
          <w:sz w:val="20"/>
          <w:szCs w:val="20"/>
        </w:rPr>
        <w:t>2.2.16. Основы безопасности жизнедеятельности</w:t>
      </w:r>
      <w:bookmarkEnd w:id="275"/>
      <w:bookmarkEnd w:id="276"/>
    </w:p>
    <w:p w:rsidR="001F401B" w:rsidRPr="00EB57E4" w:rsidRDefault="001F401B" w:rsidP="001F401B">
      <w:pPr>
        <w:pStyle w:val="72"/>
        <w:shd w:val="clear" w:color="auto" w:fill="auto"/>
        <w:spacing w:line="200" w:lineRule="atLeast"/>
        <w:ind w:left="20" w:right="20" w:firstLine="720"/>
        <w:jc w:val="both"/>
        <w:rPr>
          <w:sz w:val="20"/>
          <w:szCs w:val="20"/>
        </w:rPr>
      </w:pPr>
      <w:r w:rsidRPr="00EB57E4">
        <w:rPr>
          <w:rStyle w:val="112"/>
          <w:sz w:val="20"/>
          <w:szCs w:val="20"/>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w:t>
      </w:r>
      <w:r w:rsidRPr="00EB57E4">
        <w:rPr>
          <w:rStyle w:val="112"/>
          <w:sz w:val="20"/>
          <w:szCs w:val="20"/>
        </w:rPr>
        <w:softHyphen/>
        <w:t>петенций личной безопасности в условиях опасных и чрезвычайных ситуаций социально сложного и технически насыщенного окружающего мира.</w:t>
      </w:r>
    </w:p>
    <w:p w:rsidR="001F401B" w:rsidRPr="00EB57E4" w:rsidRDefault="001F401B" w:rsidP="001F401B">
      <w:pPr>
        <w:pStyle w:val="72"/>
        <w:shd w:val="clear" w:color="auto" w:fill="auto"/>
        <w:spacing w:line="200" w:lineRule="atLeast"/>
        <w:ind w:left="20" w:right="20" w:firstLine="720"/>
        <w:jc w:val="both"/>
        <w:rPr>
          <w:sz w:val="20"/>
          <w:szCs w:val="20"/>
        </w:rPr>
      </w:pPr>
      <w:r w:rsidRPr="00EB57E4">
        <w:rPr>
          <w:rStyle w:val="112"/>
          <w:sz w:val="20"/>
          <w:szCs w:val="20"/>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w:t>
      </w:r>
      <w:r w:rsidRPr="00EB57E4">
        <w:rPr>
          <w:rStyle w:val="112"/>
          <w:sz w:val="20"/>
          <w:szCs w:val="20"/>
        </w:rPr>
        <w:softHyphen/>
        <w:t>ветствии с требованиями, предъявляемыми Федеральным государственным образователь</w:t>
      </w:r>
      <w:r w:rsidRPr="00EB57E4">
        <w:rPr>
          <w:rStyle w:val="112"/>
          <w:sz w:val="20"/>
          <w:szCs w:val="20"/>
        </w:rPr>
        <w:softHyphen/>
        <w:t>ным стандартом основного общего образования.</w:t>
      </w:r>
    </w:p>
    <w:p w:rsidR="001F401B" w:rsidRPr="00EB57E4" w:rsidRDefault="001F401B" w:rsidP="001F401B">
      <w:pPr>
        <w:pStyle w:val="72"/>
        <w:shd w:val="clear" w:color="auto" w:fill="auto"/>
        <w:spacing w:line="200" w:lineRule="atLeast"/>
        <w:ind w:left="20" w:right="20" w:firstLine="720"/>
        <w:jc w:val="both"/>
        <w:rPr>
          <w:sz w:val="20"/>
          <w:szCs w:val="20"/>
        </w:rPr>
      </w:pPr>
      <w:r w:rsidRPr="00EB57E4">
        <w:rPr>
          <w:rStyle w:val="112"/>
          <w:sz w:val="20"/>
          <w:szCs w:val="20"/>
        </w:rPr>
        <w:t>Учебный предмет «Основы безопасности жизнедеятельности» является обязатель</w:t>
      </w:r>
      <w:r w:rsidRPr="00EB57E4">
        <w:rPr>
          <w:rStyle w:val="112"/>
          <w:sz w:val="20"/>
          <w:szCs w:val="20"/>
        </w:rPr>
        <w:softHyphen/>
        <w:t>ным для изучения на уровне основного общего образования и является одной из составля</w:t>
      </w:r>
      <w:r w:rsidRPr="00EB57E4">
        <w:rPr>
          <w:rStyle w:val="112"/>
          <w:sz w:val="20"/>
          <w:szCs w:val="20"/>
        </w:rPr>
        <w:softHyphen/>
        <w:t>ющих предметной области «Физическая культура и основы безопасности жизнедеятельно</w:t>
      </w:r>
      <w:r w:rsidRPr="00EB57E4">
        <w:rPr>
          <w:rStyle w:val="112"/>
          <w:sz w:val="20"/>
          <w:szCs w:val="20"/>
        </w:rPr>
        <w:softHyphen/>
        <w:t>сти».</w:t>
      </w:r>
    </w:p>
    <w:p w:rsidR="001F401B" w:rsidRPr="00EB57E4" w:rsidRDefault="001F401B" w:rsidP="001F401B">
      <w:pPr>
        <w:pStyle w:val="72"/>
        <w:shd w:val="clear" w:color="auto" w:fill="auto"/>
        <w:spacing w:line="200" w:lineRule="atLeast"/>
        <w:ind w:left="20" w:right="20" w:firstLine="720"/>
        <w:jc w:val="both"/>
        <w:rPr>
          <w:sz w:val="20"/>
          <w:szCs w:val="20"/>
        </w:rPr>
      </w:pPr>
      <w:r w:rsidRPr="00EB57E4">
        <w:rPr>
          <w:rStyle w:val="112"/>
          <w:sz w:val="20"/>
          <w:szCs w:val="20"/>
        </w:rPr>
        <w:t>Программа определяет базовое содержание по учебному предмету «Основы без</w:t>
      </w:r>
      <w:r w:rsidRPr="00EB57E4">
        <w:rPr>
          <w:rStyle w:val="112"/>
          <w:sz w:val="20"/>
          <w:szCs w:val="20"/>
        </w:rPr>
        <w:softHyphen/>
        <w:t>опасности жизнедеятельности» в форме и объеме, которые соответствуют возрастным осо</w:t>
      </w:r>
      <w:r w:rsidRPr="00EB57E4">
        <w:rPr>
          <w:rStyle w:val="112"/>
          <w:sz w:val="20"/>
          <w:szCs w:val="20"/>
        </w:rPr>
        <w:softHyphen/>
        <w:t>бенностям обучающихся и учитывает возможность освоения приемов умственной и прак</w:t>
      </w:r>
      <w:r w:rsidRPr="00EB57E4">
        <w:rPr>
          <w:rStyle w:val="112"/>
          <w:sz w:val="20"/>
          <w:szCs w:val="20"/>
        </w:rPr>
        <w:softHyphen/>
        <w:t>тической деятельности обучающихся, что является важнейшим компонентом развивающего обучения.</w:t>
      </w:r>
    </w:p>
    <w:p w:rsidR="001F401B" w:rsidRPr="00EB57E4" w:rsidRDefault="001F401B" w:rsidP="001F401B">
      <w:pPr>
        <w:pStyle w:val="72"/>
        <w:shd w:val="clear" w:color="auto" w:fill="auto"/>
        <w:spacing w:line="200" w:lineRule="atLeast"/>
        <w:ind w:left="20" w:right="20" w:firstLine="720"/>
        <w:jc w:val="both"/>
        <w:rPr>
          <w:sz w:val="20"/>
          <w:szCs w:val="20"/>
        </w:rPr>
      </w:pPr>
      <w:r w:rsidRPr="00EB57E4">
        <w:rPr>
          <w:rStyle w:val="112"/>
          <w:sz w:val="20"/>
          <w:szCs w:val="20"/>
        </w:rPr>
        <w:t xml:space="preserve">На основе программы, курс «Основ безопасности жизнедеятельности», может быть выстроен как по линейному, </w:t>
      </w:r>
      <w:r w:rsidRPr="00EB57E4">
        <w:rPr>
          <w:rStyle w:val="112"/>
          <w:sz w:val="20"/>
          <w:szCs w:val="20"/>
        </w:rPr>
        <w:lastRenderedPageBreak/>
        <w:t>так и по концентрическому типу. При составлении рабочих программ в отдельных темах возможны дополнения с учетом местных условий и специфи</w:t>
      </w:r>
      <w:r w:rsidRPr="00EB57E4">
        <w:rPr>
          <w:rStyle w:val="112"/>
          <w:sz w:val="20"/>
          <w:szCs w:val="20"/>
        </w:rPr>
        <w:softHyphen/>
        <w:t>ки обучения.</w:t>
      </w:r>
    </w:p>
    <w:p w:rsidR="001F401B" w:rsidRPr="00EB57E4" w:rsidRDefault="001F401B" w:rsidP="001F401B">
      <w:pPr>
        <w:pStyle w:val="72"/>
        <w:shd w:val="clear" w:color="auto" w:fill="auto"/>
        <w:spacing w:line="200" w:lineRule="atLeast"/>
        <w:ind w:left="20" w:firstLine="720"/>
        <w:jc w:val="both"/>
        <w:rPr>
          <w:sz w:val="20"/>
          <w:szCs w:val="20"/>
        </w:rPr>
      </w:pPr>
      <w:r w:rsidRPr="00EB57E4">
        <w:rPr>
          <w:rStyle w:val="112"/>
          <w:sz w:val="20"/>
          <w:szCs w:val="20"/>
        </w:rPr>
        <w:t>Основы безопасности жизнедеятельности как учебный предмет обеспечивает:</w:t>
      </w:r>
    </w:p>
    <w:p w:rsidR="001F401B" w:rsidRPr="00EB57E4" w:rsidRDefault="001F401B" w:rsidP="00E43503">
      <w:pPr>
        <w:pStyle w:val="72"/>
        <w:numPr>
          <w:ilvl w:val="0"/>
          <w:numId w:val="69"/>
        </w:numPr>
        <w:shd w:val="clear" w:color="auto" w:fill="auto"/>
        <w:tabs>
          <w:tab w:val="left" w:pos="1153"/>
        </w:tabs>
        <w:spacing w:line="200" w:lineRule="atLeast"/>
        <w:ind w:left="20" w:right="20" w:firstLine="720"/>
        <w:jc w:val="both"/>
        <w:rPr>
          <w:sz w:val="20"/>
          <w:szCs w:val="20"/>
        </w:rPr>
      </w:pPr>
      <w:r w:rsidRPr="00EB57E4">
        <w:rPr>
          <w:rStyle w:val="112"/>
          <w:sz w:val="20"/>
          <w:szCs w:val="20"/>
        </w:rPr>
        <w:t>освоение обучающимися знаний о безопасном поведении в повседневной жиз</w:t>
      </w:r>
      <w:r w:rsidRPr="00EB57E4">
        <w:rPr>
          <w:rStyle w:val="112"/>
          <w:sz w:val="20"/>
          <w:szCs w:val="20"/>
        </w:rPr>
        <w:softHyphen/>
        <w:t>недеятельности;</w:t>
      </w:r>
    </w:p>
    <w:p w:rsidR="001F401B" w:rsidRPr="00EB57E4" w:rsidRDefault="001F401B" w:rsidP="00E43503">
      <w:pPr>
        <w:pStyle w:val="72"/>
        <w:numPr>
          <w:ilvl w:val="0"/>
          <w:numId w:val="69"/>
        </w:numPr>
        <w:shd w:val="clear" w:color="auto" w:fill="auto"/>
        <w:tabs>
          <w:tab w:val="left" w:pos="1153"/>
        </w:tabs>
        <w:spacing w:line="200" w:lineRule="atLeast"/>
        <w:ind w:left="20" w:right="20" w:firstLine="720"/>
        <w:jc w:val="both"/>
        <w:rPr>
          <w:sz w:val="20"/>
          <w:szCs w:val="20"/>
        </w:rPr>
      </w:pPr>
      <w:r w:rsidRPr="00EB57E4">
        <w:rPr>
          <w:rStyle w:val="112"/>
          <w:sz w:val="20"/>
          <w:szCs w:val="20"/>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1F401B" w:rsidRPr="00EB57E4" w:rsidRDefault="001F401B" w:rsidP="00E43503">
      <w:pPr>
        <w:pStyle w:val="72"/>
        <w:numPr>
          <w:ilvl w:val="0"/>
          <w:numId w:val="69"/>
        </w:numPr>
        <w:shd w:val="clear" w:color="auto" w:fill="auto"/>
        <w:tabs>
          <w:tab w:val="left" w:pos="1153"/>
        </w:tabs>
        <w:spacing w:line="200" w:lineRule="atLeast"/>
        <w:ind w:left="20" w:right="20" w:firstLine="720"/>
        <w:jc w:val="both"/>
        <w:rPr>
          <w:sz w:val="20"/>
          <w:szCs w:val="20"/>
        </w:rPr>
      </w:pPr>
      <w:r w:rsidRPr="00EB57E4">
        <w:rPr>
          <w:rStyle w:val="112"/>
          <w:sz w:val="20"/>
          <w:szCs w:val="20"/>
        </w:rPr>
        <w:t>понимание необходимости беречь и сохранять свое здоровье как индивидуаль</w:t>
      </w:r>
      <w:r w:rsidRPr="00EB57E4">
        <w:rPr>
          <w:rStyle w:val="112"/>
          <w:sz w:val="20"/>
          <w:szCs w:val="20"/>
        </w:rPr>
        <w:softHyphen/>
        <w:t>ную и общественную ценность;</w:t>
      </w:r>
    </w:p>
    <w:p w:rsidR="001F401B" w:rsidRPr="00EB57E4" w:rsidRDefault="001F401B" w:rsidP="00E43503">
      <w:pPr>
        <w:pStyle w:val="72"/>
        <w:numPr>
          <w:ilvl w:val="0"/>
          <w:numId w:val="69"/>
        </w:numPr>
        <w:shd w:val="clear" w:color="auto" w:fill="auto"/>
        <w:tabs>
          <w:tab w:val="left" w:pos="1153"/>
        </w:tabs>
        <w:spacing w:line="200" w:lineRule="atLeast"/>
        <w:ind w:left="20" w:right="20" w:firstLine="720"/>
        <w:jc w:val="both"/>
        <w:rPr>
          <w:sz w:val="20"/>
          <w:szCs w:val="20"/>
        </w:rPr>
      </w:pPr>
      <w:r w:rsidRPr="00EB57E4">
        <w:rPr>
          <w:rStyle w:val="112"/>
          <w:sz w:val="20"/>
          <w:szCs w:val="20"/>
        </w:rPr>
        <w:t>понимание необходимости следовать правилам безопасного поведения в опас</w:t>
      </w:r>
      <w:r w:rsidRPr="00EB57E4">
        <w:rPr>
          <w:rStyle w:val="112"/>
          <w:sz w:val="20"/>
          <w:szCs w:val="20"/>
        </w:rPr>
        <w:softHyphen/>
        <w:t>ных и чрезвычайных ситуациях природного, техногенного и социального характера;</w:t>
      </w:r>
    </w:p>
    <w:p w:rsidR="001F401B" w:rsidRPr="00EB57E4" w:rsidRDefault="001F401B" w:rsidP="00E43503">
      <w:pPr>
        <w:pStyle w:val="72"/>
        <w:numPr>
          <w:ilvl w:val="0"/>
          <w:numId w:val="69"/>
        </w:numPr>
        <w:shd w:val="clear" w:color="auto" w:fill="auto"/>
        <w:tabs>
          <w:tab w:val="left" w:pos="1153"/>
        </w:tabs>
        <w:spacing w:line="200" w:lineRule="atLeast"/>
        <w:ind w:left="20" w:right="20" w:firstLine="720"/>
        <w:jc w:val="both"/>
        <w:rPr>
          <w:sz w:val="20"/>
          <w:szCs w:val="20"/>
        </w:rPr>
      </w:pPr>
      <w:r w:rsidRPr="00EB57E4">
        <w:rPr>
          <w:rStyle w:val="112"/>
          <w:sz w:val="20"/>
          <w:szCs w:val="20"/>
        </w:rPr>
        <w:t>понимание необходимости сохранения природы и окружающей среды для пол</w:t>
      </w:r>
      <w:r w:rsidRPr="00EB57E4">
        <w:rPr>
          <w:rStyle w:val="112"/>
          <w:sz w:val="20"/>
          <w:szCs w:val="20"/>
        </w:rPr>
        <w:softHyphen/>
        <w:t>ноценной жизни человека;</w:t>
      </w:r>
    </w:p>
    <w:p w:rsidR="001F401B" w:rsidRPr="00EB57E4" w:rsidRDefault="001F401B" w:rsidP="00E43503">
      <w:pPr>
        <w:pStyle w:val="72"/>
        <w:numPr>
          <w:ilvl w:val="0"/>
          <w:numId w:val="69"/>
        </w:numPr>
        <w:shd w:val="clear" w:color="auto" w:fill="auto"/>
        <w:tabs>
          <w:tab w:val="left" w:pos="1158"/>
        </w:tabs>
        <w:spacing w:line="200" w:lineRule="atLeast"/>
        <w:ind w:left="20" w:right="20" w:firstLine="720"/>
        <w:jc w:val="both"/>
        <w:rPr>
          <w:sz w:val="20"/>
          <w:szCs w:val="20"/>
        </w:rPr>
      </w:pPr>
      <w:r w:rsidRPr="00EB57E4">
        <w:rPr>
          <w:rStyle w:val="112"/>
          <w:sz w:val="20"/>
          <w:szCs w:val="20"/>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1F401B" w:rsidRPr="00EB57E4" w:rsidRDefault="001F401B" w:rsidP="00E43503">
      <w:pPr>
        <w:pStyle w:val="72"/>
        <w:numPr>
          <w:ilvl w:val="0"/>
          <w:numId w:val="69"/>
        </w:numPr>
        <w:shd w:val="clear" w:color="auto" w:fill="auto"/>
        <w:tabs>
          <w:tab w:val="left" w:pos="1153"/>
        </w:tabs>
        <w:spacing w:line="200" w:lineRule="atLeast"/>
        <w:ind w:left="20" w:right="20" w:firstLine="720"/>
        <w:jc w:val="both"/>
        <w:rPr>
          <w:sz w:val="20"/>
          <w:szCs w:val="20"/>
        </w:rPr>
      </w:pPr>
      <w:r w:rsidRPr="00EB57E4">
        <w:rPr>
          <w:rStyle w:val="112"/>
          <w:sz w:val="20"/>
          <w:szCs w:val="20"/>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w:t>
      </w:r>
      <w:r w:rsidRPr="00EB57E4">
        <w:rPr>
          <w:rStyle w:val="112"/>
          <w:sz w:val="20"/>
          <w:szCs w:val="20"/>
        </w:rPr>
        <w:softHyphen/>
        <w:t>ма и наркотизма;</w:t>
      </w:r>
    </w:p>
    <w:p w:rsidR="001F401B" w:rsidRPr="00EB57E4" w:rsidRDefault="001F401B" w:rsidP="00E43503">
      <w:pPr>
        <w:pStyle w:val="72"/>
        <w:numPr>
          <w:ilvl w:val="0"/>
          <w:numId w:val="69"/>
        </w:numPr>
        <w:shd w:val="clear" w:color="auto" w:fill="auto"/>
        <w:tabs>
          <w:tab w:val="left" w:pos="1153"/>
        </w:tabs>
        <w:spacing w:line="200" w:lineRule="atLeast"/>
        <w:ind w:left="20" w:right="20" w:firstLine="720"/>
        <w:jc w:val="both"/>
        <w:rPr>
          <w:sz w:val="20"/>
          <w:szCs w:val="20"/>
        </w:rPr>
      </w:pPr>
      <w:r w:rsidRPr="00EB57E4">
        <w:rPr>
          <w:rStyle w:val="112"/>
          <w:sz w:val="20"/>
          <w:szCs w:val="20"/>
        </w:rPr>
        <w:t>освоение умений использовать различные источники информации и коммуника</w:t>
      </w:r>
      <w:r w:rsidRPr="00EB57E4">
        <w:rPr>
          <w:rStyle w:val="112"/>
          <w:sz w:val="20"/>
          <w:szCs w:val="20"/>
        </w:rPr>
        <w:softHyphen/>
        <w:t>ции для определения угрозы возникновения опасных и чрезвычайных ситуаций;</w:t>
      </w:r>
    </w:p>
    <w:p w:rsidR="001F401B" w:rsidRPr="00EB57E4" w:rsidRDefault="001F401B" w:rsidP="00E43503">
      <w:pPr>
        <w:pStyle w:val="72"/>
        <w:numPr>
          <w:ilvl w:val="0"/>
          <w:numId w:val="69"/>
        </w:numPr>
        <w:shd w:val="clear" w:color="auto" w:fill="auto"/>
        <w:tabs>
          <w:tab w:val="left" w:pos="1158"/>
        </w:tabs>
        <w:spacing w:line="200" w:lineRule="atLeast"/>
        <w:ind w:left="20" w:right="20" w:firstLine="720"/>
        <w:jc w:val="both"/>
        <w:rPr>
          <w:sz w:val="20"/>
          <w:szCs w:val="20"/>
        </w:rPr>
      </w:pPr>
      <w:r w:rsidRPr="00EB57E4">
        <w:rPr>
          <w:rStyle w:val="112"/>
          <w:sz w:val="20"/>
          <w:szCs w:val="20"/>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1F401B" w:rsidRPr="00EB57E4" w:rsidRDefault="001F401B" w:rsidP="00E43503">
      <w:pPr>
        <w:pStyle w:val="72"/>
        <w:numPr>
          <w:ilvl w:val="0"/>
          <w:numId w:val="69"/>
        </w:numPr>
        <w:shd w:val="clear" w:color="auto" w:fill="auto"/>
        <w:tabs>
          <w:tab w:val="left" w:pos="1158"/>
        </w:tabs>
        <w:spacing w:after="6" w:line="200" w:lineRule="atLeast"/>
        <w:ind w:left="20" w:firstLine="720"/>
        <w:jc w:val="both"/>
        <w:rPr>
          <w:sz w:val="20"/>
          <w:szCs w:val="20"/>
        </w:rPr>
      </w:pPr>
      <w:r w:rsidRPr="00EB57E4">
        <w:rPr>
          <w:rStyle w:val="112"/>
          <w:sz w:val="20"/>
          <w:szCs w:val="20"/>
        </w:rPr>
        <w:t>освоение умений оказывать первую помощь пострадавшим;</w:t>
      </w:r>
    </w:p>
    <w:p w:rsidR="001F401B" w:rsidRPr="00EB57E4" w:rsidRDefault="001F401B" w:rsidP="00E43503">
      <w:pPr>
        <w:pStyle w:val="72"/>
        <w:numPr>
          <w:ilvl w:val="0"/>
          <w:numId w:val="69"/>
        </w:numPr>
        <w:shd w:val="clear" w:color="auto" w:fill="auto"/>
        <w:tabs>
          <w:tab w:val="left" w:pos="1158"/>
        </w:tabs>
        <w:spacing w:line="200" w:lineRule="atLeast"/>
        <w:ind w:left="20" w:right="20" w:firstLine="720"/>
        <w:jc w:val="both"/>
        <w:rPr>
          <w:sz w:val="20"/>
          <w:szCs w:val="20"/>
        </w:rPr>
      </w:pPr>
      <w:r w:rsidRPr="00EB57E4">
        <w:rPr>
          <w:rStyle w:val="112"/>
          <w:sz w:val="20"/>
          <w:szCs w:val="20"/>
        </w:rPr>
        <w:t>освоение умений готовность проявлять предосторожность в ситуациях неопре</w:t>
      </w:r>
      <w:r w:rsidRPr="00EB57E4">
        <w:rPr>
          <w:rStyle w:val="112"/>
          <w:sz w:val="20"/>
          <w:szCs w:val="20"/>
        </w:rPr>
        <w:softHyphen/>
        <w:t>деленности;</w:t>
      </w:r>
    </w:p>
    <w:p w:rsidR="001F401B" w:rsidRPr="00EB57E4" w:rsidRDefault="001F401B" w:rsidP="00E43503">
      <w:pPr>
        <w:pStyle w:val="72"/>
        <w:numPr>
          <w:ilvl w:val="0"/>
          <w:numId w:val="69"/>
        </w:numPr>
        <w:shd w:val="clear" w:color="auto" w:fill="auto"/>
        <w:tabs>
          <w:tab w:val="left" w:pos="1153"/>
        </w:tabs>
        <w:spacing w:line="200" w:lineRule="atLeast"/>
        <w:ind w:left="20" w:right="20" w:firstLine="720"/>
        <w:jc w:val="both"/>
        <w:rPr>
          <w:sz w:val="20"/>
          <w:szCs w:val="20"/>
        </w:rPr>
      </w:pPr>
      <w:r w:rsidRPr="00EB57E4">
        <w:rPr>
          <w:rStyle w:val="112"/>
          <w:sz w:val="20"/>
          <w:szCs w:val="20"/>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1F401B" w:rsidRPr="00EB57E4" w:rsidRDefault="001F401B" w:rsidP="00E43503">
      <w:pPr>
        <w:pStyle w:val="72"/>
        <w:numPr>
          <w:ilvl w:val="0"/>
          <w:numId w:val="69"/>
        </w:numPr>
        <w:shd w:val="clear" w:color="auto" w:fill="auto"/>
        <w:tabs>
          <w:tab w:val="left" w:pos="1162"/>
        </w:tabs>
        <w:spacing w:line="200" w:lineRule="atLeast"/>
        <w:ind w:left="20" w:right="20" w:firstLine="720"/>
        <w:jc w:val="both"/>
        <w:rPr>
          <w:sz w:val="20"/>
          <w:szCs w:val="20"/>
        </w:rPr>
      </w:pPr>
      <w:r w:rsidRPr="00EB57E4">
        <w:rPr>
          <w:rStyle w:val="112"/>
          <w:sz w:val="20"/>
          <w:szCs w:val="20"/>
        </w:rPr>
        <w:t>освоение умений использовать средства индивидуальной и коллективной защи</w:t>
      </w:r>
      <w:r w:rsidRPr="00EB57E4">
        <w:rPr>
          <w:rStyle w:val="112"/>
          <w:sz w:val="20"/>
          <w:szCs w:val="20"/>
        </w:rPr>
        <w:softHyphen/>
        <w:t>ты.</w:t>
      </w:r>
    </w:p>
    <w:p w:rsidR="001F401B" w:rsidRPr="00EB57E4" w:rsidRDefault="001F401B" w:rsidP="00E43503">
      <w:pPr>
        <w:pStyle w:val="72"/>
        <w:numPr>
          <w:ilvl w:val="0"/>
          <w:numId w:val="69"/>
        </w:numPr>
        <w:shd w:val="clear" w:color="auto" w:fill="auto"/>
        <w:tabs>
          <w:tab w:val="left" w:pos="1162"/>
        </w:tabs>
        <w:spacing w:line="200" w:lineRule="atLeast"/>
        <w:ind w:left="20" w:right="20" w:firstLine="720"/>
        <w:jc w:val="both"/>
        <w:rPr>
          <w:sz w:val="20"/>
          <w:szCs w:val="20"/>
        </w:rPr>
      </w:pPr>
      <w:r w:rsidRPr="00EB57E4">
        <w:rPr>
          <w:rStyle w:val="112"/>
          <w:sz w:val="20"/>
          <w:szCs w:val="20"/>
        </w:rPr>
        <w:t>Освоение и понимание учебного предмета «Основы безопасности жизнедея</w:t>
      </w:r>
      <w:r w:rsidRPr="00EB57E4">
        <w:rPr>
          <w:rStyle w:val="112"/>
          <w:sz w:val="20"/>
          <w:szCs w:val="20"/>
        </w:rPr>
        <w:softHyphen/>
        <w:t>тельности» направлено на:</w:t>
      </w:r>
    </w:p>
    <w:p w:rsidR="001F401B" w:rsidRPr="00EB57E4" w:rsidRDefault="001F401B" w:rsidP="00E43503">
      <w:pPr>
        <w:pStyle w:val="72"/>
        <w:numPr>
          <w:ilvl w:val="0"/>
          <w:numId w:val="69"/>
        </w:numPr>
        <w:shd w:val="clear" w:color="auto" w:fill="auto"/>
        <w:tabs>
          <w:tab w:val="left" w:pos="1153"/>
        </w:tabs>
        <w:spacing w:line="200" w:lineRule="atLeast"/>
        <w:ind w:left="20" w:right="20" w:firstLine="720"/>
        <w:jc w:val="both"/>
        <w:rPr>
          <w:sz w:val="20"/>
          <w:szCs w:val="20"/>
        </w:rPr>
      </w:pPr>
      <w:r w:rsidRPr="00EB57E4">
        <w:rPr>
          <w:rStyle w:val="112"/>
          <w:sz w:val="20"/>
          <w:szCs w:val="20"/>
        </w:rPr>
        <w:t>воспитание у обучающихся чувства ответственности за личную безопасность, ценностного отношения к своему здоровью и жизни;</w:t>
      </w:r>
    </w:p>
    <w:p w:rsidR="001F401B" w:rsidRPr="00EB57E4" w:rsidRDefault="001F401B" w:rsidP="00E43503">
      <w:pPr>
        <w:pStyle w:val="72"/>
        <w:numPr>
          <w:ilvl w:val="0"/>
          <w:numId w:val="69"/>
        </w:numPr>
        <w:shd w:val="clear" w:color="auto" w:fill="auto"/>
        <w:tabs>
          <w:tab w:val="left" w:pos="1153"/>
        </w:tabs>
        <w:spacing w:line="200" w:lineRule="atLeast"/>
        <w:ind w:left="20" w:right="20" w:firstLine="720"/>
        <w:jc w:val="both"/>
        <w:rPr>
          <w:sz w:val="20"/>
          <w:szCs w:val="20"/>
        </w:rPr>
      </w:pPr>
      <w:r w:rsidRPr="00EB57E4">
        <w:rPr>
          <w:rStyle w:val="112"/>
          <w:sz w:val="20"/>
          <w:szCs w:val="20"/>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w:t>
      </w:r>
      <w:r w:rsidRPr="00EB57E4">
        <w:rPr>
          <w:rStyle w:val="112"/>
          <w:sz w:val="20"/>
          <w:szCs w:val="20"/>
        </w:rPr>
        <w:softHyphen/>
        <w:t>чайных ситуациях;</w:t>
      </w:r>
    </w:p>
    <w:p w:rsidR="001F401B" w:rsidRPr="00EB57E4" w:rsidRDefault="001F401B" w:rsidP="00E43503">
      <w:pPr>
        <w:pStyle w:val="72"/>
        <w:numPr>
          <w:ilvl w:val="0"/>
          <w:numId w:val="69"/>
        </w:numPr>
        <w:shd w:val="clear" w:color="auto" w:fill="auto"/>
        <w:tabs>
          <w:tab w:val="left" w:pos="1162"/>
        </w:tabs>
        <w:spacing w:line="200" w:lineRule="atLeast"/>
        <w:ind w:left="20" w:right="20" w:firstLine="720"/>
        <w:jc w:val="both"/>
        <w:rPr>
          <w:sz w:val="20"/>
          <w:szCs w:val="20"/>
        </w:rPr>
      </w:pPr>
      <w:r w:rsidRPr="00EB57E4">
        <w:rPr>
          <w:rStyle w:val="112"/>
          <w:sz w:val="20"/>
          <w:szCs w:val="20"/>
        </w:rPr>
        <w:t>формирование у обучающихся современной культуры безопасности жизнедея</w:t>
      </w:r>
      <w:r w:rsidRPr="00EB57E4">
        <w:rPr>
          <w:rStyle w:val="112"/>
          <w:sz w:val="20"/>
          <w:szCs w:val="20"/>
        </w:rPr>
        <w:softHyphen/>
        <w:t>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w:t>
      </w:r>
      <w:r w:rsidRPr="00EB57E4">
        <w:rPr>
          <w:rStyle w:val="112"/>
          <w:sz w:val="20"/>
          <w:szCs w:val="20"/>
        </w:rPr>
        <w:softHyphen/>
        <w:t>аций природного, техногенного и социального характера, убеждения в необходимости без</w:t>
      </w:r>
      <w:r w:rsidRPr="00EB57E4">
        <w:rPr>
          <w:rStyle w:val="112"/>
          <w:sz w:val="20"/>
          <w:szCs w:val="20"/>
        </w:rPr>
        <w:softHyphen/>
        <w:t>опасного и здорового образа жизни, антиэкстремистской и антитеррористической личност</w:t>
      </w:r>
      <w:r w:rsidRPr="00EB57E4">
        <w:rPr>
          <w:rStyle w:val="112"/>
          <w:sz w:val="20"/>
          <w:szCs w:val="20"/>
        </w:rPr>
        <w:softHyphen/>
        <w:t>ной позиции, нетерпимости к действиям и влияниям, представляющим угрозу для жизни человека.</w:t>
      </w:r>
    </w:p>
    <w:p w:rsidR="001F401B" w:rsidRPr="00EB57E4" w:rsidRDefault="001F401B" w:rsidP="001F401B">
      <w:pPr>
        <w:pStyle w:val="72"/>
        <w:shd w:val="clear" w:color="auto" w:fill="auto"/>
        <w:spacing w:line="200" w:lineRule="atLeast"/>
        <w:ind w:left="20" w:right="20" w:firstLine="720"/>
        <w:jc w:val="both"/>
        <w:rPr>
          <w:sz w:val="20"/>
          <w:szCs w:val="20"/>
        </w:rPr>
      </w:pPr>
      <w:r w:rsidRPr="00EB57E4">
        <w:rPr>
          <w:rStyle w:val="112"/>
          <w:sz w:val="20"/>
          <w:szCs w:val="20"/>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w:t>
      </w:r>
      <w:r w:rsidRPr="00EB57E4">
        <w:rPr>
          <w:rStyle w:val="112"/>
          <w:sz w:val="20"/>
          <w:szCs w:val="20"/>
        </w:rPr>
        <w:softHyphen/>
        <w:t>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w:t>
      </w:r>
      <w:r w:rsidRPr="00EB57E4">
        <w:rPr>
          <w:rStyle w:val="112"/>
          <w:sz w:val="20"/>
          <w:szCs w:val="20"/>
        </w:rPr>
        <w:softHyphen/>
        <w:t>вать полученные выводы.</w:t>
      </w:r>
    </w:p>
    <w:p w:rsidR="001F401B" w:rsidRPr="00EB57E4" w:rsidRDefault="001F401B" w:rsidP="001F401B">
      <w:pPr>
        <w:pStyle w:val="72"/>
        <w:shd w:val="clear" w:color="auto" w:fill="auto"/>
        <w:spacing w:line="200" w:lineRule="atLeast"/>
        <w:ind w:left="20" w:right="20" w:firstLine="720"/>
        <w:jc w:val="both"/>
        <w:rPr>
          <w:sz w:val="20"/>
          <w:szCs w:val="20"/>
        </w:rPr>
      </w:pPr>
      <w:r w:rsidRPr="00EB57E4">
        <w:rPr>
          <w:rStyle w:val="112"/>
          <w:sz w:val="20"/>
          <w:szCs w:val="20"/>
        </w:rPr>
        <w:t>Межпредметная интеграция и связь учебного предмета «Основы безопасности жиз</w:t>
      </w:r>
      <w:r w:rsidRPr="00EB57E4">
        <w:rPr>
          <w:rStyle w:val="112"/>
          <w:sz w:val="20"/>
          <w:szCs w:val="20"/>
        </w:rPr>
        <w:softHyphen/>
        <w:t>недеятельности» с такими предметами как «Биология», «История», «Информатика», «06- ществознание», «Физика», «Химия», «Экология», «Экономическая и социальная геогра</w:t>
      </w:r>
      <w:r w:rsidRPr="00EB57E4">
        <w:rPr>
          <w:rStyle w:val="112"/>
          <w:sz w:val="20"/>
          <w:szCs w:val="20"/>
        </w:rPr>
        <w:softHyphen/>
        <w:t>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w:t>
      </w:r>
      <w:r w:rsidRPr="00EB57E4">
        <w:rPr>
          <w:rStyle w:val="112"/>
          <w:sz w:val="20"/>
          <w:szCs w:val="20"/>
        </w:rPr>
        <w:softHyphen/>
        <w:t>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1F401B" w:rsidRPr="00EB57E4" w:rsidRDefault="001F401B" w:rsidP="001F401B">
      <w:pPr>
        <w:pStyle w:val="53"/>
        <w:keepNext/>
        <w:keepLines/>
        <w:shd w:val="clear" w:color="auto" w:fill="auto"/>
        <w:spacing w:before="0" w:after="0" w:line="200" w:lineRule="atLeast"/>
        <w:ind w:left="720" w:right="1620" w:firstLine="0"/>
        <w:jc w:val="both"/>
        <w:outlineLvl w:val="9"/>
        <w:rPr>
          <w:sz w:val="20"/>
          <w:szCs w:val="20"/>
        </w:rPr>
      </w:pPr>
      <w:bookmarkStart w:id="277" w:name="bookmark554"/>
      <w:bookmarkStart w:id="278" w:name="_Toc446422136"/>
      <w:r w:rsidRPr="00EB57E4">
        <w:rPr>
          <w:rStyle w:val="510"/>
          <w:b/>
          <w:bCs/>
          <w:sz w:val="20"/>
          <w:szCs w:val="20"/>
        </w:rPr>
        <w:t>Основы безопасности личности, общества и государства. Основы комплексной безопасности</w:t>
      </w:r>
      <w:bookmarkEnd w:id="277"/>
      <w:bookmarkEnd w:id="278"/>
    </w:p>
    <w:p w:rsidR="001F401B" w:rsidRPr="00EB57E4" w:rsidRDefault="001F401B" w:rsidP="001F401B">
      <w:pPr>
        <w:pStyle w:val="72"/>
        <w:shd w:val="clear" w:color="auto" w:fill="auto"/>
        <w:spacing w:line="200" w:lineRule="atLeast"/>
        <w:ind w:left="20" w:right="20" w:firstLine="720"/>
        <w:jc w:val="both"/>
        <w:rPr>
          <w:sz w:val="20"/>
          <w:szCs w:val="20"/>
        </w:rPr>
      </w:pPr>
      <w:r w:rsidRPr="00EB57E4">
        <w:rPr>
          <w:rStyle w:val="112"/>
          <w:sz w:val="20"/>
          <w:szCs w:val="20"/>
        </w:rPr>
        <w:t>Человек и окружающая среда. Мероприятия по защите населения в местах с небла</w:t>
      </w:r>
      <w:r w:rsidRPr="00EB57E4">
        <w:rPr>
          <w:rStyle w:val="112"/>
          <w:sz w:val="20"/>
          <w:szCs w:val="20"/>
        </w:rPr>
        <w:softHyphen/>
        <w:t>гоприятной экологической обстановкой, предельно допустимые концентрации вредных ве</w:t>
      </w:r>
      <w:r w:rsidRPr="00EB57E4">
        <w:rPr>
          <w:rStyle w:val="112"/>
          <w:sz w:val="20"/>
          <w:szCs w:val="20"/>
        </w:rPr>
        <w:softHyphen/>
        <w:t>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w:t>
      </w:r>
      <w:r w:rsidRPr="00EB57E4">
        <w:rPr>
          <w:rStyle w:val="112"/>
          <w:sz w:val="20"/>
          <w:szCs w:val="20"/>
        </w:rPr>
        <w:softHyphen/>
        <w:t>ми, средствами бытовой химии, персональными компьютерами и др. Безопасность на доро</w:t>
      </w:r>
      <w:r w:rsidRPr="00EB57E4">
        <w:rPr>
          <w:rStyle w:val="112"/>
          <w:sz w:val="20"/>
          <w:szCs w:val="20"/>
        </w:rPr>
        <w:softHyphen/>
        <w:t xml:space="preserve">гах. Правила безопасного поведения пешехода, пассажира и велосипедиста. </w:t>
      </w:r>
      <w:r w:rsidRPr="00EB57E4">
        <w:rPr>
          <w:rStyle w:val="12pt3"/>
          <w:sz w:val="20"/>
          <w:szCs w:val="20"/>
        </w:rPr>
        <w:t>Средства ин</w:t>
      </w:r>
      <w:r w:rsidRPr="00EB57E4">
        <w:rPr>
          <w:rStyle w:val="12pt3"/>
          <w:sz w:val="20"/>
          <w:szCs w:val="20"/>
        </w:rPr>
        <w:softHyphen/>
        <w:t>дивидуальной защиты велосипедиста.</w:t>
      </w:r>
      <w:r w:rsidRPr="00EB57E4">
        <w:rPr>
          <w:rStyle w:val="112"/>
          <w:sz w:val="20"/>
          <w:szCs w:val="20"/>
        </w:rPr>
        <w:t xml:space="preserve"> Пожар его причины и последствия. Правила поведе</w:t>
      </w:r>
      <w:r w:rsidRPr="00EB57E4">
        <w:rPr>
          <w:rStyle w:val="112"/>
          <w:sz w:val="20"/>
          <w:szCs w:val="20"/>
        </w:rPr>
        <w:softHyphen/>
        <w:t>ния при пожаре при пожаре. Первичные средства пожаротушения. Средства индивидуаль</w:t>
      </w:r>
      <w:r w:rsidRPr="00EB57E4">
        <w:rPr>
          <w:rStyle w:val="112"/>
          <w:sz w:val="20"/>
          <w:szCs w:val="20"/>
        </w:rPr>
        <w:softHyphen/>
        <w:t xml:space="preserve">ной защиты. Водоемы. Правила поведения у воды и оказания помощи на воде. Правила безопасности в туристических походах </w:t>
      </w:r>
      <w:r w:rsidRPr="00EB57E4">
        <w:rPr>
          <w:rStyle w:val="12pt3"/>
          <w:sz w:val="20"/>
          <w:szCs w:val="20"/>
        </w:rPr>
        <w:t>и поездках.</w:t>
      </w:r>
      <w:r w:rsidRPr="00EB57E4">
        <w:rPr>
          <w:rStyle w:val="112"/>
          <w:sz w:val="20"/>
          <w:szCs w:val="20"/>
        </w:rPr>
        <w:t xml:space="preserve"> Правила поведения в автономных усло</w:t>
      </w:r>
      <w:r w:rsidRPr="00EB57E4">
        <w:rPr>
          <w:rStyle w:val="112"/>
          <w:sz w:val="20"/>
          <w:szCs w:val="20"/>
        </w:rPr>
        <w:softHyphen/>
        <w:t>виях. Сигналы бедствия, способы их подачи и ответы на них. Правила безопасности в ситу</w:t>
      </w:r>
      <w:r w:rsidRPr="00EB57E4">
        <w:rPr>
          <w:rStyle w:val="112"/>
          <w:sz w:val="20"/>
          <w:szCs w:val="20"/>
        </w:rPr>
        <w:softHyphen/>
        <w:t>ациях криминогенного характера (квартира, улица, подъезд, лифт, карманная кража, мо</w:t>
      </w:r>
      <w:r w:rsidRPr="00EB57E4">
        <w:rPr>
          <w:rStyle w:val="112"/>
          <w:sz w:val="20"/>
          <w:szCs w:val="20"/>
        </w:rPr>
        <w:softHyphen/>
        <w:t xml:space="preserve">шенничество, </w:t>
      </w:r>
      <w:r w:rsidRPr="00EB57E4">
        <w:rPr>
          <w:rStyle w:val="12pt3"/>
          <w:sz w:val="20"/>
          <w:szCs w:val="20"/>
        </w:rPr>
        <w:t>самозащита покупателя).</w:t>
      </w:r>
      <w:r w:rsidRPr="00EB57E4">
        <w:rPr>
          <w:rStyle w:val="112"/>
          <w:sz w:val="20"/>
          <w:szCs w:val="20"/>
        </w:rPr>
        <w:t xml:space="preserve"> Элементарные способы самозащиты. </w:t>
      </w:r>
      <w:r w:rsidRPr="00EB57E4">
        <w:rPr>
          <w:rStyle w:val="12pt3"/>
          <w:sz w:val="20"/>
          <w:szCs w:val="20"/>
        </w:rPr>
        <w:t>Информаци</w:t>
      </w:r>
      <w:r w:rsidRPr="00EB57E4">
        <w:rPr>
          <w:rStyle w:val="12pt3"/>
          <w:sz w:val="20"/>
          <w:szCs w:val="20"/>
        </w:rPr>
        <w:softHyphen/>
        <w:t>онная безопасность подростка.</w:t>
      </w:r>
    </w:p>
    <w:p w:rsidR="001F401B" w:rsidRPr="00EB57E4" w:rsidRDefault="001F401B" w:rsidP="001F401B">
      <w:pPr>
        <w:pStyle w:val="53"/>
        <w:keepNext/>
        <w:keepLines/>
        <w:shd w:val="clear" w:color="auto" w:fill="auto"/>
        <w:spacing w:before="0" w:after="0" w:line="200" w:lineRule="atLeast"/>
        <w:ind w:left="720" w:right="20" w:firstLine="0"/>
        <w:jc w:val="both"/>
        <w:outlineLvl w:val="9"/>
        <w:rPr>
          <w:sz w:val="20"/>
          <w:szCs w:val="20"/>
        </w:rPr>
      </w:pPr>
      <w:bookmarkStart w:id="279" w:name="bookmark555"/>
      <w:bookmarkStart w:id="280" w:name="_Toc446422137"/>
      <w:r w:rsidRPr="00EB57E4">
        <w:rPr>
          <w:rStyle w:val="510"/>
          <w:b/>
          <w:bCs/>
          <w:sz w:val="20"/>
          <w:szCs w:val="20"/>
        </w:rPr>
        <w:t>Защита населения Российской Федерации от чрезвычайных ситуа</w:t>
      </w:r>
      <w:r w:rsidRPr="00EB57E4">
        <w:rPr>
          <w:rStyle w:val="510"/>
          <w:b/>
          <w:bCs/>
          <w:sz w:val="20"/>
          <w:szCs w:val="20"/>
        </w:rPr>
        <w:softHyphen/>
        <w:t>ций</w:t>
      </w:r>
      <w:bookmarkEnd w:id="279"/>
      <w:bookmarkEnd w:id="280"/>
    </w:p>
    <w:p w:rsidR="001F401B" w:rsidRPr="00EB57E4" w:rsidRDefault="001F401B" w:rsidP="001F401B">
      <w:pPr>
        <w:pStyle w:val="72"/>
        <w:shd w:val="clear" w:color="auto" w:fill="auto"/>
        <w:spacing w:after="138" w:line="200" w:lineRule="atLeast"/>
        <w:ind w:left="20" w:right="20" w:firstLine="720"/>
        <w:jc w:val="both"/>
        <w:rPr>
          <w:sz w:val="20"/>
          <w:szCs w:val="20"/>
        </w:rPr>
      </w:pPr>
      <w:r w:rsidRPr="00EB57E4">
        <w:rPr>
          <w:rStyle w:val="112"/>
          <w:sz w:val="20"/>
          <w:szCs w:val="20"/>
        </w:rPr>
        <w:t>Чрезвычайные ситуации природного характера и защита населения от них (земле</w:t>
      </w:r>
      <w:r w:rsidRPr="00EB57E4">
        <w:rPr>
          <w:rStyle w:val="112"/>
          <w:sz w:val="20"/>
          <w:szCs w:val="20"/>
        </w:rPr>
        <w:softHyphen/>
        <w:t>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w:t>
      </w:r>
      <w:r w:rsidRPr="00EB57E4">
        <w:rPr>
          <w:rStyle w:val="112"/>
          <w:sz w:val="20"/>
          <w:szCs w:val="20"/>
        </w:rPr>
        <w:softHyphen/>
        <w:t>мии, эпизоотии и эпифитотии). Рекомендации по безопасному поведению. Средства инди</w:t>
      </w:r>
      <w:r w:rsidRPr="00EB57E4">
        <w:rPr>
          <w:rStyle w:val="112"/>
          <w:sz w:val="20"/>
          <w:szCs w:val="20"/>
        </w:rPr>
        <w:softHyphen/>
        <w:t>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w:t>
      </w:r>
      <w:r w:rsidRPr="00EB57E4">
        <w:rPr>
          <w:rStyle w:val="112"/>
          <w:sz w:val="20"/>
          <w:szCs w:val="20"/>
        </w:rPr>
        <w:softHyphen/>
        <w:t xml:space="preserve">опасных, объектах экономики, транспорте, гидротехнических сооружениях). </w:t>
      </w:r>
      <w:r w:rsidRPr="00EB57E4">
        <w:rPr>
          <w:rStyle w:val="112"/>
          <w:sz w:val="20"/>
          <w:szCs w:val="20"/>
        </w:rPr>
        <w:lastRenderedPageBreak/>
        <w:t>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1F401B" w:rsidRPr="00EB57E4" w:rsidRDefault="001F401B" w:rsidP="001F401B">
      <w:pPr>
        <w:pStyle w:val="53"/>
        <w:keepNext/>
        <w:keepLines/>
        <w:shd w:val="clear" w:color="auto" w:fill="auto"/>
        <w:spacing w:before="0" w:after="0" w:line="200" w:lineRule="atLeast"/>
        <w:ind w:left="20" w:right="20" w:firstLine="720"/>
        <w:jc w:val="both"/>
        <w:outlineLvl w:val="9"/>
        <w:rPr>
          <w:sz w:val="20"/>
          <w:szCs w:val="20"/>
        </w:rPr>
      </w:pPr>
      <w:bookmarkStart w:id="281" w:name="bookmark556"/>
      <w:bookmarkStart w:id="282" w:name="_Toc446422138"/>
      <w:r w:rsidRPr="00EB57E4">
        <w:rPr>
          <w:rStyle w:val="510"/>
          <w:b/>
          <w:bCs/>
          <w:sz w:val="20"/>
          <w:szCs w:val="20"/>
        </w:rPr>
        <w:t>Основы противодействия терроризму, экстремизму и наркотизму в Российской Федерации</w:t>
      </w:r>
      <w:bookmarkEnd w:id="281"/>
      <w:bookmarkEnd w:id="282"/>
    </w:p>
    <w:p w:rsidR="001F401B" w:rsidRPr="00EB57E4" w:rsidRDefault="001F401B" w:rsidP="001F401B">
      <w:pPr>
        <w:pStyle w:val="72"/>
        <w:shd w:val="clear" w:color="auto" w:fill="auto"/>
        <w:spacing w:line="200" w:lineRule="atLeast"/>
        <w:ind w:left="20" w:right="20" w:firstLine="720"/>
        <w:jc w:val="both"/>
        <w:rPr>
          <w:sz w:val="20"/>
          <w:szCs w:val="20"/>
        </w:rPr>
      </w:pPr>
      <w:r w:rsidRPr="00EB57E4">
        <w:rPr>
          <w:rStyle w:val="112"/>
          <w:sz w:val="20"/>
          <w:szCs w:val="20"/>
        </w:rPr>
        <w:t xml:space="preserve">Терроризм, экстремизм, наркотизм - сущность и угрозы безопасности личности и общества. </w:t>
      </w:r>
      <w:r w:rsidRPr="00EB57E4">
        <w:rPr>
          <w:rStyle w:val="12pt3"/>
          <w:sz w:val="20"/>
          <w:szCs w:val="20"/>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w:t>
      </w:r>
      <w:r w:rsidRPr="00EB57E4">
        <w:rPr>
          <w:rStyle w:val="12pt3"/>
          <w:sz w:val="20"/>
          <w:szCs w:val="20"/>
        </w:rPr>
        <w:softHyphen/>
        <w:t>ния.</w:t>
      </w:r>
      <w:r w:rsidRPr="00EB57E4">
        <w:rPr>
          <w:rStyle w:val="112"/>
          <w:sz w:val="20"/>
          <w:szCs w:val="20"/>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w:t>
      </w:r>
      <w:r w:rsidRPr="00EB57E4">
        <w:rPr>
          <w:rStyle w:val="112"/>
          <w:sz w:val="20"/>
          <w:szCs w:val="20"/>
        </w:rPr>
        <w:softHyphen/>
        <w:t>нию заложников. Личная безопасность при посещении массовых мероприятий.</w:t>
      </w:r>
    </w:p>
    <w:p w:rsidR="001F401B" w:rsidRPr="00EB57E4" w:rsidRDefault="001F401B" w:rsidP="001F401B">
      <w:pPr>
        <w:pStyle w:val="53"/>
        <w:keepNext/>
        <w:keepLines/>
        <w:shd w:val="clear" w:color="auto" w:fill="auto"/>
        <w:spacing w:before="0" w:after="0" w:line="200" w:lineRule="atLeast"/>
        <w:ind w:left="720" w:right="1740" w:firstLine="0"/>
        <w:jc w:val="both"/>
        <w:outlineLvl w:val="9"/>
        <w:rPr>
          <w:sz w:val="20"/>
          <w:szCs w:val="20"/>
        </w:rPr>
      </w:pPr>
      <w:bookmarkStart w:id="283" w:name="bookmark557"/>
      <w:bookmarkStart w:id="284" w:name="_Toc446422139"/>
      <w:r w:rsidRPr="00EB57E4">
        <w:rPr>
          <w:rStyle w:val="510"/>
          <w:b/>
          <w:bCs/>
          <w:sz w:val="20"/>
          <w:szCs w:val="20"/>
        </w:rPr>
        <w:t>Основы медицинских знаний и здорового образа жизни Основы здорового образа жизни</w:t>
      </w:r>
      <w:bookmarkEnd w:id="283"/>
      <w:bookmarkEnd w:id="284"/>
    </w:p>
    <w:p w:rsidR="001F401B" w:rsidRPr="00EB57E4" w:rsidRDefault="001F401B" w:rsidP="001F401B">
      <w:pPr>
        <w:pStyle w:val="72"/>
        <w:shd w:val="clear" w:color="auto" w:fill="auto"/>
        <w:spacing w:line="200" w:lineRule="atLeast"/>
        <w:ind w:left="20" w:right="20" w:firstLine="720"/>
        <w:jc w:val="both"/>
        <w:rPr>
          <w:sz w:val="20"/>
          <w:szCs w:val="20"/>
        </w:rPr>
      </w:pPr>
      <w:r w:rsidRPr="00EB57E4">
        <w:rPr>
          <w:rStyle w:val="112"/>
          <w:sz w:val="20"/>
          <w:szCs w:val="20"/>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w:t>
      </w:r>
      <w:r w:rsidRPr="00EB57E4">
        <w:rPr>
          <w:rStyle w:val="112"/>
          <w:sz w:val="20"/>
          <w:szCs w:val="20"/>
        </w:rPr>
        <w:softHyphen/>
        <w:t>тических веществ, курение табака и курительных смесей), их влияние на здоро</w:t>
      </w:r>
      <w:r w:rsidRPr="00EB57E4">
        <w:rPr>
          <w:rStyle w:val="112"/>
          <w:sz w:val="20"/>
          <w:szCs w:val="20"/>
        </w:rPr>
        <w:softHyphen/>
        <w:t xml:space="preserve">вье. Профилактика вредных привычек и их факторов. </w:t>
      </w:r>
      <w:r w:rsidRPr="00EB57E4">
        <w:rPr>
          <w:rStyle w:val="12pt3"/>
          <w:sz w:val="20"/>
          <w:szCs w:val="20"/>
        </w:rPr>
        <w:t>Семья в современном обществе. Пра</w:t>
      </w:r>
      <w:r w:rsidRPr="00EB57E4">
        <w:rPr>
          <w:rStyle w:val="12pt3"/>
          <w:sz w:val="20"/>
          <w:szCs w:val="20"/>
        </w:rPr>
        <w:softHyphen/>
        <w:t>ва и обязанности супругов. Защита прав ребенка.</w:t>
      </w:r>
    </w:p>
    <w:p w:rsidR="001F401B" w:rsidRPr="00EB57E4" w:rsidRDefault="001F401B" w:rsidP="001F401B">
      <w:pPr>
        <w:rPr>
          <w:b/>
        </w:rPr>
      </w:pPr>
      <w:bookmarkStart w:id="285" w:name="bookmark558"/>
      <w:bookmarkStart w:id="286" w:name="_Toc446422140"/>
      <w:r w:rsidRPr="00EB57E4">
        <w:rPr>
          <w:b/>
        </w:rPr>
        <w:t>Основы медицинских знаний и оказание первой помощи</w:t>
      </w:r>
      <w:bookmarkEnd w:id="285"/>
      <w:bookmarkEnd w:id="286"/>
    </w:p>
    <w:p w:rsidR="001F401B" w:rsidRPr="00EB57E4" w:rsidRDefault="001F401B" w:rsidP="001F401B">
      <w:pPr>
        <w:ind w:firstLine="708"/>
        <w:jc w:val="both"/>
      </w:pPr>
      <w:r w:rsidRPr="00EB57E4">
        <w:t>Основы оказания первой помощи. Первая помощь при наружном и внутреннем кро</w:t>
      </w:r>
      <w:r w:rsidRPr="00EB57E4">
        <w:softHyphen/>
        <w:t>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w:t>
      </w:r>
      <w:r w:rsidRPr="00EB57E4">
        <w:softHyphen/>
        <w:t>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w:t>
      </w:r>
      <w:r w:rsidRPr="00EB57E4">
        <w:softHyphen/>
        <w:t>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1F401B" w:rsidRPr="00EB57E4" w:rsidRDefault="001F401B" w:rsidP="001F401B">
      <w:pPr>
        <w:pStyle w:val="53"/>
        <w:keepNext/>
        <w:keepLines/>
        <w:shd w:val="clear" w:color="auto" w:fill="auto"/>
        <w:tabs>
          <w:tab w:val="left" w:pos="514"/>
        </w:tabs>
        <w:spacing w:before="0" w:after="0" w:line="490" w:lineRule="exact"/>
        <w:ind w:left="20" w:right="2400" w:firstLine="0"/>
        <w:outlineLvl w:val="2"/>
        <w:rPr>
          <w:sz w:val="20"/>
          <w:szCs w:val="20"/>
        </w:rPr>
      </w:pPr>
      <w:bookmarkStart w:id="287" w:name="_Toc446850965"/>
      <w:bookmarkStart w:id="288" w:name="_Toc462907291"/>
      <w:r w:rsidRPr="00EB57E4">
        <w:rPr>
          <w:sz w:val="20"/>
          <w:szCs w:val="20"/>
        </w:rPr>
        <w:t>2.2.17. Содержание курсов внеурочной деятельности</w:t>
      </w:r>
      <w:bookmarkEnd w:id="287"/>
      <w:bookmarkEnd w:id="288"/>
    </w:p>
    <w:p w:rsidR="001F401B" w:rsidRPr="00EB57E4" w:rsidRDefault="001F401B" w:rsidP="001F401B">
      <w:pPr>
        <w:pStyle w:val="53"/>
        <w:keepNext/>
        <w:keepLines/>
        <w:shd w:val="clear" w:color="auto" w:fill="auto"/>
        <w:tabs>
          <w:tab w:val="left" w:pos="514"/>
        </w:tabs>
        <w:spacing w:before="0" w:after="0" w:line="490" w:lineRule="exact"/>
        <w:ind w:left="20" w:right="2400" w:firstLine="0"/>
        <w:outlineLvl w:val="2"/>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5528"/>
        <w:gridCol w:w="7"/>
        <w:gridCol w:w="2083"/>
      </w:tblGrid>
      <w:tr w:rsidR="001F401B" w:rsidRPr="00EB57E4" w:rsidTr="001F401B">
        <w:tc>
          <w:tcPr>
            <w:tcW w:w="2802" w:type="dxa"/>
          </w:tcPr>
          <w:p w:rsidR="001F401B" w:rsidRPr="00EB57E4" w:rsidRDefault="001F401B" w:rsidP="001F401B">
            <w:pPr>
              <w:jc w:val="center"/>
              <w:rPr>
                <w:b/>
              </w:rPr>
            </w:pPr>
            <w:r w:rsidRPr="00EB57E4">
              <w:rPr>
                <w:b/>
              </w:rPr>
              <w:t>Направление</w:t>
            </w:r>
          </w:p>
        </w:tc>
        <w:tc>
          <w:tcPr>
            <w:tcW w:w="5528" w:type="dxa"/>
          </w:tcPr>
          <w:p w:rsidR="001F401B" w:rsidRPr="00EB57E4" w:rsidRDefault="001F401B" w:rsidP="001F401B">
            <w:pPr>
              <w:jc w:val="center"/>
              <w:rPr>
                <w:b/>
              </w:rPr>
            </w:pPr>
            <w:r w:rsidRPr="00EB57E4">
              <w:rPr>
                <w:b/>
              </w:rPr>
              <w:t>Курсы внеурочной деятельности</w:t>
            </w:r>
          </w:p>
        </w:tc>
        <w:tc>
          <w:tcPr>
            <w:tcW w:w="2090" w:type="dxa"/>
            <w:gridSpan w:val="2"/>
          </w:tcPr>
          <w:p w:rsidR="001F401B" w:rsidRPr="00EB57E4" w:rsidRDefault="001F401B" w:rsidP="001F401B">
            <w:pPr>
              <w:jc w:val="center"/>
              <w:rPr>
                <w:b/>
              </w:rPr>
            </w:pPr>
            <w:r w:rsidRPr="00EB57E4">
              <w:rPr>
                <w:b/>
              </w:rPr>
              <w:t>Количество часов</w:t>
            </w:r>
          </w:p>
        </w:tc>
      </w:tr>
      <w:tr w:rsidR="001F401B" w:rsidRPr="00EB57E4" w:rsidTr="001F401B">
        <w:trPr>
          <w:trHeight w:val="545"/>
        </w:trPr>
        <w:tc>
          <w:tcPr>
            <w:tcW w:w="2802" w:type="dxa"/>
          </w:tcPr>
          <w:p w:rsidR="001F401B" w:rsidRPr="00EB57E4" w:rsidRDefault="001F401B" w:rsidP="001F401B">
            <w:pPr>
              <w:ind w:firstLine="284"/>
            </w:pPr>
            <w:r w:rsidRPr="00EB57E4">
              <w:t>спортивно-оздоровительное</w:t>
            </w:r>
          </w:p>
        </w:tc>
        <w:tc>
          <w:tcPr>
            <w:tcW w:w="5535" w:type="dxa"/>
            <w:gridSpan w:val="2"/>
          </w:tcPr>
          <w:p w:rsidR="001F401B" w:rsidRPr="00EB57E4" w:rsidRDefault="001F401B" w:rsidP="001F401B">
            <w:pPr>
              <w:jc w:val="both"/>
              <w:rPr>
                <w:i/>
              </w:rPr>
            </w:pPr>
            <w:r w:rsidRPr="00EB57E4">
              <w:t xml:space="preserve"> «Спортивные игры»</w:t>
            </w:r>
          </w:p>
          <w:p w:rsidR="001F401B" w:rsidRPr="00EB57E4" w:rsidRDefault="001F401B" w:rsidP="001F401B">
            <w:pPr>
              <w:jc w:val="center"/>
            </w:pPr>
          </w:p>
        </w:tc>
        <w:tc>
          <w:tcPr>
            <w:tcW w:w="2083" w:type="dxa"/>
          </w:tcPr>
          <w:p w:rsidR="001F401B" w:rsidRPr="00EB57E4" w:rsidRDefault="001F401B" w:rsidP="001F401B">
            <w:pPr>
              <w:widowControl/>
              <w:jc w:val="center"/>
            </w:pPr>
          </w:p>
          <w:p w:rsidR="001F401B" w:rsidRPr="00EB57E4" w:rsidRDefault="001F401B" w:rsidP="001F401B">
            <w:pPr>
              <w:jc w:val="center"/>
            </w:pPr>
            <w:r w:rsidRPr="00EB57E4">
              <w:t>1</w:t>
            </w:r>
          </w:p>
        </w:tc>
      </w:tr>
      <w:tr w:rsidR="001F401B" w:rsidRPr="00EB57E4" w:rsidTr="001F401B">
        <w:trPr>
          <w:trHeight w:val="582"/>
        </w:trPr>
        <w:tc>
          <w:tcPr>
            <w:tcW w:w="2802" w:type="dxa"/>
          </w:tcPr>
          <w:p w:rsidR="001F401B" w:rsidRPr="00EB57E4" w:rsidRDefault="001F401B" w:rsidP="001F401B">
            <w:pPr>
              <w:ind w:firstLine="284"/>
            </w:pPr>
            <w:r w:rsidRPr="00EB57E4">
              <w:t>общекультурное</w:t>
            </w:r>
          </w:p>
        </w:tc>
        <w:tc>
          <w:tcPr>
            <w:tcW w:w="5528" w:type="dxa"/>
          </w:tcPr>
          <w:p w:rsidR="001F401B" w:rsidRPr="00EB57E4" w:rsidRDefault="001F401B" w:rsidP="001F401B">
            <w:pPr>
              <w:jc w:val="both"/>
            </w:pPr>
            <w:r w:rsidRPr="00EB57E4">
              <w:t>«Музыка вокруг нас»</w:t>
            </w:r>
          </w:p>
          <w:p w:rsidR="001F401B" w:rsidRPr="00EB57E4" w:rsidRDefault="001F401B" w:rsidP="001F401B">
            <w:pPr>
              <w:jc w:val="both"/>
            </w:pPr>
          </w:p>
        </w:tc>
        <w:tc>
          <w:tcPr>
            <w:tcW w:w="2090" w:type="dxa"/>
            <w:gridSpan w:val="2"/>
          </w:tcPr>
          <w:p w:rsidR="001F401B" w:rsidRPr="00EB57E4" w:rsidRDefault="001F401B" w:rsidP="001F401B">
            <w:pPr>
              <w:jc w:val="center"/>
            </w:pPr>
            <w:r w:rsidRPr="00EB57E4">
              <w:t>1</w:t>
            </w:r>
          </w:p>
        </w:tc>
      </w:tr>
      <w:tr w:rsidR="001F401B" w:rsidRPr="00EB57E4" w:rsidTr="001F401B">
        <w:trPr>
          <w:trHeight w:val="523"/>
        </w:trPr>
        <w:tc>
          <w:tcPr>
            <w:tcW w:w="2802" w:type="dxa"/>
          </w:tcPr>
          <w:p w:rsidR="001F401B" w:rsidRPr="00EB57E4" w:rsidRDefault="001F401B" w:rsidP="001F401B">
            <w:r w:rsidRPr="00EB57E4">
              <w:t>общеинтеллектуальное</w:t>
            </w:r>
          </w:p>
        </w:tc>
        <w:tc>
          <w:tcPr>
            <w:tcW w:w="5528" w:type="dxa"/>
          </w:tcPr>
          <w:p w:rsidR="001F401B" w:rsidRPr="00EB57E4" w:rsidRDefault="001F401B" w:rsidP="001F401B">
            <w:pPr>
              <w:jc w:val="both"/>
            </w:pPr>
            <w:r w:rsidRPr="00EB57E4">
              <w:t>«Занимательная информатика</w:t>
            </w:r>
          </w:p>
        </w:tc>
        <w:tc>
          <w:tcPr>
            <w:tcW w:w="2090" w:type="dxa"/>
            <w:gridSpan w:val="2"/>
          </w:tcPr>
          <w:p w:rsidR="001F401B" w:rsidRPr="00EB57E4" w:rsidRDefault="001F401B" w:rsidP="001F401B">
            <w:pPr>
              <w:jc w:val="center"/>
            </w:pPr>
            <w:r w:rsidRPr="00EB57E4">
              <w:t>1</w:t>
            </w:r>
          </w:p>
          <w:p w:rsidR="001F401B" w:rsidRPr="00EB57E4" w:rsidRDefault="001F401B" w:rsidP="001F401B">
            <w:pPr>
              <w:jc w:val="center"/>
            </w:pPr>
          </w:p>
        </w:tc>
      </w:tr>
      <w:tr w:rsidR="001F401B" w:rsidRPr="00EB57E4" w:rsidTr="001F401B">
        <w:trPr>
          <w:trHeight w:val="550"/>
        </w:trPr>
        <w:tc>
          <w:tcPr>
            <w:tcW w:w="2802" w:type="dxa"/>
          </w:tcPr>
          <w:p w:rsidR="001F401B" w:rsidRPr="00EB57E4" w:rsidRDefault="001F401B" w:rsidP="001F401B">
            <w:pPr>
              <w:ind w:firstLine="284"/>
            </w:pPr>
            <w:r w:rsidRPr="00EB57E4">
              <w:t>духовно-нравственное</w:t>
            </w:r>
          </w:p>
        </w:tc>
        <w:tc>
          <w:tcPr>
            <w:tcW w:w="5528" w:type="dxa"/>
            <w:vMerge w:val="restart"/>
          </w:tcPr>
          <w:p w:rsidR="001F401B" w:rsidRPr="00EB57E4" w:rsidRDefault="001F401B" w:rsidP="001F401B">
            <w:pPr>
              <w:jc w:val="both"/>
            </w:pPr>
            <w:r w:rsidRPr="00EB57E4">
              <w:t>«Родничок»</w:t>
            </w:r>
          </w:p>
          <w:p w:rsidR="001F401B" w:rsidRPr="00EB57E4" w:rsidRDefault="001F401B" w:rsidP="001F401B">
            <w:pPr>
              <w:jc w:val="both"/>
            </w:pPr>
          </w:p>
          <w:p w:rsidR="001F401B" w:rsidRPr="00EB57E4" w:rsidRDefault="001F401B" w:rsidP="001F401B">
            <w:pPr>
              <w:jc w:val="both"/>
            </w:pPr>
          </w:p>
          <w:p w:rsidR="001F401B" w:rsidRPr="00EB57E4" w:rsidRDefault="001F401B" w:rsidP="001F401B">
            <w:pPr>
              <w:jc w:val="both"/>
            </w:pPr>
            <w:r w:rsidRPr="00EB57E4">
              <w:t>«Школа выживания»</w:t>
            </w:r>
          </w:p>
        </w:tc>
        <w:tc>
          <w:tcPr>
            <w:tcW w:w="2090" w:type="dxa"/>
            <w:gridSpan w:val="2"/>
            <w:vMerge w:val="restart"/>
          </w:tcPr>
          <w:p w:rsidR="001F401B" w:rsidRPr="00EB57E4" w:rsidRDefault="001F401B" w:rsidP="001F401B">
            <w:pPr>
              <w:jc w:val="center"/>
            </w:pPr>
            <w:r w:rsidRPr="00EB57E4">
              <w:t>1</w:t>
            </w:r>
          </w:p>
          <w:p w:rsidR="001F401B" w:rsidRPr="00EB57E4" w:rsidRDefault="001F401B" w:rsidP="001F401B">
            <w:pPr>
              <w:jc w:val="center"/>
            </w:pPr>
          </w:p>
          <w:p w:rsidR="001F401B" w:rsidRPr="00EB57E4" w:rsidRDefault="001F401B" w:rsidP="001F401B">
            <w:pPr>
              <w:jc w:val="center"/>
            </w:pPr>
          </w:p>
          <w:p w:rsidR="001F401B" w:rsidRPr="00EB57E4" w:rsidRDefault="001F401B" w:rsidP="001F401B">
            <w:pPr>
              <w:jc w:val="center"/>
            </w:pPr>
            <w:r w:rsidRPr="00EB57E4">
              <w:t>1</w:t>
            </w:r>
          </w:p>
        </w:tc>
      </w:tr>
      <w:tr w:rsidR="001F401B" w:rsidRPr="00EB57E4" w:rsidTr="001F401B">
        <w:trPr>
          <w:trHeight w:val="550"/>
        </w:trPr>
        <w:tc>
          <w:tcPr>
            <w:tcW w:w="2802" w:type="dxa"/>
          </w:tcPr>
          <w:p w:rsidR="001F401B" w:rsidRPr="00EB57E4" w:rsidRDefault="001F401B" w:rsidP="001F401B">
            <w:pPr>
              <w:ind w:firstLine="284"/>
            </w:pPr>
            <w:r w:rsidRPr="00EB57E4">
              <w:t>социальное</w:t>
            </w:r>
          </w:p>
        </w:tc>
        <w:tc>
          <w:tcPr>
            <w:tcW w:w="5528" w:type="dxa"/>
            <w:vMerge/>
          </w:tcPr>
          <w:p w:rsidR="001F401B" w:rsidRPr="00EB57E4" w:rsidRDefault="001F401B" w:rsidP="001F401B">
            <w:pPr>
              <w:jc w:val="both"/>
            </w:pPr>
          </w:p>
        </w:tc>
        <w:tc>
          <w:tcPr>
            <w:tcW w:w="2090" w:type="dxa"/>
            <w:gridSpan w:val="2"/>
            <w:vMerge/>
          </w:tcPr>
          <w:p w:rsidR="001F401B" w:rsidRPr="00EB57E4" w:rsidRDefault="001F401B" w:rsidP="001F401B">
            <w:pPr>
              <w:jc w:val="center"/>
            </w:pPr>
          </w:p>
        </w:tc>
      </w:tr>
    </w:tbl>
    <w:p w:rsidR="001F401B" w:rsidRPr="00EB57E4" w:rsidRDefault="001F401B" w:rsidP="001F401B">
      <w:pPr>
        <w:ind w:firstLine="284"/>
        <w:jc w:val="center"/>
        <w:rPr>
          <w:b/>
        </w:rPr>
      </w:pPr>
    </w:p>
    <w:p w:rsidR="001F401B" w:rsidRPr="00EB57E4" w:rsidRDefault="001F401B" w:rsidP="001F401B">
      <w:pPr>
        <w:pStyle w:val="4"/>
        <w:rPr>
          <w:sz w:val="20"/>
          <w:szCs w:val="20"/>
          <w:u w:val="single"/>
        </w:rPr>
      </w:pPr>
      <w:r w:rsidRPr="00EB57E4">
        <w:rPr>
          <w:sz w:val="20"/>
          <w:szCs w:val="20"/>
          <w:u w:val="single"/>
        </w:rPr>
        <w:t xml:space="preserve"> Спортивно-оздоровительное направление</w:t>
      </w:r>
    </w:p>
    <w:p w:rsidR="001F401B" w:rsidRPr="00EB57E4" w:rsidRDefault="002645A7" w:rsidP="001F401B">
      <w:pPr>
        <w:pStyle w:val="5"/>
        <w:rPr>
          <w:rFonts w:ascii="Times New Roman" w:hAnsi="Times New Roman" w:cs="Times New Roman"/>
          <w:b w:val="0"/>
          <w:sz w:val="20"/>
          <w:szCs w:val="20"/>
        </w:rPr>
      </w:pPr>
      <w:r w:rsidRPr="00EB57E4">
        <w:rPr>
          <w:rFonts w:ascii="Times New Roman" w:hAnsi="Times New Roman" w:cs="Times New Roman"/>
          <w:sz w:val="20"/>
          <w:szCs w:val="20"/>
        </w:rPr>
        <w:t>«Спортивные игры»</w:t>
      </w:r>
    </w:p>
    <w:p w:rsidR="002645A7" w:rsidRPr="00EB57E4" w:rsidRDefault="002645A7" w:rsidP="002645A7">
      <w:pPr>
        <w:spacing w:line="20" w:lineRule="atLeast"/>
        <w:jc w:val="center"/>
        <w:rPr>
          <w:b/>
        </w:rPr>
      </w:pPr>
      <w:r w:rsidRPr="00EB57E4">
        <w:rPr>
          <w:b/>
        </w:rPr>
        <w:t xml:space="preserve">Цели и задачи </w:t>
      </w:r>
    </w:p>
    <w:p w:rsidR="002645A7" w:rsidRPr="00EB57E4" w:rsidRDefault="002645A7" w:rsidP="002645A7">
      <w:pPr>
        <w:spacing w:line="20" w:lineRule="atLeast"/>
        <w:jc w:val="both"/>
        <w:rPr>
          <w:bCs/>
        </w:rPr>
      </w:pPr>
      <w:r w:rsidRPr="00EB57E4">
        <w:rPr>
          <w:b/>
        </w:rPr>
        <w:tab/>
      </w:r>
      <w:r w:rsidRPr="00EB57E4">
        <w:t>Данная программа направлена на формирование, сохранение и укрепление здоровья обучающихся, в её основу положены культурологический и личностно-ориентированный подходы. Программа внеурочной деятельности по физкультурно-спортивному и оздоровительному направлению «Волейбол» носит образовательно-воспитательный характер и направлена на осуществление следующих целей: укрепление здоровья, физического развития и подготовленности; воспитание личностных качеств; освоение и совершенствование жизненно важных двигательных навыков, основ спортивной техники избранного вида спорта.</w:t>
      </w:r>
    </w:p>
    <w:p w:rsidR="002645A7" w:rsidRPr="00EB57E4" w:rsidRDefault="002645A7" w:rsidP="002645A7">
      <w:pPr>
        <w:spacing w:line="20" w:lineRule="atLeast"/>
        <w:jc w:val="both"/>
      </w:pPr>
      <w:r w:rsidRPr="00EB57E4">
        <w:rPr>
          <w:bCs/>
        </w:rPr>
        <w:tab/>
        <w:t>Цели конкретизированы следующими задачами</w:t>
      </w:r>
      <w:r w:rsidRPr="00EB57E4">
        <w:t>:</w:t>
      </w:r>
    </w:p>
    <w:p w:rsidR="002645A7" w:rsidRPr="00EB57E4" w:rsidRDefault="002645A7" w:rsidP="00E43503">
      <w:pPr>
        <w:widowControl/>
        <w:numPr>
          <w:ilvl w:val="0"/>
          <w:numId w:val="81"/>
        </w:numPr>
        <w:tabs>
          <w:tab w:val="left" w:pos="720"/>
        </w:tabs>
        <w:suppressAutoHyphens/>
        <w:autoSpaceDE/>
        <w:autoSpaceDN/>
        <w:adjustRightInd/>
        <w:spacing w:line="20" w:lineRule="atLeast"/>
        <w:jc w:val="both"/>
      </w:pPr>
      <w:r w:rsidRPr="00EB57E4">
        <w:t>Пропаганда здорового образа жизни, укрепление здоровья, содействие гармоническому физическому развитию занимающихся.</w:t>
      </w:r>
    </w:p>
    <w:p w:rsidR="002645A7" w:rsidRPr="00EB57E4" w:rsidRDefault="002645A7" w:rsidP="00E43503">
      <w:pPr>
        <w:widowControl/>
        <w:numPr>
          <w:ilvl w:val="0"/>
          <w:numId w:val="81"/>
        </w:numPr>
        <w:tabs>
          <w:tab w:val="left" w:pos="720"/>
        </w:tabs>
        <w:suppressAutoHyphens/>
        <w:autoSpaceDE/>
        <w:autoSpaceDN/>
        <w:adjustRightInd/>
        <w:spacing w:line="20" w:lineRule="atLeast"/>
        <w:jc w:val="both"/>
      </w:pPr>
      <w:r w:rsidRPr="00EB57E4">
        <w:t>Популяризация волейбола как вида спорта и активного отдыха.</w:t>
      </w:r>
    </w:p>
    <w:p w:rsidR="002645A7" w:rsidRPr="00EB57E4" w:rsidRDefault="002645A7" w:rsidP="00E43503">
      <w:pPr>
        <w:widowControl/>
        <w:numPr>
          <w:ilvl w:val="0"/>
          <w:numId w:val="81"/>
        </w:numPr>
        <w:tabs>
          <w:tab w:val="left" w:pos="720"/>
        </w:tabs>
        <w:suppressAutoHyphens/>
        <w:autoSpaceDE/>
        <w:autoSpaceDN/>
        <w:adjustRightInd/>
        <w:spacing w:line="20" w:lineRule="atLeast"/>
        <w:jc w:val="both"/>
      </w:pPr>
      <w:r w:rsidRPr="00EB57E4">
        <w:t>Формирование у обучающихся устойчивого интереса к занятиям волейболом.</w:t>
      </w:r>
    </w:p>
    <w:p w:rsidR="002645A7" w:rsidRPr="00EB57E4" w:rsidRDefault="002645A7" w:rsidP="00E43503">
      <w:pPr>
        <w:widowControl/>
        <w:numPr>
          <w:ilvl w:val="0"/>
          <w:numId w:val="81"/>
        </w:numPr>
        <w:tabs>
          <w:tab w:val="left" w:pos="720"/>
        </w:tabs>
        <w:suppressAutoHyphens/>
        <w:autoSpaceDE/>
        <w:autoSpaceDN/>
        <w:adjustRightInd/>
        <w:spacing w:line="20" w:lineRule="atLeast"/>
        <w:jc w:val="both"/>
      </w:pPr>
      <w:r w:rsidRPr="00EB57E4">
        <w:t>Обучение технике и тактике игры в волейбол.</w:t>
      </w:r>
    </w:p>
    <w:p w:rsidR="002645A7" w:rsidRPr="00EB57E4" w:rsidRDefault="002645A7" w:rsidP="00E43503">
      <w:pPr>
        <w:widowControl/>
        <w:numPr>
          <w:ilvl w:val="0"/>
          <w:numId w:val="81"/>
        </w:numPr>
        <w:tabs>
          <w:tab w:val="left" w:pos="720"/>
        </w:tabs>
        <w:suppressAutoHyphens/>
        <w:autoSpaceDE/>
        <w:autoSpaceDN/>
        <w:adjustRightInd/>
        <w:spacing w:line="20" w:lineRule="atLeast"/>
        <w:jc w:val="both"/>
      </w:pPr>
      <w:r w:rsidRPr="00EB57E4">
        <w:t>Развитие физических способностей (силовых, скоростных, скоростно-силовых, координационных, а также выносливости, гибкости).</w:t>
      </w:r>
    </w:p>
    <w:p w:rsidR="002645A7" w:rsidRPr="00EB57E4" w:rsidRDefault="002645A7" w:rsidP="00E43503">
      <w:pPr>
        <w:widowControl/>
        <w:numPr>
          <w:ilvl w:val="0"/>
          <w:numId w:val="81"/>
        </w:numPr>
        <w:tabs>
          <w:tab w:val="left" w:pos="720"/>
        </w:tabs>
        <w:suppressAutoHyphens/>
        <w:autoSpaceDE/>
        <w:autoSpaceDN/>
        <w:adjustRightInd/>
        <w:spacing w:line="20" w:lineRule="atLeast"/>
        <w:jc w:val="both"/>
      </w:pPr>
      <w:r w:rsidRPr="00EB57E4">
        <w:t>Формирование у обучающихся необходимых теоретических знаний.</w:t>
      </w:r>
    </w:p>
    <w:p w:rsidR="002645A7" w:rsidRPr="00EB57E4" w:rsidRDefault="002645A7" w:rsidP="00E43503">
      <w:pPr>
        <w:widowControl/>
        <w:numPr>
          <w:ilvl w:val="0"/>
          <w:numId w:val="81"/>
        </w:numPr>
        <w:tabs>
          <w:tab w:val="left" w:pos="720"/>
        </w:tabs>
        <w:suppressAutoHyphens/>
        <w:autoSpaceDE/>
        <w:autoSpaceDN/>
        <w:adjustRightInd/>
        <w:spacing w:line="20" w:lineRule="atLeast"/>
        <w:jc w:val="both"/>
        <w:rPr>
          <w:spacing w:val="-8"/>
        </w:rPr>
      </w:pPr>
      <w:r w:rsidRPr="00EB57E4">
        <w:t>Воспитание моральных и волевых качеств.</w:t>
      </w:r>
    </w:p>
    <w:p w:rsidR="001F401B" w:rsidRPr="00EB57E4" w:rsidRDefault="001F401B" w:rsidP="001F401B">
      <w:pPr>
        <w:pStyle w:val="4"/>
        <w:rPr>
          <w:sz w:val="20"/>
          <w:szCs w:val="20"/>
          <w:u w:val="single"/>
        </w:rPr>
      </w:pPr>
      <w:r w:rsidRPr="00EB57E4">
        <w:rPr>
          <w:sz w:val="20"/>
          <w:szCs w:val="20"/>
          <w:u w:val="single"/>
        </w:rPr>
        <w:lastRenderedPageBreak/>
        <w:t>Общекультурное направление</w:t>
      </w:r>
    </w:p>
    <w:p w:rsidR="001F401B" w:rsidRPr="00EB57E4" w:rsidRDefault="002645A7" w:rsidP="001F401B">
      <w:pPr>
        <w:pStyle w:val="5"/>
        <w:rPr>
          <w:rFonts w:ascii="Times New Roman" w:hAnsi="Times New Roman" w:cs="Times New Roman"/>
          <w:sz w:val="20"/>
          <w:szCs w:val="20"/>
        </w:rPr>
      </w:pPr>
      <w:r w:rsidRPr="00EB57E4">
        <w:rPr>
          <w:rFonts w:ascii="Times New Roman" w:hAnsi="Times New Roman" w:cs="Times New Roman"/>
          <w:sz w:val="20"/>
          <w:szCs w:val="20"/>
        </w:rPr>
        <w:t>«Музыка вокруг нас»</w:t>
      </w:r>
    </w:p>
    <w:p w:rsidR="00587F03" w:rsidRPr="00EB57E4" w:rsidRDefault="00587F03" w:rsidP="00587F03">
      <w:pPr>
        <w:spacing w:line="360" w:lineRule="auto"/>
        <w:jc w:val="both"/>
        <w:rPr>
          <w:b/>
        </w:rPr>
      </w:pPr>
      <w:r w:rsidRPr="00EB57E4">
        <w:rPr>
          <w:b/>
          <w:bCs/>
        </w:rPr>
        <w:t xml:space="preserve">Цель: </w:t>
      </w:r>
    </w:p>
    <w:p w:rsidR="00587F03" w:rsidRPr="00EB57E4" w:rsidRDefault="00587F03" w:rsidP="00587F03">
      <w:pPr>
        <w:spacing w:line="360" w:lineRule="auto"/>
        <w:ind w:firstLine="708"/>
        <w:jc w:val="both"/>
      </w:pPr>
      <w:r w:rsidRPr="00EB57E4">
        <w:t>Познакомить детей с вокальной музыкой, которая оставит глубокий след в сердце, приобщить к сокровищнице отечественного вокально-песенного искусства, способствовать формированию устойчивого интереса к пению, музыкально-творческой деятельности, воспитывать художественно-эстетический вкус.</w:t>
      </w:r>
    </w:p>
    <w:p w:rsidR="00587F03" w:rsidRPr="00EB57E4" w:rsidRDefault="00587F03" w:rsidP="00587F03">
      <w:pPr>
        <w:spacing w:line="360" w:lineRule="auto"/>
        <w:jc w:val="both"/>
      </w:pPr>
      <w:r w:rsidRPr="00EB57E4">
        <w:t xml:space="preserve">Изучение музыки как вида искусства направлено на достижение следующих </w:t>
      </w:r>
      <w:r w:rsidRPr="00EB57E4">
        <w:rPr>
          <w:b/>
        </w:rPr>
        <w:t>задач:</w:t>
      </w:r>
    </w:p>
    <w:p w:rsidR="00587F03" w:rsidRPr="00EB57E4" w:rsidRDefault="00587F03" w:rsidP="00587F03">
      <w:pPr>
        <w:spacing w:line="360" w:lineRule="auto"/>
        <w:jc w:val="both"/>
      </w:pPr>
      <w:r w:rsidRPr="00EB57E4">
        <w:t xml:space="preserve">1.На основе изучения детских песен, вокальных произведений, современных эстрадных песен  расширить знания ребят об истории Родины, ее певческой культуре. Воспитывать и прививать любовь и уважение к человеческому  наследию, пониманию и уважению певческих традиций. </w:t>
      </w:r>
    </w:p>
    <w:p w:rsidR="00587F03" w:rsidRPr="00EB57E4" w:rsidRDefault="00587F03" w:rsidP="00587F03">
      <w:pPr>
        <w:spacing w:line="360" w:lineRule="auto"/>
        <w:jc w:val="both"/>
      </w:pPr>
      <w:r w:rsidRPr="00EB57E4">
        <w:t>2.Научить воспринимать музыку, вокальные произведения как важную часть жизни каждого человека; формирование музыкальной культуры как неотъемлемой части духовной культуры.</w:t>
      </w:r>
    </w:p>
    <w:p w:rsidR="00587F03" w:rsidRPr="00EB57E4" w:rsidRDefault="00587F03" w:rsidP="00587F03">
      <w:pPr>
        <w:spacing w:line="360" w:lineRule="auto"/>
        <w:jc w:val="both"/>
      </w:pPr>
      <w:r w:rsidRPr="00EB57E4">
        <w:t>3.Оформить навыки и умения исполнения простых и сложных вокальных произведений, научить двухголосному исполнению песен. Обучить основам музыкальной грамоты, сценической культуры, работе в коллективе.</w:t>
      </w:r>
    </w:p>
    <w:p w:rsidR="00587F03" w:rsidRPr="00EB57E4" w:rsidRDefault="00587F03" w:rsidP="00587F03">
      <w:pPr>
        <w:spacing w:line="360" w:lineRule="auto"/>
        <w:jc w:val="both"/>
      </w:pPr>
      <w:r w:rsidRPr="00EB57E4">
        <w:t>4.Развивать музыкальность, музыкальный слух, музыкальную память и восприимчивость певческого голоса, приобщение к певческому искусству посредством вокально-певческого жанра как одного из самых доступных и массовых видов музыкальной деятельности;</w:t>
      </w:r>
    </w:p>
    <w:p w:rsidR="00587F03" w:rsidRPr="00EB57E4" w:rsidRDefault="00587F03" w:rsidP="00587F03">
      <w:pPr>
        <w:spacing w:line="360" w:lineRule="auto"/>
        <w:jc w:val="both"/>
      </w:pPr>
      <w:r w:rsidRPr="00EB57E4">
        <w:t xml:space="preserve">5.Развивать индивидуальные творческие способности детей на основе исполняемых произведений. Использовать различные приемы вокального исполнения. Способствовать формированию эмоциональной отзывчивости, любви к окружающему миру. Привить основы художественного вкуса. </w:t>
      </w:r>
    </w:p>
    <w:p w:rsidR="00587F03" w:rsidRPr="00EB57E4" w:rsidRDefault="00587F03" w:rsidP="00587F03">
      <w:r w:rsidRPr="00EB57E4">
        <w:t>6.Сформировать потребности в общении с музыкой. Создать атмосферу радости, значимости, увлеченности, успешности каждого члена коллектива</w:t>
      </w:r>
    </w:p>
    <w:p w:rsidR="001F401B" w:rsidRPr="00EB57E4" w:rsidRDefault="001F401B" w:rsidP="001F401B">
      <w:pPr>
        <w:pStyle w:val="4"/>
        <w:rPr>
          <w:sz w:val="20"/>
          <w:szCs w:val="20"/>
          <w:u w:val="single"/>
        </w:rPr>
      </w:pPr>
      <w:r w:rsidRPr="00EB57E4">
        <w:rPr>
          <w:sz w:val="20"/>
          <w:szCs w:val="20"/>
          <w:u w:val="single"/>
        </w:rPr>
        <w:t>Общеинтеллектуальное направление</w:t>
      </w:r>
    </w:p>
    <w:p w:rsidR="001F401B" w:rsidRPr="00EB57E4" w:rsidRDefault="002645A7" w:rsidP="001F401B">
      <w:pPr>
        <w:rPr>
          <w:b/>
        </w:rPr>
      </w:pPr>
      <w:r w:rsidRPr="00EB57E4">
        <w:rPr>
          <w:b/>
        </w:rPr>
        <w:t>«Занимательная информатика»</w:t>
      </w:r>
    </w:p>
    <w:p w:rsidR="001F401B" w:rsidRPr="00EB57E4" w:rsidRDefault="001F401B" w:rsidP="001F401B">
      <w:pPr>
        <w:rPr>
          <w:b/>
        </w:rPr>
      </w:pPr>
    </w:p>
    <w:p w:rsidR="002645A7" w:rsidRPr="00EB57E4" w:rsidRDefault="002645A7" w:rsidP="002645A7">
      <w:pPr>
        <w:overflowPunct w:val="0"/>
        <w:spacing w:line="214" w:lineRule="auto"/>
        <w:ind w:right="20" w:firstLine="567"/>
        <w:jc w:val="both"/>
      </w:pPr>
      <w:r w:rsidRPr="00EB57E4">
        <w:rPr>
          <w:b/>
          <w:bCs/>
        </w:rPr>
        <w:t xml:space="preserve">Цель программы </w:t>
      </w:r>
      <w:r w:rsidRPr="00EB57E4">
        <w:t>-</w:t>
      </w:r>
      <w:r w:rsidRPr="00EB57E4">
        <w:rPr>
          <w:b/>
          <w:bCs/>
        </w:rPr>
        <w:t xml:space="preserve"> </w:t>
      </w:r>
      <w:r w:rsidRPr="00EB57E4">
        <w:t>формирование умений по созданию,</w:t>
      </w:r>
      <w:r w:rsidRPr="00EB57E4">
        <w:rPr>
          <w:b/>
          <w:bCs/>
        </w:rPr>
        <w:t xml:space="preserve"> </w:t>
      </w:r>
      <w:r w:rsidRPr="00EB57E4">
        <w:t>поиску и обработке информационных</w:t>
      </w:r>
      <w:r w:rsidRPr="00EB57E4">
        <w:rPr>
          <w:b/>
          <w:bCs/>
        </w:rPr>
        <w:t xml:space="preserve"> </w:t>
      </w:r>
      <w:r w:rsidRPr="00EB57E4">
        <w:t>объектов средствами ИКТ - технологий</w:t>
      </w:r>
    </w:p>
    <w:p w:rsidR="002645A7" w:rsidRPr="00EB57E4" w:rsidRDefault="002645A7" w:rsidP="002645A7">
      <w:pPr>
        <w:spacing w:line="6" w:lineRule="exact"/>
      </w:pPr>
    </w:p>
    <w:p w:rsidR="002645A7" w:rsidRPr="00EB57E4" w:rsidRDefault="002645A7" w:rsidP="002645A7">
      <w:pPr>
        <w:ind w:left="680"/>
      </w:pPr>
      <w:r w:rsidRPr="00EB57E4">
        <w:rPr>
          <w:b/>
          <w:bCs/>
        </w:rPr>
        <w:t>Личностные</w:t>
      </w:r>
    </w:p>
    <w:p w:rsidR="002645A7" w:rsidRPr="00EB57E4" w:rsidRDefault="002645A7" w:rsidP="002645A7">
      <w:pPr>
        <w:spacing w:line="237" w:lineRule="auto"/>
        <w:ind w:left="1040"/>
      </w:pPr>
      <w:r w:rsidRPr="00EB57E4">
        <w:t> развитие коммуникативных способностей при поиске информации;</w:t>
      </w:r>
    </w:p>
    <w:p w:rsidR="002645A7" w:rsidRPr="00EB57E4" w:rsidRDefault="002645A7" w:rsidP="002645A7">
      <w:pPr>
        <w:spacing w:line="2" w:lineRule="exact"/>
      </w:pPr>
    </w:p>
    <w:p w:rsidR="002645A7" w:rsidRPr="00EB57E4" w:rsidRDefault="002645A7" w:rsidP="00E43503">
      <w:pPr>
        <w:numPr>
          <w:ilvl w:val="0"/>
          <w:numId w:val="77"/>
        </w:numPr>
        <w:tabs>
          <w:tab w:val="clear" w:pos="720"/>
          <w:tab w:val="num" w:pos="1400"/>
        </w:tabs>
        <w:overflowPunct w:val="0"/>
        <w:ind w:left="1400"/>
        <w:jc w:val="both"/>
      </w:pPr>
      <w:r w:rsidRPr="00EB57E4">
        <w:t xml:space="preserve">забота о здоровье при работе за компьютером </w:t>
      </w:r>
    </w:p>
    <w:p w:rsidR="002645A7" w:rsidRPr="00EB57E4" w:rsidRDefault="002645A7" w:rsidP="002645A7">
      <w:pPr>
        <w:spacing w:line="2" w:lineRule="exact"/>
      </w:pPr>
    </w:p>
    <w:p w:rsidR="002645A7" w:rsidRPr="00EB57E4" w:rsidRDefault="002645A7" w:rsidP="002645A7">
      <w:pPr>
        <w:overflowPunct w:val="0"/>
        <w:ind w:left="700"/>
        <w:jc w:val="both"/>
      </w:pPr>
      <w:r w:rsidRPr="00EB57E4">
        <w:rPr>
          <w:b/>
          <w:bCs/>
        </w:rPr>
        <w:t xml:space="preserve">Метапредметные </w:t>
      </w:r>
    </w:p>
    <w:p w:rsidR="002645A7" w:rsidRPr="00EB57E4" w:rsidRDefault="002645A7" w:rsidP="00E43503">
      <w:pPr>
        <w:numPr>
          <w:ilvl w:val="0"/>
          <w:numId w:val="77"/>
        </w:numPr>
        <w:tabs>
          <w:tab w:val="clear" w:pos="720"/>
          <w:tab w:val="num" w:pos="1400"/>
        </w:tabs>
        <w:overflowPunct w:val="0"/>
        <w:spacing w:line="237" w:lineRule="auto"/>
        <w:ind w:left="1400"/>
        <w:jc w:val="both"/>
      </w:pPr>
      <w:r w:rsidRPr="00EB57E4">
        <w:t xml:space="preserve">освоение способов решения проблем творческого характера в учебных ситуациях; </w:t>
      </w:r>
    </w:p>
    <w:p w:rsidR="002645A7" w:rsidRPr="00EB57E4" w:rsidRDefault="002645A7" w:rsidP="002645A7">
      <w:pPr>
        <w:spacing w:line="75" w:lineRule="exact"/>
      </w:pPr>
    </w:p>
    <w:p w:rsidR="002645A7" w:rsidRPr="00EB57E4" w:rsidRDefault="002645A7" w:rsidP="00E43503">
      <w:pPr>
        <w:numPr>
          <w:ilvl w:val="0"/>
          <w:numId w:val="77"/>
        </w:numPr>
        <w:tabs>
          <w:tab w:val="clear" w:pos="720"/>
          <w:tab w:val="num" w:pos="1400"/>
        </w:tabs>
        <w:overflowPunct w:val="0"/>
        <w:spacing w:line="206" w:lineRule="auto"/>
        <w:ind w:left="1400" w:right="420"/>
        <w:jc w:val="both"/>
      </w:pPr>
      <w:r w:rsidRPr="00EB57E4">
        <w:t xml:space="preserve">формирование умений ставить цель при создании проекта, планировать достижение этой цели, представлять результаты работы; </w:t>
      </w:r>
    </w:p>
    <w:p w:rsidR="002645A7" w:rsidRPr="00EB57E4" w:rsidRDefault="002645A7" w:rsidP="002645A7">
      <w:pPr>
        <w:spacing w:line="79" w:lineRule="exact"/>
      </w:pPr>
    </w:p>
    <w:p w:rsidR="002645A7" w:rsidRPr="00EB57E4" w:rsidRDefault="002645A7" w:rsidP="00E43503">
      <w:pPr>
        <w:numPr>
          <w:ilvl w:val="0"/>
          <w:numId w:val="77"/>
        </w:numPr>
        <w:tabs>
          <w:tab w:val="clear" w:pos="720"/>
          <w:tab w:val="num" w:pos="1400"/>
        </w:tabs>
        <w:overflowPunct w:val="0"/>
        <w:spacing w:line="206" w:lineRule="auto"/>
        <w:ind w:left="1400" w:right="720"/>
        <w:jc w:val="both"/>
      </w:pPr>
      <w:r w:rsidRPr="00EB57E4">
        <w:t xml:space="preserve">формирование навыков использования возможностей ИКТ - технологий в других предметных областях; </w:t>
      </w:r>
    </w:p>
    <w:p w:rsidR="002645A7" w:rsidRPr="00EB57E4" w:rsidRDefault="002645A7" w:rsidP="002645A7">
      <w:pPr>
        <w:spacing w:line="6" w:lineRule="exact"/>
      </w:pPr>
    </w:p>
    <w:p w:rsidR="002645A7" w:rsidRPr="00EB57E4" w:rsidRDefault="002645A7" w:rsidP="002645A7">
      <w:pPr>
        <w:ind w:left="700"/>
      </w:pPr>
      <w:r w:rsidRPr="00EB57E4">
        <w:rPr>
          <w:b/>
          <w:bCs/>
        </w:rPr>
        <w:t>Предметные</w:t>
      </w:r>
    </w:p>
    <w:p w:rsidR="002645A7" w:rsidRPr="00EB57E4" w:rsidRDefault="002645A7" w:rsidP="00E43503">
      <w:pPr>
        <w:numPr>
          <w:ilvl w:val="0"/>
          <w:numId w:val="78"/>
        </w:numPr>
        <w:tabs>
          <w:tab w:val="clear" w:pos="720"/>
          <w:tab w:val="num" w:pos="1400"/>
        </w:tabs>
        <w:overflowPunct w:val="0"/>
        <w:spacing w:line="237" w:lineRule="auto"/>
        <w:ind w:left="1400"/>
        <w:jc w:val="both"/>
      </w:pPr>
      <w:r w:rsidRPr="00EB57E4">
        <w:t xml:space="preserve">знание правил поведения в компьютерном классе </w:t>
      </w:r>
    </w:p>
    <w:p w:rsidR="002645A7" w:rsidRPr="00EB57E4" w:rsidRDefault="002645A7" w:rsidP="00E43503">
      <w:pPr>
        <w:numPr>
          <w:ilvl w:val="0"/>
          <w:numId w:val="78"/>
        </w:numPr>
        <w:tabs>
          <w:tab w:val="clear" w:pos="720"/>
          <w:tab w:val="num" w:pos="1400"/>
        </w:tabs>
        <w:overflowPunct w:val="0"/>
        <w:spacing w:line="239" w:lineRule="auto"/>
        <w:ind w:left="1400"/>
        <w:jc w:val="both"/>
      </w:pPr>
      <w:r w:rsidRPr="00EB57E4">
        <w:t xml:space="preserve">назначение основных устройств компьютера </w:t>
      </w:r>
    </w:p>
    <w:p w:rsidR="002645A7" w:rsidRPr="00EB57E4" w:rsidRDefault="002645A7" w:rsidP="00E43503">
      <w:pPr>
        <w:numPr>
          <w:ilvl w:val="0"/>
          <w:numId w:val="78"/>
        </w:numPr>
        <w:tabs>
          <w:tab w:val="clear" w:pos="720"/>
          <w:tab w:val="num" w:pos="1400"/>
        </w:tabs>
        <w:overflowPunct w:val="0"/>
        <w:spacing w:line="239" w:lineRule="auto"/>
        <w:ind w:left="1400"/>
        <w:jc w:val="both"/>
      </w:pPr>
      <w:r w:rsidRPr="00EB57E4">
        <w:t xml:space="preserve">принципы создания, хранения, обработки и поиска информации на компьютере; </w:t>
      </w:r>
    </w:p>
    <w:p w:rsidR="002645A7" w:rsidRPr="00EB57E4" w:rsidRDefault="002645A7" w:rsidP="002645A7">
      <w:pPr>
        <w:spacing w:line="1" w:lineRule="exact"/>
      </w:pPr>
    </w:p>
    <w:p w:rsidR="002645A7" w:rsidRPr="00EB57E4" w:rsidRDefault="002645A7" w:rsidP="00E43503">
      <w:pPr>
        <w:numPr>
          <w:ilvl w:val="0"/>
          <w:numId w:val="78"/>
        </w:numPr>
        <w:tabs>
          <w:tab w:val="clear" w:pos="720"/>
          <w:tab w:val="num" w:pos="1400"/>
        </w:tabs>
        <w:overflowPunct w:val="0"/>
        <w:ind w:left="1400"/>
        <w:jc w:val="both"/>
      </w:pPr>
      <w:r w:rsidRPr="00EB57E4">
        <w:t xml:space="preserve">принципы поиска информации  в сети Интернет; </w:t>
      </w:r>
    </w:p>
    <w:p w:rsidR="002645A7" w:rsidRPr="00EB57E4" w:rsidRDefault="002645A7" w:rsidP="00E43503">
      <w:pPr>
        <w:numPr>
          <w:ilvl w:val="0"/>
          <w:numId w:val="79"/>
        </w:numPr>
        <w:tabs>
          <w:tab w:val="clear" w:pos="720"/>
          <w:tab w:val="num" w:pos="1400"/>
        </w:tabs>
        <w:overflowPunct w:val="0"/>
        <w:ind w:left="1400"/>
        <w:jc w:val="both"/>
      </w:pPr>
      <w:bookmarkStart w:id="289" w:name="page5"/>
      <w:bookmarkEnd w:id="289"/>
      <w:r w:rsidRPr="00EB57E4">
        <w:t xml:space="preserve">принципы обработки текстовой информации; </w:t>
      </w:r>
    </w:p>
    <w:p w:rsidR="002645A7" w:rsidRPr="00EB57E4" w:rsidRDefault="002645A7" w:rsidP="00E43503">
      <w:pPr>
        <w:numPr>
          <w:ilvl w:val="0"/>
          <w:numId w:val="79"/>
        </w:numPr>
        <w:tabs>
          <w:tab w:val="clear" w:pos="720"/>
          <w:tab w:val="num" w:pos="1400"/>
        </w:tabs>
        <w:overflowPunct w:val="0"/>
        <w:spacing w:line="239" w:lineRule="auto"/>
        <w:ind w:left="1400"/>
        <w:jc w:val="both"/>
      </w:pPr>
      <w:r w:rsidRPr="00EB57E4">
        <w:t xml:space="preserve">принципы обработки графической информации; </w:t>
      </w:r>
    </w:p>
    <w:p w:rsidR="002645A7" w:rsidRPr="00EB57E4" w:rsidRDefault="002645A7" w:rsidP="00E43503">
      <w:pPr>
        <w:numPr>
          <w:ilvl w:val="0"/>
          <w:numId w:val="79"/>
        </w:numPr>
        <w:tabs>
          <w:tab w:val="clear" w:pos="720"/>
          <w:tab w:val="num" w:pos="1400"/>
        </w:tabs>
        <w:overflowPunct w:val="0"/>
        <w:spacing w:line="239" w:lineRule="auto"/>
        <w:ind w:left="1400"/>
        <w:jc w:val="both"/>
      </w:pPr>
      <w:r w:rsidRPr="00EB57E4">
        <w:t xml:space="preserve">принципы построения мультимедийных презентаций и анимационных фильмов. </w:t>
      </w:r>
    </w:p>
    <w:p w:rsidR="002645A7" w:rsidRPr="00EB57E4" w:rsidRDefault="002645A7" w:rsidP="002645A7">
      <w:pPr>
        <w:spacing w:line="286" w:lineRule="exact"/>
      </w:pPr>
    </w:p>
    <w:p w:rsidR="002645A7" w:rsidRPr="00EB57E4" w:rsidRDefault="002645A7" w:rsidP="002645A7">
      <w:r w:rsidRPr="00EB57E4">
        <w:rPr>
          <w:b/>
          <w:bCs/>
        </w:rPr>
        <w:t>Задачи программы</w:t>
      </w:r>
    </w:p>
    <w:p w:rsidR="002645A7" w:rsidRPr="00EB57E4" w:rsidRDefault="002645A7" w:rsidP="002645A7">
      <w:pPr>
        <w:spacing w:line="274" w:lineRule="exact"/>
      </w:pPr>
    </w:p>
    <w:p w:rsidR="002645A7" w:rsidRPr="00EB57E4" w:rsidRDefault="002645A7" w:rsidP="00E43503">
      <w:pPr>
        <w:numPr>
          <w:ilvl w:val="0"/>
          <w:numId w:val="80"/>
        </w:numPr>
        <w:overflowPunct w:val="0"/>
        <w:jc w:val="both"/>
      </w:pPr>
      <w:r w:rsidRPr="00EB57E4">
        <w:t xml:space="preserve">Освоить общие безопасные и эргономичные принципы работы на ПК. </w:t>
      </w:r>
    </w:p>
    <w:p w:rsidR="002645A7" w:rsidRPr="00EB57E4" w:rsidRDefault="002645A7" w:rsidP="002645A7">
      <w:pPr>
        <w:spacing w:line="58" w:lineRule="exact"/>
      </w:pPr>
    </w:p>
    <w:p w:rsidR="002645A7" w:rsidRPr="00EB57E4" w:rsidRDefault="002645A7" w:rsidP="00E43503">
      <w:pPr>
        <w:numPr>
          <w:ilvl w:val="0"/>
          <w:numId w:val="80"/>
        </w:numPr>
        <w:overflowPunct w:val="0"/>
        <w:spacing w:line="214" w:lineRule="auto"/>
        <w:ind w:right="20"/>
        <w:jc w:val="both"/>
      </w:pPr>
      <w:r w:rsidRPr="00EB57E4">
        <w:t xml:space="preserve">Познакомить учащихся с возможностями различных средств ИКТ для использования в обучении, развития собственной познавательной деятельности и общей культуры. </w:t>
      </w:r>
    </w:p>
    <w:p w:rsidR="002645A7" w:rsidRPr="00EB57E4" w:rsidRDefault="002645A7" w:rsidP="002645A7">
      <w:pPr>
        <w:spacing w:line="59" w:lineRule="exact"/>
      </w:pPr>
    </w:p>
    <w:p w:rsidR="002645A7" w:rsidRPr="00EB57E4" w:rsidRDefault="002645A7" w:rsidP="00E43503">
      <w:pPr>
        <w:numPr>
          <w:ilvl w:val="0"/>
          <w:numId w:val="80"/>
        </w:numPr>
        <w:overflowPunct w:val="0"/>
        <w:spacing w:line="214" w:lineRule="auto"/>
        <w:ind w:right="20"/>
        <w:jc w:val="both"/>
      </w:pPr>
      <w:r w:rsidRPr="00EB57E4">
        <w:t xml:space="preserve">Освоить с учащимися первичные навыки обработки и поиска информации при помощи средств ИКТ. </w:t>
      </w:r>
    </w:p>
    <w:p w:rsidR="002645A7" w:rsidRPr="00EB57E4" w:rsidRDefault="002645A7" w:rsidP="002645A7">
      <w:pPr>
        <w:spacing w:line="59" w:lineRule="exact"/>
      </w:pPr>
    </w:p>
    <w:p w:rsidR="002645A7" w:rsidRPr="00EB57E4" w:rsidRDefault="002645A7" w:rsidP="00E43503">
      <w:pPr>
        <w:numPr>
          <w:ilvl w:val="0"/>
          <w:numId w:val="80"/>
        </w:numPr>
        <w:overflowPunct w:val="0"/>
        <w:spacing w:line="223" w:lineRule="auto"/>
        <w:ind w:right="20"/>
        <w:jc w:val="both"/>
      </w:pPr>
      <w:r w:rsidRPr="00EB57E4">
        <w:t xml:space="preserve">Научить вводить различные виды информации в компьютер: текст, звук, изображение, цифровые данные; </w:t>
      </w:r>
      <w:r w:rsidRPr="00EB57E4">
        <w:lastRenderedPageBreak/>
        <w:t xml:space="preserve">создавать, редактировать, сохранять и передавать гипермедиа сообщения и объекты. </w:t>
      </w:r>
    </w:p>
    <w:p w:rsidR="002645A7" w:rsidRPr="00EB57E4" w:rsidRDefault="002645A7" w:rsidP="002645A7">
      <w:pPr>
        <w:pStyle w:val="ae"/>
      </w:pPr>
    </w:p>
    <w:p w:rsidR="002645A7" w:rsidRPr="00EB57E4" w:rsidRDefault="002645A7" w:rsidP="002645A7">
      <w:pPr>
        <w:overflowPunct w:val="0"/>
        <w:spacing w:line="223" w:lineRule="auto"/>
        <w:ind w:left="720" w:right="20"/>
        <w:jc w:val="both"/>
      </w:pPr>
    </w:p>
    <w:p w:rsidR="001F401B" w:rsidRPr="00EB57E4" w:rsidRDefault="002645A7" w:rsidP="001F401B">
      <w:pPr>
        <w:jc w:val="both"/>
        <w:rPr>
          <w:b/>
          <w:u w:val="single"/>
        </w:rPr>
      </w:pPr>
      <w:r w:rsidRPr="00EB57E4">
        <w:rPr>
          <w:b/>
          <w:u w:val="single"/>
        </w:rPr>
        <w:t>Духовно-нравственное направление</w:t>
      </w:r>
    </w:p>
    <w:p w:rsidR="001F401B" w:rsidRPr="00EB57E4" w:rsidRDefault="001F401B" w:rsidP="001F401B">
      <w:pPr>
        <w:jc w:val="both"/>
        <w:rPr>
          <w:b/>
        </w:rPr>
      </w:pPr>
    </w:p>
    <w:p w:rsidR="002645A7" w:rsidRPr="00EB57E4" w:rsidRDefault="002645A7" w:rsidP="001F401B">
      <w:pPr>
        <w:jc w:val="both"/>
        <w:rPr>
          <w:b/>
        </w:rPr>
      </w:pPr>
      <w:r w:rsidRPr="00EB57E4">
        <w:rPr>
          <w:b/>
        </w:rPr>
        <w:t>«Родничок»</w:t>
      </w:r>
    </w:p>
    <w:p w:rsidR="002645A7" w:rsidRPr="00EB57E4" w:rsidRDefault="002645A7" w:rsidP="001F401B">
      <w:pPr>
        <w:jc w:val="both"/>
        <w:rPr>
          <w:b/>
        </w:rPr>
      </w:pPr>
    </w:p>
    <w:p w:rsidR="001F401B" w:rsidRPr="00EB57E4" w:rsidRDefault="001F401B" w:rsidP="001F401B">
      <w:pPr>
        <w:jc w:val="both"/>
      </w:pPr>
      <w:r w:rsidRPr="00EB57E4">
        <w:t xml:space="preserve">Данная программа актуальна в наше время. Программа позволяет воспитывать у учащихся любовь к родному краю и его людям, к родной природе, патриотизм, познакомить с историей, культурой, традициями и обычаями своего народа. </w:t>
      </w:r>
    </w:p>
    <w:p w:rsidR="001F401B" w:rsidRPr="00EB57E4" w:rsidRDefault="001F401B" w:rsidP="001F401B">
      <w:pPr>
        <w:jc w:val="both"/>
      </w:pPr>
      <w:r w:rsidRPr="00EB57E4">
        <w:rPr>
          <w:b/>
        </w:rPr>
        <w:t xml:space="preserve">Цели </w:t>
      </w:r>
      <w:r w:rsidRPr="00EB57E4">
        <w:t>реализации программы: формирование гражданско- патриотических ценностей, экологической культуры и бережного отношения к историческому и культурному наследию своей малой Родины.</w:t>
      </w:r>
    </w:p>
    <w:p w:rsidR="001F401B" w:rsidRPr="00EB57E4" w:rsidRDefault="001F401B" w:rsidP="001F401B">
      <w:pPr>
        <w:jc w:val="both"/>
        <w:rPr>
          <w:b/>
        </w:rPr>
      </w:pPr>
      <w:r w:rsidRPr="00EB57E4">
        <w:rPr>
          <w:b/>
        </w:rPr>
        <w:t>Задачи:</w:t>
      </w:r>
    </w:p>
    <w:p w:rsidR="001F401B" w:rsidRPr="00EB57E4" w:rsidRDefault="001F401B" w:rsidP="00E43503">
      <w:pPr>
        <w:numPr>
          <w:ilvl w:val="0"/>
          <w:numId w:val="76"/>
        </w:numPr>
        <w:autoSpaceDE/>
        <w:autoSpaceDN/>
        <w:adjustRightInd/>
        <w:jc w:val="both"/>
      </w:pPr>
      <w:r w:rsidRPr="00EB57E4">
        <w:t>Формировать у учащихся представление об историческом прошлом и настоящем села, города; о личностях, оставивших заметный след в истории; о вкладе, который внесли соотечественники в историческое и культурное наследие города, края, страны;</w:t>
      </w:r>
    </w:p>
    <w:p w:rsidR="001F401B" w:rsidRPr="00EB57E4" w:rsidRDefault="001F401B" w:rsidP="00E43503">
      <w:pPr>
        <w:numPr>
          <w:ilvl w:val="0"/>
          <w:numId w:val="76"/>
        </w:numPr>
        <w:autoSpaceDE/>
        <w:autoSpaceDN/>
        <w:adjustRightInd/>
        <w:jc w:val="both"/>
      </w:pPr>
      <w:r w:rsidRPr="00EB57E4">
        <w:t>Прививать школьникам умения и навыки поисковой деятельности: учить наблюдать и описывать факты, систематизировать собранный материал, оформлять его;</w:t>
      </w:r>
    </w:p>
    <w:p w:rsidR="001F401B" w:rsidRPr="00EB57E4" w:rsidRDefault="001F401B" w:rsidP="00E43503">
      <w:pPr>
        <w:numPr>
          <w:ilvl w:val="0"/>
          <w:numId w:val="76"/>
        </w:numPr>
        <w:autoSpaceDE/>
        <w:autoSpaceDN/>
        <w:adjustRightInd/>
        <w:jc w:val="both"/>
      </w:pPr>
      <w:r w:rsidRPr="00EB57E4">
        <w:t>Расширять исторический и экологический кругозор учащихся.</w:t>
      </w:r>
    </w:p>
    <w:p w:rsidR="002645A7" w:rsidRPr="00EB57E4" w:rsidRDefault="002645A7" w:rsidP="001F401B">
      <w:pPr>
        <w:jc w:val="both"/>
      </w:pPr>
    </w:p>
    <w:p w:rsidR="002645A7" w:rsidRPr="00EB57E4" w:rsidRDefault="002645A7" w:rsidP="001F401B">
      <w:pPr>
        <w:jc w:val="both"/>
      </w:pPr>
    </w:p>
    <w:p w:rsidR="002645A7" w:rsidRPr="00EB57E4" w:rsidRDefault="002645A7" w:rsidP="001F401B">
      <w:pPr>
        <w:jc w:val="both"/>
        <w:rPr>
          <w:b/>
          <w:u w:val="single"/>
        </w:rPr>
      </w:pPr>
      <w:r w:rsidRPr="00EB57E4">
        <w:rPr>
          <w:b/>
          <w:u w:val="single"/>
        </w:rPr>
        <w:t>Социальное направление</w:t>
      </w:r>
    </w:p>
    <w:p w:rsidR="002645A7" w:rsidRPr="00EB57E4" w:rsidRDefault="002645A7" w:rsidP="001F401B">
      <w:pPr>
        <w:jc w:val="both"/>
        <w:rPr>
          <w:b/>
        </w:rPr>
      </w:pPr>
    </w:p>
    <w:p w:rsidR="002645A7" w:rsidRPr="00EB57E4" w:rsidRDefault="002645A7" w:rsidP="001F401B">
      <w:pPr>
        <w:jc w:val="both"/>
        <w:rPr>
          <w:b/>
        </w:rPr>
      </w:pPr>
      <w:r w:rsidRPr="00EB57E4">
        <w:rPr>
          <w:b/>
        </w:rPr>
        <w:t>«Школа выживания»</w:t>
      </w:r>
    </w:p>
    <w:p w:rsidR="002645A7" w:rsidRPr="00EB57E4" w:rsidRDefault="002645A7" w:rsidP="002645A7">
      <w:pPr>
        <w:jc w:val="both"/>
        <w:rPr>
          <w:color w:val="000000"/>
        </w:rPr>
      </w:pPr>
      <w:r w:rsidRPr="00EB57E4">
        <w:t xml:space="preserve">      </w:t>
      </w:r>
      <w:r w:rsidRPr="00EB57E4">
        <w:rPr>
          <w:b/>
        </w:rPr>
        <w:t>Цели:</w:t>
      </w:r>
    </w:p>
    <w:p w:rsidR="002645A7" w:rsidRPr="00EB57E4" w:rsidRDefault="002645A7" w:rsidP="00E43503">
      <w:pPr>
        <w:widowControl/>
        <w:numPr>
          <w:ilvl w:val="0"/>
          <w:numId w:val="82"/>
        </w:numPr>
        <w:autoSpaceDE/>
        <w:autoSpaceDN/>
        <w:adjustRightInd/>
        <w:jc w:val="both"/>
      </w:pPr>
      <w:r w:rsidRPr="00EB57E4">
        <w:t>безопасное поведение учащихся в чрезвычайных ситуа</w:t>
      </w:r>
      <w:r w:rsidRPr="00EB57E4">
        <w:softHyphen/>
        <w:t>циях природного, техногенного и социального характера;</w:t>
      </w:r>
    </w:p>
    <w:p w:rsidR="002645A7" w:rsidRPr="00EB57E4" w:rsidRDefault="002645A7" w:rsidP="00E43503">
      <w:pPr>
        <w:widowControl/>
        <w:numPr>
          <w:ilvl w:val="0"/>
          <w:numId w:val="82"/>
        </w:numPr>
        <w:autoSpaceDE/>
        <w:autoSpaceDN/>
        <w:adjustRightInd/>
        <w:jc w:val="both"/>
      </w:pPr>
      <w:r w:rsidRPr="00EB57E4">
        <w:t>понимание каждым учащимся важности сбережения и защиты личного здоровья как индивидуальной и обществен</w:t>
      </w:r>
      <w:r w:rsidRPr="00EB57E4">
        <w:softHyphen/>
        <w:t>ной ценности;</w:t>
      </w:r>
    </w:p>
    <w:p w:rsidR="002645A7" w:rsidRPr="00EB57E4" w:rsidRDefault="002645A7" w:rsidP="00E43503">
      <w:pPr>
        <w:widowControl/>
        <w:numPr>
          <w:ilvl w:val="0"/>
          <w:numId w:val="82"/>
        </w:numPr>
        <w:autoSpaceDE/>
        <w:autoSpaceDN/>
        <w:adjustRightInd/>
        <w:jc w:val="both"/>
      </w:pPr>
      <w:r w:rsidRPr="00EB57E4">
        <w:t>принятие учащимися ценностей гражданского общества: прав человека, правового государства, ценностей семьи, спра</w:t>
      </w:r>
      <w:r w:rsidRPr="00EB57E4">
        <w:softHyphen/>
        <w:t>ведливости судов и ответственности власти;</w:t>
      </w:r>
    </w:p>
    <w:p w:rsidR="002645A7" w:rsidRPr="00EB57E4" w:rsidRDefault="002645A7" w:rsidP="00E43503">
      <w:pPr>
        <w:widowControl/>
        <w:numPr>
          <w:ilvl w:val="0"/>
          <w:numId w:val="82"/>
        </w:numPr>
        <w:autoSpaceDE/>
        <w:autoSpaceDN/>
        <w:adjustRightInd/>
        <w:jc w:val="both"/>
      </w:pPr>
      <w:r w:rsidRPr="00EB57E4">
        <w:t>антиэкстремистское мышление и антитеррористическое поведение учащихся, в том числе нетерпимость к действи</w:t>
      </w:r>
      <w:r w:rsidRPr="00EB57E4">
        <w:softHyphen/>
        <w:t>ям и влияниям, представляющим угрозу для жизни чело</w:t>
      </w:r>
      <w:r w:rsidRPr="00EB57E4">
        <w:softHyphen/>
        <w:t>века;</w:t>
      </w:r>
    </w:p>
    <w:p w:rsidR="002645A7" w:rsidRPr="00EB57E4" w:rsidRDefault="002645A7" w:rsidP="00E43503">
      <w:pPr>
        <w:widowControl/>
        <w:numPr>
          <w:ilvl w:val="0"/>
          <w:numId w:val="82"/>
        </w:numPr>
        <w:autoSpaceDE/>
        <w:autoSpaceDN/>
        <w:adjustRightInd/>
        <w:jc w:val="both"/>
      </w:pPr>
      <w:r w:rsidRPr="00EB57E4">
        <w:t>отрицательное отношение учащихся к приёму психоак</w:t>
      </w:r>
      <w:r w:rsidRPr="00EB57E4">
        <w:softHyphen/>
        <w:t>тивных веществ, в том числе наркотиков;</w:t>
      </w:r>
    </w:p>
    <w:p w:rsidR="002645A7" w:rsidRPr="00EB57E4" w:rsidRDefault="002645A7" w:rsidP="00E43503">
      <w:pPr>
        <w:widowControl/>
        <w:numPr>
          <w:ilvl w:val="0"/>
          <w:numId w:val="82"/>
        </w:numPr>
        <w:autoSpaceDE/>
        <w:autoSpaceDN/>
        <w:adjustRightInd/>
        <w:jc w:val="both"/>
      </w:pPr>
      <w:r w:rsidRPr="00EB57E4">
        <w:t>готовность и способность учащихся к нравственному самосовершенствованию.</w:t>
      </w:r>
    </w:p>
    <w:p w:rsidR="002645A7" w:rsidRPr="00EB57E4" w:rsidRDefault="002645A7" w:rsidP="002645A7">
      <w:pPr>
        <w:jc w:val="both"/>
      </w:pPr>
    </w:p>
    <w:p w:rsidR="002645A7" w:rsidRPr="00EB57E4" w:rsidRDefault="002645A7" w:rsidP="002645A7">
      <w:pPr>
        <w:jc w:val="both"/>
      </w:pPr>
      <w:r w:rsidRPr="00EB57E4">
        <w:t xml:space="preserve">      Достижение этих целей обеспечивается решением  учебных </w:t>
      </w:r>
      <w:r w:rsidRPr="00EB57E4">
        <w:rPr>
          <w:b/>
        </w:rPr>
        <w:t>задач</w:t>
      </w:r>
      <w:r w:rsidRPr="00EB57E4">
        <w:t>:</w:t>
      </w:r>
    </w:p>
    <w:p w:rsidR="002645A7" w:rsidRPr="00EB57E4" w:rsidRDefault="002645A7" w:rsidP="00E43503">
      <w:pPr>
        <w:widowControl/>
        <w:numPr>
          <w:ilvl w:val="0"/>
          <w:numId w:val="83"/>
        </w:numPr>
        <w:autoSpaceDE/>
        <w:autoSpaceDN/>
        <w:adjustRightInd/>
        <w:jc w:val="both"/>
      </w:pPr>
      <w:r w:rsidRPr="00EB57E4">
        <w:t>формирование у учащихся модели безопасного поведе</w:t>
      </w:r>
      <w:r w:rsidRPr="00EB57E4">
        <w:softHyphen/>
        <w:t>ния в повседневной жизни, в транспортной среде и в чрез</w:t>
      </w:r>
      <w:r w:rsidRPr="00EB57E4">
        <w:softHyphen/>
        <w:t>вычайных ситуациях природного, техногенного и социально</w:t>
      </w:r>
      <w:r w:rsidRPr="00EB57E4">
        <w:softHyphen/>
        <w:t>го характера;</w:t>
      </w:r>
    </w:p>
    <w:p w:rsidR="002645A7" w:rsidRPr="00EB57E4" w:rsidRDefault="002645A7" w:rsidP="00E43503">
      <w:pPr>
        <w:widowControl/>
        <w:numPr>
          <w:ilvl w:val="0"/>
          <w:numId w:val="83"/>
        </w:numPr>
        <w:autoSpaceDE/>
        <w:autoSpaceDN/>
        <w:adjustRightInd/>
        <w:jc w:val="both"/>
      </w:pPr>
      <w:r w:rsidRPr="00EB57E4">
        <w:t>формирование индивидуальной системы здорового об</w:t>
      </w:r>
      <w:r w:rsidRPr="00EB57E4">
        <w:softHyphen/>
        <w:t>раза жизни;</w:t>
      </w:r>
    </w:p>
    <w:p w:rsidR="002645A7" w:rsidRPr="00EB57E4" w:rsidRDefault="002645A7" w:rsidP="00E43503">
      <w:pPr>
        <w:widowControl/>
        <w:numPr>
          <w:ilvl w:val="0"/>
          <w:numId w:val="83"/>
        </w:numPr>
        <w:autoSpaceDE/>
        <w:autoSpaceDN/>
        <w:adjustRightInd/>
        <w:jc w:val="both"/>
      </w:pPr>
      <w:r w:rsidRPr="00EB57E4">
        <w:t>выработка у учащихся антиэкстремистской и антитер</w:t>
      </w:r>
      <w:r w:rsidRPr="00EB57E4">
        <w:softHyphen/>
        <w:t>рористической личностной позиции и отрицательного от</w:t>
      </w:r>
      <w:r w:rsidRPr="00EB57E4">
        <w:softHyphen/>
        <w:t>ношения к психоактивным веществам и асоциальному пове</w:t>
      </w:r>
      <w:r w:rsidRPr="00EB57E4">
        <w:softHyphen/>
        <w:t>дению.</w:t>
      </w:r>
    </w:p>
    <w:p w:rsidR="002645A7" w:rsidRPr="00EB57E4" w:rsidRDefault="002645A7" w:rsidP="001F401B">
      <w:pPr>
        <w:jc w:val="both"/>
        <w:rPr>
          <w:b/>
        </w:rPr>
      </w:pPr>
    </w:p>
    <w:p w:rsidR="003B596C" w:rsidRPr="00EB57E4" w:rsidRDefault="003B596C" w:rsidP="002645A7">
      <w:pPr>
        <w:pStyle w:val="afffd"/>
        <w:ind w:firstLine="0"/>
        <w:rPr>
          <w:b/>
          <w:sz w:val="20"/>
          <w:szCs w:val="20"/>
        </w:rPr>
      </w:pPr>
    </w:p>
    <w:p w:rsidR="00FC7191" w:rsidRPr="00EB57E4" w:rsidRDefault="00FC7191" w:rsidP="00301E19">
      <w:pPr>
        <w:pStyle w:val="afffd"/>
        <w:jc w:val="center"/>
        <w:rPr>
          <w:b/>
          <w:sz w:val="20"/>
          <w:szCs w:val="20"/>
        </w:rPr>
      </w:pPr>
      <w:r w:rsidRPr="00EB57E4">
        <w:rPr>
          <w:b/>
          <w:sz w:val="20"/>
          <w:szCs w:val="20"/>
        </w:rPr>
        <w:t xml:space="preserve">2.3. Программа воспитания </w:t>
      </w:r>
    </w:p>
    <w:p w:rsidR="00EB57E4" w:rsidRPr="00EB57E4" w:rsidRDefault="00EB57E4" w:rsidP="00EB57E4">
      <w:pPr>
        <w:spacing w:before="74" w:line="296" w:lineRule="exact"/>
        <w:ind w:left="1657" w:right="1194"/>
        <w:jc w:val="center"/>
        <w:rPr>
          <w:b/>
        </w:rPr>
      </w:pPr>
      <w:r w:rsidRPr="00EB57E4">
        <w:rPr>
          <w:b/>
        </w:rPr>
        <w:t>ПОЯСНИТЕЛЬНАЯ ЗАПИСКА</w:t>
      </w:r>
    </w:p>
    <w:p w:rsidR="00EB57E4" w:rsidRPr="00EB57E4" w:rsidRDefault="00EB57E4" w:rsidP="00EB57E4">
      <w:pPr>
        <w:pStyle w:val="af9"/>
        <w:ind w:right="224" w:firstLine="850"/>
        <w:rPr>
          <w:sz w:val="20"/>
          <w:szCs w:val="20"/>
        </w:rPr>
      </w:pPr>
    </w:p>
    <w:p w:rsidR="00EB57E4" w:rsidRPr="00EB57E4" w:rsidRDefault="00EB57E4" w:rsidP="00EB57E4">
      <w:pPr>
        <w:pStyle w:val="af9"/>
        <w:ind w:firstLine="60"/>
        <w:rPr>
          <w:sz w:val="20"/>
          <w:szCs w:val="20"/>
        </w:rPr>
      </w:pPr>
      <w:r w:rsidRPr="00EB57E4">
        <w:rPr>
          <w:sz w:val="20"/>
          <w:szCs w:val="20"/>
        </w:rPr>
        <w:t>Программа</w:t>
      </w:r>
      <w:r w:rsidRPr="00EB57E4">
        <w:rPr>
          <w:spacing w:val="10"/>
          <w:sz w:val="20"/>
          <w:szCs w:val="20"/>
        </w:rPr>
        <w:t xml:space="preserve"> </w:t>
      </w:r>
      <w:r w:rsidRPr="00EB57E4">
        <w:rPr>
          <w:sz w:val="20"/>
          <w:szCs w:val="20"/>
        </w:rPr>
        <w:t>воспитательной</w:t>
      </w:r>
      <w:r w:rsidRPr="00EB57E4">
        <w:rPr>
          <w:spacing w:val="12"/>
          <w:sz w:val="20"/>
          <w:szCs w:val="20"/>
        </w:rPr>
        <w:t xml:space="preserve"> </w:t>
      </w:r>
      <w:r w:rsidRPr="00EB57E4">
        <w:rPr>
          <w:sz w:val="20"/>
          <w:szCs w:val="20"/>
        </w:rPr>
        <w:t>работы</w:t>
      </w:r>
      <w:r w:rsidRPr="00EB57E4">
        <w:rPr>
          <w:spacing w:val="10"/>
          <w:sz w:val="20"/>
          <w:szCs w:val="20"/>
        </w:rPr>
        <w:t xml:space="preserve"> </w:t>
      </w:r>
      <w:r w:rsidRPr="00EB57E4">
        <w:rPr>
          <w:sz w:val="20"/>
          <w:szCs w:val="20"/>
        </w:rPr>
        <w:t xml:space="preserve"> муниципального общеобразовательного учреждения  Погорельской основной школы </w:t>
      </w:r>
      <w:r w:rsidRPr="00EB57E4">
        <w:rPr>
          <w:spacing w:val="15"/>
          <w:sz w:val="20"/>
          <w:szCs w:val="20"/>
        </w:rPr>
        <w:t xml:space="preserve"> </w:t>
      </w:r>
      <w:r w:rsidRPr="00EB57E4">
        <w:rPr>
          <w:sz w:val="20"/>
          <w:szCs w:val="20"/>
        </w:rPr>
        <w:t>составлена</w:t>
      </w:r>
      <w:r w:rsidRPr="00EB57E4">
        <w:rPr>
          <w:spacing w:val="10"/>
          <w:sz w:val="20"/>
          <w:szCs w:val="20"/>
        </w:rPr>
        <w:t xml:space="preserve"> </w:t>
      </w:r>
      <w:r w:rsidRPr="00EB57E4">
        <w:rPr>
          <w:sz w:val="20"/>
          <w:szCs w:val="20"/>
        </w:rPr>
        <w:t>на</w:t>
      </w:r>
      <w:r w:rsidRPr="00EB57E4">
        <w:rPr>
          <w:spacing w:val="11"/>
          <w:sz w:val="20"/>
          <w:szCs w:val="20"/>
        </w:rPr>
        <w:t xml:space="preserve"> </w:t>
      </w:r>
      <w:r w:rsidRPr="00EB57E4">
        <w:rPr>
          <w:sz w:val="20"/>
          <w:szCs w:val="20"/>
        </w:rPr>
        <w:t>основе</w:t>
      </w:r>
      <w:r w:rsidRPr="00EB57E4">
        <w:rPr>
          <w:spacing w:val="9"/>
          <w:sz w:val="20"/>
          <w:szCs w:val="20"/>
        </w:rPr>
        <w:t xml:space="preserve"> </w:t>
      </w:r>
      <w:r w:rsidRPr="00EB57E4">
        <w:rPr>
          <w:sz w:val="20"/>
          <w:szCs w:val="20"/>
        </w:rPr>
        <w:t xml:space="preserve">следующих </w:t>
      </w:r>
      <w:r w:rsidRPr="00EB57E4">
        <w:rPr>
          <w:spacing w:val="-57"/>
          <w:sz w:val="20"/>
          <w:szCs w:val="20"/>
        </w:rPr>
        <w:t xml:space="preserve"> </w:t>
      </w:r>
      <w:r w:rsidRPr="00EB57E4">
        <w:rPr>
          <w:sz w:val="20"/>
          <w:szCs w:val="20"/>
        </w:rPr>
        <w:t>нормативных</w:t>
      </w:r>
      <w:r w:rsidRPr="00EB57E4">
        <w:rPr>
          <w:spacing w:val="1"/>
          <w:sz w:val="20"/>
          <w:szCs w:val="20"/>
        </w:rPr>
        <w:t xml:space="preserve"> </w:t>
      </w:r>
      <w:r w:rsidRPr="00EB57E4">
        <w:rPr>
          <w:sz w:val="20"/>
          <w:szCs w:val="20"/>
        </w:rPr>
        <w:t>документов:</w:t>
      </w:r>
    </w:p>
    <w:p w:rsidR="00EB57E4" w:rsidRPr="00EB57E4" w:rsidRDefault="00EB57E4" w:rsidP="00EB57E4">
      <w:pPr>
        <w:pStyle w:val="af9"/>
        <w:spacing w:before="2" w:after="0"/>
        <w:rPr>
          <w:sz w:val="20"/>
          <w:szCs w:val="20"/>
        </w:rPr>
      </w:pPr>
    </w:p>
    <w:p w:rsidR="00EB57E4" w:rsidRPr="00EB57E4" w:rsidRDefault="00EB57E4" w:rsidP="002020D7">
      <w:pPr>
        <w:pStyle w:val="18"/>
        <w:numPr>
          <w:ilvl w:val="0"/>
          <w:numId w:val="99"/>
        </w:numPr>
        <w:tabs>
          <w:tab w:val="left" w:pos="1022"/>
        </w:tabs>
        <w:suppressAutoHyphens/>
        <w:ind w:left="1021" w:hanging="349"/>
        <w:contextualSpacing w:val="0"/>
        <w:jc w:val="both"/>
        <w:rPr>
          <w:sz w:val="20"/>
          <w:szCs w:val="20"/>
        </w:rPr>
      </w:pPr>
      <w:r w:rsidRPr="00EB57E4">
        <w:rPr>
          <w:sz w:val="20"/>
          <w:szCs w:val="20"/>
        </w:rPr>
        <w:t>Конституция</w:t>
      </w:r>
      <w:r w:rsidRPr="00EB57E4">
        <w:rPr>
          <w:spacing w:val="-5"/>
          <w:sz w:val="20"/>
          <w:szCs w:val="20"/>
        </w:rPr>
        <w:t xml:space="preserve"> </w:t>
      </w:r>
      <w:r w:rsidRPr="00EB57E4">
        <w:rPr>
          <w:sz w:val="20"/>
          <w:szCs w:val="20"/>
        </w:rPr>
        <w:t>Российской</w:t>
      </w:r>
      <w:r w:rsidRPr="00EB57E4">
        <w:rPr>
          <w:spacing w:val="-4"/>
          <w:sz w:val="20"/>
          <w:szCs w:val="20"/>
        </w:rPr>
        <w:t xml:space="preserve"> </w:t>
      </w:r>
      <w:r w:rsidRPr="00EB57E4">
        <w:rPr>
          <w:sz w:val="20"/>
          <w:szCs w:val="20"/>
        </w:rPr>
        <w:t>Федерации.</w:t>
      </w:r>
    </w:p>
    <w:p w:rsidR="00EB57E4" w:rsidRPr="00EB57E4" w:rsidRDefault="00EB57E4" w:rsidP="002020D7">
      <w:pPr>
        <w:pStyle w:val="18"/>
        <w:numPr>
          <w:ilvl w:val="0"/>
          <w:numId w:val="99"/>
        </w:numPr>
        <w:tabs>
          <w:tab w:val="left" w:pos="1022"/>
        </w:tabs>
        <w:suppressAutoHyphens/>
        <w:spacing w:before="40" w:line="266" w:lineRule="auto"/>
        <w:ind w:right="485" w:hanging="360"/>
        <w:contextualSpacing w:val="0"/>
        <w:jc w:val="both"/>
        <w:rPr>
          <w:sz w:val="20"/>
          <w:szCs w:val="20"/>
        </w:rPr>
      </w:pPr>
      <w:r w:rsidRPr="00EB57E4">
        <w:rPr>
          <w:sz w:val="20"/>
          <w:szCs w:val="20"/>
        </w:rPr>
        <w:t>Федеральный закон «Об образовании в Российской Федерации» от 29.12.2012, № 273 —</w:t>
      </w:r>
      <w:r w:rsidRPr="00EB57E4">
        <w:rPr>
          <w:spacing w:val="1"/>
          <w:sz w:val="20"/>
          <w:szCs w:val="20"/>
        </w:rPr>
        <w:t xml:space="preserve"> </w:t>
      </w:r>
      <w:r w:rsidRPr="00EB57E4">
        <w:rPr>
          <w:sz w:val="20"/>
          <w:szCs w:val="20"/>
        </w:rPr>
        <w:t>ФЗ;</w:t>
      </w:r>
    </w:p>
    <w:p w:rsidR="00EB57E4" w:rsidRPr="00EB57E4" w:rsidRDefault="00EB57E4" w:rsidP="002020D7">
      <w:pPr>
        <w:pStyle w:val="18"/>
        <w:numPr>
          <w:ilvl w:val="0"/>
          <w:numId w:val="99"/>
        </w:numPr>
        <w:tabs>
          <w:tab w:val="left" w:pos="1022"/>
        </w:tabs>
        <w:suppressAutoHyphens/>
        <w:spacing w:before="202" w:line="266" w:lineRule="auto"/>
        <w:ind w:right="492" w:hanging="360"/>
        <w:contextualSpacing w:val="0"/>
        <w:jc w:val="both"/>
        <w:rPr>
          <w:sz w:val="20"/>
          <w:szCs w:val="20"/>
        </w:rPr>
      </w:pPr>
      <w:r w:rsidRPr="00EB57E4">
        <w:rPr>
          <w:sz w:val="20"/>
          <w:szCs w:val="20"/>
        </w:rPr>
        <w:t>Федеральный закон от 24 июля 1998 г. N 124-ФЗ "Об основных гарантиях прав ребёнка в</w:t>
      </w:r>
      <w:r w:rsidRPr="00EB57E4">
        <w:rPr>
          <w:spacing w:val="-57"/>
          <w:sz w:val="20"/>
          <w:szCs w:val="20"/>
        </w:rPr>
        <w:t xml:space="preserve"> </w:t>
      </w:r>
      <w:r w:rsidRPr="00EB57E4">
        <w:rPr>
          <w:sz w:val="20"/>
          <w:szCs w:val="20"/>
        </w:rPr>
        <w:t>Российской</w:t>
      </w:r>
      <w:r w:rsidRPr="00EB57E4">
        <w:rPr>
          <w:spacing w:val="-1"/>
          <w:sz w:val="20"/>
          <w:szCs w:val="20"/>
        </w:rPr>
        <w:t xml:space="preserve"> </w:t>
      </w:r>
      <w:r w:rsidRPr="00EB57E4">
        <w:rPr>
          <w:sz w:val="20"/>
          <w:szCs w:val="20"/>
        </w:rPr>
        <w:t>Федерации";</w:t>
      </w:r>
    </w:p>
    <w:p w:rsidR="00EB57E4" w:rsidRPr="00EB57E4" w:rsidRDefault="00EB57E4" w:rsidP="002020D7">
      <w:pPr>
        <w:pStyle w:val="18"/>
        <w:numPr>
          <w:ilvl w:val="0"/>
          <w:numId w:val="99"/>
        </w:numPr>
        <w:tabs>
          <w:tab w:val="left" w:pos="1082"/>
        </w:tabs>
        <w:suppressAutoHyphens/>
        <w:spacing w:before="202" w:line="266" w:lineRule="auto"/>
        <w:ind w:right="490" w:hanging="360"/>
        <w:contextualSpacing w:val="0"/>
        <w:jc w:val="both"/>
        <w:rPr>
          <w:sz w:val="20"/>
          <w:szCs w:val="20"/>
        </w:rPr>
      </w:pPr>
      <w:r w:rsidRPr="00EB57E4">
        <w:rPr>
          <w:sz w:val="20"/>
          <w:szCs w:val="20"/>
        </w:rPr>
        <w:tab/>
        <w:t>Федеральный закон от 24 июня 1999 г. N 120-ФЗ "Об основах системы профилактики</w:t>
      </w:r>
      <w:r w:rsidRPr="00EB57E4">
        <w:rPr>
          <w:spacing w:val="1"/>
          <w:sz w:val="20"/>
          <w:szCs w:val="20"/>
        </w:rPr>
        <w:t xml:space="preserve"> </w:t>
      </w:r>
      <w:r w:rsidRPr="00EB57E4">
        <w:rPr>
          <w:sz w:val="20"/>
          <w:szCs w:val="20"/>
        </w:rPr>
        <w:t>безнадзорности</w:t>
      </w:r>
      <w:r w:rsidRPr="00EB57E4">
        <w:rPr>
          <w:spacing w:val="-1"/>
          <w:sz w:val="20"/>
          <w:szCs w:val="20"/>
        </w:rPr>
        <w:t xml:space="preserve"> </w:t>
      </w:r>
      <w:r w:rsidRPr="00EB57E4">
        <w:rPr>
          <w:sz w:val="20"/>
          <w:szCs w:val="20"/>
        </w:rPr>
        <w:t>и</w:t>
      </w:r>
      <w:r w:rsidRPr="00EB57E4">
        <w:rPr>
          <w:spacing w:val="-2"/>
          <w:sz w:val="20"/>
          <w:szCs w:val="20"/>
        </w:rPr>
        <w:t xml:space="preserve"> </w:t>
      </w:r>
      <w:r w:rsidRPr="00EB57E4">
        <w:rPr>
          <w:sz w:val="20"/>
          <w:szCs w:val="20"/>
        </w:rPr>
        <w:t>правонарушений несовершеннолетних"</w:t>
      </w:r>
      <w:r w:rsidRPr="00EB57E4">
        <w:rPr>
          <w:spacing w:val="-2"/>
          <w:sz w:val="20"/>
          <w:szCs w:val="20"/>
        </w:rPr>
        <w:t xml:space="preserve"> </w:t>
      </w:r>
      <w:r w:rsidRPr="00EB57E4">
        <w:rPr>
          <w:sz w:val="20"/>
          <w:szCs w:val="20"/>
        </w:rPr>
        <w:t>;</w:t>
      </w:r>
    </w:p>
    <w:p w:rsidR="00EB57E4" w:rsidRPr="00EB57E4" w:rsidRDefault="00EB57E4" w:rsidP="002020D7">
      <w:pPr>
        <w:pStyle w:val="18"/>
        <w:numPr>
          <w:ilvl w:val="0"/>
          <w:numId w:val="99"/>
        </w:numPr>
        <w:tabs>
          <w:tab w:val="left" w:pos="1022"/>
        </w:tabs>
        <w:suppressAutoHyphens/>
        <w:spacing w:before="203" w:line="266" w:lineRule="auto"/>
        <w:ind w:right="488" w:hanging="360"/>
        <w:contextualSpacing w:val="0"/>
        <w:jc w:val="both"/>
        <w:rPr>
          <w:sz w:val="20"/>
          <w:szCs w:val="20"/>
        </w:rPr>
      </w:pPr>
      <w:r w:rsidRPr="00EB57E4">
        <w:rPr>
          <w:sz w:val="20"/>
          <w:szCs w:val="20"/>
        </w:rPr>
        <w:t>Федеральный закон от 29 декабря 2010 г. N 436-ФЗ "О защите детей от информации,</w:t>
      </w:r>
      <w:r w:rsidRPr="00EB57E4">
        <w:rPr>
          <w:spacing w:val="1"/>
          <w:sz w:val="20"/>
          <w:szCs w:val="20"/>
        </w:rPr>
        <w:t xml:space="preserve"> </w:t>
      </w:r>
      <w:r w:rsidRPr="00EB57E4">
        <w:rPr>
          <w:sz w:val="20"/>
          <w:szCs w:val="20"/>
        </w:rPr>
        <w:t>причиняющей</w:t>
      </w:r>
      <w:r w:rsidRPr="00EB57E4">
        <w:rPr>
          <w:spacing w:val="-1"/>
          <w:sz w:val="20"/>
          <w:szCs w:val="20"/>
        </w:rPr>
        <w:t xml:space="preserve"> </w:t>
      </w:r>
      <w:r w:rsidRPr="00EB57E4">
        <w:rPr>
          <w:sz w:val="20"/>
          <w:szCs w:val="20"/>
        </w:rPr>
        <w:t>вред их</w:t>
      </w:r>
      <w:r w:rsidRPr="00EB57E4">
        <w:rPr>
          <w:spacing w:val="2"/>
          <w:sz w:val="20"/>
          <w:szCs w:val="20"/>
        </w:rPr>
        <w:t xml:space="preserve"> </w:t>
      </w:r>
      <w:r w:rsidRPr="00EB57E4">
        <w:rPr>
          <w:sz w:val="20"/>
          <w:szCs w:val="20"/>
        </w:rPr>
        <w:t>здоровью и развитию";</w:t>
      </w:r>
    </w:p>
    <w:p w:rsidR="00EB57E4" w:rsidRPr="00EB57E4" w:rsidRDefault="00EB57E4" w:rsidP="002020D7">
      <w:pPr>
        <w:pStyle w:val="18"/>
        <w:numPr>
          <w:ilvl w:val="0"/>
          <w:numId w:val="99"/>
        </w:numPr>
        <w:tabs>
          <w:tab w:val="left" w:pos="1022"/>
        </w:tabs>
        <w:suppressAutoHyphens/>
        <w:spacing w:before="202" w:line="266" w:lineRule="auto"/>
        <w:ind w:right="494" w:hanging="360"/>
        <w:contextualSpacing w:val="0"/>
        <w:jc w:val="both"/>
        <w:rPr>
          <w:sz w:val="20"/>
          <w:szCs w:val="20"/>
        </w:rPr>
      </w:pPr>
      <w:r w:rsidRPr="00EB57E4">
        <w:rPr>
          <w:sz w:val="20"/>
          <w:szCs w:val="20"/>
        </w:rPr>
        <w:lastRenderedPageBreak/>
        <w:t>Указ Президента Российской Федерации от 7 мая 2012 г. N 597 "О мероприятиях по</w:t>
      </w:r>
      <w:r w:rsidRPr="00EB57E4">
        <w:rPr>
          <w:spacing w:val="1"/>
          <w:sz w:val="20"/>
          <w:szCs w:val="20"/>
        </w:rPr>
        <w:t xml:space="preserve"> </w:t>
      </w:r>
      <w:r w:rsidRPr="00EB57E4">
        <w:rPr>
          <w:sz w:val="20"/>
          <w:szCs w:val="20"/>
        </w:rPr>
        <w:t>реализации</w:t>
      </w:r>
      <w:r w:rsidRPr="00EB57E4">
        <w:rPr>
          <w:spacing w:val="-1"/>
          <w:sz w:val="20"/>
          <w:szCs w:val="20"/>
        </w:rPr>
        <w:t xml:space="preserve"> </w:t>
      </w:r>
      <w:r w:rsidRPr="00EB57E4">
        <w:rPr>
          <w:sz w:val="20"/>
          <w:szCs w:val="20"/>
        </w:rPr>
        <w:t>государственной социальной</w:t>
      </w:r>
      <w:r w:rsidRPr="00EB57E4">
        <w:rPr>
          <w:spacing w:val="-2"/>
          <w:sz w:val="20"/>
          <w:szCs w:val="20"/>
        </w:rPr>
        <w:t xml:space="preserve"> </w:t>
      </w:r>
      <w:r w:rsidRPr="00EB57E4">
        <w:rPr>
          <w:sz w:val="20"/>
          <w:szCs w:val="20"/>
        </w:rPr>
        <w:t>политики";</w:t>
      </w:r>
    </w:p>
    <w:p w:rsidR="00EB57E4" w:rsidRPr="00EB57E4" w:rsidRDefault="00EB57E4" w:rsidP="002020D7">
      <w:pPr>
        <w:pStyle w:val="18"/>
        <w:numPr>
          <w:ilvl w:val="0"/>
          <w:numId w:val="99"/>
        </w:numPr>
        <w:tabs>
          <w:tab w:val="left" w:pos="1082"/>
        </w:tabs>
        <w:suppressAutoHyphens/>
        <w:spacing w:before="202" w:line="276" w:lineRule="auto"/>
        <w:ind w:right="491" w:hanging="360"/>
        <w:contextualSpacing w:val="0"/>
        <w:jc w:val="both"/>
        <w:rPr>
          <w:sz w:val="20"/>
          <w:szCs w:val="20"/>
        </w:rPr>
      </w:pPr>
      <w:r w:rsidRPr="00EB57E4">
        <w:rPr>
          <w:sz w:val="20"/>
          <w:szCs w:val="20"/>
        </w:rPr>
        <w:tab/>
        <w:t>Указ</w:t>
      </w:r>
      <w:r w:rsidRPr="00EB57E4">
        <w:rPr>
          <w:spacing w:val="1"/>
          <w:sz w:val="20"/>
          <w:szCs w:val="20"/>
        </w:rPr>
        <w:t xml:space="preserve"> </w:t>
      </w:r>
      <w:r w:rsidRPr="00EB57E4">
        <w:rPr>
          <w:sz w:val="20"/>
          <w:szCs w:val="20"/>
        </w:rPr>
        <w:t>Президента</w:t>
      </w:r>
      <w:r w:rsidRPr="00EB57E4">
        <w:rPr>
          <w:spacing w:val="1"/>
          <w:sz w:val="20"/>
          <w:szCs w:val="20"/>
        </w:rPr>
        <w:t xml:space="preserve"> </w:t>
      </w:r>
      <w:r w:rsidRPr="00EB57E4">
        <w:rPr>
          <w:sz w:val="20"/>
          <w:szCs w:val="20"/>
        </w:rPr>
        <w:t>Российской</w:t>
      </w:r>
      <w:r w:rsidRPr="00EB57E4">
        <w:rPr>
          <w:spacing w:val="1"/>
          <w:sz w:val="20"/>
          <w:szCs w:val="20"/>
        </w:rPr>
        <w:t xml:space="preserve"> </w:t>
      </w:r>
      <w:r w:rsidRPr="00EB57E4">
        <w:rPr>
          <w:sz w:val="20"/>
          <w:szCs w:val="20"/>
        </w:rPr>
        <w:t>Федерации</w:t>
      </w:r>
      <w:r w:rsidRPr="00EB57E4">
        <w:rPr>
          <w:spacing w:val="1"/>
          <w:sz w:val="20"/>
          <w:szCs w:val="20"/>
        </w:rPr>
        <w:t xml:space="preserve"> </w:t>
      </w:r>
      <w:r w:rsidRPr="00EB57E4">
        <w:rPr>
          <w:sz w:val="20"/>
          <w:szCs w:val="20"/>
        </w:rPr>
        <w:t>от</w:t>
      </w:r>
      <w:r w:rsidRPr="00EB57E4">
        <w:rPr>
          <w:spacing w:val="1"/>
          <w:sz w:val="20"/>
          <w:szCs w:val="20"/>
        </w:rPr>
        <w:t xml:space="preserve"> </w:t>
      </w:r>
      <w:r w:rsidRPr="00EB57E4">
        <w:rPr>
          <w:sz w:val="20"/>
          <w:szCs w:val="20"/>
        </w:rPr>
        <w:t>7</w:t>
      </w:r>
      <w:r w:rsidRPr="00EB57E4">
        <w:rPr>
          <w:spacing w:val="1"/>
          <w:sz w:val="20"/>
          <w:szCs w:val="20"/>
        </w:rPr>
        <w:t xml:space="preserve"> </w:t>
      </w:r>
      <w:r w:rsidRPr="00EB57E4">
        <w:rPr>
          <w:sz w:val="20"/>
          <w:szCs w:val="20"/>
        </w:rPr>
        <w:t>мая</w:t>
      </w:r>
      <w:r w:rsidRPr="00EB57E4">
        <w:rPr>
          <w:spacing w:val="1"/>
          <w:sz w:val="20"/>
          <w:szCs w:val="20"/>
        </w:rPr>
        <w:t xml:space="preserve"> </w:t>
      </w:r>
      <w:r w:rsidRPr="00EB57E4">
        <w:rPr>
          <w:sz w:val="20"/>
          <w:szCs w:val="20"/>
        </w:rPr>
        <w:t>2018</w:t>
      </w:r>
      <w:r w:rsidRPr="00EB57E4">
        <w:rPr>
          <w:spacing w:val="1"/>
          <w:sz w:val="20"/>
          <w:szCs w:val="20"/>
        </w:rPr>
        <w:t xml:space="preserve"> </w:t>
      </w:r>
      <w:r w:rsidRPr="00EB57E4">
        <w:rPr>
          <w:sz w:val="20"/>
          <w:szCs w:val="20"/>
        </w:rPr>
        <w:t>г.</w:t>
      </w:r>
      <w:r w:rsidRPr="00EB57E4">
        <w:rPr>
          <w:spacing w:val="1"/>
          <w:sz w:val="20"/>
          <w:szCs w:val="20"/>
        </w:rPr>
        <w:t xml:space="preserve"> </w:t>
      </w:r>
      <w:r w:rsidRPr="00EB57E4">
        <w:rPr>
          <w:sz w:val="20"/>
          <w:szCs w:val="20"/>
        </w:rPr>
        <w:t>2018</w:t>
      </w:r>
      <w:r w:rsidRPr="00EB57E4">
        <w:rPr>
          <w:spacing w:val="1"/>
          <w:sz w:val="20"/>
          <w:szCs w:val="20"/>
        </w:rPr>
        <w:t xml:space="preserve"> </w:t>
      </w:r>
      <w:r w:rsidRPr="00EB57E4">
        <w:rPr>
          <w:sz w:val="20"/>
          <w:szCs w:val="20"/>
        </w:rPr>
        <w:t>года*</w:t>
      </w:r>
      <w:r w:rsidRPr="00EB57E4">
        <w:rPr>
          <w:spacing w:val="1"/>
          <w:sz w:val="20"/>
          <w:szCs w:val="20"/>
        </w:rPr>
        <w:t xml:space="preserve"> </w:t>
      </w:r>
      <w:r w:rsidRPr="00EB57E4">
        <w:rPr>
          <w:sz w:val="20"/>
          <w:szCs w:val="20"/>
        </w:rPr>
        <w:t>N</w:t>
      </w:r>
      <w:r w:rsidRPr="00EB57E4">
        <w:rPr>
          <w:spacing w:val="1"/>
          <w:sz w:val="20"/>
          <w:szCs w:val="20"/>
        </w:rPr>
        <w:t xml:space="preserve"> </w:t>
      </w:r>
      <w:r w:rsidRPr="00EB57E4">
        <w:rPr>
          <w:sz w:val="20"/>
          <w:szCs w:val="20"/>
        </w:rPr>
        <w:t>204</w:t>
      </w:r>
      <w:r w:rsidRPr="00EB57E4">
        <w:rPr>
          <w:spacing w:val="1"/>
          <w:sz w:val="20"/>
          <w:szCs w:val="20"/>
        </w:rPr>
        <w:t xml:space="preserve"> </w:t>
      </w:r>
      <w:r w:rsidRPr="00EB57E4">
        <w:rPr>
          <w:sz w:val="20"/>
          <w:szCs w:val="20"/>
        </w:rPr>
        <w:t>"О</w:t>
      </w:r>
      <w:r w:rsidRPr="00EB57E4">
        <w:rPr>
          <w:spacing w:val="1"/>
          <w:sz w:val="20"/>
          <w:szCs w:val="20"/>
        </w:rPr>
        <w:t xml:space="preserve"> </w:t>
      </w:r>
      <w:r w:rsidRPr="00EB57E4">
        <w:rPr>
          <w:sz w:val="20"/>
          <w:szCs w:val="20"/>
        </w:rPr>
        <w:t>национальных</w:t>
      </w:r>
      <w:r w:rsidRPr="00EB57E4">
        <w:rPr>
          <w:spacing w:val="1"/>
          <w:sz w:val="20"/>
          <w:szCs w:val="20"/>
        </w:rPr>
        <w:t xml:space="preserve"> </w:t>
      </w:r>
      <w:r w:rsidRPr="00EB57E4">
        <w:rPr>
          <w:sz w:val="20"/>
          <w:szCs w:val="20"/>
        </w:rPr>
        <w:t>целях</w:t>
      </w:r>
      <w:r w:rsidRPr="00EB57E4">
        <w:rPr>
          <w:spacing w:val="1"/>
          <w:sz w:val="20"/>
          <w:szCs w:val="20"/>
        </w:rPr>
        <w:t xml:space="preserve"> </w:t>
      </w:r>
      <w:r w:rsidRPr="00EB57E4">
        <w:rPr>
          <w:sz w:val="20"/>
          <w:szCs w:val="20"/>
        </w:rPr>
        <w:t>и</w:t>
      </w:r>
      <w:r w:rsidRPr="00EB57E4">
        <w:rPr>
          <w:spacing w:val="1"/>
          <w:sz w:val="20"/>
          <w:szCs w:val="20"/>
        </w:rPr>
        <w:t xml:space="preserve"> </w:t>
      </w:r>
      <w:r w:rsidRPr="00EB57E4">
        <w:rPr>
          <w:sz w:val="20"/>
          <w:szCs w:val="20"/>
        </w:rPr>
        <w:t>стратегических</w:t>
      </w:r>
      <w:r w:rsidRPr="00EB57E4">
        <w:rPr>
          <w:spacing w:val="1"/>
          <w:sz w:val="20"/>
          <w:szCs w:val="20"/>
        </w:rPr>
        <w:t xml:space="preserve"> </w:t>
      </w:r>
      <w:r w:rsidRPr="00EB57E4">
        <w:rPr>
          <w:sz w:val="20"/>
          <w:szCs w:val="20"/>
        </w:rPr>
        <w:t>задачах</w:t>
      </w:r>
      <w:r w:rsidRPr="00EB57E4">
        <w:rPr>
          <w:spacing w:val="1"/>
          <w:sz w:val="20"/>
          <w:szCs w:val="20"/>
        </w:rPr>
        <w:t xml:space="preserve"> </w:t>
      </w:r>
      <w:r w:rsidRPr="00EB57E4">
        <w:rPr>
          <w:sz w:val="20"/>
          <w:szCs w:val="20"/>
        </w:rPr>
        <w:t>развития</w:t>
      </w:r>
      <w:r w:rsidRPr="00EB57E4">
        <w:rPr>
          <w:spacing w:val="1"/>
          <w:sz w:val="20"/>
          <w:szCs w:val="20"/>
        </w:rPr>
        <w:t xml:space="preserve"> </w:t>
      </w:r>
      <w:r w:rsidRPr="00EB57E4">
        <w:rPr>
          <w:sz w:val="20"/>
          <w:szCs w:val="20"/>
        </w:rPr>
        <w:t>Российской</w:t>
      </w:r>
      <w:r w:rsidRPr="00EB57E4">
        <w:rPr>
          <w:spacing w:val="1"/>
          <w:sz w:val="20"/>
          <w:szCs w:val="20"/>
        </w:rPr>
        <w:t xml:space="preserve"> </w:t>
      </w:r>
      <w:r w:rsidRPr="00EB57E4">
        <w:rPr>
          <w:sz w:val="20"/>
          <w:szCs w:val="20"/>
        </w:rPr>
        <w:t>Федерации</w:t>
      </w:r>
      <w:r w:rsidRPr="00EB57E4">
        <w:rPr>
          <w:spacing w:val="1"/>
          <w:sz w:val="20"/>
          <w:szCs w:val="20"/>
        </w:rPr>
        <w:t xml:space="preserve"> </w:t>
      </w:r>
      <w:r w:rsidRPr="00EB57E4">
        <w:rPr>
          <w:sz w:val="20"/>
          <w:szCs w:val="20"/>
        </w:rPr>
        <w:t>на</w:t>
      </w:r>
      <w:r w:rsidRPr="00EB57E4">
        <w:rPr>
          <w:spacing w:val="1"/>
          <w:sz w:val="20"/>
          <w:szCs w:val="20"/>
        </w:rPr>
        <w:t xml:space="preserve"> </w:t>
      </w:r>
      <w:r w:rsidRPr="00EB57E4">
        <w:rPr>
          <w:sz w:val="20"/>
          <w:szCs w:val="20"/>
        </w:rPr>
        <w:t>период</w:t>
      </w:r>
      <w:r w:rsidRPr="00EB57E4">
        <w:rPr>
          <w:spacing w:val="-1"/>
          <w:sz w:val="20"/>
          <w:szCs w:val="20"/>
        </w:rPr>
        <w:t xml:space="preserve"> </w:t>
      </w:r>
      <w:r w:rsidRPr="00EB57E4">
        <w:rPr>
          <w:sz w:val="20"/>
          <w:szCs w:val="20"/>
        </w:rPr>
        <w:t>до 2024 года";</w:t>
      </w:r>
    </w:p>
    <w:p w:rsidR="00EB57E4" w:rsidRPr="00EB57E4" w:rsidRDefault="00EB57E4" w:rsidP="002020D7">
      <w:pPr>
        <w:pStyle w:val="18"/>
        <w:numPr>
          <w:ilvl w:val="0"/>
          <w:numId w:val="99"/>
        </w:numPr>
        <w:tabs>
          <w:tab w:val="left" w:pos="1082"/>
        </w:tabs>
        <w:suppressAutoHyphens/>
        <w:spacing w:before="196" w:line="276" w:lineRule="auto"/>
        <w:ind w:right="488" w:hanging="360"/>
        <w:contextualSpacing w:val="0"/>
        <w:jc w:val="both"/>
        <w:rPr>
          <w:sz w:val="20"/>
          <w:szCs w:val="20"/>
        </w:rPr>
      </w:pPr>
      <w:r w:rsidRPr="00EB57E4">
        <w:rPr>
          <w:sz w:val="20"/>
          <w:szCs w:val="20"/>
        </w:rPr>
        <w:tab/>
        <w:t>Распоряжение Правительства Российской Федерации от 29 мая 2015 г. N 996-р "Об</w:t>
      </w:r>
      <w:r w:rsidRPr="00EB57E4">
        <w:rPr>
          <w:spacing w:val="1"/>
          <w:sz w:val="20"/>
          <w:szCs w:val="20"/>
        </w:rPr>
        <w:t xml:space="preserve"> </w:t>
      </w:r>
      <w:r w:rsidRPr="00EB57E4">
        <w:rPr>
          <w:sz w:val="20"/>
          <w:szCs w:val="20"/>
        </w:rPr>
        <w:t>утверждении</w:t>
      </w:r>
      <w:r w:rsidRPr="00EB57E4">
        <w:rPr>
          <w:spacing w:val="1"/>
          <w:sz w:val="20"/>
          <w:szCs w:val="20"/>
        </w:rPr>
        <w:t xml:space="preserve"> </w:t>
      </w:r>
      <w:r w:rsidRPr="00EB57E4">
        <w:rPr>
          <w:sz w:val="20"/>
          <w:szCs w:val="20"/>
        </w:rPr>
        <w:t>Стратегии</w:t>
      </w:r>
      <w:r w:rsidRPr="00EB57E4">
        <w:rPr>
          <w:spacing w:val="1"/>
          <w:sz w:val="20"/>
          <w:szCs w:val="20"/>
        </w:rPr>
        <w:t xml:space="preserve"> </w:t>
      </w:r>
      <w:r w:rsidRPr="00EB57E4">
        <w:rPr>
          <w:sz w:val="20"/>
          <w:szCs w:val="20"/>
        </w:rPr>
        <w:t>развития</w:t>
      </w:r>
      <w:r w:rsidRPr="00EB57E4">
        <w:rPr>
          <w:spacing w:val="1"/>
          <w:sz w:val="20"/>
          <w:szCs w:val="20"/>
        </w:rPr>
        <w:t xml:space="preserve"> </w:t>
      </w:r>
      <w:r w:rsidRPr="00EB57E4">
        <w:rPr>
          <w:sz w:val="20"/>
          <w:szCs w:val="20"/>
        </w:rPr>
        <w:t>воспитания в Российской</w:t>
      </w:r>
      <w:r w:rsidRPr="00EB57E4">
        <w:rPr>
          <w:spacing w:val="1"/>
          <w:sz w:val="20"/>
          <w:szCs w:val="20"/>
        </w:rPr>
        <w:t xml:space="preserve"> </w:t>
      </w:r>
      <w:r w:rsidRPr="00EB57E4">
        <w:rPr>
          <w:sz w:val="20"/>
          <w:szCs w:val="20"/>
        </w:rPr>
        <w:t>Федерации</w:t>
      </w:r>
      <w:r w:rsidRPr="00EB57E4">
        <w:rPr>
          <w:spacing w:val="1"/>
          <w:sz w:val="20"/>
          <w:szCs w:val="20"/>
        </w:rPr>
        <w:t xml:space="preserve"> </w:t>
      </w:r>
      <w:r w:rsidRPr="00EB57E4">
        <w:rPr>
          <w:sz w:val="20"/>
          <w:szCs w:val="20"/>
        </w:rPr>
        <w:t>на период</w:t>
      </w:r>
      <w:r w:rsidRPr="00EB57E4">
        <w:rPr>
          <w:spacing w:val="60"/>
          <w:sz w:val="20"/>
          <w:szCs w:val="20"/>
        </w:rPr>
        <w:t xml:space="preserve"> </w:t>
      </w:r>
      <w:r w:rsidRPr="00EB57E4">
        <w:rPr>
          <w:sz w:val="20"/>
          <w:szCs w:val="20"/>
        </w:rPr>
        <w:t>до</w:t>
      </w:r>
      <w:r w:rsidRPr="00EB57E4">
        <w:rPr>
          <w:spacing w:val="1"/>
          <w:sz w:val="20"/>
          <w:szCs w:val="20"/>
        </w:rPr>
        <w:t xml:space="preserve"> </w:t>
      </w:r>
      <w:r w:rsidRPr="00EB57E4">
        <w:rPr>
          <w:sz w:val="20"/>
          <w:szCs w:val="20"/>
        </w:rPr>
        <w:t>2025</w:t>
      </w:r>
      <w:r w:rsidRPr="00EB57E4">
        <w:rPr>
          <w:spacing w:val="-1"/>
          <w:sz w:val="20"/>
          <w:szCs w:val="20"/>
        </w:rPr>
        <w:t xml:space="preserve"> </w:t>
      </w:r>
      <w:r w:rsidRPr="00EB57E4">
        <w:rPr>
          <w:sz w:val="20"/>
          <w:szCs w:val="20"/>
        </w:rPr>
        <w:t>года";</w:t>
      </w:r>
    </w:p>
    <w:p w:rsidR="00EB57E4" w:rsidRPr="00EB57E4" w:rsidRDefault="00EB57E4" w:rsidP="002020D7">
      <w:pPr>
        <w:pStyle w:val="18"/>
        <w:numPr>
          <w:ilvl w:val="0"/>
          <w:numId w:val="99"/>
        </w:numPr>
        <w:tabs>
          <w:tab w:val="left" w:pos="1082"/>
        </w:tabs>
        <w:suppressAutoHyphens/>
        <w:spacing w:before="197" w:line="276" w:lineRule="auto"/>
        <w:ind w:right="486" w:hanging="360"/>
        <w:contextualSpacing w:val="0"/>
        <w:jc w:val="both"/>
        <w:rPr>
          <w:sz w:val="20"/>
          <w:szCs w:val="20"/>
        </w:rPr>
      </w:pPr>
      <w:r w:rsidRPr="00EB57E4">
        <w:rPr>
          <w:sz w:val="20"/>
          <w:szCs w:val="20"/>
        </w:rPr>
        <w:tab/>
        <w:t>Приказы Минобрнауки России от 6 октября 2009 г. N 373 "Об утверждении и введении в</w:t>
      </w:r>
      <w:r w:rsidRPr="00EB57E4">
        <w:rPr>
          <w:spacing w:val="-57"/>
          <w:sz w:val="20"/>
          <w:szCs w:val="20"/>
        </w:rPr>
        <w:t xml:space="preserve"> </w:t>
      </w:r>
      <w:r w:rsidRPr="00EB57E4">
        <w:rPr>
          <w:sz w:val="20"/>
          <w:szCs w:val="20"/>
        </w:rPr>
        <w:t>действие</w:t>
      </w:r>
      <w:r w:rsidRPr="00EB57E4">
        <w:rPr>
          <w:spacing w:val="1"/>
          <w:sz w:val="20"/>
          <w:szCs w:val="20"/>
        </w:rPr>
        <w:t xml:space="preserve"> </w:t>
      </w:r>
      <w:r w:rsidRPr="00EB57E4">
        <w:rPr>
          <w:sz w:val="20"/>
          <w:szCs w:val="20"/>
        </w:rPr>
        <w:t>федерального</w:t>
      </w:r>
      <w:r w:rsidRPr="00EB57E4">
        <w:rPr>
          <w:spacing w:val="1"/>
          <w:sz w:val="20"/>
          <w:szCs w:val="20"/>
        </w:rPr>
        <w:t xml:space="preserve"> </w:t>
      </w:r>
      <w:r w:rsidRPr="00EB57E4">
        <w:rPr>
          <w:sz w:val="20"/>
          <w:szCs w:val="20"/>
        </w:rPr>
        <w:t>государственного</w:t>
      </w:r>
      <w:r w:rsidRPr="00EB57E4">
        <w:rPr>
          <w:spacing w:val="1"/>
          <w:sz w:val="20"/>
          <w:szCs w:val="20"/>
        </w:rPr>
        <w:t xml:space="preserve"> </w:t>
      </w:r>
      <w:r w:rsidRPr="00EB57E4">
        <w:rPr>
          <w:sz w:val="20"/>
          <w:szCs w:val="20"/>
        </w:rPr>
        <w:t>образовательного</w:t>
      </w:r>
      <w:r w:rsidRPr="00EB57E4">
        <w:rPr>
          <w:spacing w:val="1"/>
          <w:sz w:val="20"/>
          <w:szCs w:val="20"/>
        </w:rPr>
        <w:t xml:space="preserve"> </w:t>
      </w:r>
      <w:r w:rsidRPr="00EB57E4">
        <w:rPr>
          <w:sz w:val="20"/>
          <w:szCs w:val="20"/>
        </w:rPr>
        <w:t>стандарта</w:t>
      </w:r>
      <w:r w:rsidRPr="00EB57E4">
        <w:rPr>
          <w:spacing w:val="61"/>
          <w:sz w:val="20"/>
          <w:szCs w:val="20"/>
        </w:rPr>
        <w:t xml:space="preserve"> </w:t>
      </w:r>
      <w:r w:rsidRPr="00EB57E4">
        <w:rPr>
          <w:sz w:val="20"/>
          <w:szCs w:val="20"/>
        </w:rPr>
        <w:t>начального</w:t>
      </w:r>
      <w:r w:rsidRPr="00EB57E4">
        <w:rPr>
          <w:spacing w:val="1"/>
          <w:sz w:val="20"/>
          <w:szCs w:val="20"/>
        </w:rPr>
        <w:t xml:space="preserve"> </w:t>
      </w:r>
      <w:r w:rsidRPr="00EB57E4">
        <w:rPr>
          <w:sz w:val="20"/>
          <w:szCs w:val="20"/>
        </w:rPr>
        <w:t>общего</w:t>
      </w:r>
      <w:r w:rsidRPr="00EB57E4">
        <w:rPr>
          <w:spacing w:val="1"/>
          <w:sz w:val="20"/>
          <w:szCs w:val="20"/>
        </w:rPr>
        <w:t xml:space="preserve"> </w:t>
      </w:r>
      <w:r w:rsidRPr="00EB57E4">
        <w:rPr>
          <w:sz w:val="20"/>
          <w:szCs w:val="20"/>
        </w:rPr>
        <w:t>образования",</w:t>
      </w:r>
      <w:r w:rsidRPr="00EB57E4">
        <w:rPr>
          <w:spacing w:val="1"/>
          <w:sz w:val="20"/>
          <w:szCs w:val="20"/>
        </w:rPr>
        <w:t xml:space="preserve"> </w:t>
      </w:r>
      <w:r w:rsidRPr="00EB57E4">
        <w:rPr>
          <w:sz w:val="20"/>
          <w:szCs w:val="20"/>
        </w:rPr>
        <w:t>от</w:t>
      </w:r>
      <w:r w:rsidRPr="00EB57E4">
        <w:rPr>
          <w:spacing w:val="1"/>
          <w:sz w:val="20"/>
          <w:szCs w:val="20"/>
        </w:rPr>
        <w:t xml:space="preserve"> </w:t>
      </w:r>
      <w:r w:rsidRPr="00EB57E4">
        <w:rPr>
          <w:sz w:val="20"/>
          <w:szCs w:val="20"/>
        </w:rPr>
        <w:t>17</w:t>
      </w:r>
      <w:r w:rsidRPr="00EB57E4">
        <w:rPr>
          <w:spacing w:val="1"/>
          <w:sz w:val="20"/>
          <w:szCs w:val="20"/>
        </w:rPr>
        <w:t xml:space="preserve"> </w:t>
      </w:r>
      <w:r w:rsidRPr="00EB57E4">
        <w:rPr>
          <w:sz w:val="20"/>
          <w:szCs w:val="20"/>
        </w:rPr>
        <w:t>декабря</w:t>
      </w:r>
      <w:r w:rsidRPr="00EB57E4">
        <w:rPr>
          <w:spacing w:val="1"/>
          <w:sz w:val="20"/>
          <w:szCs w:val="20"/>
        </w:rPr>
        <w:t xml:space="preserve"> </w:t>
      </w:r>
      <w:r w:rsidRPr="00EB57E4">
        <w:rPr>
          <w:sz w:val="20"/>
          <w:szCs w:val="20"/>
        </w:rPr>
        <w:t>2010</w:t>
      </w:r>
      <w:r w:rsidRPr="00EB57E4">
        <w:rPr>
          <w:spacing w:val="1"/>
          <w:sz w:val="20"/>
          <w:szCs w:val="20"/>
        </w:rPr>
        <w:t xml:space="preserve"> </w:t>
      </w:r>
      <w:r w:rsidRPr="00EB57E4">
        <w:rPr>
          <w:sz w:val="20"/>
          <w:szCs w:val="20"/>
        </w:rPr>
        <w:t>N</w:t>
      </w:r>
      <w:r w:rsidRPr="00EB57E4">
        <w:rPr>
          <w:spacing w:val="1"/>
          <w:sz w:val="20"/>
          <w:szCs w:val="20"/>
        </w:rPr>
        <w:t xml:space="preserve"> </w:t>
      </w:r>
      <w:r w:rsidRPr="00EB57E4">
        <w:rPr>
          <w:sz w:val="20"/>
          <w:szCs w:val="20"/>
        </w:rPr>
        <w:t>1897</w:t>
      </w:r>
      <w:r w:rsidRPr="00EB57E4">
        <w:rPr>
          <w:spacing w:val="1"/>
          <w:sz w:val="20"/>
          <w:szCs w:val="20"/>
        </w:rPr>
        <w:t xml:space="preserve"> </w:t>
      </w:r>
      <w:r w:rsidRPr="00EB57E4">
        <w:rPr>
          <w:sz w:val="20"/>
          <w:szCs w:val="20"/>
        </w:rPr>
        <w:t>"Об</w:t>
      </w:r>
      <w:r w:rsidRPr="00EB57E4">
        <w:rPr>
          <w:spacing w:val="1"/>
          <w:sz w:val="20"/>
          <w:szCs w:val="20"/>
        </w:rPr>
        <w:t xml:space="preserve"> </w:t>
      </w:r>
      <w:r w:rsidRPr="00EB57E4">
        <w:rPr>
          <w:sz w:val="20"/>
          <w:szCs w:val="20"/>
        </w:rPr>
        <w:t>утверждении</w:t>
      </w:r>
      <w:r w:rsidRPr="00EB57E4">
        <w:rPr>
          <w:spacing w:val="1"/>
          <w:sz w:val="20"/>
          <w:szCs w:val="20"/>
        </w:rPr>
        <w:t xml:space="preserve"> </w:t>
      </w:r>
      <w:r w:rsidRPr="00EB57E4">
        <w:rPr>
          <w:sz w:val="20"/>
          <w:szCs w:val="20"/>
        </w:rPr>
        <w:t>федерального</w:t>
      </w:r>
      <w:r w:rsidRPr="00EB57E4">
        <w:rPr>
          <w:spacing w:val="1"/>
          <w:sz w:val="20"/>
          <w:szCs w:val="20"/>
        </w:rPr>
        <w:t xml:space="preserve"> </w:t>
      </w:r>
      <w:r w:rsidRPr="00EB57E4">
        <w:rPr>
          <w:sz w:val="20"/>
          <w:szCs w:val="20"/>
        </w:rPr>
        <w:t>государственного образовательного стандарта основного общего образования", от 17 мая</w:t>
      </w:r>
      <w:r w:rsidRPr="00EB57E4">
        <w:rPr>
          <w:spacing w:val="-57"/>
          <w:sz w:val="20"/>
          <w:szCs w:val="20"/>
        </w:rPr>
        <w:t xml:space="preserve"> </w:t>
      </w:r>
      <w:r w:rsidRPr="00EB57E4">
        <w:rPr>
          <w:sz w:val="20"/>
          <w:szCs w:val="20"/>
        </w:rPr>
        <w:t>2012</w:t>
      </w:r>
      <w:r w:rsidRPr="00EB57E4">
        <w:rPr>
          <w:spacing w:val="1"/>
          <w:sz w:val="20"/>
          <w:szCs w:val="20"/>
        </w:rPr>
        <w:t xml:space="preserve"> </w:t>
      </w:r>
      <w:r w:rsidRPr="00EB57E4">
        <w:rPr>
          <w:sz w:val="20"/>
          <w:szCs w:val="20"/>
        </w:rPr>
        <w:t>г.</w:t>
      </w:r>
      <w:r w:rsidRPr="00EB57E4">
        <w:rPr>
          <w:spacing w:val="1"/>
          <w:sz w:val="20"/>
          <w:szCs w:val="20"/>
        </w:rPr>
        <w:t xml:space="preserve"> </w:t>
      </w:r>
      <w:r w:rsidRPr="00EB57E4">
        <w:rPr>
          <w:sz w:val="20"/>
          <w:szCs w:val="20"/>
        </w:rPr>
        <w:t>N</w:t>
      </w:r>
      <w:r w:rsidRPr="00EB57E4">
        <w:rPr>
          <w:spacing w:val="1"/>
          <w:sz w:val="20"/>
          <w:szCs w:val="20"/>
        </w:rPr>
        <w:t xml:space="preserve"> </w:t>
      </w:r>
      <w:r w:rsidRPr="00EB57E4">
        <w:rPr>
          <w:sz w:val="20"/>
          <w:szCs w:val="20"/>
        </w:rPr>
        <w:t>413</w:t>
      </w:r>
      <w:r w:rsidRPr="00EB57E4">
        <w:rPr>
          <w:spacing w:val="1"/>
          <w:sz w:val="20"/>
          <w:szCs w:val="20"/>
        </w:rPr>
        <w:t xml:space="preserve"> </w:t>
      </w:r>
      <w:r w:rsidRPr="00EB57E4">
        <w:rPr>
          <w:sz w:val="20"/>
          <w:szCs w:val="20"/>
        </w:rPr>
        <w:t>"Об</w:t>
      </w:r>
      <w:r w:rsidRPr="00EB57E4">
        <w:rPr>
          <w:spacing w:val="1"/>
          <w:sz w:val="20"/>
          <w:szCs w:val="20"/>
        </w:rPr>
        <w:t xml:space="preserve"> </w:t>
      </w:r>
      <w:r w:rsidRPr="00EB57E4">
        <w:rPr>
          <w:sz w:val="20"/>
          <w:szCs w:val="20"/>
        </w:rPr>
        <w:t>утверждении</w:t>
      </w:r>
      <w:r w:rsidRPr="00EB57E4">
        <w:rPr>
          <w:spacing w:val="1"/>
          <w:sz w:val="20"/>
          <w:szCs w:val="20"/>
        </w:rPr>
        <w:t xml:space="preserve"> </w:t>
      </w:r>
      <w:r w:rsidRPr="00EB57E4">
        <w:rPr>
          <w:sz w:val="20"/>
          <w:szCs w:val="20"/>
        </w:rPr>
        <w:t>федерального</w:t>
      </w:r>
      <w:r w:rsidRPr="00EB57E4">
        <w:rPr>
          <w:spacing w:val="1"/>
          <w:sz w:val="20"/>
          <w:szCs w:val="20"/>
        </w:rPr>
        <w:t xml:space="preserve"> </w:t>
      </w:r>
      <w:r w:rsidRPr="00EB57E4">
        <w:rPr>
          <w:sz w:val="20"/>
          <w:szCs w:val="20"/>
        </w:rPr>
        <w:t>государственного</w:t>
      </w:r>
      <w:r w:rsidRPr="00EB57E4">
        <w:rPr>
          <w:spacing w:val="1"/>
          <w:sz w:val="20"/>
          <w:szCs w:val="20"/>
        </w:rPr>
        <w:t xml:space="preserve"> </w:t>
      </w:r>
      <w:r w:rsidRPr="00EB57E4">
        <w:rPr>
          <w:sz w:val="20"/>
          <w:szCs w:val="20"/>
        </w:rPr>
        <w:t>образовательного</w:t>
      </w:r>
      <w:r w:rsidRPr="00EB57E4">
        <w:rPr>
          <w:spacing w:val="1"/>
          <w:sz w:val="20"/>
          <w:szCs w:val="20"/>
        </w:rPr>
        <w:t xml:space="preserve"> </w:t>
      </w:r>
      <w:r w:rsidRPr="00EB57E4">
        <w:rPr>
          <w:sz w:val="20"/>
          <w:szCs w:val="20"/>
        </w:rPr>
        <w:t>стандарта</w:t>
      </w:r>
      <w:r w:rsidRPr="00EB57E4">
        <w:rPr>
          <w:spacing w:val="-1"/>
          <w:sz w:val="20"/>
          <w:szCs w:val="20"/>
        </w:rPr>
        <w:t xml:space="preserve"> </w:t>
      </w:r>
      <w:r w:rsidRPr="00EB57E4">
        <w:rPr>
          <w:sz w:val="20"/>
          <w:szCs w:val="20"/>
        </w:rPr>
        <w:t>среднего</w:t>
      </w:r>
      <w:r w:rsidRPr="00EB57E4">
        <w:rPr>
          <w:spacing w:val="-1"/>
          <w:sz w:val="20"/>
          <w:szCs w:val="20"/>
        </w:rPr>
        <w:t xml:space="preserve"> </w:t>
      </w:r>
      <w:r w:rsidRPr="00EB57E4">
        <w:rPr>
          <w:sz w:val="20"/>
          <w:szCs w:val="20"/>
        </w:rPr>
        <w:t>общего</w:t>
      </w:r>
      <w:r w:rsidRPr="00EB57E4">
        <w:rPr>
          <w:spacing w:val="-1"/>
          <w:sz w:val="20"/>
          <w:szCs w:val="20"/>
        </w:rPr>
        <w:t xml:space="preserve"> </w:t>
      </w:r>
      <w:r w:rsidRPr="00EB57E4">
        <w:rPr>
          <w:sz w:val="20"/>
          <w:szCs w:val="20"/>
        </w:rPr>
        <w:t>образования".</w:t>
      </w:r>
    </w:p>
    <w:p w:rsidR="00EB57E4" w:rsidRPr="00EB57E4" w:rsidRDefault="00EB57E4" w:rsidP="002020D7">
      <w:pPr>
        <w:pStyle w:val="18"/>
        <w:numPr>
          <w:ilvl w:val="0"/>
          <w:numId w:val="99"/>
        </w:numPr>
        <w:tabs>
          <w:tab w:val="left" w:pos="1022"/>
        </w:tabs>
        <w:suppressAutoHyphens/>
        <w:spacing w:before="196"/>
        <w:ind w:left="1021" w:hanging="349"/>
        <w:contextualSpacing w:val="0"/>
        <w:jc w:val="both"/>
        <w:rPr>
          <w:sz w:val="20"/>
          <w:szCs w:val="20"/>
        </w:rPr>
      </w:pPr>
      <w:r w:rsidRPr="00EB57E4">
        <w:rPr>
          <w:sz w:val="20"/>
          <w:szCs w:val="20"/>
        </w:rPr>
        <w:t>Примерная</w:t>
      </w:r>
      <w:r w:rsidRPr="00EB57E4">
        <w:rPr>
          <w:spacing w:val="-2"/>
          <w:sz w:val="20"/>
          <w:szCs w:val="20"/>
        </w:rPr>
        <w:t xml:space="preserve"> </w:t>
      </w:r>
      <w:r w:rsidRPr="00EB57E4">
        <w:rPr>
          <w:sz w:val="20"/>
          <w:szCs w:val="20"/>
        </w:rPr>
        <w:t>программа</w:t>
      </w:r>
      <w:r w:rsidRPr="00EB57E4">
        <w:rPr>
          <w:spacing w:val="-1"/>
          <w:sz w:val="20"/>
          <w:szCs w:val="20"/>
        </w:rPr>
        <w:t xml:space="preserve"> </w:t>
      </w:r>
      <w:r w:rsidRPr="00EB57E4">
        <w:rPr>
          <w:sz w:val="20"/>
          <w:szCs w:val="20"/>
        </w:rPr>
        <w:t>воспитания</w:t>
      </w:r>
      <w:r w:rsidRPr="00EB57E4">
        <w:rPr>
          <w:spacing w:val="-2"/>
          <w:sz w:val="20"/>
          <w:szCs w:val="20"/>
        </w:rPr>
        <w:t xml:space="preserve"> </w:t>
      </w:r>
      <w:r w:rsidRPr="00EB57E4">
        <w:rPr>
          <w:sz w:val="20"/>
          <w:szCs w:val="20"/>
        </w:rPr>
        <w:t>от</w:t>
      </w:r>
      <w:r w:rsidRPr="00EB57E4">
        <w:rPr>
          <w:spacing w:val="-2"/>
          <w:sz w:val="20"/>
          <w:szCs w:val="20"/>
        </w:rPr>
        <w:t xml:space="preserve"> </w:t>
      </w:r>
      <w:r w:rsidRPr="00EB57E4">
        <w:rPr>
          <w:sz w:val="20"/>
          <w:szCs w:val="20"/>
        </w:rPr>
        <w:t>2</w:t>
      </w:r>
      <w:r w:rsidRPr="00EB57E4">
        <w:rPr>
          <w:spacing w:val="-2"/>
          <w:sz w:val="20"/>
          <w:szCs w:val="20"/>
        </w:rPr>
        <w:t xml:space="preserve"> </w:t>
      </w:r>
      <w:r w:rsidRPr="00EB57E4">
        <w:rPr>
          <w:sz w:val="20"/>
          <w:szCs w:val="20"/>
        </w:rPr>
        <w:t>июня</w:t>
      </w:r>
      <w:r w:rsidRPr="00EB57E4">
        <w:rPr>
          <w:spacing w:val="-1"/>
          <w:sz w:val="20"/>
          <w:szCs w:val="20"/>
        </w:rPr>
        <w:t xml:space="preserve"> </w:t>
      </w:r>
      <w:r w:rsidRPr="00EB57E4">
        <w:rPr>
          <w:sz w:val="20"/>
          <w:szCs w:val="20"/>
        </w:rPr>
        <w:t>2020</w:t>
      </w:r>
      <w:r w:rsidRPr="00EB57E4">
        <w:rPr>
          <w:spacing w:val="-2"/>
          <w:sz w:val="20"/>
          <w:szCs w:val="20"/>
        </w:rPr>
        <w:t xml:space="preserve"> </w:t>
      </w:r>
      <w:r w:rsidRPr="00EB57E4">
        <w:rPr>
          <w:sz w:val="20"/>
          <w:szCs w:val="20"/>
        </w:rPr>
        <w:t>г.</w:t>
      </w:r>
      <w:r w:rsidRPr="00EB57E4">
        <w:rPr>
          <w:spacing w:val="-3"/>
          <w:sz w:val="20"/>
          <w:szCs w:val="20"/>
        </w:rPr>
        <w:t xml:space="preserve"> </w:t>
      </w:r>
      <w:r w:rsidRPr="00EB57E4">
        <w:rPr>
          <w:sz w:val="20"/>
          <w:szCs w:val="20"/>
        </w:rPr>
        <w:t>№2/20;</w:t>
      </w:r>
    </w:p>
    <w:p w:rsidR="00EB57E4" w:rsidRPr="00EB57E4" w:rsidRDefault="00EB57E4" w:rsidP="002020D7">
      <w:pPr>
        <w:pStyle w:val="18"/>
        <w:numPr>
          <w:ilvl w:val="0"/>
          <w:numId w:val="99"/>
        </w:numPr>
        <w:tabs>
          <w:tab w:val="left" w:pos="1022"/>
        </w:tabs>
        <w:suppressAutoHyphens/>
        <w:spacing w:before="43"/>
        <w:ind w:left="1021" w:hanging="349"/>
        <w:contextualSpacing w:val="0"/>
        <w:jc w:val="both"/>
        <w:rPr>
          <w:sz w:val="20"/>
          <w:szCs w:val="20"/>
        </w:rPr>
      </w:pPr>
      <w:r w:rsidRPr="00EB57E4">
        <w:rPr>
          <w:sz w:val="20"/>
          <w:szCs w:val="20"/>
        </w:rPr>
        <w:t>Приказ</w:t>
      </w:r>
      <w:r w:rsidRPr="00EB57E4">
        <w:rPr>
          <w:spacing w:val="-3"/>
          <w:sz w:val="20"/>
          <w:szCs w:val="20"/>
        </w:rPr>
        <w:t xml:space="preserve"> </w:t>
      </w:r>
      <w:r w:rsidRPr="00EB57E4">
        <w:rPr>
          <w:sz w:val="20"/>
          <w:szCs w:val="20"/>
        </w:rPr>
        <w:t>Министерства</w:t>
      </w:r>
      <w:r w:rsidRPr="00EB57E4">
        <w:rPr>
          <w:spacing w:val="-3"/>
          <w:sz w:val="20"/>
          <w:szCs w:val="20"/>
        </w:rPr>
        <w:t xml:space="preserve"> </w:t>
      </w:r>
      <w:r w:rsidRPr="00EB57E4">
        <w:rPr>
          <w:sz w:val="20"/>
          <w:szCs w:val="20"/>
        </w:rPr>
        <w:t>образования</w:t>
      </w:r>
      <w:r w:rsidRPr="00EB57E4">
        <w:rPr>
          <w:spacing w:val="-2"/>
          <w:sz w:val="20"/>
          <w:szCs w:val="20"/>
        </w:rPr>
        <w:t xml:space="preserve"> </w:t>
      </w:r>
      <w:r w:rsidRPr="00EB57E4">
        <w:rPr>
          <w:sz w:val="20"/>
          <w:szCs w:val="20"/>
        </w:rPr>
        <w:t>и</w:t>
      </w:r>
      <w:r w:rsidRPr="00EB57E4">
        <w:rPr>
          <w:spacing w:val="-4"/>
          <w:sz w:val="20"/>
          <w:szCs w:val="20"/>
        </w:rPr>
        <w:t xml:space="preserve"> </w:t>
      </w:r>
      <w:r w:rsidRPr="00EB57E4">
        <w:rPr>
          <w:sz w:val="20"/>
          <w:szCs w:val="20"/>
        </w:rPr>
        <w:t>науки</w:t>
      </w:r>
      <w:r w:rsidRPr="00EB57E4">
        <w:rPr>
          <w:spacing w:val="-3"/>
          <w:sz w:val="20"/>
          <w:szCs w:val="20"/>
        </w:rPr>
        <w:t xml:space="preserve"> </w:t>
      </w:r>
      <w:r w:rsidRPr="00EB57E4">
        <w:rPr>
          <w:sz w:val="20"/>
          <w:szCs w:val="20"/>
        </w:rPr>
        <w:t>Российской</w:t>
      </w:r>
      <w:r w:rsidRPr="00EB57E4">
        <w:rPr>
          <w:spacing w:val="-2"/>
          <w:sz w:val="20"/>
          <w:szCs w:val="20"/>
        </w:rPr>
        <w:t xml:space="preserve"> </w:t>
      </w:r>
      <w:r w:rsidRPr="00EB57E4">
        <w:rPr>
          <w:sz w:val="20"/>
          <w:szCs w:val="20"/>
        </w:rPr>
        <w:t>Федерации</w:t>
      </w:r>
      <w:r w:rsidRPr="00EB57E4">
        <w:rPr>
          <w:spacing w:val="-2"/>
          <w:sz w:val="20"/>
          <w:szCs w:val="20"/>
        </w:rPr>
        <w:t xml:space="preserve"> </w:t>
      </w:r>
      <w:r w:rsidRPr="00EB57E4">
        <w:rPr>
          <w:sz w:val="20"/>
          <w:szCs w:val="20"/>
        </w:rPr>
        <w:t>от</w:t>
      </w:r>
      <w:r w:rsidRPr="00EB57E4">
        <w:rPr>
          <w:spacing w:val="-4"/>
          <w:sz w:val="20"/>
          <w:szCs w:val="20"/>
        </w:rPr>
        <w:t xml:space="preserve"> </w:t>
      </w:r>
      <w:r w:rsidRPr="00EB57E4">
        <w:rPr>
          <w:sz w:val="20"/>
          <w:szCs w:val="20"/>
        </w:rPr>
        <w:t>28.12.2010</w:t>
      </w:r>
      <w:r w:rsidRPr="00EB57E4">
        <w:rPr>
          <w:spacing w:val="-2"/>
          <w:sz w:val="20"/>
          <w:szCs w:val="20"/>
        </w:rPr>
        <w:t xml:space="preserve"> </w:t>
      </w:r>
      <w:r w:rsidRPr="00EB57E4">
        <w:rPr>
          <w:sz w:val="20"/>
          <w:szCs w:val="20"/>
        </w:rPr>
        <w:t>№</w:t>
      </w:r>
      <w:r w:rsidRPr="00EB57E4">
        <w:rPr>
          <w:spacing w:val="-4"/>
          <w:sz w:val="20"/>
          <w:szCs w:val="20"/>
        </w:rPr>
        <w:t xml:space="preserve"> </w:t>
      </w:r>
      <w:r w:rsidRPr="00EB57E4">
        <w:rPr>
          <w:sz w:val="20"/>
          <w:szCs w:val="20"/>
        </w:rPr>
        <w:t>2106</w:t>
      </w:r>
    </w:p>
    <w:p w:rsidR="00EB57E4" w:rsidRPr="00EB57E4" w:rsidRDefault="00EB57E4" w:rsidP="00EB57E4">
      <w:pPr>
        <w:pStyle w:val="af9"/>
        <w:spacing w:before="25" w:after="0" w:line="264" w:lineRule="auto"/>
        <w:ind w:left="1033" w:right="960"/>
        <w:rPr>
          <w:sz w:val="20"/>
          <w:szCs w:val="20"/>
        </w:rPr>
      </w:pPr>
      <w:r w:rsidRPr="00EB57E4">
        <w:rPr>
          <w:sz w:val="20"/>
          <w:szCs w:val="20"/>
        </w:rPr>
        <w:t>«Об утверждении</w:t>
      </w:r>
      <w:r w:rsidRPr="00EB57E4">
        <w:rPr>
          <w:spacing w:val="-3"/>
          <w:sz w:val="20"/>
          <w:szCs w:val="20"/>
        </w:rPr>
        <w:t xml:space="preserve"> </w:t>
      </w:r>
      <w:r w:rsidRPr="00EB57E4">
        <w:rPr>
          <w:sz w:val="20"/>
          <w:szCs w:val="20"/>
        </w:rPr>
        <w:t>федеральных</w:t>
      </w:r>
      <w:r w:rsidRPr="00EB57E4">
        <w:rPr>
          <w:spacing w:val="-4"/>
          <w:sz w:val="20"/>
          <w:szCs w:val="20"/>
        </w:rPr>
        <w:t xml:space="preserve"> </w:t>
      </w:r>
      <w:r w:rsidRPr="00EB57E4">
        <w:rPr>
          <w:sz w:val="20"/>
          <w:szCs w:val="20"/>
        </w:rPr>
        <w:t>требований</w:t>
      </w:r>
      <w:r w:rsidRPr="00EB57E4">
        <w:rPr>
          <w:spacing w:val="-4"/>
          <w:sz w:val="20"/>
          <w:szCs w:val="20"/>
        </w:rPr>
        <w:t xml:space="preserve"> </w:t>
      </w:r>
      <w:r w:rsidRPr="00EB57E4">
        <w:rPr>
          <w:sz w:val="20"/>
          <w:szCs w:val="20"/>
        </w:rPr>
        <w:t>к</w:t>
      </w:r>
      <w:r w:rsidRPr="00EB57E4">
        <w:rPr>
          <w:spacing w:val="-5"/>
          <w:sz w:val="20"/>
          <w:szCs w:val="20"/>
        </w:rPr>
        <w:t xml:space="preserve"> </w:t>
      </w:r>
      <w:r w:rsidRPr="00EB57E4">
        <w:rPr>
          <w:sz w:val="20"/>
          <w:szCs w:val="20"/>
        </w:rPr>
        <w:t>образовательным</w:t>
      </w:r>
      <w:r w:rsidRPr="00EB57E4">
        <w:rPr>
          <w:spacing w:val="-2"/>
          <w:sz w:val="20"/>
          <w:szCs w:val="20"/>
        </w:rPr>
        <w:t xml:space="preserve"> </w:t>
      </w:r>
      <w:r w:rsidRPr="00EB57E4">
        <w:rPr>
          <w:sz w:val="20"/>
          <w:szCs w:val="20"/>
        </w:rPr>
        <w:t>учреждениям</w:t>
      </w:r>
      <w:r w:rsidRPr="00EB57E4">
        <w:rPr>
          <w:spacing w:val="-4"/>
          <w:sz w:val="20"/>
          <w:szCs w:val="20"/>
        </w:rPr>
        <w:t xml:space="preserve"> </w:t>
      </w:r>
      <w:r w:rsidRPr="00EB57E4">
        <w:rPr>
          <w:sz w:val="20"/>
          <w:szCs w:val="20"/>
        </w:rPr>
        <w:t>в</w:t>
      </w:r>
      <w:r w:rsidRPr="00EB57E4">
        <w:rPr>
          <w:spacing w:val="-4"/>
          <w:sz w:val="20"/>
          <w:szCs w:val="20"/>
        </w:rPr>
        <w:t xml:space="preserve"> </w:t>
      </w:r>
      <w:r w:rsidRPr="00EB57E4">
        <w:rPr>
          <w:sz w:val="20"/>
          <w:szCs w:val="20"/>
        </w:rPr>
        <w:t>части</w:t>
      </w:r>
      <w:r w:rsidRPr="00EB57E4">
        <w:rPr>
          <w:spacing w:val="-58"/>
          <w:sz w:val="20"/>
          <w:szCs w:val="20"/>
        </w:rPr>
        <w:t xml:space="preserve"> </w:t>
      </w:r>
      <w:r w:rsidRPr="00EB57E4">
        <w:rPr>
          <w:sz w:val="20"/>
          <w:szCs w:val="20"/>
        </w:rPr>
        <w:t>охраны</w:t>
      </w:r>
      <w:r w:rsidRPr="00EB57E4">
        <w:rPr>
          <w:spacing w:val="-1"/>
          <w:sz w:val="20"/>
          <w:szCs w:val="20"/>
        </w:rPr>
        <w:t xml:space="preserve"> </w:t>
      </w:r>
      <w:r w:rsidRPr="00EB57E4">
        <w:rPr>
          <w:sz w:val="20"/>
          <w:szCs w:val="20"/>
        </w:rPr>
        <w:t>здоровья обучающихся, воспитанников»;</w:t>
      </w:r>
    </w:p>
    <w:p w:rsidR="00EB57E4" w:rsidRPr="00EB57E4" w:rsidRDefault="00EB57E4" w:rsidP="002020D7">
      <w:pPr>
        <w:pStyle w:val="18"/>
        <w:numPr>
          <w:ilvl w:val="0"/>
          <w:numId w:val="99"/>
        </w:numPr>
        <w:tabs>
          <w:tab w:val="left" w:pos="1022"/>
        </w:tabs>
        <w:suppressAutoHyphens/>
        <w:spacing w:before="5" w:line="266" w:lineRule="auto"/>
        <w:ind w:right="493" w:hanging="360"/>
        <w:contextualSpacing w:val="0"/>
        <w:jc w:val="both"/>
        <w:rPr>
          <w:sz w:val="20"/>
          <w:szCs w:val="20"/>
        </w:rPr>
      </w:pPr>
      <w:r w:rsidRPr="00EB57E4">
        <w:rPr>
          <w:sz w:val="20"/>
          <w:szCs w:val="20"/>
        </w:rPr>
        <w:t>Концепция духовно-нравственного развития и воспитания личности гражданина России /</w:t>
      </w:r>
      <w:r w:rsidRPr="00EB57E4">
        <w:rPr>
          <w:spacing w:val="-57"/>
          <w:sz w:val="20"/>
          <w:szCs w:val="20"/>
        </w:rPr>
        <w:t xml:space="preserve"> </w:t>
      </w:r>
      <w:r w:rsidRPr="00EB57E4">
        <w:rPr>
          <w:sz w:val="20"/>
          <w:szCs w:val="20"/>
        </w:rPr>
        <w:t>под</w:t>
      </w:r>
      <w:r w:rsidRPr="00EB57E4">
        <w:rPr>
          <w:spacing w:val="-2"/>
          <w:sz w:val="20"/>
          <w:szCs w:val="20"/>
        </w:rPr>
        <w:t xml:space="preserve"> </w:t>
      </w:r>
      <w:r w:rsidRPr="00EB57E4">
        <w:rPr>
          <w:sz w:val="20"/>
          <w:szCs w:val="20"/>
        </w:rPr>
        <w:t>ред.</w:t>
      </w:r>
      <w:r w:rsidRPr="00EB57E4">
        <w:rPr>
          <w:spacing w:val="-1"/>
          <w:sz w:val="20"/>
          <w:szCs w:val="20"/>
        </w:rPr>
        <w:t xml:space="preserve"> </w:t>
      </w:r>
      <w:r w:rsidRPr="00EB57E4">
        <w:rPr>
          <w:sz w:val="20"/>
          <w:szCs w:val="20"/>
        </w:rPr>
        <w:t>А.Я.</w:t>
      </w:r>
      <w:r w:rsidRPr="00EB57E4">
        <w:rPr>
          <w:spacing w:val="-3"/>
          <w:sz w:val="20"/>
          <w:szCs w:val="20"/>
        </w:rPr>
        <w:t xml:space="preserve"> </w:t>
      </w:r>
      <w:r w:rsidRPr="00EB57E4">
        <w:rPr>
          <w:sz w:val="20"/>
          <w:szCs w:val="20"/>
        </w:rPr>
        <w:t>Данилюка,</w:t>
      </w:r>
      <w:r w:rsidRPr="00EB57E4">
        <w:rPr>
          <w:spacing w:val="-1"/>
          <w:sz w:val="20"/>
          <w:szCs w:val="20"/>
        </w:rPr>
        <w:t xml:space="preserve"> </w:t>
      </w:r>
      <w:r w:rsidRPr="00EB57E4">
        <w:rPr>
          <w:sz w:val="20"/>
          <w:szCs w:val="20"/>
        </w:rPr>
        <w:t>АЮМ,</w:t>
      </w:r>
      <w:r w:rsidRPr="00EB57E4">
        <w:rPr>
          <w:spacing w:val="-3"/>
          <w:sz w:val="20"/>
          <w:szCs w:val="20"/>
        </w:rPr>
        <w:t xml:space="preserve"> </w:t>
      </w:r>
      <w:r w:rsidRPr="00EB57E4">
        <w:rPr>
          <w:sz w:val="20"/>
          <w:szCs w:val="20"/>
        </w:rPr>
        <w:t>Кондакова,</w:t>
      </w:r>
      <w:r w:rsidRPr="00EB57E4">
        <w:rPr>
          <w:spacing w:val="-1"/>
          <w:sz w:val="20"/>
          <w:szCs w:val="20"/>
        </w:rPr>
        <w:t xml:space="preserve"> </w:t>
      </w:r>
      <w:r w:rsidRPr="00EB57E4">
        <w:rPr>
          <w:sz w:val="20"/>
          <w:szCs w:val="20"/>
        </w:rPr>
        <w:t>В.А.</w:t>
      </w:r>
      <w:r w:rsidRPr="00EB57E4">
        <w:rPr>
          <w:spacing w:val="-3"/>
          <w:sz w:val="20"/>
          <w:szCs w:val="20"/>
        </w:rPr>
        <w:t xml:space="preserve"> </w:t>
      </w:r>
      <w:r w:rsidRPr="00EB57E4">
        <w:rPr>
          <w:sz w:val="20"/>
          <w:szCs w:val="20"/>
        </w:rPr>
        <w:t>Тишкова-</w:t>
      </w:r>
      <w:r w:rsidRPr="00EB57E4">
        <w:rPr>
          <w:spacing w:val="-2"/>
          <w:sz w:val="20"/>
          <w:szCs w:val="20"/>
        </w:rPr>
        <w:t xml:space="preserve"> </w:t>
      </w:r>
      <w:r w:rsidRPr="00EB57E4">
        <w:rPr>
          <w:sz w:val="20"/>
          <w:szCs w:val="20"/>
        </w:rPr>
        <w:t>—</w:t>
      </w:r>
      <w:r w:rsidRPr="00EB57E4">
        <w:rPr>
          <w:spacing w:val="-2"/>
          <w:sz w:val="20"/>
          <w:szCs w:val="20"/>
        </w:rPr>
        <w:t xml:space="preserve"> </w:t>
      </w:r>
      <w:r w:rsidRPr="00EB57E4">
        <w:rPr>
          <w:sz w:val="20"/>
          <w:szCs w:val="20"/>
        </w:rPr>
        <w:t>М:</w:t>
      </w:r>
      <w:r w:rsidRPr="00EB57E4">
        <w:rPr>
          <w:spacing w:val="-2"/>
          <w:sz w:val="20"/>
          <w:szCs w:val="20"/>
        </w:rPr>
        <w:t xml:space="preserve"> </w:t>
      </w:r>
      <w:r w:rsidRPr="00EB57E4">
        <w:rPr>
          <w:sz w:val="20"/>
          <w:szCs w:val="20"/>
        </w:rPr>
        <w:t>Просвещение,</w:t>
      </w:r>
      <w:r w:rsidRPr="00EB57E4">
        <w:rPr>
          <w:spacing w:val="-1"/>
          <w:sz w:val="20"/>
          <w:szCs w:val="20"/>
        </w:rPr>
        <w:t xml:space="preserve"> </w:t>
      </w:r>
      <w:r w:rsidRPr="00EB57E4">
        <w:rPr>
          <w:sz w:val="20"/>
          <w:szCs w:val="20"/>
        </w:rPr>
        <w:t>2011</w:t>
      </w:r>
      <w:r w:rsidRPr="00EB57E4">
        <w:rPr>
          <w:spacing w:val="-2"/>
          <w:sz w:val="20"/>
          <w:szCs w:val="20"/>
        </w:rPr>
        <w:t xml:space="preserve"> </w:t>
      </w:r>
      <w:r w:rsidRPr="00EB57E4">
        <w:rPr>
          <w:sz w:val="20"/>
          <w:szCs w:val="20"/>
        </w:rPr>
        <w:t>;</w:t>
      </w:r>
    </w:p>
    <w:p w:rsidR="00EB57E4" w:rsidRPr="00EB57E4" w:rsidRDefault="00EB57E4" w:rsidP="002020D7">
      <w:pPr>
        <w:pStyle w:val="18"/>
        <w:numPr>
          <w:ilvl w:val="0"/>
          <w:numId w:val="99"/>
        </w:numPr>
        <w:tabs>
          <w:tab w:val="left" w:pos="1022"/>
        </w:tabs>
        <w:suppressAutoHyphens/>
        <w:spacing w:before="68" w:line="276" w:lineRule="auto"/>
        <w:ind w:right="487" w:hanging="360"/>
        <w:contextualSpacing w:val="0"/>
        <w:jc w:val="both"/>
        <w:rPr>
          <w:sz w:val="20"/>
          <w:szCs w:val="20"/>
        </w:rPr>
      </w:pPr>
      <w:r w:rsidRPr="00EB57E4">
        <w:rPr>
          <w:sz w:val="20"/>
          <w:szCs w:val="20"/>
        </w:rPr>
        <w:t>Санитарно-эпидемиологические</w:t>
      </w:r>
      <w:r w:rsidRPr="00EB57E4">
        <w:rPr>
          <w:spacing w:val="1"/>
          <w:sz w:val="20"/>
          <w:szCs w:val="20"/>
        </w:rPr>
        <w:t xml:space="preserve"> </w:t>
      </w:r>
      <w:r w:rsidRPr="00EB57E4">
        <w:rPr>
          <w:sz w:val="20"/>
          <w:szCs w:val="20"/>
        </w:rPr>
        <w:t>правила</w:t>
      </w:r>
      <w:r w:rsidRPr="00EB57E4">
        <w:rPr>
          <w:spacing w:val="1"/>
          <w:sz w:val="20"/>
          <w:szCs w:val="20"/>
        </w:rPr>
        <w:t xml:space="preserve"> </w:t>
      </w:r>
      <w:r w:rsidRPr="00EB57E4">
        <w:rPr>
          <w:sz w:val="20"/>
          <w:szCs w:val="20"/>
        </w:rPr>
        <w:t>и</w:t>
      </w:r>
      <w:r w:rsidRPr="00EB57E4">
        <w:rPr>
          <w:spacing w:val="1"/>
          <w:sz w:val="20"/>
          <w:szCs w:val="20"/>
        </w:rPr>
        <w:t xml:space="preserve"> </w:t>
      </w:r>
      <w:r w:rsidRPr="00EB57E4">
        <w:rPr>
          <w:sz w:val="20"/>
          <w:szCs w:val="20"/>
        </w:rPr>
        <w:t>нормы</w:t>
      </w:r>
      <w:r w:rsidRPr="00EB57E4">
        <w:rPr>
          <w:spacing w:val="1"/>
          <w:sz w:val="20"/>
          <w:szCs w:val="20"/>
        </w:rPr>
        <w:t xml:space="preserve"> </w:t>
      </w:r>
      <w:r w:rsidRPr="00EB57E4">
        <w:rPr>
          <w:sz w:val="20"/>
          <w:szCs w:val="20"/>
        </w:rPr>
        <w:t>СанПиН</w:t>
      </w:r>
      <w:r w:rsidRPr="00EB57E4">
        <w:rPr>
          <w:spacing w:val="1"/>
          <w:sz w:val="20"/>
          <w:szCs w:val="20"/>
        </w:rPr>
        <w:t xml:space="preserve"> </w:t>
      </w:r>
      <w:r w:rsidRPr="00EB57E4">
        <w:rPr>
          <w:sz w:val="20"/>
          <w:szCs w:val="20"/>
        </w:rPr>
        <w:t>242.3286-15</w:t>
      </w:r>
      <w:r w:rsidRPr="00EB57E4">
        <w:rPr>
          <w:spacing w:val="1"/>
          <w:sz w:val="20"/>
          <w:szCs w:val="20"/>
        </w:rPr>
        <w:t xml:space="preserve"> </w:t>
      </w:r>
      <w:r w:rsidRPr="00EB57E4">
        <w:rPr>
          <w:sz w:val="20"/>
          <w:szCs w:val="20"/>
        </w:rPr>
        <w:t>«Санитарно-</w:t>
      </w:r>
      <w:r w:rsidRPr="00EB57E4">
        <w:rPr>
          <w:spacing w:val="1"/>
          <w:sz w:val="20"/>
          <w:szCs w:val="20"/>
        </w:rPr>
        <w:t xml:space="preserve"> </w:t>
      </w:r>
      <w:r w:rsidRPr="00EB57E4">
        <w:rPr>
          <w:sz w:val="20"/>
          <w:szCs w:val="20"/>
        </w:rPr>
        <w:t>эпидемиологические требования к условиям и организации обучения и воспитания в</w:t>
      </w:r>
      <w:r w:rsidRPr="00EB57E4">
        <w:rPr>
          <w:spacing w:val="1"/>
          <w:sz w:val="20"/>
          <w:szCs w:val="20"/>
        </w:rPr>
        <w:t xml:space="preserve"> </w:t>
      </w:r>
      <w:r w:rsidRPr="00EB57E4">
        <w:rPr>
          <w:sz w:val="20"/>
          <w:szCs w:val="20"/>
        </w:rPr>
        <w:t>организациях,</w:t>
      </w:r>
      <w:r w:rsidRPr="00EB57E4">
        <w:rPr>
          <w:spacing w:val="1"/>
          <w:sz w:val="20"/>
          <w:szCs w:val="20"/>
        </w:rPr>
        <w:t xml:space="preserve"> </w:t>
      </w:r>
      <w:r w:rsidRPr="00EB57E4">
        <w:rPr>
          <w:sz w:val="20"/>
          <w:szCs w:val="20"/>
        </w:rPr>
        <w:t>осуществляющих</w:t>
      </w:r>
      <w:r w:rsidRPr="00EB57E4">
        <w:rPr>
          <w:spacing w:val="1"/>
          <w:sz w:val="20"/>
          <w:szCs w:val="20"/>
        </w:rPr>
        <w:t xml:space="preserve"> </w:t>
      </w:r>
      <w:r w:rsidRPr="00EB57E4">
        <w:rPr>
          <w:sz w:val="20"/>
          <w:szCs w:val="20"/>
        </w:rPr>
        <w:t>образовательную</w:t>
      </w:r>
      <w:r w:rsidRPr="00EB57E4">
        <w:rPr>
          <w:spacing w:val="1"/>
          <w:sz w:val="20"/>
          <w:szCs w:val="20"/>
        </w:rPr>
        <w:t xml:space="preserve"> </w:t>
      </w:r>
      <w:r w:rsidRPr="00EB57E4">
        <w:rPr>
          <w:sz w:val="20"/>
          <w:szCs w:val="20"/>
        </w:rPr>
        <w:t>деятельность</w:t>
      </w:r>
      <w:r w:rsidRPr="00EB57E4">
        <w:rPr>
          <w:spacing w:val="1"/>
          <w:sz w:val="20"/>
          <w:szCs w:val="20"/>
        </w:rPr>
        <w:t xml:space="preserve"> </w:t>
      </w:r>
      <w:r w:rsidRPr="00EB57E4">
        <w:rPr>
          <w:sz w:val="20"/>
          <w:szCs w:val="20"/>
        </w:rPr>
        <w:t>по</w:t>
      </w:r>
      <w:r w:rsidRPr="00EB57E4">
        <w:rPr>
          <w:spacing w:val="1"/>
          <w:sz w:val="20"/>
          <w:szCs w:val="20"/>
        </w:rPr>
        <w:t xml:space="preserve"> </w:t>
      </w:r>
      <w:r w:rsidRPr="00EB57E4">
        <w:rPr>
          <w:sz w:val="20"/>
          <w:szCs w:val="20"/>
        </w:rPr>
        <w:t>адаптированным</w:t>
      </w:r>
      <w:r w:rsidRPr="00EB57E4">
        <w:rPr>
          <w:spacing w:val="1"/>
          <w:sz w:val="20"/>
          <w:szCs w:val="20"/>
        </w:rPr>
        <w:t xml:space="preserve"> </w:t>
      </w:r>
      <w:r w:rsidRPr="00EB57E4">
        <w:rPr>
          <w:sz w:val="20"/>
          <w:szCs w:val="20"/>
        </w:rPr>
        <w:t>основным</w:t>
      </w:r>
      <w:r w:rsidRPr="00EB57E4">
        <w:rPr>
          <w:spacing w:val="1"/>
          <w:sz w:val="20"/>
          <w:szCs w:val="20"/>
        </w:rPr>
        <w:t xml:space="preserve"> </w:t>
      </w:r>
      <w:r w:rsidRPr="00EB57E4">
        <w:rPr>
          <w:sz w:val="20"/>
          <w:szCs w:val="20"/>
        </w:rPr>
        <w:t>образовательным</w:t>
      </w:r>
      <w:r w:rsidRPr="00EB57E4">
        <w:rPr>
          <w:spacing w:val="1"/>
          <w:sz w:val="20"/>
          <w:szCs w:val="20"/>
        </w:rPr>
        <w:t xml:space="preserve"> </w:t>
      </w:r>
      <w:r w:rsidRPr="00EB57E4">
        <w:rPr>
          <w:sz w:val="20"/>
          <w:szCs w:val="20"/>
        </w:rPr>
        <w:t>программам</w:t>
      </w:r>
      <w:r w:rsidRPr="00EB57E4">
        <w:rPr>
          <w:spacing w:val="1"/>
          <w:sz w:val="20"/>
          <w:szCs w:val="20"/>
        </w:rPr>
        <w:t xml:space="preserve"> </w:t>
      </w:r>
      <w:r w:rsidRPr="00EB57E4">
        <w:rPr>
          <w:sz w:val="20"/>
          <w:szCs w:val="20"/>
        </w:rPr>
        <w:t>для</w:t>
      </w:r>
      <w:r w:rsidRPr="00EB57E4">
        <w:rPr>
          <w:spacing w:val="1"/>
          <w:sz w:val="20"/>
          <w:szCs w:val="20"/>
        </w:rPr>
        <w:t xml:space="preserve"> </w:t>
      </w:r>
      <w:r w:rsidRPr="00EB57E4">
        <w:rPr>
          <w:sz w:val="20"/>
          <w:szCs w:val="20"/>
        </w:rPr>
        <w:t>обучающихся</w:t>
      </w:r>
      <w:r w:rsidRPr="00EB57E4">
        <w:rPr>
          <w:spacing w:val="1"/>
          <w:sz w:val="20"/>
          <w:szCs w:val="20"/>
        </w:rPr>
        <w:t xml:space="preserve"> </w:t>
      </w:r>
      <w:r w:rsidRPr="00EB57E4">
        <w:rPr>
          <w:sz w:val="20"/>
          <w:szCs w:val="20"/>
        </w:rPr>
        <w:t>с</w:t>
      </w:r>
      <w:r w:rsidRPr="00EB57E4">
        <w:rPr>
          <w:spacing w:val="1"/>
          <w:sz w:val="20"/>
          <w:szCs w:val="20"/>
        </w:rPr>
        <w:t xml:space="preserve"> </w:t>
      </w:r>
      <w:r w:rsidRPr="00EB57E4">
        <w:rPr>
          <w:sz w:val="20"/>
          <w:szCs w:val="20"/>
        </w:rPr>
        <w:t>ограниченными</w:t>
      </w:r>
      <w:r w:rsidRPr="00EB57E4">
        <w:rPr>
          <w:spacing w:val="1"/>
          <w:sz w:val="20"/>
          <w:szCs w:val="20"/>
        </w:rPr>
        <w:t xml:space="preserve"> </w:t>
      </w:r>
      <w:r w:rsidRPr="00EB57E4">
        <w:rPr>
          <w:sz w:val="20"/>
          <w:szCs w:val="20"/>
        </w:rPr>
        <w:t>возможностями</w:t>
      </w:r>
      <w:r w:rsidRPr="00EB57E4">
        <w:rPr>
          <w:spacing w:val="35"/>
          <w:sz w:val="20"/>
          <w:szCs w:val="20"/>
        </w:rPr>
        <w:t xml:space="preserve"> </w:t>
      </w:r>
      <w:r w:rsidRPr="00EB57E4">
        <w:rPr>
          <w:sz w:val="20"/>
          <w:szCs w:val="20"/>
        </w:rPr>
        <w:t>здоровья»</w:t>
      </w:r>
      <w:r w:rsidRPr="00EB57E4">
        <w:rPr>
          <w:spacing w:val="27"/>
          <w:sz w:val="20"/>
          <w:szCs w:val="20"/>
        </w:rPr>
        <w:t xml:space="preserve"> </w:t>
      </w:r>
      <w:r w:rsidRPr="00EB57E4">
        <w:rPr>
          <w:sz w:val="20"/>
          <w:szCs w:val="20"/>
        </w:rPr>
        <w:t>(утверждены</w:t>
      </w:r>
      <w:r w:rsidRPr="00EB57E4">
        <w:rPr>
          <w:spacing w:val="33"/>
          <w:sz w:val="20"/>
          <w:szCs w:val="20"/>
        </w:rPr>
        <w:t xml:space="preserve"> </w:t>
      </w:r>
      <w:r w:rsidRPr="00EB57E4">
        <w:rPr>
          <w:sz w:val="20"/>
          <w:szCs w:val="20"/>
        </w:rPr>
        <w:t>постановлением</w:t>
      </w:r>
      <w:r w:rsidRPr="00EB57E4">
        <w:rPr>
          <w:spacing w:val="33"/>
          <w:sz w:val="20"/>
          <w:szCs w:val="20"/>
        </w:rPr>
        <w:t xml:space="preserve"> </w:t>
      </w:r>
      <w:r w:rsidRPr="00EB57E4">
        <w:rPr>
          <w:sz w:val="20"/>
          <w:szCs w:val="20"/>
        </w:rPr>
        <w:t>Главного</w:t>
      </w:r>
      <w:r w:rsidRPr="00EB57E4">
        <w:rPr>
          <w:spacing w:val="34"/>
          <w:sz w:val="20"/>
          <w:szCs w:val="20"/>
        </w:rPr>
        <w:t xml:space="preserve"> </w:t>
      </w:r>
      <w:r w:rsidRPr="00EB57E4">
        <w:rPr>
          <w:sz w:val="20"/>
          <w:szCs w:val="20"/>
        </w:rPr>
        <w:t>государственного санитарного</w:t>
      </w:r>
      <w:r w:rsidRPr="00EB57E4">
        <w:rPr>
          <w:spacing w:val="-2"/>
          <w:sz w:val="20"/>
          <w:szCs w:val="20"/>
        </w:rPr>
        <w:t xml:space="preserve"> </w:t>
      </w:r>
      <w:r w:rsidRPr="00EB57E4">
        <w:rPr>
          <w:sz w:val="20"/>
          <w:szCs w:val="20"/>
        </w:rPr>
        <w:t>врача</w:t>
      </w:r>
      <w:r w:rsidRPr="00EB57E4">
        <w:rPr>
          <w:spacing w:val="-2"/>
          <w:sz w:val="20"/>
          <w:szCs w:val="20"/>
        </w:rPr>
        <w:t xml:space="preserve"> </w:t>
      </w:r>
      <w:r w:rsidRPr="00EB57E4">
        <w:rPr>
          <w:sz w:val="20"/>
          <w:szCs w:val="20"/>
        </w:rPr>
        <w:t>Российской</w:t>
      </w:r>
      <w:r w:rsidRPr="00EB57E4">
        <w:rPr>
          <w:spacing w:val="-1"/>
          <w:sz w:val="20"/>
          <w:szCs w:val="20"/>
        </w:rPr>
        <w:t xml:space="preserve"> </w:t>
      </w:r>
      <w:r w:rsidRPr="00EB57E4">
        <w:rPr>
          <w:sz w:val="20"/>
          <w:szCs w:val="20"/>
        </w:rPr>
        <w:t>Федерации</w:t>
      </w:r>
      <w:r w:rsidRPr="00EB57E4">
        <w:rPr>
          <w:spacing w:val="-1"/>
          <w:sz w:val="20"/>
          <w:szCs w:val="20"/>
        </w:rPr>
        <w:t xml:space="preserve"> </w:t>
      </w:r>
      <w:r w:rsidRPr="00EB57E4">
        <w:rPr>
          <w:sz w:val="20"/>
          <w:szCs w:val="20"/>
        </w:rPr>
        <w:t>от</w:t>
      </w:r>
      <w:r w:rsidRPr="00EB57E4">
        <w:rPr>
          <w:spacing w:val="-1"/>
          <w:sz w:val="20"/>
          <w:szCs w:val="20"/>
        </w:rPr>
        <w:t xml:space="preserve"> </w:t>
      </w:r>
      <w:r w:rsidRPr="00EB57E4">
        <w:rPr>
          <w:sz w:val="20"/>
          <w:szCs w:val="20"/>
        </w:rPr>
        <w:t>10</w:t>
      </w:r>
      <w:r w:rsidRPr="00EB57E4">
        <w:rPr>
          <w:spacing w:val="-1"/>
          <w:sz w:val="20"/>
          <w:szCs w:val="20"/>
        </w:rPr>
        <w:t xml:space="preserve"> </w:t>
      </w:r>
      <w:r w:rsidRPr="00EB57E4">
        <w:rPr>
          <w:sz w:val="20"/>
          <w:szCs w:val="20"/>
        </w:rPr>
        <w:t>июля</w:t>
      </w:r>
      <w:r w:rsidRPr="00EB57E4">
        <w:rPr>
          <w:spacing w:val="-2"/>
          <w:sz w:val="20"/>
          <w:szCs w:val="20"/>
        </w:rPr>
        <w:t xml:space="preserve"> </w:t>
      </w:r>
      <w:r w:rsidRPr="00EB57E4">
        <w:rPr>
          <w:sz w:val="20"/>
          <w:szCs w:val="20"/>
        </w:rPr>
        <w:t>2015</w:t>
      </w:r>
      <w:r w:rsidRPr="00EB57E4">
        <w:rPr>
          <w:spacing w:val="-1"/>
          <w:sz w:val="20"/>
          <w:szCs w:val="20"/>
        </w:rPr>
        <w:t xml:space="preserve"> </w:t>
      </w:r>
      <w:r w:rsidRPr="00EB57E4">
        <w:rPr>
          <w:sz w:val="20"/>
          <w:szCs w:val="20"/>
        </w:rPr>
        <w:t>г.</w:t>
      </w:r>
      <w:r w:rsidRPr="00EB57E4">
        <w:rPr>
          <w:spacing w:val="-2"/>
          <w:sz w:val="20"/>
          <w:szCs w:val="20"/>
        </w:rPr>
        <w:t xml:space="preserve"> </w:t>
      </w:r>
      <w:r w:rsidRPr="00EB57E4">
        <w:rPr>
          <w:sz w:val="20"/>
          <w:szCs w:val="20"/>
        </w:rPr>
        <w:t>№</w:t>
      </w:r>
      <w:r w:rsidRPr="00EB57E4">
        <w:rPr>
          <w:spacing w:val="-2"/>
          <w:sz w:val="20"/>
          <w:szCs w:val="20"/>
        </w:rPr>
        <w:t xml:space="preserve"> </w:t>
      </w:r>
      <w:r w:rsidRPr="00EB57E4">
        <w:rPr>
          <w:sz w:val="20"/>
          <w:szCs w:val="20"/>
        </w:rPr>
        <w:t>26);</w:t>
      </w:r>
    </w:p>
    <w:p w:rsidR="00EB57E4" w:rsidRPr="00EB57E4" w:rsidRDefault="00EB57E4" w:rsidP="00EB57E4">
      <w:pPr>
        <w:pStyle w:val="af9"/>
        <w:spacing w:before="9" w:after="0"/>
        <w:rPr>
          <w:sz w:val="20"/>
          <w:szCs w:val="20"/>
        </w:rPr>
      </w:pPr>
    </w:p>
    <w:p w:rsidR="00EB57E4" w:rsidRPr="00EB57E4" w:rsidRDefault="00EB57E4" w:rsidP="002020D7">
      <w:pPr>
        <w:pStyle w:val="18"/>
        <w:numPr>
          <w:ilvl w:val="0"/>
          <w:numId w:val="99"/>
        </w:numPr>
        <w:tabs>
          <w:tab w:val="left" w:pos="1022"/>
        </w:tabs>
        <w:suppressAutoHyphens/>
        <w:spacing w:line="276" w:lineRule="auto"/>
        <w:ind w:right="495" w:hanging="360"/>
        <w:contextualSpacing w:val="0"/>
        <w:jc w:val="both"/>
        <w:rPr>
          <w:sz w:val="20"/>
          <w:szCs w:val="20"/>
        </w:rPr>
      </w:pPr>
      <w:r w:rsidRPr="00EB57E4">
        <w:rPr>
          <w:sz w:val="20"/>
          <w:szCs w:val="20"/>
        </w:rPr>
        <w:t>Календарь</w:t>
      </w:r>
      <w:r w:rsidRPr="00EB57E4">
        <w:rPr>
          <w:spacing w:val="1"/>
          <w:sz w:val="20"/>
          <w:szCs w:val="20"/>
        </w:rPr>
        <w:t xml:space="preserve"> </w:t>
      </w:r>
      <w:r w:rsidRPr="00EB57E4">
        <w:rPr>
          <w:sz w:val="20"/>
          <w:szCs w:val="20"/>
        </w:rPr>
        <w:t>образовательных</w:t>
      </w:r>
      <w:r w:rsidRPr="00EB57E4">
        <w:rPr>
          <w:spacing w:val="1"/>
          <w:sz w:val="20"/>
          <w:szCs w:val="20"/>
        </w:rPr>
        <w:t xml:space="preserve"> </w:t>
      </w:r>
      <w:r w:rsidRPr="00EB57E4">
        <w:rPr>
          <w:sz w:val="20"/>
          <w:szCs w:val="20"/>
        </w:rPr>
        <w:t>событий,</w:t>
      </w:r>
      <w:r w:rsidRPr="00EB57E4">
        <w:rPr>
          <w:spacing w:val="1"/>
          <w:sz w:val="20"/>
          <w:szCs w:val="20"/>
        </w:rPr>
        <w:t xml:space="preserve"> </w:t>
      </w:r>
      <w:r w:rsidRPr="00EB57E4">
        <w:rPr>
          <w:sz w:val="20"/>
          <w:szCs w:val="20"/>
        </w:rPr>
        <w:t>приуроченных</w:t>
      </w:r>
      <w:r w:rsidRPr="00EB57E4">
        <w:rPr>
          <w:spacing w:val="1"/>
          <w:sz w:val="20"/>
          <w:szCs w:val="20"/>
        </w:rPr>
        <w:t xml:space="preserve"> </w:t>
      </w:r>
      <w:r w:rsidRPr="00EB57E4">
        <w:rPr>
          <w:sz w:val="20"/>
          <w:szCs w:val="20"/>
        </w:rPr>
        <w:t>к</w:t>
      </w:r>
      <w:r w:rsidRPr="00EB57E4">
        <w:rPr>
          <w:spacing w:val="1"/>
          <w:sz w:val="20"/>
          <w:szCs w:val="20"/>
        </w:rPr>
        <w:t xml:space="preserve"> </w:t>
      </w:r>
      <w:r w:rsidRPr="00EB57E4">
        <w:rPr>
          <w:sz w:val="20"/>
          <w:szCs w:val="20"/>
        </w:rPr>
        <w:t>государственным</w:t>
      </w:r>
      <w:r w:rsidRPr="00EB57E4">
        <w:rPr>
          <w:spacing w:val="61"/>
          <w:sz w:val="20"/>
          <w:szCs w:val="20"/>
        </w:rPr>
        <w:t xml:space="preserve"> </w:t>
      </w:r>
      <w:r w:rsidRPr="00EB57E4">
        <w:rPr>
          <w:sz w:val="20"/>
          <w:szCs w:val="20"/>
        </w:rPr>
        <w:t>и</w:t>
      </w:r>
      <w:r w:rsidRPr="00EB57E4">
        <w:rPr>
          <w:spacing w:val="1"/>
          <w:sz w:val="20"/>
          <w:szCs w:val="20"/>
        </w:rPr>
        <w:t xml:space="preserve"> </w:t>
      </w:r>
      <w:r w:rsidRPr="00EB57E4">
        <w:rPr>
          <w:sz w:val="20"/>
          <w:szCs w:val="20"/>
        </w:rPr>
        <w:t>национальным</w:t>
      </w:r>
      <w:r w:rsidRPr="00EB57E4">
        <w:rPr>
          <w:spacing w:val="1"/>
          <w:sz w:val="20"/>
          <w:szCs w:val="20"/>
        </w:rPr>
        <w:t xml:space="preserve"> </w:t>
      </w:r>
      <w:r w:rsidRPr="00EB57E4">
        <w:rPr>
          <w:sz w:val="20"/>
          <w:szCs w:val="20"/>
        </w:rPr>
        <w:t>праздникам</w:t>
      </w:r>
      <w:r w:rsidRPr="00EB57E4">
        <w:rPr>
          <w:spacing w:val="1"/>
          <w:sz w:val="20"/>
          <w:szCs w:val="20"/>
        </w:rPr>
        <w:t xml:space="preserve"> </w:t>
      </w:r>
      <w:r w:rsidRPr="00EB57E4">
        <w:rPr>
          <w:sz w:val="20"/>
          <w:szCs w:val="20"/>
        </w:rPr>
        <w:t>Российской</w:t>
      </w:r>
      <w:r w:rsidRPr="00EB57E4">
        <w:rPr>
          <w:spacing w:val="1"/>
          <w:sz w:val="20"/>
          <w:szCs w:val="20"/>
        </w:rPr>
        <w:t xml:space="preserve"> </w:t>
      </w:r>
      <w:r w:rsidRPr="00EB57E4">
        <w:rPr>
          <w:sz w:val="20"/>
          <w:szCs w:val="20"/>
        </w:rPr>
        <w:t>Федерации,</w:t>
      </w:r>
      <w:r w:rsidRPr="00EB57E4">
        <w:rPr>
          <w:spacing w:val="1"/>
          <w:sz w:val="20"/>
          <w:szCs w:val="20"/>
        </w:rPr>
        <w:t xml:space="preserve"> </w:t>
      </w:r>
      <w:r w:rsidRPr="00EB57E4">
        <w:rPr>
          <w:sz w:val="20"/>
          <w:szCs w:val="20"/>
        </w:rPr>
        <w:t>памятным</w:t>
      </w:r>
      <w:r w:rsidRPr="00EB57E4">
        <w:rPr>
          <w:spacing w:val="1"/>
          <w:sz w:val="20"/>
          <w:szCs w:val="20"/>
        </w:rPr>
        <w:t xml:space="preserve"> </w:t>
      </w:r>
      <w:r w:rsidRPr="00EB57E4">
        <w:rPr>
          <w:sz w:val="20"/>
          <w:szCs w:val="20"/>
        </w:rPr>
        <w:t>датам</w:t>
      </w:r>
      <w:r w:rsidRPr="00EB57E4">
        <w:rPr>
          <w:spacing w:val="1"/>
          <w:sz w:val="20"/>
          <w:szCs w:val="20"/>
        </w:rPr>
        <w:t xml:space="preserve"> </w:t>
      </w:r>
      <w:r w:rsidRPr="00EB57E4">
        <w:rPr>
          <w:sz w:val="20"/>
          <w:szCs w:val="20"/>
        </w:rPr>
        <w:t>и</w:t>
      </w:r>
      <w:r w:rsidRPr="00EB57E4">
        <w:rPr>
          <w:spacing w:val="1"/>
          <w:sz w:val="20"/>
          <w:szCs w:val="20"/>
        </w:rPr>
        <w:t xml:space="preserve"> </w:t>
      </w:r>
      <w:r w:rsidRPr="00EB57E4">
        <w:rPr>
          <w:sz w:val="20"/>
          <w:szCs w:val="20"/>
        </w:rPr>
        <w:t>событиям</w:t>
      </w:r>
      <w:r w:rsidRPr="00EB57E4">
        <w:rPr>
          <w:spacing w:val="-57"/>
          <w:sz w:val="20"/>
          <w:szCs w:val="20"/>
        </w:rPr>
        <w:t xml:space="preserve"> </w:t>
      </w:r>
      <w:r w:rsidRPr="00EB57E4">
        <w:rPr>
          <w:sz w:val="20"/>
          <w:szCs w:val="20"/>
        </w:rPr>
        <w:t>российской</w:t>
      </w:r>
      <w:r w:rsidRPr="00EB57E4">
        <w:rPr>
          <w:spacing w:val="-2"/>
          <w:sz w:val="20"/>
          <w:szCs w:val="20"/>
        </w:rPr>
        <w:t xml:space="preserve"> </w:t>
      </w:r>
      <w:r w:rsidRPr="00EB57E4">
        <w:rPr>
          <w:sz w:val="20"/>
          <w:szCs w:val="20"/>
        </w:rPr>
        <w:t>истории</w:t>
      </w:r>
      <w:r w:rsidRPr="00EB57E4">
        <w:rPr>
          <w:spacing w:val="2"/>
          <w:sz w:val="20"/>
          <w:szCs w:val="20"/>
        </w:rPr>
        <w:t xml:space="preserve"> </w:t>
      </w:r>
      <w:r w:rsidRPr="00EB57E4">
        <w:rPr>
          <w:sz w:val="20"/>
          <w:szCs w:val="20"/>
        </w:rPr>
        <w:t>и</w:t>
      </w:r>
      <w:r w:rsidRPr="00EB57E4">
        <w:rPr>
          <w:spacing w:val="-3"/>
          <w:sz w:val="20"/>
          <w:szCs w:val="20"/>
        </w:rPr>
        <w:t xml:space="preserve"> </w:t>
      </w:r>
      <w:r w:rsidRPr="00EB57E4">
        <w:rPr>
          <w:sz w:val="20"/>
          <w:szCs w:val="20"/>
        </w:rPr>
        <w:t>культуры,</w:t>
      </w:r>
      <w:r w:rsidRPr="00EB57E4">
        <w:rPr>
          <w:spacing w:val="-1"/>
          <w:sz w:val="20"/>
          <w:szCs w:val="20"/>
        </w:rPr>
        <w:t xml:space="preserve"> </w:t>
      </w:r>
      <w:r w:rsidRPr="00EB57E4">
        <w:rPr>
          <w:sz w:val="20"/>
          <w:szCs w:val="20"/>
        </w:rPr>
        <w:t>2020/21</w:t>
      </w:r>
      <w:r w:rsidRPr="00EB57E4">
        <w:rPr>
          <w:spacing w:val="3"/>
          <w:sz w:val="20"/>
          <w:szCs w:val="20"/>
        </w:rPr>
        <w:t xml:space="preserve"> </w:t>
      </w:r>
      <w:r w:rsidRPr="00EB57E4">
        <w:rPr>
          <w:sz w:val="20"/>
          <w:szCs w:val="20"/>
        </w:rPr>
        <w:t>учебный</w:t>
      </w:r>
      <w:r w:rsidRPr="00EB57E4">
        <w:rPr>
          <w:spacing w:val="-1"/>
          <w:sz w:val="20"/>
          <w:szCs w:val="20"/>
        </w:rPr>
        <w:t xml:space="preserve"> </w:t>
      </w:r>
      <w:r w:rsidRPr="00EB57E4">
        <w:rPr>
          <w:sz w:val="20"/>
          <w:szCs w:val="20"/>
        </w:rPr>
        <w:t>год</w:t>
      </w:r>
      <w:r w:rsidRPr="00EB57E4">
        <w:rPr>
          <w:spacing w:val="-2"/>
          <w:sz w:val="20"/>
          <w:szCs w:val="20"/>
        </w:rPr>
        <w:t xml:space="preserve"> </w:t>
      </w:r>
      <w:r w:rsidRPr="00EB57E4">
        <w:rPr>
          <w:sz w:val="20"/>
          <w:szCs w:val="20"/>
        </w:rPr>
        <w:t>от</w:t>
      </w:r>
      <w:r w:rsidRPr="00EB57E4">
        <w:rPr>
          <w:spacing w:val="-1"/>
          <w:sz w:val="20"/>
          <w:szCs w:val="20"/>
        </w:rPr>
        <w:t xml:space="preserve"> </w:t>
      </w:r>
      <w:r w:rsidRPr="00EB57E4">
        <w:rPr>
          <w:sz w:val="20"/>
          <w:szCs w:val="20"/>
        </w:rPr>
        <w:t>29.05.2020</w:t>
      </w:r>
      <w:r w:rsidRPr="00EB57E4">
        <w:rPr>
          <w:spacing w:val="2"/>
          <w:sz w:val="20"/>
          <w:szCs w:val="20"/>
        </w:rPr>
        <w:t xml:space="preserve"> </w:t>
      </w:r>
      <w:r w:rsidRPr="00EB57E4">
        <w:rPr>
          <w:sz w:val="20"/>
          <w:szCs w:val="20"/>
        </w:rPr>
        <w:t>№</w:t>
      </w:r>
      <w:r w:rsidRPr="00EB57E4">
        <w:rPr>
          <w:spacing w:val="-2"/>
          <w:sz w:val="20"/>
          <w:szCs w:val="20"/>
        </w:rPr>
        <w:t xml:space="preserve"> </w:t>
      </w:r>
      <w:r w:rsidRPr="00EB57E4">
        <w:rPr>
          <w:sz w:val="20"/>
          <w:szCs w:val="20"/>
        </w:rPr>
        <w:t>ВБ</w:t>
      </w:r>
      <w:r w:rsidRPr="00EB57E4">
        <w:rPr>
          <w:spacing w:val="-3"/>
          <w:sz w:val="20"/>
          <w:szCs w:val="20"/>
        </w:rPr>
        <w:t xml:space="preserve"> </w:t>
      </w:r>
      <w:r w:rsidRPr="00EB57E4">
        <w:rPr>
          <w:sz w:val="20"/>
          <w:szCs w:val="20"/>
        </w:rPr>
        <w:t>–</w:t>
      </w:r>
      <w:r w:rsidRPr="00EB57E4">
        <w:rPr>
          <w:spacing w:val="-1"/>
          <w:sz w:val="20"/>
          <w:szCs w:val="20"/>
        </w:rPr>
        <w:t xml:space="preserve"> </w:t>
      </w:r>
      <w:r w:rsidRPr="00EB57E4">
        <w:rPr>
          <w:sz w:val="20"/>
          <w:szCs w:val="20"/>
        </w:rPr>
        <w:t>1164/04.</w:t>
      </w:r>
    </w:p>
    <w:p w:rsidR="00EB57E4" w:rsidRPr="00EB57E4" w:rsidRDefault="00EB57E4" w:rsidP="00EB57E4">
      <w:pPr>
        <w:pStyle w:val="af9"/>
        <w:ind w:right="224"/>
        <w:rPr>
          <w:sz w:val="20"/>
          <w:szCs w:val="20"/>
        </w:rPr>
      </w:pPr>
    </w:p>
    <w:p w:rsidR="00EB57E4" w:rsidRPr="00EB57E4" w:rsidRDefault="00EB57E4" w:rsidP="00EB57E4">
      <w:pPr>
        <w:pStyle w:val="af9"/>
        <w:ind w:right="220" w:firstLine="850"/>
        <w:rPr>
          <w:sz w:val="20"/>
          <w:szCs w:val="20"/>
        </w:rPr>
      </w:pPr>
      <w:r w:rsidRPr="00EB57E4">
        <w:rPr>
          <w:sz w:val="20"/>
          <w:szCs w:val="20"/>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rsidR="00EB57E4" w:rsidRPr="00EB57E4" w:rsidRDefault="00EB57E4" w:rsidP="00EB57E4">
      <w:pPr>
        <w:pStyle w:val="af9"/>
        <w:ind w:right="222"/>
        <w:rPr>
          <w:sz w:val="20"/>
          <w:szCs w:val="20"/>
        </w:rPr>
      </w:pPr>
      <w:r w:rsidRPr="00EB57E4">
        <w:rPr>
          <w:sz w:val="20"/>
          <w:szCs w:val="20"/>
        </w:rPr>
        <w:t>Воспитательная программа является обязательной частью основной образовательной программы Погорельской основной школы</w:t>
      </w:r>
    </w:p>
    <w:p w:rsidR="00EB57E4" w:rsidRPr="00EB57E4" w:rsidRDefault="00EB57E4" w:rsidP="00EB57E4">
      <w:pPr>
        <w:pStyle w:val="af9"/>
        <w:ind w:right="222"/>
        <w:rPr>
          <w:sz w:val="20"/>
          <w:szCs w:val="20"/>
        </w:rPr>
      </w:pPr>
      <w:r w:rsidRPr="00EB57E4">
        <w:rPr>
          <w:sz w:val="20"/>
          <w:szCs w:val="20"/>
        </w:rPr>
        <w:t xml:space="preserve">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EB57E4" w:rsidRPr="00EB57E4" w:rsidRDefault="00EB57E4" w:rsidP="00EB57E4">
      <w:pPr>
        <w:pStyle w:val="af9"/>
        <w:ind w:right="220"/>
        <w:rPr>
          <w:sz w:val="20"/>
          <w:szCs w:val="20"/>
        </w:rPr>
      </w:pPr>
      <w:r w:rsidRPr="00EB57E4">
        <w:rPr>
          <w:sz w:val="20"/>
          <w:szCs w:val="20"/>
        </w:rPr>
        <w:t>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EB57E4" w:rsidRPr="00EB57E4" w:rsidRDefault="00EB57E4" w:rsidP="00EB57E4">
      <w:pPr>
        <w:pStyle w:val="af9"/>
        <w:ind w:right="222"/>
        <w:rPr>
          <w:sz w:val="20"/>
          <w:szCs w:val="20"/>
        </w:rPr>
      </w:pPr>
      <w:r w:rsidRPr="00EB57E4">
        <w:rPr>
          <w:sz w:val="20"/>
          <w:szCs w:val="20"/>
        </w:rPr>
        <w:t>Данная программа воспитания показывает систему работы с обучающимися в школе.</w:t>
      </w:r>
    </w:p>
    <w:p w:rsidR="00EB57E4" w:rsidRPr="00EB57E4" w:rsidRDefault="00EB57E4" w:rsidP="00EB57E4">
      <w:pPr>
        <w:ind w:firstLine="567"/>
        <w:jc w:val="center"/>
        <w:rPr>
          <w:b/>
          <w:color w:val="000000"/>
          <w:w w:val="0"/>
          <w:shd w:val="clear" w:color="000000" w:fill="FFFFFF"/>
        </w:rPr>
      </w:pPr>
    </w:p>
    <w:p w:rsidR="00EB57E4" w:rsidRPr="00EB57E4" w:rsidRDefault="00EB57E4" w:rsidP="00EB57E4">
      <w:pPr>
        <w:ind w:firstLine="567"/>
        <w:jc w:val="center"/>
        <w:rPr>
          <w:b/>
          <w:color w:val="000000"/>
          <w:w w:val="0"/>
          <w:shd w:val="clear" w:color="000000" w:fill="FFFFFF"/>
        </w:rPr>
      </w:pPr>
      <w:r w:rsidRPr="00EB57E4">
        <w:rPr>
          <w:b/>
          <w:color w:val="000000"/>
          <w:w w:val="0"/>
          <w:shd w:val="clear" w:color="000000" w:fill="FFFFFF"/>
        </w:rPr>
        <w:t xml:space="preserve">1. ОСОБЕННОСТИ ОРГАНИЗУЕМОГО В ШКОЛЕ </w:t>
      </w:r>
    </w:p>
    <w:p w:rsidR="00EB57E4" w:rsidRPr="00EB57E4" w:rsidRDefault="00EB57E4" w:rsidP="00EB57E4">
      <w:pPr>
        <w:ind w:firstLine="567"/>
        <w:jc w:val="center"/>
        <w:rPr>
          <w:b/>
          <w:color w:val="000000"/>
          <w:w w:val="0"/>
          <w:shd w:val="clear" w:color="000000" w:fill="FFFFFF"/>
        </w:rPr>
      </w:pPr>
      <w:r w:rsidRPr="00EB57E4">
        <w:rPr>
          <w:b/>
          <w:color w:val="000000"/>
          <w:w w:val="0"/>
          <w:shd w:val="clear" w:color="000000" w:fill="FFFFFF"/>
        </w:rPr>
        <w:t>ВОСПИТАТЕЛЬНОГО ПРОЦЕССА</w:t>
      </w:r>
    </w:p>
    <w:p w:rsidR="00EB57E4" w:rsidRPr="00EB57E4" w:rsidRDefault="00EB57E4" w:rsidP="00EB57E4">
      <w:pPr>
        <w:tabs>
          <w:tab w:val="left" w:pos="851"/>
        </w:tabs>
        <w:ind w:firstLine="567"/>
        <w:rPr>
          <w:color w:val="000000"/>
          <w:w w:val="0"/>
        </w:rPr>
      </w:pPr>
    </w:p>
    <w:p w:rsidR="00EB57E4" w:rsidRPr="00EB57E4" w:rsidRDefault="00EB57E4" w:rsidP="00EB57E4">
      <w:pPr>
        <w:ind w:firstLine="799"/>
      </w:pPr>
      <w:r w:rsidRPr="00EB57E4">
        <w:t xml:space="preserve"> Погорельская школа является основной общеобразовательной школой, численность обучающихся на 1 сентября 2020 года составляет 23 человека, численность педагогического коллектива – 7 человек. Обучение ведётся с 1 по 9 класс по двум уровням образования: начальное общее образование, основное общее образование. </w:t>
      </w:r>
    </w:p>
    <w:p w:rsidR="00EB57E4" w:rsidRPr="00EB57E4" w:rsidRDefault="00EB57E4" w:rsidP="00EB57E4">
      <w:pPr>
        <w:textAlignment w:val="baseline"/>
      </w:pPr>
      <w:r w:rsidRPr="00EB57E4">
        <w:t xml:space="preserve">Погорельская основная школа - это  сельская школа, удаленная от культурных и научных центров, спортивных школ и школ искусств. В ней обучаются менее тридцати учащихся. Нет ставок социального педагога, психолога, качество сети Интернет невысокое  и др. Данные факторы не могут не вносить  особенности в воспитательный процесс. Но следствием этого являются и  положительные стороны. </w:t>
      </w:r>
    </w:p>
    <w:p w:rsidR="00EB57E4" w:rsidRPr="00EB57E4" w:rsidRDefault="00EB57E4" w:rsidP="00EB57E4">
      <w:pPr>
        <w:ind w:firstLine="255"/>
        <w:textAlignment w:val="baseline"/>
      </w:pPr>
      <w:r w:rsidRPr="00EB57E4">
        <w:t xml:space="preserve">Социокультурная среда деревни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w:t>
      </w:r>
      <w:r w:rsidRPr="00EB57E4">
        <w:lastRenderedPageBreak/>
        <w:t>школьник воспринимает природу как естественную среду собственного обитания.</w:t>
      </w:r>
    </w:p>
    <w:p w:rsidR="00EB57E4" w:rsidRPr="00EB57E4" w:rsidRDefault="00EB57E4" w:rsidP="00EB57E4">
      <w:pPr>
        <w:ind w:firstLine="255"/>
        <w:textAlignment w:val="baseline"/>
      </w:pPr>
      <w:r w:rsidRPr="00EB57E4">
        <w:t xml:space="preserve"> Сельская школа, объединяя интеллигенцию, является не только образовательным, но и культурным центром села.</w:t>
      </w:r>
    </w:p>
    <w:p w:rsidR="00EB57E4" w:rsidRPr="00EB57E4" w:rsidRDefault="00EB57E4" w:rsidP="00EB57E4">
      <w:pPr>
        <w:ind w:firstLine="255"/>
        <w:textAlignment w:val="baseline"/>
      </w:pPr>
      <w:r w:rsidRPr="00EB57E4">
        <w:t xml:space="preserve">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Практически все педагоги школы – местные жители,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EB57E4" w:rsidRPr="00EB57E4" w:rsidRDefault="00EB57E4" w:rsidP="00EB57E4">
      <w:pPr>
        <w:ind w:firstLine="255"/>
        <w:textAlignment w:val="baseline"/>
      </w:pPr>
      <w:r w:rsidRPr="00EB57E4">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EB57E4" w:rsidRPr="00EB57E4" w:rsidRDefault="00EB57E4" w:rsidP="00EB57E4">
      <w:pPr>
        <w:rPr>
          <w:color w:val="000000"/>
          <w:w w:val="0"/>
          <w:shd w:val="clear" w:color="000000" w:fill="FFFFFF"/>
        </w:rPr>
      </w:pPr>
      <w:r w:rsidRPr="00EB57E4">
        <w:rPr>
          <w:color w:val="000000"/>
          <w:w w:val="0"/>
          <w:shd w:val="clear" w:color="000000" w:fill="FFFFFF"/>
        </w:rPr>
        <w:t xml:space="preserve">   Таким образом</w:t>
      </w:r>
      <w:r w:rsidRPr="00EB57E4">
        <w:rPr>
          <w:color w:val="000000"/>
        </w:rPr>
        <w:t>,  создавая  условия для  ребенка по выбору форм, способов самореализации на основе освоения общечеловеческих ценностей,  учитываем</w:t>
      </w:r>
      <w:r w:rsidRPr="00EB57E4">
        <w:rPr>
          <w:color w:val="000000"/>
          <w:w w:val="0"/>
          <w:shd w:val="clear" w:color="000000" w:fill="FFFFFF"/>
        </w:rPr>
        <w:t xml:space="preserve"> особенности сельской школы. </w:t>
      </w:r>
    </w:p>
    <w:p w:rsidR="00EB57E4" w:rsidRPr="00EB57E4" w:rsidRDefault="00EB57E4" w:rsidP="00EB57E4">
      <w:pPr>
        <w:rPr>
          <w:rFonts w:eastAsia="Calibri"/>
          <w:color w:val="000000"/>
        </w:rPr>
      </w:pPr>
      <w:r w:rsidRPr="00EB57E4">
        <w:rPr>
          <w:rFonts w:eastAsia="Calibri"/>
          <w:color w:val="000000"/>
        </w:rPr>
        <w:t xml:space="preserve">    В процессе воспитания сотрудничаем с Домом культуры и библиотекой д. Игнатцево, администрацией сельского поселения,</w:t>
      </w:r>
      <w:r w:rsidRPr="00EB57E4">
        <w:rPr>
          <w:color w:val="000000"/>
        </w:rPr>
        <w:t xml:space="preserve"> </w:t>
      </w:r>
      <w:r w:rsidRPr="00EB57E4">
        <w:t>КДН и ЗП, ПДН ОВД</w:t>
      </w:r>
      <w:r w:rsidRPr="00EB57E4">
        <w:rPr>
          <w:color w:val="000000"/>
        </w:rPr>
        <w:t xml:space="preserve"> Первомайского района</w:t>
      </w:r>
      <w:r w:rsidRPr="00EB57E4">
        <w:rPr>
          <w:rFonts w:eastAsia="Calibri"/>
          <w:color w:val="000000"/>
        </w:rPr>
        <w:t>. Начали</w:t>
      </w:r>
      <w:r w:rsidRPr="00EB57E4">
        <w:rPr>
          <w:iCs/>
          <w:color w:val="000000"/>
          <w:w w:val="0"/>
        </w:rPr>
        <w:t xml:space="preserve"> принимать участие в проектах </w:t>
      </w:r>
      <w:r w:rsidRPr="00EB57E4">
        <w:rPr>
          <w:rFonts w:eastAsia="Calibri"/>
          <w:color w:val="000000"/>
        </w:rPr>
        <w:t xml:space="preserve">Российского движения школьников. </w:t>
      </w:r>
    </w:p>
    <w:p w:rsidR="00EB57E4" w:rsidRPr="00EB57E4" w:rsidRDefault="00EB57E4" w:rsidP="00EB57E4">
      <w:pPr>
        <w:rPr>
          <w:iCs/>
          <w:color w:val="000000"/>
          <w:w w:val="0"/>
        </w:rPr>
      </w:pPr>
      <w:r w:rsidRPr="00EB57E4">
        <w:rPr>
          <w:rFonts w:eastAsia="Calibri"/>
          <w:color w:val="000000"/>
        </w:rPr>
        <w:t xml:space="preserve">    В школе работает школьный краеведческий музей.</w:t>
      </w:r>
    </w:p>
    <w:p w:rsidR="00EB57E4" w:rsidRPr="00EB57E4" w:rsidRDefault="00EB57E4" w:rsidP="00EB57E4">
      <w:pPr>
        <w:rPr>
          <w:iCs/>
          <w:color w:val="000000"/>
          <w:w w:val="0"/>
        </w:rPr>
      </w:pPr>
      <w:r w:rsidRPr="00EB57E4">
        <w:rPr>
          <w:iCs/>
          <w:color w:val="000000"/>
          <w:w w:val="0"/>
        </w:rPr>
        <w:t xml:space="preserve">      Процесс воспитания  основывается на следующих принципах взаимодействия педагогов и школьников:</w:t>
      </w:r>
    </w:p>
    <w:p w:rsidR="00EB57E4" w:rsidRPr="00EB57E4" w:rsidRDefault="00EB57E4" w:rsidP="00EB57E4">
      <w:pPr>
        <w:rPr>
          <w:iCs/>
          <w:color w:val="000000"/>
          <w:w w:val="0"/>
        </w:rPr>
      </w:pPr>
      <w:r w:rsidRPr="00EB57E4">
        <w:rPr>
          <w:iCs/>
          <w:color w:val="000000"/>
          <w:w w:val="0"/>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EB57E4" w:rsidRPr="00EB57E4" w:rsidRDefault="00EB57E4" w:rsidP="00EB57E4">
      <w:pPr>
        <w:rPr>
          <w:iCs/>
          <w:color w:val="000000"/>
          <w:w w:val="0"/>
        </w:rPr>
      </w:pPr>
      <w:r w:rsidRPr="00EB57E4">
        <w:rPr>
          <w:iCs/>
          <w:color w:val="000000"/>
          <w:w w:val="0"/>
        </w:rPr>
        <w:t xml:space="preserve"> -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EB57E4" w:rsidRPr="00EB57E4" w:rsidRDefault="00EB57E4" w:rsidP="00EB57E4">
      <w:pPr>
        <w:rPr>
          <w:iCs/>
          <w:color w:val="000000"/>
          <w:w w:val="0"/>
        </w:rPr>
      </w:pPr>
      <w:r w:rsidRPr="00EB57E4">
        <w:rPr>
          <w:iCs/>
          <w:color w:val="000000"/>
          <w:w w:val="0"/>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EB57E4" w:rsidRPr="00EB57E4" w:rsidRDefault="00EB57E4" w:rsidP="00EB57E4">
      <w:pPr>
        <w:rPr>
          <w:iCs/>
          <w:color w:val="000000"/>
          <w:w w:val="0"/>
        </w:rPr>
      </w:pPr>
      <w:r w:rsidRPr="00EB57E4">
        <w:rPr>
          <w:iCs/>
          <w:color w:val="000000"/>
          <w:w w:val="0"/>
        </w:rPr>
        <w:t xml:space="preserve">  - организация основных совместных дел школьников и педагогов как предмета совместной заботы и взрослых, и детей;</w:t>
      </w:r>
    </w:p>
    <w:p w:rsidR="00EB57E4" w:rsidRPr="00EB57E4" w:rsidRDefault="00EB57E4" w:rsidP="00EB57E4">
      <w:pPr>
        <w:rPr>
          <w:iCs/>
          <w:color w:val="000000"/>
          <w:w w:val="0"/>
        </w:rPr>
      </w:pPr>
      <w:r w:rsidRPr="00EB57E4">
        <w:rPr>
          <w:iCs/>
          <w:color w:val="000000"/>
          <w:w w:val="0"/>
        </w:rPr>
        <w:t xml:space="preserve">  - системность, целесообразность и нешаблонность воспитания как условия его эффективности.</w:t>
      </w:r>
    </w:p>
    <w:p w:rsidR="00EB57E4" w:rsidRPr="00EB57E4" w:rsidRDefault="00EB57E4" w:rsidP="00EB57E4">
      <w:pPr>
        <w:ind w:firstLine="719"/>
        <w:rPr>
          <w:iCs/>
          <w:color w:val="000000"/>
          <w:w w:val="0"/>
        </w:rPr>
      </w:pPr>
      <w:r w:rsidRPr="00EB57E4">
        <w:rPr>
          <w:color w:val="000000"/>
        </w:rPr>
        <w:t>Основными традициями воспитания в образовательной организации являются следующие</w:t>
      </w:r>
      <w:r w:rsidRPr="00EB57E4">
        <w:rPr>
          <w:iCs/>
          <w:color w:val="000000"/>
          <w:w w:val="0"/>
        </w:rPr>
        <w:t xml:space="preserve">: </w:t>
      </w:r>
    </w:p>
    <w:p w:rsidR="00EB57E4" w:rsidRPr="00EB57E4" w:rsidRDefault="00EB57E4" w:rsidP="00EB57E4">
      <w:pPr>
        <w:rPr>
          <w:color w:val="000000"/>
        </w:rPr>
      </w:pPr>
      <w:r w:rsidRPr="00EB57E4">
        <w:rPr>
          <w:color w:val="000000"/>
        </w:rPr>
        <w:t xml:space="preserve">  -  ключевые общешкольные дела, через которые осуществляется интеграция воспитательных усилий педагогов;</w:t>
      </w:r>
    </w:p>
    <w:p w:rsidR="00EB57E4" w:rsidRPr="00EB57E4" w:rsidRDefault="00EB57E4" w:rsidP="00EB57E4">
      <w:pPr>
        <w:rPr>
          <w:color w:val="000000"/>
        </w:rPr>
      </w:pPr>
      <w:r w:rsidRPr="00EB57E4">
        <w:rPr>
          <w:color w:val="000000"/>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EB57E4" w:rsidRPr="00EB57E4" w:rsidRDefault="00EB57E4" w:rsidP="00EB57E4">
      <w:pPr>
        <w:rPr>
          <w:color w:val="000000"/>
        </w:rPr>
      </w:pPr>
      <w:r w:rsidRPr="00EB57E4">
        <w:rPr>
          <w:color w:val="000000"/>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EB57E4" w:rsidRPr="00EB57E4" w:rsidRDefault="00EB57E4" w:rsidP="00EB57E4">
      <w:pPr>
        <w:rPr>
          <w:color w:val="000000"/>
        </w:rPr>
      </w:pPr>
      <w:r w:rsidRPr="00EB57E4">
        <w:rPr>
          <w:color w:val="000000"/>
        </w:rPr>
        <w:t xml:space="preserve">  - ориентирование педагогов школы на формирование коллективов в рамках школьных классов, кружков, студий, секций и иных детских объединений, на </w:t>
      </w:r>
      <w:r w:rsidRPr="00EB57E4">
        <w:rPr>
          <w:color w:val="000000"/>
          <w:w w:val="0"/>
        </w:rPr>
        <w:t>установление в них доброжелательных и товарищеских взаимоотношений;</w:t>
      </w:r>
    </w:p>
    <w:p w:rsidR="00EB57E4" w:rsidRPr="00EB57E4" w:rsidRDefault="00EB57E4" w:rsidP="00EB57E4">
      <w:pPr>
        <w:rPr>
          <w:color w:val="000000"/>
        </w:rPr>
      </w:pPr>
      <w:r w:rsidRPr="00EB57E4">
        <w:rPr>
          <w:color w:val="000000"/>
        </w:rPr>
        <w:t xml:space="preserve">  - </w:t>
      </w:r>
      <w:r w:rsidRPr="00EB57E4">
        <w:t xml:space="preserve">явление </w:t>
      </w:r>
      <w:r w:rsidRPr="00EB57E4">
        <w:rPr>
          <w:color w:val="000000"/>
        </w:rPr>
        <w:t>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EB57E4" w:rsidRPr="00EB57E4" w:rsidRDefault="00EB57E4" w:rsidP="00EB57E4">
      <w:pPr>
        <w:rPr>
          <w:rStyle w:val="CharAttribute0"/>
          <w:rFonts w:eastAsia="Batang"/>
          <w:sz w:val="20"/>
        </w:rPr>
      </w:pPr>
    </w:p>
    <w:p w:rsidR="00EB57E4" w:rsidRPr="00EB57E4" w:rsidRDefault="00EB57E4" w:rsidP="00EB57E4">
      <w:pPr>
        <w:jc w:val="center"/>
        <w:rPr>
          <w:b/>
          <w:color w:val="000000"/>
          <w:w w:val="0"/>
        </w:rPr>
      </w:pPr>
      <w:r w:rsidRPr="00EB57E4">
        <w:rPr>
          <w:b/>
          <w:color w:val="000000"/>
          <w:w w:val="0"/>
        </w:rPr>
        <w:t>2. ЦЕЛЬ И ЗАДАЧИ ВОСПИТАНИЯ</w:t>
      </w:r>
    </w:p>
    <w:p w:rsidR="00EB57E4" w:rsidRPr="00EB57E4" w:rsidRDefault="00EB57E4" w:rsidP="00EB57E4">
      <w:pPr>
        <w:jc w:val="center"/>
        <w:rPr>
          <w:b/>
          <w:color w:val="000000"/>
          <w:w w:val="0"/>
        </w:rPr>
      </w:pPr>
    </w:p>
    <w:p w:rsidR="00EB57E4" w:rsidRPr="00EB57E4" w:rsidRDefault="00EB57E4" w:rsidP="00EB57E4">
      <w:pPr>
        <w:pStyle w:val="ParaAttribute16"/>
        <w:ind w:left="0" w:firstLine="567"/>
        <w:jc w:val="left"/>
        <w:rPr>
          <w:rStyle w:val="CharAttribute484"/>
          <w:rFonts w:eastAsia="№Е"/>
          <w:i w:val="0"/>
          <w:sz w:val="20"/>
        </w:rPr>
      </w:pPr>
      <w:r w:rsidRPr="00EB57E4">
        <w:rPr>
          <w:rStyle w:val="CharAttribute484"/>
          <w:rFonts w:eastAsia="№Е"/>
          <w:i w:val="0"/>
          <w:sz w:val="20"/>
        </w:rPr>
        <w:t>Современный национальный</w:t>
      </w:r>
      <w:r w:rsidRPr="00EB57E4">
        <w:rPr>
          <w:rStyle w:val="CharAttribute484"/>
          <w:rFonts w:eastAsia="№Е"/>
          <w:b/>
          <w:i w:val="0"/>
          <w:sz w:val="20"/>
        </w:rPr>
        <w:t xml:space="preserve"> </w:t>
      </w:r>
      <w:r w:rsidRPr="00EB57E4">
        <w:rPr>
          <w:rStyle w:val="CharAttribute484"/>
          <w:rFonts w:eastAsia="№Е"/>
          <w:i w:val="0"/>
          <w:sz w:val="20"/>
        </w:rPr>
        <w:t>идеал личности,</w:t>
      </w:r>
      <w:r w:rsidRPr="00EB57E4">
        <w:rPr>
          <w:rStyle w:val="CharAttribute484"/>
          <w:rFonts w:eastAsia="№Е"/>
          <w:b/>
          <w:sz w:val="20"/>
        </w:rPr>
        <w:t xml:space="preserve"> </w:t>
      </w:r>
      <w:r w:rsidRPr="00EB57E4">
        <w:rPr>
          <w:rStyle w:val="CharAttribute484"/>
          <w:rFonts w:eastAsia="№Е"/>
          <w:i w:val="0"/>
          <w:sz w:val="20"/>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 </w:t>
      </w:r>
    </w:p>
    <w:p w:rsidR="00EB57E4" w:rsidRPr="00EB57E4" w:rsidRDefault="00EB57E4" w:rsidP="00EB57E4">
      <w:pPr>
        <w:ind w:firstLine="567"/>
        <w:rPr>
          <w:rStyle w:val="CharAttribute484"/>
          <w:rFonts w:eastAsia="№Е"/>
          <w:i w:val="0"/>
          <w:iCs/>
          <w:sz w:val="20"/>
        </w:rPr>
      </w:pPr>
      <w:r w:rsidRPr="00EB57E4">
        <w:rPr>
          <w:rStyle w:val="CharAttribute484"/>
          <w:rFonts w:eastAsia="№Е"/>
          <w:i w:val="0"/>
          <w:sz w:val="20"/>
        </w:rPr>
        <w:t xml:space="preserve">Исходя из этого воспитательного идеала, а также основываясь на </w:t>
      </w:r>
      <w:r w:rsidRPr="00EB57E4">
        <w:rPr>
          <w:rStyle w:val="CharAttribute484"/>
          <w:rFonts w:eastAsia="№Е"/>
          <w:i w:val="0"/>
          <w:iCs/>
          <w:sz w:val="20"/>
        </w:rPr>
        <w:t>базовых для нашего общества ценностях (семья, труд, отечество, природа, мир, знания, культура, здоровье, человек),</w:t>
      </w:r>
      <w:r w:rsidRPr="00EB57E4">
        <w:rPr>
          <w:rStyle w:val="CharAttribute484"/>
          <w:rFonts w:eastAsia="№Е"/>
          <w:i w:val="0"/>
          <w:sz w:val="20"/>
        </w:rPr>
        <w:t xml:space="preserve"> общая </w:t>
      </w:r>
      <w:r w:rsidRPr="00EB57E4">
        <w:rPr>
          <w:rStyle w:val="CharAttribute484"/>
          <w:rFonts w:eastAsia="№Е"/>
          <w:b/>
          <w:bCs/>
          <w:iCs/>
          <w:sz w:val="20"/>
        </w:rPr>
        <w:t>цель</w:t>
      </w:r>
      <w:r w:rsidRPr="00EB57E4">
        <w:rPr>
          <w:rStyle w:val="CharAttribute484"/>
          <w:rFonts w:eastAsia="№Е"/>
          <w:i w:val="0"/>
          <w:sz w:val="20"/>
        </w:rPr>
        <w:t xml:space="preserve"> </w:t>
      </w:r>
      <w:r w:rsidRPr="00EB57E4">
        <w:rPr>
          <w:rStyle w:val="CharAttribute484"/>
          <w:rFonts w:eastAsia="№Е"/>
          <w:b/>
          <w:sz w:val="20"/>
        </w:rPr>
        <w:t>воспитания</w:t>
      </w:r>
      <w:r w:rsidRPr="00EB57E4">
        <w:rPr>
          <w:rStyle w:val="CharAttribute484"/>
          <w:rFonts w:eastAsia="№Е"/>
          <w:i w:val="0"/>
          <w:sz w:val="20"/>
        </w:rPr>
        <w:t xml:space="preserve"> в школе – </w:t>
      </w:r>
      <w:r w:rsidRPr="00EB57E4">
        <w:rPr>
          <w:rStyle w:val="CharAttribute484"/>
          <w:rFonts w:eastAsia="№Е"/>
          <w:i w:val="0"/>
          <w:iCs/>
          <w:sz w:val="20"/>
        </w:rPr>
        <w:t>личностное развитие школьников, проявляющееся:</w:t>
      </w:r>
    </w:p>
    <w:p w:rsidR="00EB57E4" w:rsidRPr="00EB57E4" w:rsidRDefault="00EB57E4" w:rsidP="00EB57E4">
      <w:pPr>
        <w:ind w:firstLine="567"/>
        <w:rPr>
          <w:rStyle w:val="CharAttribute484"/>
          <w:rFonts w:eastAsia="№Е"/>
          <w:i w:val="0"/>
          <w:iCs/>
          <w:sz w:val="20"/>
        </w:rPr>
      </w:pPr>
      <w:r w:rsidRPr="00EB57E4">
        <w:rPr>
          <w:rStyle w:val="CharAttribute484"/>
          <w:rFonts w:eastAsia="№Е"/>
          <w:i w:val="0"/>
          <w:iCs/>
          <w:sz w:val="20"/>
        </w:rPr>
        <w:t xml:space="preserve">1) в усвоении ими знаний основных норм, которые общество выработало на основе этих ценностей (т.е. в усвоении ими социально значимых знаний); </w:t>
      </w:r>
    </w:p>
    <w:p w:rsidR="00EB57E4" w:rsidRPr="00EB57E4" w:rsidRDefault="00EB57E4" w:rsidP="00EB57E4">
      <w:pPr>
        <w:ind w:firstLine="567"/>
        <w:rPr>
          <w:rStyle w:val="CharAttribute484"/>
          <w:rFonts w:eastAsia="№Е"/>
          <w:i w:val="0"/>
          <w:iCs/>
          <w:sz w:val="20"/>
        </w:rPr>
      </w:pPr>
      <w:r w:rsidRPr="00EB57E4">
        <w:rPr>
          <w:rStyle w:val="CharAttribute484"/>
          <w:rFonts w:eastAsia="№Е"/>
          <w:i w:val="0"/>
          <w:iCs/>
          <w:sz w:val="20"/>
        </w:rPr>
        <w:t>2) в развитии их позитивных отношений к этим общественным ценностям (т.е. в развитии их социально значимых отношений);</w:t>
      </w:r>
    </w:p>
    <w:p w:rsidR="00EB57E4" w:rsidRPr="00EB57E4" w:rsidRDefault="00EB57E4" w:rsidP="00EB57E4">
      <w:pPr>
        <w:ind w:firstLine="567"/>
        <w:rPr>
          <w:rStyle w:val="CharAttribute484"/>
          <w:rFonts w:eastAsia="№Е"/>
          <w:i w:val="0"/>
          <w:iCs/>
          <w:sz w:val="20"/>
        </w:rPr>
      </w:pPr>
      <w:r w:rsidRPr="00EB57E4">
        <w:rPr>
          <w:rStyle w:val="CharAttribute484"/>
          <w:rFonts w:eastAsia="№Е"/>
          <w:i w:val="0"/>
          <w:iCs/>
          <w:sz w:val="20"/>
        </w:rPr>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EB57E4" w:rsidRPr="00EB57E4" w:rsidRDefault="00EB57E4" w:rsidP="00EB57E4">
      <w:pPr>
        <w:ind w:firstLine="567"/>
        <w:rPr>
          <w:rStyle w:val="CharAttribute484"/>
          <w:rFonts w:eastAsia="№Е"/>
          <w:i w:val="0"/>
          <w:sz w:val="20"/>
        </w:rPr>
      </w:pPr>
    </w:p>
    <w:p w:rsidR="00EB57E4" w:rsidRPr="00EB57E4" w:rsidRDefault="00EB57E4" w:rsidP="00EB57E4">
      <w:pPr>
        <w:ind w:firstLine="567"/>
        <w:rPr>
          <w:rStyle w:val="CharAttribute484"/>
          <w:rFonts w:eastAsia="№Е"/>
          <w:bCs/>
          <w:i w:val="0"/>
          <w:iCs/>
          <w:sz w:val="20"/>
        </w:rPr>
      </w:pPr>
      <w:r w:rsidRPr="00EB57E4">
        <w:rPr>
          <w:rStyle w:val="CharAttribute484"/>
          <w:rFonts w:eastAsia="№Е"/>
          <w:i w:val="0"/>
          <w:sz w:val="20"/>
        </w:rPr>
        <w:t xml:space="preserve">Конкретизация общей цели воспитания применительно к возрастным особенностям школьников позволяет выделить в ней следующие </w:t>
      </w:r>
      <w:r w:rsidRPr="00EB57E4">
        <w:rPr>
          <w:rStyle w:val="CharAttribute484"/>
          <w:rFonts w:eastAsia="№Е"/>
          <w:bCs/>
          <w:i w:val="0"/>
          <w:iCs/>
          <w:sz w:val="20"/>
        </w:rPr>
        <w:t>целевые</w:t>
      </w:r>
      <w:r w:rsidRPr="00EB57E4">
        <w:rPr>
          <w:rStyle w:val="CharAttribute484"/>
          <w:rFonts w:eastAsia="№Е"/>
          <w:i w:val="0"/>
          <w:sz w:val="20"/>
        </w:rPr>
        <w:t xml:space="preserve"> </w:t>
      </w:r>
      <w:r w:rsidRPr="00EB57E4">
        <w:rPr>
          <w:rStyle w:val="CharAttribute484"/>
          <w:rFonts w:eastAsia="№Е"/>
          <w:b/>
          <w:sz w:val="20"/>
        </w:rPr>
        <w:t>приоритеты</w:t>
      </w:r>
      <w:r w:rsidRPr="00EB57E4">
        <w:rPr>
          <w:rStyle w:val="CharAttribute484"/>
          <w:rFonts w:eastAsia="№Е"/>
          <w:bCs/>
          <w:i w:val="0"/>
          <w:iCs/>
          <w:sz w:val="20"/>
        </w:rPr>
        <w:t>, соответствующие всем уровням общего образования:</w:t>
      </w:r>
    </w:p>
    <w:p w:rsidR="00EB57E4" w:rsidRPr="00EB57E4" w:rsidRDefault="00EB57E4" w:rsidP="00EB57E4">
      <w:pPr>
        <w:pStyle w:val="ParaAttribute10"/>
        <w:ind w:firstLine="567"/>
        <w:jc w:val="left"/>
        <w:rPr>
          <w:rStyle w:val="CharAttribute484"/>
          <w:rFonts w:eastAsia="№Е"/>
          <w:i w:val="0"/>
          <w:sz w:val="20"/>
        </w:rPr>
      </w:pPr>
      <w:r w:rsidRPr="00EB57E4">
        <w:rPr>
          <w:rStyle w:val="CharAttribute484"/>
          <w:rFonts w:eastAsia="№Е"/>
          <w:bCs/>
          <w:i w:val="0"/>
          <w:iCs/>
          <w:sz w:val="20"/>
        </w:rPr>
        <w:t>В воспитании детей подросткового возраста (</w:t>
      </w:r>
      <w:r w:rsidRPr="00EB57E4">
        <w:rPr>
          <w:rStyle w:val="CharAttribute484"/>
          <w:rFonts w:eastAsia="№Е"/>
          <w:b/>
          <w:bCs/>
          <w:iCs/>
          <w:sz w:val="20"/>
        </w:rPr>
        <w:t>уровень основного общего образования</w:t>
      </w:r>
      <w:r w:rsidRPr="00EB57E4">
        <w:rPr>
          <w:rStyle w:val="CharAttribute484"/>
          <w:rFonts w:eastAsia="№Е"/>
          <w:bCs/>
          <w:i w:val="0"/>
          <w:iCs/>
          <w:sz w:val="20"/>
        </w:rPr>
        <w:t xml:space="preserve">) таким приоритетом является </w:t>
      </w:r>
      <w:r w:rsidRPr="00EB57E4">
        <w:rPr>
          <w:rStyle w:val="CharAttribute484"/>
          <w:rFonts w:eastAsia="№Е"/>
          <w:i w:val="0"/>
          <w:sz w:val="20"/>
        </w:rPr>
        <w:t>создание благоприятных условий для развития социально значимых отношений школьников, и, прежде всего, ценностных отношений:</w:t>
      </w:r>
    </w:p>
    <w:p w:rsidR="00EB57E4" w:rsidRPr="00EB57E4" w:rsidRDefault="00EB57E4" w:rsidP="00EB57E4">
      <w:pPr>
        <w:pStyle w:val="ParaAttribute10"/>
        <w:ind w:firstLine="567"/>
        <w:jc w:val="left"/>
        <w:rPr>
          <w:rStyle w:val="CharAttribute484"/>
          <w:rFonts w:eastAsia="№Е"/>
          <w:i w:val="0"/>
          <w:sz w:val="20"/>
        </w:rPr>
      </w:pPr>
      <w:r w:rsidRPr="00EB57E4">
        <w:rPr>
          <w:rStyle w:val="CharAttribute484"/>
          <w:rFonts w:eastAsia="№Е"/>
          <w:i w:val="0"/>
          <w:sz w:val="20"/>
        </w:rPr>
        <w:t>- к семье как главной опоре в жизни человека и источнику его счастья;</w:t>
      </w:r>
    </w:p>
    <w:p w:rsidR="00EB57E4" w:rsidRPr="00EB57E4" w:rsidRDefault="00EB57E4" w:rsidP="00EB57E4">
      <w:pPr>
        <w:pStyle w:val="ParaAttribute10"/>
        <w:ind w:firstLine="567"/>
        <w:jc w:val="left"/>
        <w:rPr>
          <w:rStyle w:val="CharAttribute484"/>
          <w:rFonts w:eastAsia="№Е"/>
          <w:i w:val="0"/>
          <w:sz w:val="20"/>
        </w:rPr>
      </w:pPr>
      <w:r w:rsidRPr="00EB57E4">
        <w:rPr>
          <w:rStyle w:val="CharAttribute484"/>
          <w:rFonts w:eastAsia="№Е"/>
          <w:i w:val="0"/>
          <w:sz w:val="20"/>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EB57E4" w:rsidRPr="00EB57E4" w:rsidRDefault="00EB57E4" w:rsidP="00EB57E4">
      <w:pPr>
        <w:pStyle w:val="ParaAttribute10"/>
        <w:ind w:firstLine="567"/>
        <w:jc w:val="left"/>
        <w:rPr>
          <w:rStyle w:val="CharAttribute484"/>
          <w:rFonts w:eastAsia="№Е"/>
          <w:i w:val="0"/>
          <w:sz w:val="20"/>
        </w:rPr>
      </w:pPr>
      <w:r w:rsidRPr="00EB57E4">
        <w:rPr>
          <w:rStyle w:val="CharAttribute484"/>
          <w:rFonts w:eastAsia="№Е"/>
          <w:i w:val="0"/>
          <w:sz w:val="20"/>
        </w:rPr>
        <w:t xml:space="preserve">- к своей малой и большой Родине как месту, в котором человек вырос и познал первые радости и неудачи, которое завещано ему предками и которое  нужно оберегать; </w:t>
      </w:r>
    </w:p>
    <w:p w:rsidR="00EB57E4" w:rsidRPr="00EB57E4" w:rsidRDefault="00EB57E4" w:rsidP="00EB57E4">
      <w:pPr>
        <w:pStyle w:val="ParaAttribute10"/>
        <w:ind w:firstLine="567"/>
        <w:jc w:val="left"/>
        <w:rPr>
          <w:rStyle w:val="CharAttribute484"/>
          <w:rFonts w:eastAsia="№Е"/>
          <w:i w:val="0"/>
          <w:sz w:val="20"/>
        </w:rPr>
      </w:pPr>
      <w:r w:rsidRPr="00EB57E4">
        <w:rPr>
          <w:rStyle w:val="CharAttribute484"/>
          <w:rFonts w:eastAsia="№Е"/>
          <w:i w:val="0"/>
          <w:sz w:val="20"/>
        </w:rPr>
        <w:lastRenderedPageBreak/>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EB57E4" w:rsidRPr="00EB57E4" w:rsidRDefault="00EB57E4" w:rsidP="00EB57E4">
      <w:pPr>
        <w:pStyle w:val="ParaAttribute10"/>
        <w:ind w:firstLine="567"/>
        <w:jc w:val="left"/>
        <w:rPr>
          <w:rStyle w:val="CharAttribute484"/>
          <w:rFonts w:eastAsia="№Е"/>
          <w:i w:val="0"/>
          <w:sz w:val="20"/>
        </w:rPr>
      </w:pPr>
      <w:r w:rsidRPr="00EB57E4">
        <w:rPr>
          <w:rStyle w:val="CharAttribute484"/>
          <w:rFonts w:eastAsia="№Е"/>
          <w:i w:val="0"/>
          <w:sz w:val="20"/>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EB57E4" w:rsidRPr="00EB57E4" w:rsidRDefault="00EB57E4" w:rsidP="00EB57E4">
      <w:pPr>
        <w:pStyle w:val="ParaAttribute10"/>
        <w:ind w:firstLine="567"/>
        <w:jc w:val="left"/>
        <w:rPr>
          <w:rStyle w:val="CharAttribute484"/>
          <w:rFonts w:eastAsia="№Е"/>
          <w:i w:val="0"/>
          <w:sz w:val="20"/>
        </w:rPr>
      </w:pPr>
      <w:r w:rsidRPr="00EB57E4">
        <w:rPr>
          <w:rStyle w:val="CharAttribute484"/>
          <w:rFonts w:eastAsia="№Е"/>
          <w:i w:val="0"/>
          <w:sz w:val="20"/>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EB57E4" w:rsidRPr="00EB57E4" w:rsidRDefault="00EB57E4" w:rsidP="00EB57E4">
      <w:pPr>
        <w:pStyle w:val="ParaAttribute10"/>
        <w:ind w:firstLine="567"/>
        <w:jc w:val="left"/>
        <w:rPr>
          <w:rStyle w:val="CharAttribute484"/>
          <w:rFonts w:eastAsia="№Е"/>
          <w:i w:val="0"/>
          <w:sz w:val="20"/>
        </w:rPr>
      </w:pPr>
      <w:r w:rsidRPr="00EB57E4">
        <w:rPr>
          <w:rStyle w:val="CharAttribute484"/>
          <w:rFonts w:eastAsia="№Е"/>
          <w:i w:val="0"/>
          <w:sz w:val="20"/>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EB57E4" w:rsidRPr="00EB57E4" w:rsidRDefault="00EB57E4" w:rsidP="00EB57E4">
      <w:pPr>
        <w:pStyle w:val="ParaAttribute10"/>
        <w:ind w:firstLine="567"/>
        <w:jc w:val="left"/>
        <w:rPr>
          <w:rStyle w:val="CharAttribute484"/>
          <w:rFonts w:eastAsia="№Е"/>
          <w:i w:val="0"/>
          <w:sz w:val="20"/>
        </w:rPr>
      </w:pPr>
      <w:r w:rsidRPr="00EB57E4">
        <w:rPr>
          <w:rStyle w:val="CharAttribute484"/>
          <w:rFonts w:eastAsia="№Е"/>
          <w:i w:val="0"/>
          <w:sz w:val="20"/>
        </w:rPr>
        <w:t>- к здоровью как залогу долгой и активной жизни человека, его хорошего настроения и оптимистичного взгляда на мир;</w:t>
      </w:r>
    </w:p>
    <w:p w:rsidR="00EB57E4" w:rsidRPr="00EB57E4" w:rsidRDefault="00EB57E4" w:rsidP="00EB57E4">
      <w:pPr>
        <w:pStyle w:val="ParaAttribute10"/>
        <w:ind w:firstLine="567"/>
        <w:jc w:val="left"/>
        <w:rPr>
          <w:rStyle w:val="CharAttribute484"/>
          <w:rFonts w:eastAsia="№Е"/>
          <w:i w:val="0"/>
          <w:sz w:val="20"/>
        </w:rPr>
      </w:pPr>
      <w:r w:rsidRPr="00EB57E4">
        <w:rPr>
          <w:rStyle w:val="CharAttribute484"/>
          <w:rFonts w:eastAsia="№Е"/>
          <w:i w:val="0"/>
          <w:sz w:val="20"/>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EB57E4" w:rsidRPr="00EB57E4" w:rsidRDefault="00EB57E4" w:rsidP="00EB57E4">
      <w:pPr>
        <w:pStyle w:val="ParaAttribute10"/>
        <w:ind w:firstLine="567"/>
        <w:jc w:val="left"/>
        <w:rPr>
          <w:rStyle w:val="CharAttribute484"/>
          <w:rFonts w:eastAsia="№Е"/>
          <w:i w:val="0"/>
          <w:sz w:val="20"/>
        </w:rPr>
      </w:pPr>
      <w:r w:rsidRPr="00EB57E4">
        <w:rPr>
          <w:rStyle w:val="CharAttribute484"/>
          <w:rFonts w:eastAsia="№Е"/>
          <w:i w:val="0"/>
          <w:sz w:val="20"/>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EB57E4" w:rsidRPr="00EB57E4" w:rsidRDefault="00EB57E4" w:rsidP="00EB57E4">
      <w:pPr>
        <w:pStyle w:val="ParaAttribute10"/>
        <w:ind w:firstLine="567"/>
        <w:jc w:val="left"/>
        <w:rPr>
          <w:rStyle w:val="CharAttribute484"/>
          <w:rFonts w:eastAsia="№Е"/>
          <w:i w:val="0"/>
          <w:sz w:val="20"/>
        </w:rPr>
      </w:pPr>
      <w:r w:rsidRPr="00EB57E4">
        <w:rPr>
          <w:rStyle w:val="CharAttribute484"/>
          <w:rFonts w:eastAsia="№Е"/>
          <w:i w:val="0"/>
          <w:sz w:val="20"/>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EB57E4" w:rsidRPr="00EB57E4" w:rsidRDefault="00EB57E4" w:rsidP="00EB57E4">
      <w:pPr>
        <w:pStyle w:val="ParaAttribute10"/>
        <w:ind w:firstLine="567"/>
        <w:jc w:val="left"/>
        <w:rPr>
          <w:rStyle w:val="CharAttribute485"/>
          <w:rFonts w:eastAsia="№Е"/>
          <w:i w:val="0"/>
          <w:sz w:val="20"/>
        </w:rPr>
      </w:pPr>
      <w:r w:rsidRPr="00EB57E4">
        <w:rPr>
          <w:rStyle w:val="CharAttribute484"/>
          <w:rFonts w:eastAsia="№Е"/>
          <w:i w:val="0"/>
          <w:sz w:val="20"/>
        </w:rPr>
        <w:t xml:space="preserve">Выделение в общей цели воспитания целевых приоритетов, связанных с возрастными особенностями воспитанников, </w:t>
      </w:r>
      <w:r w:rsidRPr="00EB57E4">
        <w:rPr>
          <w:rStyle w:val="CharAttribute484"/>
          <w:rFonts w:eastAsia="№Е"/>
          <w:b/>
          <w:bCs/>
          <w:iCs/>
          <w:sz w:val="20"/>
        </w:rPr>
        <w:t>не означает игнорирования других составляющих общей цели воспитания</w:t>
      </w:r>
      <w:r w:rsidRPr="00EB57E4">
        <w:rPr>
          <w:rStyle w:val="CharAttribute484"/>
          <w:rFonts w:eastAsia="№Е"/>
          <w:i w:val="0"/>
          <w:sz w:val="20"/>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r w:rsidRPr="00EB57E4">
        <w:rPr>
          <w:rStyle w:val="CharAttribute485"/>
          <w:rFonts w:eastAsia="№Е"/>
          <w:i w:val="0"/>
          <w:sz w:val="20"/>
        </w:rPr>
        <w:t> </w:t>
      </w:r>
    </w:p>
    <w:p w:rsidR="00EB57E4" w:rsidRPr="00EB57E4" w:rsidRDefault="00EB57E4" w:rsidP="00EB57E4">
      <w:pPr>
        <w:pStyle w:val="ParaAttribute16"/>
        <w:ind w:left="0" w:firstLine="567"/>
        <w:rPr>
          <w:rStyle w:val="CharAttribute484"/>
          <w:rFonts w:eastAsia="№Е"/>
          <w:i w:val="0"/>
          <w:sz w:val="20"/>
        </w:rPr>
      </w:pPr>
    </w:p>
    <w:p w:rsidR="00EB57E4" w:rsidRPr="00EB57E4" w:rsidRDefault="00EB57E4" w:rsidP="00EB57E4">
      <w:pPr>
        <w:pStyle w:val="ParaAttribute16"/>
        <w:ind w:left="0" w:firstLine="567"/>
        <w:jc w:val="left"/>
        <w:rPr>
          <w:rStyle w:val="CharAttribute484"/>
          <w:rFonts w:eastAsia="№Е"/>
          <w:i w:val="0"/>
          <w:sz w:val="20"/>
        </w:rPr>
      </w:pPr>
      <w:r w:rsidRPr="00EB57E4">
        <w:rPr>
          <w:rStyle w:val="CharAttribute484"/>
          <w:rFonts w:eastAsia="№Е"/>
          <w:i w:val="0"/>
          <w:sz w:val="20"/>
        </w:rPr>
        <w:t xml:space="preserve">Достижению поставленной цели воспитания школьников  способствует решение следующих основных </w:t>
      </w:r>
      <w:r w:rsidRPr="00EB57E4">
        <w:rPr>
          <w:rStyle w:val="CharAttribute484"/>
          <w:rFonts w:eastAsia="№Е"/>
          <w:b/>
          <w:sz w:val="20"/>
        </w:rPr>
        <w:t>задач</w:t>
      </w:r>
      <w:r w:rsidRPr="00EB57E4">
        <w:rPr>
          <w:rStyle w:val="CharAttribute484"/>
          <w:rFonts w:eastAsia="№Е"/>
          <w:i w:val="0"/>
          <w:sz w:val="20"/>
        </w:rPr>
        <w:t xml:space="preserve">: </w:t>
      </w:r>
    </w:p>
    <w:p w:rsidR="00EB57E4" w:rsidRPr="00EB57E4" w:rsidRDefault="00EB57E4" w:rsidP="00EB57E4">
      <w:pPr>
        <w:pStyle w:val="ParaAttribute16"/>
        <w:numPr>
          <w:ilvl w:val="0"/>
          <w:numId w:val="92"/>
        </w:numPr>
        <w:tabs>
          <w:tab w:val="left" w:pos="1134"/>
        </w:tabs>
        <w:ind w:left="0" w:firstLine="567"/>
        <w:jc w:val="left"/>
      </w:pPr>
      <w:r w:rsidRPr="00EB57E4">
        <w:rPr>
          <w:w w:val="0"/>
        </w:rPr>
        <w:t>реализовывать воспитательные возможности</w:t>
      </w:r>
      <w:r w:rsidRPr="00EB57E4">
        <w:t xml:space="preserve"> о</w:t>
      </w:r>
      <w:r w:rsidRPr="00EB57E4">
        <w:rPr>
          <w:w w:val="0"/>
        </w:rPr>
        <w:t xml:space="preserve">бщешкольных ключевых </w:t>
      </w:r>
      <w:r w:rsidRPr="00EB57E4">
        <w:t>дел</w:t>
      </w:r>
      <w:r w:rsidRPr="00EB57E4">
        <w:rPr>
          <w:w w:val="0"/>
        </w:rPr>
        <w:t>,</w:t>
      </w:r>
      <w:r w:rsidRPr="00EB57E4">
        <w:t xml:space="preserve"> поддерживать традиции их </w:t>
      </w:r>
      <w:r w:rsidRPr="00EB57E4">
        <w:rPr>
          <w:w w:val="0"/>
        </w:rPr>
        <w:t>коллективного планирования, организации, проведения и анализа в школьном сообществе;</w:t>
      </w:r>
    </w:p>
    <w:p w:rsidR="00EB57E4" w:rsidRPr="00EB57E4" w:rsidRDefault="00EB57E4" w:rsidP="00EB57E4">
      <w:pPr>
        <w:pStyle w:val="ParaAttribute16"/>
        <w:numPr>
          <w:ilvl w:val="0"/>
          <w:numId w:val="92"/>
        </w:numPr>
        <w:tabs>
          <w:tab w:val="left" w:pos="1134"/>
        </w:tabs>
        <w:ind w:left="0" w:firstLine="567"/>
        <w:jc w:val="left"/>
      </w:pPr>
      <w:r w:rsidRPr="00EB57E4">
        <w:t>реализовывать потенциал классного руководства в воспитании школьников, поддерживать активное участие классных сообществ в жизни школы;</w:t>
      </w:r>
    </w:p>
    <w:p w:rsidR="00EB57E4" w:rsidRPr="00EB57E4" w:rsidRDefault="00EB57E4" w:rsidP="00EB57E4">
      <w:pPr>
        <w:pStyle w:val="ParaAttribute16"/>
        <w:numPr>
          <w:ilvl w:val="0"/>
          <w:numId w:val="92"/>
        </w:numPr>
        <w:tabs>
          <w:tab w:val="left" w:pos="1134"/>
        </w:tabs>
        <w:ind w:left="0" w:firstLine="567"/>
        <w:jc w:val="left"/>
      </w:pPr>
      <w:r w:rsidRPr="00EB57E4">
        <w:rPr>
          <w:rStyle w:val="CharAttribute484"/>
          <w:rFonts w:eastAsia="№Е"/>
          <w:i w:val="0"/>
          <w:sz w:val="20"/>
        </w:rPr>
        <w:t xml:space="preserve">вовлекать школьников в </w:t>
      </w:r>
      <w:r w:rsidRPr="00EB57E4">
        <w:t xml:space="preserve">кружки, секции, клубы, студии и иные объединения, работающие по школьным программам внеурочной деятельности, </w:t>
      </w:r>
      <w:r w:rsidRPr="00EB57E4">
        <w:rPr>
          <w:rStyle w:val="CharAttribute484"/>
          <w:rFonts w:eastAsia="№Е"/>
          <w:i w:val="0"/>
          <w:sz w:val="20"/>
        </w:rPr>
        <w:t>реализовывать их воспитательные возможности</w:t>
      </w:r>
      <w:r w:rsidRPr="00EB57E4">
        <w:rPr>
          <w:w w:val="0"/>
        </w:rPr>
        <w:t>;</w:t>
      </w:r>
    </w:p>
    <w:p w:rsidR="00EB57E4" w:rsidRPr="00EB57E4" w:rsidRDefault="00EB57E4" w:rsidP="00EB57E4">
      <w:pPr>
        <w:pStyle w:val="ParaAttribute16"/>
        <w:numPr>
          <w:ilvl w:val="0"/>
          <w:numId w:val="92"/>
        </w:numPr>
        <w:tabs>
          <w:tab w:val="left" w:pos="1134"/>
        </w:tabs>
        <w:ind w:left="0" w:firstLine="567"/>
        <w:jc w:val="left"/>
        <w:rPr>
          <w:rStyle w:val="CharAttribute484"/>
          <w:rFonts w:eastAsia="№Е"/>
          <w:i w:val="0"/>
          <w:sz w:val="20"/>
        </w:rPr>
      </w:pPr>
      <w:r w:rsidRPr="00EB57E4">
        <w:rPr>
          <w:rStyle w:val="CharAttribute484"/>
          <w:rFonts w:eastAsia="№Е"/>
          <w:i w:val="0"/>
          <w:sz w:val="20"/>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EB57E4" w:rsidRPr="00EB57E4" w:rsidRDefault="00EB57E4" w:rsidP="00EB57E4">
      <w:pPr>
        <w:pStyle w:val="ParaAttribute16"/>
        <w:numPr>
          <w:ilvl w:val="0"/>
          <w:numId w:val="92"/>
        </w:numPr>
        <w:tabs>
          <w:tab w:val="left" w:pos="1134"/>
        </w:tabs>
        <w:ind w:left="0" w:firstLine="567"/>
        <w:jc w:val="left"/>
      </w:pPr>
      <w:r w:rsidRPr="00EB57E4">
        <w:t xml:space="preserve">инициировать и поддерживать ученическое самоуправление – как на уровне школы, так и на уровне классных сообществ; </w:t>
      </w:r>
    </w:p>
    <w:p w:rsidR="00EB57E4" w:rsidRPr="00EB57E4" w:rsidRDefault="00EB57E4" w:rsidP="00EB57E4">
      <w:pPr>
        <w:pStyle w:val="ParaAttribute16"/>
        <w:numPr>
          <w:ilvl w:val="0"/>
          <w:numId w:val="92"/>
        </w:numPr>
        <w:tabs>
          <w:tab w:val="left" w:pos="1134"/>
        </w:tabs>
        <w:ind w:left="0" w:firstLine="567"/>
        <w:jc w:val="left"/>
      </w:pPr>
      <w:r w:rsidRPr="00EB57E4">
        <w:t>поддерживать деятельность функционирующих на базе школы д</w:t>
      </w:r>
      <w:r w:rsidRPr="00EB57E4">
        <w:rPr>
          <w:w w:val="0"/>
        </w:rPr>
        <w:t>етских общественных объединений и организаций (РДШ);</w:t>
      </w:r>
    </w:p>
    <w:p w:rsidR="00EB57E4" w:rsidRPr="00EB57E4" w:rsidRDefault="00EB57E4" w:rsidP="00EB57E4">
      <w:pPr>
        <w:pStyle w:val="ParaAttribute16"/>
        <w:numPr>
          <w:ilvl w:val="0"/>
          <w:numId w:val="92"/>
        </w:numPr>
        <w:tabs>
          <w:tab w:val="left" w:pos="1134"/>
        </w:tabs>
        <w:ind w:left="0" w:firstLine="567"/>
        <w:jc w:val="left"/>
        <w:rPr>
          <w:rStyle w:val="CharAttribute484"/>
          <w:rFonts w:eastAsia="№Е"/>
          <w:i w:val="0"/>
          <w:sz w:val="20"/>
        </w:rPr>
      </w:pPr>
      <w:r w:rsidRPr="00EB57E4">
        <w:rPr>
          <w:rStyle w:val="CharAttribute484"/>
          <w:rFonts w:eastAsia="№Е"/>
          <w:i w:val="0"/>
          <w:sz w:val="20"/>
        </w:rPr>
        <w:t xml:space="preserve">организовывать для школьников </w:t>
      </w:r>
      <w:r w:rsidRPr="00EB57E4">
        <w:rPr>
          <w:w w:val="0"/>
        </w:rPr>
        <w:t>экскурсии, экспедиции, походы и реализовывать их воспитательный потенциал;</w:t>
      </w:r>
    </w:p>
    <w:p w:rsidR="00EB57E4" w:rsidRPr="00EB57E4" w:rsidRDefault="00EB57E4" w:rsidP="00EB57E4">
      <w:pPr>
        <w:pStyle w:val="ParaAttribute16"/>
        <w:numPr>
          <w:ilvl w:val="0"/>
          <w:numId w:val="92"/>
        </w:numPr>
        <w:tabs>
          <w:tab w:val="left" w:pos="1134"/>
        </w:tabs>
        <w:ind w:left="0" w:right="282" w:firstLine="567"/>
        <w:jc w:val="left"/>
        <w:rPr>
          <w:rStyle w:val="CharAttribute484"/>
          <w:rFonts w:eastAsia="№Е"/>
          <w:i w:val="0"/>
          <w:sz w:val="20"/>
        </w:rPr>
      </w:pPr>
      <w:r w:rsidRPr="00EB57E4">
        <w:rPr>
          <w:rStyle w:val="CharAttribute484"/>
          <w:rFonts w:eastAsia="№Е"/>
          <w:i w:val="0"/>
          <w:sz w:val="20"/>
        </w:rPr>
        <w:t>организовывать профориентационную работу со школьниками;</w:t>
      </w:r>
    </w:p>
    <w:p w:rsidR="00EB57E4" w:rsidRPr="00EB57E4" w:rsidRDefault="00EB57E4" w:rsidP="00EB57E4">
      <w:pPr>
        <w:pStyle w:val="ParaAttribute16"/>
        <w:numPr>
          <w:ilvl w:val="0"/>
          <w:numId w:val="92"/>
        </w:numPr>
        <w:tabs>
          <w:tab w:val="left" w:pos="1134"/>
        </w:tabs>
        <w:ind w:left="0" w:firstLine="567"/>
        <w:jc w:val="left"/>
        <w:rPr>
          <w:rStyle w:val="CharAttribute484"/>
          <w:rFonts w:eastAsia="№Е"/>
          <w:i w:val="0"/>
          <w:sz w:val="20"/>
        </w:rPr>
      </w:pPr>
      <w:r w:rsidRPr="00EB57E4">
        <w:rPr>
          <w:rStyle w:val="CharAttribute484"/>
          <w:rFonts w:eastAsia="№Е"/>
          <w:i w:val="0"/>
          <w:sz w:val="20"/>
        </w:rPr>
        <w:t xml:space="preserve">организовать работу школьных медиа, реализовывать их воспитательный потенциал; </w:t>
      </w:r>
    </w:p>
    <w:p w:rsidR="00EB57E4" w:rsidRPr="00EB57E4" w:rsidRDefault="00EB57E4" w:rsidP="00EB57E4">
      <w:pPr>
        <w:pStyle w:val="ParaAttribute16"/>
        <w:numPr>
          <w:ilvl w:val="0"/>
          <w:numId w:val="92"/>
        </w:numPr>
        <w:tabs>
          <w:tab w:val="left" w:pos="1134"/>
        </w:tabs>
        <w:ind w:left="0" w:firstLine="567"/>
        <w:jc w:val="left"/>
        <w:rPr>
          <w:rStyle w:val="CharAttribute484"/>
          <w:rFonts w:eastAsia="№Е"/>
          <w:i w:val="0"/>
          <w:sz w:val="20"/>
        </w:rPr>
      </w:pPr>
      <w:r w:rsidRPr="00EB57E4">
        <w:rPr>
          <w:rStyle w:val="CharAttribute484"/>
          <w:rFonts w:eastAsia="№Е"/>
          <w:i w:val="0"/>
          <w:sz w:val="20"/>
        </w:rPr>
        <w:t xml:space="preserve">развивать </w:t>
      </w:r>
      <w:r w:rsidRPr="00EB57E4">
        <w:rPr>
          <w:w w:val="0"/>
        </w:rPr>
        <w:t>предметно-эстетическую среду школы</w:t>
      </w:r>
      <w:r w:rsidRPr="00EB57E4">
        <w:rPr>
          <w:rStyle w:val="CharAttribute484"/>
          <w:rFonts w:eastAsia="№Е"/>
          <w:i w:val="0"/>
          <w:sz w:val="20"/>
        </w:rPr>
        <w:t xml:space="preserve"> и реализовывать ее воспитательные возможности;</w:t>
      </w:r>
    </w:p>
    <w:p w:rsidR="00EB57E4" w:rsidRPr="00EB57E4" w:rsidRDefault="00EB57E4" w:rsidP="00EB57E4">
      <w:pPr>
        <w:pStyle w:val="ParaAttribute16"/>
        <w:numPr>
          <w:ilvl w:val="0"/>
          <w:numId w:val="92"/>
        </w:numPr>
        <w:tabs>
          <w:tab w:val="left" w:pos="1134"/>
        </w:tabs>
        <w:ind w:left="0" w:firstLine="567"/>
        <w:jc w:val="left"/>
      </w:pPr>
      <w:r w:rsidRPr="00EB57E4">
        <w:rPr>
          <w:rStyle w:val="CharAttribute484"/>
          <w:rFonts w:eastAsia="№Е"/>
          <w:i w:val="0"/>
          <w:sz w:val="20"/>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EB57E4" w:rsidRPr="00EB57E4" w:rsidRDefault="00EB57E4" w:rsidP="00EB57E4">
      <w:pPr>
        <w:pStyle w:val="ParaAttribute16"/>
        <w:ind w:left="0" w:firstLine="567"/>
        <w:rPr>
          <w:rStyle w:val="CharAttribute484"/>
          <w:rFonts w:eastAsia="№Е"/>
          <w:i w:val="0"/>
          <w:sz w:val="20"/>
        </w:rPr>
      </w:pPr>
    </w:p>
    <w:p w:rsidR="00EB57E4" w:rsidRPr="00EB57E4" w:rsidRDefault="00EB57E4" w:rsidP="00EB57E4">
      <w:pPr>
        <w:pStyle w:val="ParaAttribute16"/>
        <w:ind w:left="0" w:firstLine="567"/>
        <w:jc w:val="left"/>
        <w:rPr>
          <w:rStyle w:val="CharAttribute484"/>
          <w:rFonts w:eastAsia="№Е"/>
          <w:i w:val="0"/>
          <w:sz w:val="20"/>
        </w:rPr>
      </w:pPr>
      <w:r w:rsidRPr="00EB57E4">
        <w:rPr>
          <w:rStyle w:val="CharAttribute484"/>
          <w:rFonts w:eastAsia="№Е"/>
          <w:i w:val="0"/>
          <w:sz w:val="20"/>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EB57E4" w:rsidRPr="00EB57E4" w:rsidRDefault="00EB57E4" w:rsidP="00EB57E4">
      <w:pPr>
        <w:pStyle w:val="ParaAttribute16"/>
        <w:ind w:left="0" w:right="282" w:firstLine="567"/>
        <w:rPr>
          <w:rStyle w:val="CharAttribute484"/>
          <w:rFonts w:eastAsia="№Е"/>
          <w:i w:val="0"/>
          <w:sz w:val="20"/>
        </w:rPr>
      </w:pPr>
    </w:p>
    <w:p w:rsidR="00EB57E4" w:rsidRPr="00EB57E4" w:rsidRDefault="00EB57E4" w:rsidP="00EB57E4">
      <w:pPr>
        <w:jc w:val="center"/>
        <w:rPr>
          <w:b/>
          <w:color w:val="000000"/>
          <w:w w:val="0"/>
        </w:rPr>
      </w:pPr>
      <w:r w:rsidRPr="00EB57E4">
        <w:rPr>
          <w:b/>
          <w:color w:val="000000"/>
          <w:w w:val="0"/>
        </w:rPr>
        <w:t>3. ВИДЫ, ФОРМЫ И СОДЕРЖАНИЕ ДЕЯТЕЛЬНОСТИ</w:t>
      </w:r>
    </w:p>
    <w:p w:rsidR="00EB57E4" w:rsidRPr="00EB57E4" w:rsidRDefault="00EB57E4" w:rsidP="00EB57E4">
      <w:pPr>
        <w:jc w:val="center"/>
        <w:rPr>
          <w:color w:val="000000"/>
          <w:w w:val="0"/>
        </w:rPr>
      </w:pPr>
    </w:p>
    <w:p w:rsidR="00EB57E4" w:rsidRPr="00EB57E4" w:rsidRDefault="00EB57E4" w:rsidP="00EB57E4">
      <w:pPr>
        <w:ind w:firstLine="567"/>
        <w:rPr>
          <w:color w:val="000000"/>
          <w:w w:val="0"/>
        </w:rPr>
      </w:pPr>
      <w:r w:rsidRPr="00EB57E4">
        <w:rPr>
          <w:color w:val="000000"/>
          <w:w w:val="0"/>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EB57E4" w:rsidRPr="00EB57E4" w:rsidRDefault="00EB57E4" w:rsidP="00EB57E4">
      <w:pPr>
        <w:jc w:val="center"/>
        <w:rPr>
          <w:b/>
          <w:iCs/>
          <w:color w:val="000000"/>
          <w:w w:val="0"/>
        </w:rPr>
      </w:pPr>
    </w:p>
    <w:p w:rsidR="00EB57E4" w:rsidRPr="00EB57E4" w:rsidRDefault="00EB57E4" w:rsidP="00EB57E4">
      <w:pPr>
        <w:jc w:val="center"/>
        <w:rPr>
          <w:b/>
          <w:iCs/>
          <w:color w:val="000000"/>
          <w:w w:val="0"/>
        </w:rPr>
      </w:pPr>
      <w:r w:rsidRPr="00EB57E4">
        <w:rPr>
          <w:b/>
          <w:iCs/>
          <w:color w:val="000000"/>
          <w:w w:val="0"/>
        </w:rPr>
        <w:t>3.1. Модуль «Ключевые общешкольные дела»</w:t>
      </w:r>
    </w:p>
    <w:p w:rsidR="00EB57E4" w:rsidRPr="00EB57E4" w:rsidRDefault="00EB57E4" w:rsidP="00EB57E4">
      <w:pPr>
        <w:ind w:firstLine="567"/>
      </w:pPr>
      <w:r w:rsidRPr="00EB57E4">
        <w:rPr>
          <w:color w:val="000000"/>
          <w:w w:val="0"/>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EB57E4" w:rsidRPr="00EB57E4" w:rsidRDefault="00EB57E4" w:rsidP="00EB57E4">
      <w:pPr>
        <w:ind w:firstLine="567"/>
      </w:pPr>
      <w:r w:rsidRPr="00EB57E4">
        <w:t>Для этого в школе используются следующие формы работы</w:t>
      </w:r>
    </w:p>
    <w:p w:rsidR="00EB57E4" w:rsidRPr="00EB57E4" w:rsidRDefault="00EB57E4" w:rsidP="00EB57E4">
      <w:pPr>
        <w:ind w:firstLine="567"/>
        <w:rPr>
          <w:b/>
          <w:bCs/>
          <w:i/>
          <w:iCs/>
        </w:rPr>
      </w:pPr>
      <w:r w:rsidRPr="00EB57E4">
        <w:rPr>
          <w:b/>
          <w:bCs/>
          <w:i/>
          <w:iCs/>
        </w:rPr>
        <w:t>На внешкольном уровне:</w:t>
      </w:r>
    </w:p>
    <w:p w:rsidR="00EB57E4" w:rsidRPr="00EB57E4" w:rsidRDefault="00EB57E4" w:rsidP="002020D7">
      <w:pPr>
        <w:pStyle w:val="ae"/>
        <w:numPr>
          <w:ilvl w:val="0"/>
          <w:numId w:val="96"/>
        </w:numPr>
        <w:tabs>
          <w:tab w:val="left" w:pos="2134"/>
        </w:tabs>
        <w:adjustRightInd/>
        <w:ind w:right="224" w:firstLine="720"/>
        <w:contextualSpacing w:val="0"/>
        <w:jc w:val="both"/>
      </w:pPr>
      <w:r w:rsidRPr="00EB57E4">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EB57E4" w:rsidRPr="00EB57E4" w:rsidRDefault="00EB57E4" w:rsidP="002020D7">
      <w:pPr>
        <w:pStyle w:val="ae"/>
        <w:numPr>
          <w:ilvl w:val="0"/>
          <w:numId w:val="96"/>
        </w:numPr>
        <w:tabs>
          <w:tab w:val="left" w:pos="2134"/>
        </w:tabs>
        <w:adjustRightInd/>
        <w:ind w:right="221" w:firstLine="720"/>
        <w:contextualSpacing w:val="0"/>
        <w:jc w:val="both"/>
      </w:pPr>
      <w:r w:rsidRPr="00EB57E4">
        <w:t xml:space="preserve">районные методические площадки для обучающихся и педагогов по развитию ученического </w:t>
      </w:r>
      <w:r w:rsidRPr="00EB57E4">
        <w:lastRenderedPageBreak/>
        <w:t>самоуправления;</w:t>
      </w:r>
    </w:p>
    <w:p w:rsidR="00EB57E4" w:rsidRPr="00EB57E4" w:rsidRDefault="00EB57E4" w:rsidP="002020D7">
      <w:pPr>
        <w:pStyle w:val="ae"/>
        <w:numPr>
          <w:ilvl w:val="0"/>
          <w:numId w:val="96"/>
        </w:numPr>
        <w:tabs>
          <w:tab w:val="left" w:pos="2134"/>
        </w:tabs>
        <w:adjustRightInd/>
        <w:spacing w:line="237" w:lineRule="auto"/>
        <w:ind w:right="220" w:firstLine="720"/>
        <w:contextualSpacing w:val="0"/>
        <w:jc w:val="both"/>
      </w:pPr>
      <w:r w:rsidRPr="00EB57E4">
        <w:t>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поселка;</w:t>
      </w:r>
    </w:p>
    <w:p w:rsidR="00EB57E4" w:rsidRPr="00EB57E4" w:rsidRDefault="00EB57E4" w:rsidP="002020D7">
      <w:pPr>
        <w:pStyle w:val="ae"/>
        <w:numPr>
          <w:ilvl w:val="0"/>
          <w:numId w:val="96"/>
        </w:numPr>
        <w:tabs>
          <w:tab w:val="left" w:pos="2134"/>
        </w:tabs>
        <w:adjustRightInd/>
        <w:ind w:right="222" w:firstLine="720"/>
        <w:contextualSpacing w:val="0"/>
        <w:jc w:val="both"/>
      </w:pPr>
      <w:r w:rsidRPr="00EB57E4">
        <w:t>проводимые для жителей микрорайона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w:t>
      </w:r>
    </w:p>
    <w:p w:rsidR="00EB57E4" w:rsidRPr="00EB57E4" w:rsidRDefault="00EB57E4" w:rsidP="00EB57E4">
      <w:pPr>
        <w:ind w:firstLine="567"/>
        <w:rPr>
          <w:b/>
          <w:bCs/>
          <w:i/>
          <w:iCs/>
        </w:rPr>
      </w:pPr>
      <w:r w:rsidRPr="00EB57E4">
        <w:rPr>
          <w:b/>
          <w:bCs/>
          <w:i/>
          <w:iCs/>
        </w:rPr>
        <w:t>На школьном уровне:</w:t>
      </w:r>
    </w:p>
    <w:p w:rsidR="00EB57E4" w:rsidRPr="00EB57E4" w:rsidRDefault="00EB57E4" w:rsidP="00EB57E4">
      <w:pPr>
        <w:numPr>
          <w:ilvl w:val="0"/>
          <w:numId w:val="88"/>
        </w:numPr>
        <w:tabs>
          <w:tab w:val="left" w:pos="993"/>
          <w:tab w:val="left" w:pos="1310"/>
        </w:tabs>
        <w:adjustRightInd/>
        <w:ind w:left="0" w:firstLine="567"/>
        <w:rPr>
          <w:rStyle w:val="CharAttribute501"/>
          <w:i w:val="0"/>
          <w:sz w:val="20"/>
        </w:rPr>
      </w:pPr>
      <w:r w:rsidRPr="00EB57E4">
        <w:rPr>
          <w:rStyle w:val="CharAttribute501"/>
          <w:rFonts w:eastAsia="№Е"/>
          <w:i w:val="0"/>
          <w:sz w:val="20"/>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EB57E4" w:rsidRPr="00EB57E4" w:rsidRDefault="00EB57E4" w:rsidP="00EB57E4">
      <w:pPr>
        <w:tabs>
          <w:tab w:val="left" w:pos="993"/>
          <w:tab w:val="left" w:pos="1310"/>
        </w:tabs>
        <w:ind w:left="567"/>
        <w:rPr>
          <w:rStyle w:val="CharAttribute501"/>
          <w:rFonts w:eastAsia="№Е"/>
          <w:i w:val="0"/>
          <w:sz w:val="20"/>
        </w:rPr>
      </w:pPr>
    </w:p>
    <w:p w:rsidR="00EB57E4" w:rsidRPr="00EB57E4" w:rsidRDefault="00EB57E4" w:rsidP="00EB57E4">
      <w:pPr>
        <w:tabs>
          <w:tab w:val="left" w:pos="993"/>
          <w:tab w:val="left" w:pos="1310"/>
        </w:tabs>
        <w:ind w:left="567"/>
        <w:rPr>
          <w:rStyle w:val="CharAttribute501"/>
          <w:rFonts w:eastAsia="№Е"/>
          <w:i w:val="0"/>
          <w:sz w:val="20"/>
        </w:rPr>
      </w:pPr>
      <w:r w:rsidRPr="00EB57E4">
        <w:rPr>
          <w:rStyle w:val="CharAttribute501"/>
          <w:rFonts w:eastAsia="№Е"/>
          <w:i w:val="0"/>
          <w:sz w:val="20"/>
        </w:rPr>
        <w:t>-День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w:t>
      </w:r>
    </w:p>
    <w:p w:rsidR="00EB57E4" w:rsidRPr="00EB57E4" w:rsidRDefault="00EB57E4" w:rsidP="00EB57E4">
      <w:pPr>
        <w:tabs>
          <w:tab w:val="left" w:pos="993"/>
          <w:tab w:val="left" w:pos="1310"/>
        </w:tabs>
        <w:rPr>
          <w:rStyle w:val="CharAttribute501"/>
          <w:rFonts w:eastAsia="№Е"/>
          <w:i w:val="0"/>
          <w:sz w:val="20"/>
        </w:rPr>
      </w:pPr>
    </w:p>
    <w:p w:rsidR="00EB57E4" w:rsidRPr="00EB57E4" w:rsidRDefault="00EB57E4" w:rsidP="00EB57E4">
      <w:pPr>
        <w:tabs>
          <w:tab w:val="left" w:pos="993"/>
          <w:tab w:val="left" w:pos="1310"/>
        </w:tabs>
        <w:ind w:left="567"/>
        <w:rPr>
          <w:rStyle w:val="CharAttribute501"/>
          <w:rFonts w:eastAsia="№Е"/>
          <w:i w:val="0"/>
          <w:sz w:val="20"/>
        </w:rPr>
      </w:pPr>
      <w:r w:rsidRPr="00EB57E4">
        <w:rPr>
          <w:bCs/>
        </w:rPr>
        <w:t xml:space="preserve">-праздники, концерты, конкурсные программы  в </w:t>
      </w:r>
      <w:r w:rsidRPr="00EB57E4">
        <w:rPr>
          <w:rStyle w:val="CharAttribute501"/>
          <w:rFonts w:eastAsia="№Е"/>
          <w:i w:val="0"/>
          <w:sz w:val="20"/>
        </w:rPr>
        <w:t>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
    <w:p w:rsidR="00EB57E4" w:rsidRPr="00EB57E4" w:rsidRDefault="00EB57E4" w:rsidP="00EB57E4">
      <w:pPr>
        <w:tabs>
          <w:tab w:val="left" w:pos="993"/>
          <w:tab w:val="left" w:pos="1310"/>
        </w:tabs>
        <w:ind w:left="567"/>
        <w:rPr>
          <w:rStyle w:val="CharAttribute501"/>
          <w:rFonts w:eastAsia="№Е"/>
          <w:i w:val="0"/>
          <w:sz w:val="20"/>
        </w:rPr>
      </w:pPr>
    </w:p>
    <w:p w:rsidR="00EB57E4" w:rsidRPr="00EB57E4" w:rsidRDefault="00EB57E4" w:rsidP="00EB57E4">
      <w:pPr>
        <w:tabs>
          <w:tab w:val="left" w:pos="993"/>
          <w:tab w:val="left" w:pos="1310"/>
        </w:tabs>
        <w:ind w:left="567"/>
        <w:rPr>
          <w:rStyle w:val="CharAttribute501"/>
          <w:rFonts w:eastAsia="№Е"/>
          <w:i w:val="0"/>
          <w:sz w:val="20"/>
        </w:rPr>
      </w:pPr>
      <w:r w:rsidRPr="00EB57E4">
        <w:rPr>
          <w:rStyle w:val="CharAttribute501"/>
          <w:rFonts w:eastAsia="№Е"/>
          <w:i w:val="0"/>
          <w:sz w:val="20"/>
        </w:rPr>
        <w:t>-Предметные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
    <w:p w:rsidR="00EB57E4" w:rsidRPr="00EB57E4" w:rsidRDefault="00EB57E4" w:rsidP="00EB57E4">
      <w:pPr>
        <w:tabs>
          <w:tab w:val="left" w:pos="993"/>
          <w:tab w:val="left" w:pos="1310"/>
        </w:tabs>
        <w:ind w:left="567"/>
        <w:rPr>
          <w:rStyle w:val="CharAttribute501"/>
          <w:rFonts w:eastAsia="№Е"/>
          <w:i w:val="0"/>
          <w:sz w:val="20"/>
        </w:rPr>
      </w:pPr>
    </w:p>
    <w:p w:rsidR="00EB57E4" w:rsidRPr="00EB57E4" w:rsidRDefault="00EB57E4" w:rsidP="00EB57E4">
      <w:pPr>
        <w:tabs>
          <w:tab w:val="left" w:pos="993"/>
          <w:tab w:val="left" w:pos="1310"/>
        </w:tabs>
        <w:ind w:left="567"/>
        <w:rPr>
          <w:rStyle w:val="CharAttribute501"/>
          <w:rFonts w:eastAsia="№Е"/>
          <w:i w:val="0"/>
          <w:sz w:val="20"/>
        </w:rPr>
      </w:pPr>
      <w:r w:rsidRPr="00EB57E4">
        <w:rPr>
          <w:rStyle w:val="CharAttribute501"/>
          <w:rFonts w:eastAsia="№Е"/>
          <w:i w:val="0"/>
          <w:sz w:val="20"/>
        </w:rPr>
        <w:t xml:space="preserve">-День науки (подготовка проектов, исследовательских работ и их защита)  </w:t>
      </w:r>
    </w:p>
    <w:p w:rsidR="00EB57E4" w:rsidRPr="00EB57E4" w:rsidRDefault="00EB57E4" w:rsidP="00EB57E4">
      <w:pPr>
        <w:tabs>
          <w:tab w:val="left" w:pos="993"/>
          <w:tab w:val="left" w:pos="1310"/>
        </w:tabs>
        <w:ind w:left="567"/>
        <w:rPr>
          <w:rStyle w:val="CharAttribute501"/>
          <w:i w:val="0"/>
          <w:sz w:val="20"/>
        </w:rPr>
      </w:pPr>
    </w:p>
    <w:p w:rsidR="00EB57E4" w:rsidRPr="00EB57E4" w:rsidRDefault="00EB57E4" w:rsidP="00EB57E4">
      <w:pPr>
        <w:pStyle w:val="ae"/>
        <w:widowControl/>
        <w:numPr>
          <w:ilvl w:val="0"/>
          <w:numId w:val="88"/>
        </w:numPr>
        <w:tabs>
          <w:tab w:val="left" w:pos="993"/>
          <w:tab w:val="left" w:pos="1310"/>
        </w:tabs>
        <w:autoSpaceDE/>
        <w:autoSpaceDN/>
        <w:adjustRightInd/>
        <w:ind w:left="0" w:firstLine="567"/>
        <w:contextualSpacing w:val="0"/>
        <w:jc w:val="both"/>
        <w:rPr>
          <w:rStyle w:val="CharAttribute501"/>
          <w:rFonts w:eastAsia="№Е"/>
          <w:bCs/>
          <w:i w:val="0"/>
          <w:sz w:val="20"/>
        </w:rPr>
      </w:pPr>
      <w:r w:rsidRPr="00EB57E4">
        <w:rPr>
          <w:rStyle w:val="CharAttribute501"/>
          <w:rFonts w:eastAsia="№Е"/>
          <w:i w:val="0"/>
          <w:sz w:val="20"/>
        </w:rPr>
        <w:t>торжественные р</w:t>
      </w:r>
      <w:r w:rsidRPr="00EB57E4">
        <w:rPr>
          <w:bCs/>
        </w:rPr>
        <w:t xml:space="preserve">итуалы посвящения, связанные с переходом учащихся на </w:t>
      </w:r>
      <w:r w:rsidRPr="00EB57E4">
        <w:rPr>
          <w:rStyle w:val="CharAttribute501"/>
          <w:rFonts w:eastAsia="№Е"/>
          <w:i w:val="0"/>
          <w:iCs/>
          <w:sz w:val="20"/>
        </w:rPr>
        <w:t>следующую</w:t>
      </w:r>
      <w:r w:rsidRPr="00EB57E4">
        <w:rPr>
          <w:bCs/>
        </w:rPr>
        <w:t xml:space="preserve"> ступень образования, символизирующие приобретение ими новых социальных статусов в школе и р</w:t>
      </w:r>
      <w:r w:rsidRPr="00EB57E4">
        <w:rPr>
          <w:rStyle w:val="CharAttribute501"/>
          <w:rFonts w:eastAsia="№Е"/>
          <w:i w:val="0"/>
          <w:sz w:val="20"/>
        </w:rPr>
        <w:t>азвивающие школьную идентичность детей:</w:t>
      </w:r>
    </w:p>
    <w:p w:rsidR="00EB57E4" w:rsidRPr="00EB57E4" w:rsidRDefault="00EB57E4" w:rsidP="00EB57E4">
      <w:pPr>
        <w:pStyle w:val="ae"/>
        <w:tabs>
          <w:tab w:val="left" w:pos="993"/>
          <w:tab w:val="left" w:pos="1310"/>
        </w:tabs>
        <w:ind w:left="567"/>
        <w:rPr>
          <w:rStyle w:val="CharAttribute501"/>
          <w:rFonts w:eastAsia="№Е"/>
          <w:i w:val="0"/>
          <w:sz w:val="20"/>
        </w:rPr>
      </w:pPr>
      <w:r w:rsidRPr="00EB57E4">
        <w:rPr>
          <w:rStyle w:val="CharAttribute501"/>
          <w:rFonts w:eastAsia="№Е"/>
          <w:i w:val="0"/>
          <w:sz w:val="20"/>
        </w:rPr>
        <w:t>- «Посвящение в пятиклассники»;</w:t>
      </w:r>
    </w:p>
    <w:p w:rsidR="00EB57E4" w:rsidRPr="00EB57E4" w:rsidRDefault="00EB57E4" w:rsidP="00EB57E4">
      <w:pPr>
        <w:pStyle w:val="ae"/>
        <w:tabs>
          <w:tab w:val="left" w:pos="993"/>
          <w:tab w:val="left" w:pos="1310"/>
        </w:tabs>
        <w:ind w:left="567"/>
        <w:rPr>
          <w:bCs/>
        </w:rPr>
      </w:pPr>
      <w:r w:rsidRPr="00EB57E4">
        <w:rPr>
          <w:bCs/>
        </w:rPr>
        <w:t>- «Первый звонок»;</w:t>
      </w:r>
    </w:p>
    <w:p w:rsidR="00EB57E4" w:rsidRPr="00EB57E4" w:rsidRDefault="00EB57E4" w:rsidP="00EB57E4">
      <w:pPr>
        <w:pStyle w:val="ae"/>
        <w:tabs>
          <w:tab w:val="left" w:pos="993"/>
          <w:tab w:val="left" w:pos="1310"/>
        </w:tabs>
        <w:ind w:left="567"/>
        <w:rPr>
          <w:bCs/>
        </w:rPr>
      </w:pPr>
      <w:r w:rsidRPr="00EB57E4">
        <w:rPr>
          <w:bCs/>
        </w:rPr>
        <w:t>- «Последний звонок».</w:t>
      </w:r>
    </w:p>
    <w:p w:rsidR="00EB57E4" w:rsidRPr="00EB57E4" w:rsidRDefault="00EB57E4" w:rsidP="00EB57E4">
      <w:pPr>
        <w:numPr>
          <w:ilvl w:val="0"/>
          <w:numId w:val="91"/>
        </w:numPr>
        <w:tabs>
          <w:tab w:val="left" w:pos="0"/>
          <w:tab w:val="left" w:pos="851"/>
        </w:tabs>
        <w:autoSpaceDN/>
        <w:adjustRightInd/>
        <w:ind w:left="0" w:firstLine="709"/>
        <w:rPr>
          <w:rFonts w:eastAsia="№Е"/>
          <w:b/>
          <w:bCs/>
          <w:iCs/>
        </w:rPr>
      </w:pPr>
      <w:r w:rsidRPr="00EB57E4">
        <w:rPr>
          <w:bCs/>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EB57E4" w:rsidRPr="00EB57E4" w:rsidRDefault="00EB57E4" w:rsidP="00EB57E4">
      <w:pPr>
        <w:tabs>
          <w:tab w:val="left" w:pos="0"/>
          <w:tab w:val="left" w:pos="851"/>
        </w:tabs>
        <w:autoSpaceDN/>
        <w:ind w:left="709"/>
        <w:rPr>
          <w:bCs/>
        </w:rPr>
      </w:pPr>
      <w:r w:rsidRPr="00EB57E4">
        <w:rPr>
          <w:bCs/>
        </w:rPr>
        <w:t>-еженедельные общешкольные линейки (по понедельникам) с вручением грамот и благодарностей;</w:t>
      </w:r>
    </w:p>
    <w:p w:rsidR="00EB57E4" w:rsidRPr="00EB57E4" w:rsidRDefault="00EB57E4" w:rsidP="00EB57E4">
      <w:pPr>
        <w:tabs>
          <w:tab w:val="left" w:pos="0"/>
          <w:tab w:val="left" w:pos="851"/>
        </w:tabs>
        <w:autoSpaceDN/>
        <w:ind w:left="709"/>
        <w:rPr>
          <w:rFonts w:eastAsia="№Е"/>
          <w:b/>
          <w:bCs/>
          <w:iCs/>
        </w:rPr>
      </w:pPr>
      <w:r w:rsidRPr="00EB57E4">
        <w:rPr>
          <w:bCs/>
        </w:rPr>
        <w:t>-награждение на торжественной линейке «Последний звонок» по итогам учебного года Похвальными листами и грамотами обучающихся.</w:t>
      </w:r>
    </w:p>
    <w:p w:rsidR="00EB57E4" w:rsidRPr="00EB57E4" w:rsidRDefault="00EB57E4" w:rsidP="00EB57E4">
      <w:pPr>
        <w:tabs>
          <w:tab w:val="left" w:pos="0"/>
          <w:tab w:val="left" w:pos="851"/>
        </w:tabs>
        <w:autoSpaceDN/>
        <w:ind w:left="709"/>
        <w:rPr>
          <w:rStyle w:val="CharAttribute501"/>
          <w:rFonts w:eastAsia="№Е"/>
          <w:b/>
          <w:bCs/>
          <w:i w:val="0"/>
          <w:iCs/>
          <w:sz w:val="20"/>
        </w:rPr>
      </w:pPr>
      <w:r w:rsidRPr="00EB57E4">
        <w:rPr>
          <w:b/>
          <w:bCs/>
          <w:i/>
          <w:iCs/>
        </w:rPr>
        <w:t>На уровне классов:</w:t>
      </w:r>
      <w:r w:rsidRPr="00EB57E4">
        <w:rPr>
          <w:rStyle w:val="CharAttribute501"/>
          <w:rFonts w:eastAsia="№Е"/>
          <w:b/>
          <w:bCs/>
          <w:i w:val="0"/>
          <w:iCs/>
          <w:sz w:val="20"/>
        </w:rPr>
        <w:t xml:space="preserve"> </w:t>
      </w:r>
    </w:p>
    <w:p w:rsidR="00EB57E4" w:rsidRPr="00EB57E4" w:rsidRDefault="00EB57E4" w:rsidP="00EB57E4">
      <w:pPr>
        <w:numPr>
          <w:ilvl w:val="0"/>
          <w:numId w:val="91"/>
        </w:numPr>
        <w:tabs>
          <w:tab w:val="left" w:pos="0"/>
          <w:tab w:val="left" w:pos="851"/>
        </w:tabs>
        <w:autoSpaceDN/>
        <w:adjustRightInd/>
        <w:ind w:left="0" w:firstLine="567"/>
        <w:rPr>
          <w:rStyle w:val="CharAttribute501"/>
          <w:rFonts w:eastAsia="№Е"/>
          <w:i w:val="0"/>
          <w:sz w:val="20"/>
        </w:rPr>
      </w:pPr>
      <w:r w:rsidRPr="00EB57E4">
        <w:rPr>
          <w:bCs/>
        </w:rPr>
        <w:t>выбор и делегирование представителей классов в общешкольные советы</w:t>
      </w:r>
      <w:r w:rsidRPr="00EB57E4">
        <w:rPr>
          <w:rStyle w:val="CharAttribute501"/>
          <w:rFonts w:eastAsia="№Е"/>
          <w:i w:val="0"/>
          <w:sz w:val="20"/>
        </w:rPr>
        <w:t xml:space="preserve"> дел, ответственных за подготовку общешкольных ключевых дел;  </w:t>
      </w:r>
    </w:p>
    <w:p w:rsidR="00EB57E4" w:rsidRPr="00EB57E4" w:rsidRDefault="00EB57E4" w:rsidP="00EB57E4">
      <w:pPr>
        <w:numPr>
          <w:ilvl w:val="0"/>
          <w:numId w:val="91"/>
        </w:numPr>
        <w:tabs>
          <w:tab w:val="left" w:pos="0"/>
          <w:tab w:val="left" w:pos="851"/>
        </w:tabs>
        <w:autoSpaceDN/>
        <w:adjustRightInd/>
        <w:ind w:left="0" w:firstLine="567"/>
        <w:rPr>
          <w:rStyle w:val="CharAttribute501"/>
          <w:rFonts w:eastAsia="№Е"/>
          <w:i w:val="0"/>
          <w:sz w:val="20"/>
        </w:rPr>
      </w:pPr>
      <w:r w:rsidRPr="00EB57E4">
        <w:rPr>
          <w:rStyle w:val="CharAttribute501"/>
          <w:rFonts w:eastAsia="№Е"/>
          <w:i w:val="0"/>
          <w:sz w:val="20"/>
        </w:rPr>
        <w:t xml:space="preserve">участие школьных классов в реализации общешкольных ключевых дел; </w:t>
      </w:r>
    </w:p>
    <w:p w:rsidR="00EB57E4" w:rsidRPr="00EB57E4" w:rsidRDefault="00EB57E4" w:rsidP="00EB57E4">
      <w:pPr>
        <w:numPr>
          <w:ilvl w:val="0"/>
          <w:numId w:val="91"/>
        </w:numPr>
        <w:tabs>
          <w:tab w:val="left" w:pos="0"/>
          <w:tab w:val="left" w:pos="851"/>
        </w:tabs>
        <w:autoSpaceDN/>
        <w:adjustRightInd/>
        <w:ind w:left="0" w:firstLine="567"/>
        <w:rPr>
          <w:rStyle w:val="CharAttribute501"/>
          <w:i w:val="0"/>
          <w:sz w:val="20"/>
        </w:rPr>
      </w:pPr>
      <w:r w:rsidRPr="00EB57E4">
        <w:rPr>
          <w:rStyle w:val="CharAttribute501"/>
          <w:rFonts w:eastAsia="№Е"/>
          <w:i w:val="0"/>
          <w:sz w:val="20"/>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EB57E4" w:rsidRPr="00EB57E4" w:rsidRDefault="00EB57E4" w:rsidP="00EB57E4">
      <w:pPr>
        <w:pStyle w:val="ae"/>
        <w:numPr>
          <w:ilvl w:val="0"/>
          <w:numId w:val="91"/>
        </w:numPr>
        <w:tabs>
          <w:tab w:val="left" w:pos="2134"/>
        </w:tabs>
        <w:adjustRightInd/>
        <w:spacing w:before="2" w:line="237" w:lineRule="auto"/>
        <w:ind w:right="220"/>
        <w:contextualSpacing w:val="0"/>
      </w:pPr>
      <w:r w:rsidRPr="00EB57E4">
        <w:t>участие в организации и проведении  мероприятий и  дел, направленных на сплочение класса, на реализацию плана деятельности выборного органа ученического самоуправления класса.</w:t>
      </w:r>
    </w:p>
    <w:p w:rsidR="00EB57E4" w:rsidRPr="00EB57E4" w:rsidRDefault="00EB57E4" w:rsidP="00EB57E4">
      <w:pPr>
        <w:tabs>
          <w:tab w:val="left" w:pos="0"/>
          <w:tab w:val="left" w:pos="851"/>
        </w:tabs>
        <w:autoSpaceDN/>
        <w:ind w:left="567"/>
      </w:pPr>
    </w:p>
    <w:p w:rsidR="00EB57E4" w:rsidRPr="00EB57E4" w:rsidRDefault="00EB57E4" w:rsidP="00EB57E4">
      <w:pPr>
        <w:ind w:firstLine="709"/>
        <w:rPr>
          <w:rStyle w:val="CharAttribute501"/>
          <w:rFonts w:eastAsia="№Е"/>
          <w:b/>
          <w:bCs/>
          <w:i w:val="0"/>
          <w:iCs/>
          <w:sz w:val="20"/>
        </w:rPr>
      </w:pPr>
      <w:r w:rsidRPr="00EB57E4">
        <w:rPr>
          <w:b/>
          <w:bCs/>
          <w:i/>
          <w:iCs/>
        </w:rPr>
        <w:t>На индивидуальном уровне:</w:t>
      </w:r>
      <w:r w:rsidRPr="00EB57E4">
        <w:rPr>
          <w:rStyle w:val="CharAttribute501"/>
          <w:rFonts w:eastAsia="№Е"/>
          <w:b/>
          <w:bCs/>
          <w:i w:val="0"/>
          <w:iCs/>
          <w:sz w:val="20"/>
        </w:rPr>
        <w:t xml:space="preserve"> </w:t>
      </w:r>
    </w:p>
    <w:p w:rsidR="00EB57E4" w:rsidRPr="00EB57E4" w:rsidRDefault="00EB57E4" w:rsidP="00EB57E4">
      <w:pPr>
        <w:numPr>
          <w:ilvl w:val="0"/>
          <w:numId w:val="91"/>
        </w:numPr>
        <w:tabs>
          <w:tab w:val="left" w:pos="0"/>
          <w:tab w:val="left" w:pos="851"/>
        </w:tabs>
        <w:autoSpaceDN/>
        <w:adjustRightInd/>
        <w:ind w:left="0" w:firstLine="567"/>
      </w:pPr>
      <w:r w:rsidRPr="00EB57E4">
        <w:rPr>
          <w:rStyle w:val="CharAttribute501"/>
          <w:rFonts w:eastAsia="№Е"/>
          <w:i w:val="0"/>
          <w:iCs/>
          <w:sz w:val="20"/>
        </w:rPr>
        <w:t>вовлечение по возможности</w:t>
      </w:r>
      <w:r w:rsidRPr="00EB57E4">
        <w:rPr>
          <w:i/>
        </w:rPr>
        <w:t xml:space="preserve"> </w:t>
      </w:r>
      <w:r w:rsidRPr="00EB57E4">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EB57E4" w:rsidRPr="00EB57E4" w:rsidRDefault="00EB57E4" w:rsidP="00EB57E4">
      <w:pPr>
        <w:numPr>
          <w:ilvl w:val="0"/>
          <w:numId w:val="91"/>
        </w:numPr>
        <w:tabs>
          <w:tab w:val="left" w:pos="0"/>
          <w:tab w:val="left" w:pos="851"/>
        </w:tabs>
        <w:autoSpaceDN/>
        <w:adjustRightInd/>
        <w:ind w:left="0" w:firstLine="567"/>
        <w:rPr>
          <w:rFonts w:eastAsia="№Е"/>
          <w:iCs/>
        </w:rPr>
      </w:pPr>
      <w:r w:rsidRPr="00EB57E4">
        <w:t>индивидуальная помощь ребенку (</w:t>
      </w:r>
      <w:r w:rsidRPr="00EB57E4">
        <w:rPr>
          <w:rFonts w:eastAsia="№Е"/>
          <w:iCs/>
        </w:rPr>
        <w:t xml:space="preserve">при необходимости) в освоении навыков </w:t>
      </w:r>
      <w:r w:rsidRPr="00EB57E4">
        <w:t>подготовки, проведения и анализа ключевых дел;</w:t>
      </w:r>
    </w:p>
    <w:p w:rsidR="00EB57E4" w:rsidRPr="00EB57E4" w:rsidRDefault="00EB57E4" w:rsidP="00EB57E4">
      <w:pPr>
        <w:numPr>
          <w:ilvl w:val="0"/>
          <w:numId w:val="91"/>
        </w:numPr>
        <w:tabs>
          <w:tab w:val="left" w:pos="0"/>
          <w:tab w:val="left" w:pos="851"/>
        </w:tabs>
        <w:autoSpaceDN/>
        <w:adjustRightInd/>
        <w:ind w:left="0" w:firstLine="567"/>
        <w:rPr>
          <w:rFonts w:eastAsia="№Е"/>
          <w:b/>
          <w:bCs/>
          <w:iCs/>
        </w:rPr>
      </w:pPr>
      <w:r w:rsidRPr="00EB57E4">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EB57E4" w:rsidRPr="00EB57E4" w:rsidRDefault="00EB57E4" w:rsidP="00EB57E4">
      <w:pPr>
        <w:numPr>
          <w:ilvl w:val="0"/>
          <w:numId w:val="91"/>
        </w:numPr>
        <w:tabs>
          <w:tab w:val="left" w:pos="0"/>
          <w:tab w:val="left" w:pos="851"/>
        </w:tabs>
        <w:autoSpaceDN/>
        <w:adjustRightInd/>
        <w:ind w:left="0" w:firstLine="567"/>
        <w:rPr>
          <w:rFonts w:eastAsia="№Е"/>
          <w:b/>
          <w:bCs/>
          <w:iCs/>
        </w:rPr>
      </w:pPr>
      <w:r w:rsidRPr="00EB57E4">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EB57E4" w:rsidRPr="00EB57E4" w:rsidRDefault="00EB57E4" w:rsidP="00EB57E4">
      <w:pPr>
        <w:tabs>
          <w:tab w:val="left" w:pos="0"/>
          <w:tab w:val="left" w:pos="851"/>
        </w:tabs>
        <w:autoSpaceDN/>
        <w:ind w:left="567"/>
        <w:rPr>
          <w:rStyle w:val="CharAttribute501"/>
          <w:rFonts w:eastAsia="№Е"/>
          <w:b/>
          <w:bCs/>
          <w:i w:val="0"/>
          <w:iCs/>
          <w:sz w:val="20"/>
        </w:rPr>
      </w:pPr>
    </w:p>
    <w:p w:rsidR="00EB57E4" w:rsidRPr="00EB57E4" w:rsidRDefault="00EB57E4" w:rsidP="00EB57E4">
      <w:pPr>
        <w:jc w:val="center"/>
        <w:rPr>
          <w:b/>
          <w:iCs/>
          <w:color w:val="000000"/>
          <w:w w:val="0"/>
        </w:rPr>
      </w:pPr>
      <w:r w:rsidRPr="00EB57E4">
        <w:rPr>
          <w:b/>
          <w:iCs/>
          <w:color w:val="000000"/>
          <w:w w:val="0"/>
        </w:rPr>
        <w:t>3.2. Модуль «Классное руководство»</w:t>
      </w:r>
    </w:p>
    <w:p w:rsidR="00EB57E4" w:rsidRPr="00EB57E4" w:rsidRDefault="00EB57E4" w:rsidP="00EB57E4">
      <w:pPr>
        <w:pStyle w:val="ac"/>
        <w:ind w:right="-1"/>
        <w:jc w:val="left"/>
        <w:rPr>
          <w:i/>
          <w:sz w:val="20"/>
        </w:rPr>
      </w:pPr>
      <w:r w:rsidRPr="00EB57E4">
        <w:rPr>
          <w:sz w:val="20"/>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EB57E4" w:rsidRPr="00EB57E4" w:rsidRDefault="00EB57E4" w:rsidP="00EB57E4">
      <w:pPr>
        <w:pStyle w:val="ac"/>
        <w:ind w:right="-1"/>
        <w:rPr>
          <w:rStyle w:val="CharAttribute502"/>
          <w:rFonts w:eastAsia="№Е"/>
          <w:b/>
          <w:bCs/>
          <w:iCs/>
          <w:sz w:val="20"/>
        </w:rPr>
      </w:pPr>
      <w:r w:rsidRPr="00EB57E4">
        <w:rPr>
          <w:rStyle w:val="CharAttribute502"/>
          <w:rFonts w:eastAsia="№Е"/>
          <w:b/>
          <w:bCs/>
          <w:iCs/>
          <w:sz w:val="20"/>
        </w:rPr>
        <w:t>Работа с классным коллективом:</w:t>
      </w:r>
    </w:p>
    <w:p w:rsidR="00EB57E4" w:rsidRPr="00EB57E4" w:rsidRDefault="00EB57E4" w:rsidP="00EB57E4">
      <w:pPr>
        <w:pStyle w:val="ae"/>
        <w:widowControl/>
        <w:numPr>
          <w:ilvl w:val="0"/>
          <w:numId w:val="88"/>
        </w:numPr>
        <w:tabs>
          <w:tab w:val="left" w:pos="993"/>
          <w:tab w:val="left" w:pos="1310"/>
        </w:tabs>
        <w:autoSpaceDE/>
        <w:autoSpaceDN/>
        <w:adjustRightInd/>
        <w:ind w:left="0" w:firstLine="567"/>
        <w:contextualSpacing w:val="0"/>
      </w:pPr>
      <w:r w:rsidRPr="00EB57E4">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EB57E4" w:rsidRPr="00EB57E4" w:rsidRDefault="00EB57E4" w:rsidP="00EB57E4">
      <w:pPr>
        <w:pStyle w:val="ae"/>
        <w:widowControl/>
        <w:numPr>
          <w:ilvl w:val="0"/>
          <w:numId w:val="88"/>
        </w:numPr>
        <w:tabs>
          <w:tab w:val="left" w:pos="993"/>
          <w:tab w:val="left" w:pos="1310"/>
        </w:tabs>
        <w:autoSpaceDE/>
        <w:autoSpaceDN/>
        <w:adjustRightInd/>
        <w:ind w:left="0" w:firstLine="567"/>
        <w:contextualSpacing w:val="0"/>
      </w:pPr>
      <w:r w:rsidRPr="00EB57E4">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w:t>
      </w:r>
      <w:r w:rsidRPr="00EB57E4">
        <w:lastRenderedPageBreak/>
        <w:t xml:space="preserve">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EB57E4" w:rsidRPr="00EB57E4" w:rsidRDefault="00EB57E4" w:rsidP="00EB57E4">
      <w:pPr>
        <w:pStyle w:val="ae"/>
        <w:widowControl/>
        <w:numPr>
          <w:ilvl w:val="0"/>
          <w:numId w:val="88"/>
        </w:numPr>
        <w:tabs>
          <w:tab w:val="left" w:pos="851"/>
          <w:tab w:val="left" w:pos="1310"/>
        </w:tabs>
        <w:autoSpaceDE/>
        <w:autoSpaceDN/>
        <w:adjustRightInd/>
        <w:ind w:left="0" w:firstLine="567"/>
        <w:contextualSpacing w:val="0"/>
      </w:pPr>
      <w:r w:rsidRPr="00EB57E4">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EB57E4" w:rsidRPr="00EB57E4" w:rsidRDefault="00EB57E4" w:rsidP="00EB57E4">
      <w:pPr>
        <w:pStyle w:val="ae"/>
        <w:widowControl/>
        <w:numPr>
          <w:ilvl w:val="0"/>
          <w:numId w:val="88"/>
        </w:numPr>
        <w:tabs>
          <w:tab w:val="left" w:pos="993"/>
          <w:tab w:val="left" w:pos="1310"/>
        </w:tabs>
        <w:autoSpaceDE/>
        <w:autoSpaceDN/>
        <w:adjustRightInd/>
        <w:ind w:left="0" w:firstLine="567"/>
        <w:contextualSpacing w:val="0"/>
        <w:rPr>
          <w:rStyle w:val="CharAttribute501"/>
          <w:rFonts w:eastAsia="Tahoma"/>
          <w:i w:val="0"/>
          <w:sz w:val="20"/>
        </w:rPr>
      </w:pPr>
      <w:r w:rsidRPr="00EB57E4">
        <w:rPr>
          <w:rStyle w:val="CharAttribute504"/>
          <w:rFonts w:eastAsia="№Е"/>
          <w:sz w:val="20"/>
        </w:rPr>
        <w:t xml:space="preserve">сплочение коллектива класса через: </w:t>
      </w:r>
      <w:r w:rsidRPr="00EB57E4">
        <w:rPr>
          <w:rFonts w:eastAsia="Tahoma"/>
        </w:rPr>
        <w:t>и</w:t>
      </w:r>
      <w:r w:rsidRPr="00EB57E4">
        <w:rPr>
          <w:rStyle w:val="CharAttribute501"/>
          <w:rFonts w:eastAsia="№Е"/>
          <w:i w:val="0"/>
          <w:sz w:val="20"/>
        </w:rPr>
        <w:t xml:space="preserve">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детей, </w:t>
      </w:r>
      <w:r w:rsidRPr="00EB57E4">
        <w:rPr>
          <w:rFonts w:eastAsia="Tahoma"/>
        </w:rPr>
        <w:t xml:space="preserve">включающие в себя подготовленные ученическими микрогруппами поздравления, сюрпризы, творческие подарки и розыгрыши; внутриклассные «огоньки» и вечера, дающие каждому школьнику возможность рефлексии собственного участия в жизни класса. </w:t>
      </w:r>
    </w:p>
    <w:p w:rsidR="00EB57E4" w:rsidRPr="00EB57E4" w:rsidRDefault="00EB57E4" w:rsidP="00EB57E4">
      <w:pPr>
        <w:pStyle w:val="ae"/>
        <w:widowControl/>
        <w:numPr>
          <w:ilvl w:val="0"/>
          <w:numId w:val="89"/>
        </w:numPr>
        <w:tabs>
          <w:tab w:val="left" w:pos="851"/>
        </w:tabs>
        <w:autoSpaceDE/>
        <w:autoSpaceDN/>
        <w:adjustRightInd/>
        <w:ind w:left="0" w:firstLine="567"/>
      </w:pPr>
      <w:r w:rsidRPr="00EB57E4">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EB57E4" w:rsidRPr="00EB57E4" w:rsidRDefault="00EB57E4" w:rsidP="00EB57E4">
      <w:pPr>
        <w:pStyle w:val="ac"/>
        <w:ind w:right="-1"/>
        <w:rPr>
          <w:rStyle w:val="CharAttribute502"/>
          <w:rFonts w:eastAsia="№Е"/>
          <w:b/>
          <w:bCs/>
          <w:iCs/>
          <w:sz w:val="20"/>
        </w:rPr>
      </w:pPr>
      <w:r w:rsidRPr="00EB57E4">
        <w:rPr>
          <w:rStyle w:val="CharAttribute502"/>
          <w:rFonts w:eastAsia="№Е"/>
          <w:b/>
          <w:bCs/>
          <w:iCs/>
          <w:sz w:val="20"/>
        </w:rPr>
        <w:t>Индивидуальная работа с учащимися:</w:t>
      </w:r>
    </w:p>
    <w:p w:rsidR="00EB57E4" w:rsidRPr="00EB57E4" w:rsidRDefault="00EB57E4" w:rsidP="00EB57E4">
      <w:pPr>
        <w:pStyle w:val="ae"/>
        <w:widowControl/>
        <w:numPr>
          <w:ilvl w:val="0"/>
          <w:numId w:val="89"/>
        </w:numPr>
        <w:tabs>
          <w:tab w:val="left" w:pos="851"/>
        </w:tabs>
        <w:autoSpaceDE/>
        <w:autoSpaceDN/>
        <w:adjustRightInd/>
        <w:ind w:left="0" w:firstLine="567"/>
      </w:pPr>
      <w:r w:rsidRPr="00EB57E4">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
    <w:p w:rsidR="00EB57E4" w:rsidRPr="00EB57E4" w:rsidRDefault="00EB57E4" w:rsidP="00EB57E4">
      <w:pPr>
        <w:pStyle w:val="ae"/>
        <w:widowControl/>
        <w:numPr>
          <w:ilvl w:val="0"/>
          <w:numId w:val="89"/>
        </w:numPr>
        <w:tabs>
          <w:tab w:val="left" w:pos="851"/>
        </w:tabs>
        <w:autoSpaceDE/>
        <w:autoSpaceDN/>
        <w:adjustRightInd/>
        <w:ind w:left="0" w:firstLine="567"/>
      </w:pPr>
      <w:r w:rsidRPr="00EB57E4">
        <w:t xml:space="preserve">поддержка ребенка в решении важных для него жизненных проблем (установление и укрепление взаимоотношений с одноклассниками 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EB57E4" w:rsidRPr="00EB57E4" w:rsidRDefault="00EB57E4" w:rsidP="00EB57E4">
      <w:pPr>
        <w:pStyle w:val="ae"/>
        <w:widowControl/>
        <w:numPr>
          <w:ilvl w:val="0"/>
          <w:numId w:val="88"/>
        </w:numPr>
        <w:tabs>
          <w:tab w:val="left" w:pos="851"/>
          <w:tab w:val="left" w:pos="1310"/>
        </w:tabs>
        <w:autoSpaceDE/>
        <w:autoSpaceDN/>
        <w:adjustRightInd/>
        <w:ind w:left="0" w:right="175" w:firstLine="567"/>
        <w:contextualSpacing w:val="0"/>
        <w:rPr>
          <w:rStyle w:val="CharAttribute501"/>
          <w:rFonts w:eastAsia="№Е"/>
          <w:i w:val="0"/>
          <w:sz w:val="20"/>
        </w:rPr>
      </w:pPr>
      <w:r w:rsidRPr="00EB57E4">
        <w:rPr>
          <w:rStyle w:val="CharAttribute501"/>
          <w:rFonts w:eastAsia="№Е"/>
          <w:i w:val="0"/>
          <w:sz w:val="20"/>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EB57E4" w:rsidRPr="00EB57E4" w:rsidRDefault="00EB57E4" w:rsidP="00EB57E4">
      <w:pPr>
        <w:pStyle w:val="ae"/>
        <w:widowControl/>
        <w:numPr>
          <w:ilvl w:val="0"/>
          <w:numId w:val="88"/>
        </w:numPr>
        <w:tabs>
          <w:tab w:val="left" w:pos="851"/>
          <w:tab w:val="left" w:pos="1310"/>
        </w:tabs>
        <w:autoSpaceDE/>
        <w:autoSpaceDN/>
        <w:adjustRightInd/>
        <w:ind w:left="0" w:right="175" w:firstLine="567"/>
        <w:contextualSpacing w:val="0"/>
        <w:rPr>
          <w:rStyle w:val="CharAttribute501"/>
          <w:rFonts w:eastAsia="№Е"/>
          <w:i w:val="0"/>
          <w:sz w:val="20"/>
        </w:rPr>
      </w:pPr>
      <w:r w:rsidRPr="00EB57E4">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EB57E4" w:rsidRPr="00EB57E4" w:rsidRDefault="00EB57E4" w:rsidP="00EB57E4">
      <w:pPr>
        <w:pStyle w:val="ae"/>
        <w:tabs>
          <w:tab w:val="left" w:pos="851"/>
          <w:tab w:val="left" w:pos="1310"/>
        </w:tabs>
        <w:ind w:left="567" w:right="175"/>
        <w:rPr>
          <w:rStyle w:val="CharAttribute501"/>
          <w:rFonts w:eastAsia="№Е"/>
          <w:b/>
          <w:bCs/>
          <w:i w:val="0"/>
          <w:iCs/>
          <w:sz w:val="20"/>
        </w:rPr>
      </w:pPr>
      <w:r w:rsidRPr="00EB57E4">
        <w:rPr>
          <w:b/>
          <w:bCs/>
          <w:i/>
          <w:iCs/>
        </w:rPr>
        <w:t>Работа с учителями, преподающими в классе:</w:t>
      </w:r>
    </w:p>
    <w:p w:rsidR="00EB57E4" w:rsidRPr="00EB57E4" w:rsidRDefault="00EB57E4" w:rsidP="00EB57E4">
      <w:pPr>
        <w:pStyle w:val="ae"/>
        <w:widowControl/>
        <w:numPr>
          <w:ilvl w:val="0"/>
          <w:numId w:val="88"/>
        </w:numPr>
        <w:tabs>
          <w:tab w:val="left" w:pos="851"/>
          <w:tab w:val="left" w:pos="1310"/>
        </w:tabs>
        <w:autoSpaceDE/>
        <w:autoSpaceDN/>
        <w:adjustRightInd/>
        <w:ind w:left="0" w:right="175" w:firstLine="567"/>
        <w:contextualSpacing w:val="0"/>
      </w:pPr>
      <w:r w:rsidRPr="00EB57E4">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EB57E4" w:rsidRPr="00EB57E4" w:rsidRDefault="00EB57E4" w:rsidP="00EB57E4">
      <w:pPr>
        <w:pStyle w:val="ae"/>
        <w:widowControl/>
        <w:numPr>
          <w:ilvl w:val="0"/>
          <w:numId w:val="88"/>
        </w:numPr>
        <w:tabs>
          <w:tab w:val="left" w:pos="851"/>
          <w:tab w:val="left" w:pos="1310"/>
        </w:tabs>
        <w:autoSpaceDE/>
        <w:autoSpaceDN/>
        <w:adjustRightInd/>
        <w:ind w:left="0" w:right="175" w:firstLine="567"/>
        <w:contextualSpacing w:val="0"/>
      </w:pPr>
      <w:r w:rsidRPr="00EB57E4">
        <w:t>проведение мини-педсоветов, направленных на решение конкретных проблем класса и интеграцию воспитательных влияний на школьников;</w:t>
      </w:r>
    </w:p>
    <w:p w:rsidR="00EB57E4" w:rsidRPr="00EB57E4" w:rsidRDefault="00EB57E4" w:rsidP="00EB57E4">
      <w:pPr>
        <w:pStyle w:val="ae"/>
        <w:widowControl/>
        <w:numPr>
          <w:ilvl w:val="0"/>
          <w:numId w:val="88"/>
        </w:numPr>
        <w:tabs>
          <w:tab w:val="left" w:pos="851"/>
          <w:tab w:val="left" w:pos="1310"/>
        </w:tabs>
        <w:autoSpaceDE/>
        <w:autoSpaceDN/>
        <w:adjustRightInd/>
        <w:ind w:left="0" w:right="175" w:firstLine="567"/>
        <w:contextualSpacing w:val="0"/>
      </w:pPr>
      <w:r w:rsidRPr="00EB57E4">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EB57E4" w:rsidRPr="00EB57E4" w:rsidRDefault="00EB57E4" w:rsidP="00EB57E4">
      <w:pPr>
        <w:pStyle w:val="ae"/>
        <w:widowControl/>
        <w:numPr>
          <w:ilvl w:val="0"/>
          <w:numId w:val="88"/>
        </w:numPr>
        <w:tabs>
          <w:tab w:val="left" w:pos="851"/>
          <w:tab w:val="left" w:pos="1310"/>
        </w:tabs>
        <w:autoSpaceDE/>
        <w:autoSpaceDN/>
        <w:adjustRightInd/>
        <w:ind w:left="0" w:right="175" w:firstLine="567"/>
        <w:contextualSpacing w:val="0"/>
      </w:pPr>
      <w:r w:rsidRPr="00EB57E4">
        <w:t>привлечение учителей к участию в родительских собраниях класса для объединения усилий в деле обучения и воспитания детей.</w:t>
      </w:r>
    </w:p>
    <w:p w:rsidR="00EB57E4" w:rsidRPr="00EB57E4" w:rsidRDefault="00EB57E4" w:rsidP="00EB57E4">
      <w:pPr>
        <w:pStyle w:val="ae"/>
        <w:tabs>
          <w:tab w:val="left" w:pos="851"/>
          <w:tab w:val="left" w:pos="1310"/>
        </w:tabs>
        <w:ind w:left="567" w:right="175"/>
        <w:rPr>
          <w:b/>
          <w:bCs/>
          <w:i/>
          <w:iCs/>
        </w:rPr>
      </w:pPr>
      <w:r w:rsidRPr="00EB57E4">
        <w:rPr>
          <w:b/>
          <w:bCs/>
          <w:i/>
          <w:iCs/>
        </w:rPr>
        <w:t>Работа с родителями учащихся или их законными представителями:</w:t>
      </w:r>
    </w:p>
    <w:p w:rsidR="00EB57E4" w:rsidRPr="00EB57E4" w:rsidRDefault="00EB57E4" w:rsidP="00EB57E4">
      <w:pPr>
        <w:pStyle w:val="ae"/>
        <w:widowControl/>
        <w:numPr>
          <w:ilvl w:val="0"/>
          <w:numId w:val="88"/>
        </w:numPr>
        <w:tabs>
          <w:tab w:val="left" w:pos="851"/>
          <w:tab w:val="left" w:pos="1310"/>
        </w:tabs>
        <w:autoSpaceDE/>
        <w:autoSpaceDN/>
        <w:adjustRightInd/>
        <w:ind w:left="0" w:right="175" w:firstLine="567"/>
        <w:contextualSpacing w:val="0"/>
      </w:pPr>
      <w:r w:rsidRPr="00EB57E4">
        <w:t>регулярное информирование родителей о школьных успехах и проблемах их детей, о жизни класса в целом;</w:t>
      </w:r>
    </w:p>
    <w:p w:rsidR="00EB57E4" w:rsidRPr="00EB57E4" w:rsidRDefault="00EB57E4" w:rsidP="00EB57E4">
      <w:pPr>
        <w:pStyle w:val="ae"/>
        <w:widowControl/>
        <w:numPr>
          <w:ilvl w:val="0"/>
          <w:numId w:val="88"/>
        </w:numPr>
        <w:tabs>
          <w:tab w:val="left" w:pos="851"/>
          <w:tab w:val="left" w:pos="1310"/>
        </w:tabs>
        <w:autoSpaceDE/>
        <w:autoSpaceDN/>
        <w:adjustRightInd/>
        <w:ind w:left="0" w:right="175" w:firstLine="567"/>
        <w:contextualSpacing w:val="0"/>
      </w:pPr>
      <w:r w:rsidRPr="00EB57E4">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EB57E4" w:rsidRPr="00EB57E4" w:rsidRDefault="00EB57E4" w:rsidP="00EB57E4">
      <w:pPr>
        <w:pStyle w:val="ae"/>
        <w:widowControl/>
        <w:numPr>
          <w:ilvl w:val="0"/>
          <w:numId w:val="88"/>
        </w:numPr>
        <w:tabs>
          <w:tab w:val="left" w:pos="851"/>
          <w:tab w:val="left" w:pos="1310"/>
        </w:tabs>
        <w:autoSpaceDE/>
        <w:autoSpaceDN/>
        <w:adjustRightInd/>
        <w:ind w:left="0" w:right="175" w:firstLine="567"/>
        <w:contextualSpacing w:val="0"/>
      </w:pPr>
      <w:r w:rsidRPr="00EB57E4">
        <w:t>организация родительских собраний, происходящих в режиме обсуждения наиболее острых проблем обучения и воспитания школьников;</w:t>
      </w:r>
    </w:p>
    <w:p w:rsidR="00EB57E4" w:rsidRPr="00EB57E4" w:rsidRDefault="00EB57E4" w:rsidP="00EB57E4">
      <w:pPr>
        <w:pStyle w:val="ae"/>
        <w:widowControl/>
        <w:numPr>
          <w:ilvl w:val="0"/>
          <w:numId w:val="88"/>
        </w:numPr>
        <w:tabs>
          <w:tab w:val="left" w:pos="851"/>
          <w:tab w:val="left" w:pos="1310"/>
        </w:tabs>
        <w:autoSpaceDE/>
        <w:autoSpaceDN/>
        <w:adjustRightInd/>
        <w:ind w:left="0" w:right="175" w:firstLine="567"/>
        <w:contextualSpacing w:val="0"/>
      </w:pPr>
      <w:r w:rsidRPr="00EB57E4">
        <w:t>создание и организация работы родительского комитета школы, участвующих в управлении образовательной организацией и решении вопросов воспитания и обучения их детей;</w:t>
      </w:r>
    </w:p>
    <w:p w:rsidR="00EB57E4" w:rsidRPr="00EB57E4" w:rsidRDefault="00EB57E4" w:rsidP="00EB57E4">
      <w:pPr>
        <w:pStyle w:val="ae"/>
        <w:widowControl/>
        <w:numPr>
          <w:ilvl w:val="0"/>
          <w:numId w:val="88"/>
        </w:numPr>
        <w:tabs>
          <w:tab w:val="left" w:pos="851"/>
          <w:tab w:val="left" w:pos="1310"/>
        </w:tabs>
        <w:autoSpaceDE/>
        <w:autoSpaceDN/>
        <w:adjustRightInd/>
        <w:ind w:left="0" w:right="175" w:firstLine="567"/>
        <w:contextualSpacing w:val="0"/>
      </w:pPr>
      <w:r w:rsidRPr="00EB57E4">
        <w:t>привлечение членов семей школьников к организации и проведению дел класса;</w:t>
      </w:r>
    </w:p>
    <w:p w:rsidR="00EB57E4" w:rsidRPr="00EB57E4" w:rsidRDefault="00EB57E4" w:rsidP="00EB57E4">
      <w:pPr>
        <w:pStyle w:val="ae"/>
        <w:widowControl/>
        <w:numPr>
          <w:ilvl w:val="0"/>
          <w:numId w:val="88"/>
        </w:numPr>
        <w:tabs>
          <w:tab w:val="left" w:pos="851"/>
          <w:tab w:val="left" w:pos="1310"/>
        </w:tabs>
        <w:autoSpaceDE/>
        <w:autoSpaceDN/>
        <w:adjustRightInd/>
        <w:ind w:left="0" w:right="175" w:firstLine="567"/>
        <w:contextualSpacing w:val="0"/>
      </w:pPr>
      <w:r w:rsidRPr="00EB57E4">
        <w:t>организация на базе класса семейных праздников, конкурсов, соревнований, направленных на сплочение семьи и школы.</w:t>
      </w:r>
    </w:p>
    <w:p w:rsidR="00EB57E4" w:rsidRPr="00EB57E4" w:rsidRDefault="00EB57E4" w:rsidP="00EB57E4">
      <w:pPr>
        <w:pStyle w:val="ae"/>
        <w:tabs>
          <w:tab w:val="left" w:pos="851"/>
          <w:tab w:val="left" w:pos="1310"/>
        </w:tabs>
        <w:ind w:left="567" w:right="175"/>
      </w:pPr>
    </w:p>
    <w:p w:rsidR="00EB57E4" w:rsidRPr="00EB57E4" w:rsidRDefault="00EB57E4" w:rsidP="00EB57E4">
      <w:pPr>
        <w:jc w:val="center"/>
        <w:rPr>
          <w:b/>
          <w:color w:val="000000"/>
          <w:w w:val="0"/>
        </w:rPr>
      </w:pPr>
      <w:r w:rsidRPr="00EB57E4">
        <w:rPr>
          <w:b/>
          <w:color w:val="000000"/>
          <w:w w:val="0"/>
        </w:rPr>
        <w:t xml:space="preserve">Модуль 3.3. </w:t>
      </w:r>
      <w:bookmarkStart w:id="290" w:name="_Hlk30338243"/>
      <w:r w:rsidRPr="00EB57E4">
        <w:rPr>
          <w:b/>
          <w:color w:val="000000"/>
          <w:w w:val="0"/>
        </w:rPr>
        <w:t>«Курсы внеурочной деятельности»</w:t>
      </w:r>
      <w:bookmarkEnd w:id="290"/>
    </w:p>
    <w:p w:rsidR="00EB57E4" w:rsidRPr="00EB57E4" w:rsidRDefault="00EB57E4" w:rsidP="00EB57E4">
      <w:pPr>
        <w:ind w:right="-1" w:firstLine="567"/>
      </w:pPr>
      <w:r w:rsidRPr="00EB57E4">
        <w:t xml:space="preserve">Воспитание на занятиях школьных курсов внеурочной деятельности осуществляется преимущественно через: </w:t>
      </w:r>
    </w:p>
    <w:p w:rsidR="00EB57E4" w:rsidRPr="00EB57E4" w:rsidRDefault="00EB57E4" w:rsidP="00EB57E4">
      <w:pPr>
        <w:ind w:right="-1" w:firstLine="567"/>
      </w:pPr>
      <w:r w:rsidRPr="00EB57E4">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EB57E4" w:rsidRPr="00EB57E4" w:rsidRDefault="00EB57E4" w:rsidP="00EB57E4">
      <w:pPr>
        <w:ind w:right="-1" w:firstLine="567"/>
        <w:rPr>
          <w:rStyle w:val="CharAttribute0"/>
          <w:rFonts w:eastAsia="Batang"/>
          <w:sz w:val="20"/>
        </w:rPr>
      </w:pPr>
      <w:r w:rsidRPr="00EB57E4">
        <w:rPr>
          <w:rStyle w:val="CharAttribute0"/>
          <w:rFonts w:eastAsia="Batang"/>
          <w:sz w:val="20"/>
        </w:rPr>
        <w:t xml:space="preserve">- формирование в </w:t>
      </w:r>
      <w:r w:rsidRPr="00EB57E4">
        <w:t>кружках, секциях, клубах, студиях и т.п. детско-взрослых общностей,</w:t>
      </w:r>
      <w:r w:rsidRPr="00EB57E4">
        <w:rPr>
          <w:rStyle w:val="CharAttribute502"/>
          <w:rFonts w:eastAsia="Batang"/>
          <w:sz w:val="20"/>
        </w:rPr>
        <w:t xml:space="preserve"> </w:t>
      </w:r>
      <w:r w:rsidRPr="00EB57E4">
        <w:rPr>
          <w:rStyle w:val="CharAttribute0"/>
          <w:rFonts w:eastAsia="Batang"/>
          <w:sz w:val="20"/>
        </w:rPr>
        <w:t xml:space="preserve">которые </w:t>
      </w:r>
      <w:r w:rsidRPr="00EB57E4">
        <w:t xml:space="preserve">могли бы </w:t>
      </w:r>
      <w:r w:rsidRPr="00EB57E4">
        <w:rPr>
          <w:rStyle w:val="CharAttribute0"/>
          <w:rFonts w:eastAsia="Batang"/>
          <w:sz w:val="20"/>
        </w:rPr>
        <w:t>объединять детей и педагогов общими позитивными эмоциями и доверительными отношениями друг к другу;</w:t>
      </w:r>
    </w:p>
    <w:p w:rsidR="00EB57E4" w:rsidRPr="00EB57E4" w:rsidRDefault="00EB57E4" w:rsidP="00EB57E4">
      <w:pPr>
        <w:tabs>
          <w:tab w:val="left" w:pos="851"/>
        </w:tabs>
        <w:ind w:firstLine="567"/>
      </w:pPr>
      <w:r w:rsidRPr="00EB57E4">
        <w:t xml:space="preserve">- </w:t>
      </w:r>
      <w:r w:rsidRPr="00EB57E4">
        <w:rPr>
          <w:rStyle w:val="CharAttribute0"/>
          <w:rFonts w:eastAsia="Batang"/>
          <w:sz w:val="20"/>
        </w:rPr>
        <w:t>создание в</w:t>
      </w:r>
      <w:r w:rsidRPr="00EB57E4">
        <w:t xml:space="preserve"> детских объединениях традиций, задающих их членам определенные социально значимые формы поведения;</w:t>
      </w:r>
    </w:p>
    <w:p w:rsidR="00EB57E4" w:rsidRPr="00EB57E4" w:rsidRDefault="00EB57E4" w:rsidP="00EB57E4">
      <w:pPr>
        <w:tabs>
          <w:tab w:val="left" w:pos="851"/>
        </w:tabs>
        <w:ind w:firstLine="567"/>
      </w:pPr>
      <w:r w:rsidRPr="00EB57E4">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EB57E4" w:rsidRPr="00EB57E4" w:rsidRDefault="00EB57E4" w:rsidP="00EB57E4">
      <w:pPr>
        <w:tabs>
          <w:tab w:val="left" w:pos="851"/>
        </w:tabs>
        <w:ind w:firstLine="567"/>
      </w:pPr>
      <w:r w:rsidRPr="00EB57E4">
        <w:lastRenderedPageBreak/>
        <w:t xml:space="preserve">- поощрение педагогами детских инициатив и детского самоуправления. </w:t>
      </w:r>
    </w:p>
    <w:p w:rsidR="00EB57E4" w:rsidRPr="00EB57E4" w:rsidRDefault="00EB57E4" w:rsidP="00EB57E4">
      <w:pPr>
        <w:pStyle w:val="aff6"/>
        <w:ind w:left="1485"/>
        <w:rPr>
          <w:rFonts w:eastAsia="Symbol"/>
          <w:sz w:val="20"/>
          <w:szCs w:val="20"/>
          <w:lang w:eastAsia="ru-RU"/>
        </w:rPr>
      </w:pPr>
      <w:r w:rsidRPr="00EB57E4">
        <w:rPr>
          <w:rStyle w:val="CharAttribute511"/>
          <w:rFonts w:eastAsia="№Е"/>
          <w:sz w:val="20"/>
          <w:szCs w:val="20"/>
        </w:rPr>
        <w:t>Реализация воспитательного потенциала курсов внеурочной деятельности происходит в рамках следующих выбранных школьниками ее видов:</w:t>
      </w:r>
      <w:r w:rsidRPr="00EB57E4">
        <w:rPr>
          <w:rFonts w:eastAsia="Symbol"/>
          <w:sz w:val="20"/>
          <w:szCs w:val="20"/>
          <w:lang w:eastAsia="ru-RU"/>
        </w:rPr>
        <w:t xml:space="preserve">·      </w:t>
      </w:r>
    </w:p>
    <w:p w:rsidR="00EB57E4" w:rsidRPr="00EB57E4" w:rsidRDefault="00EB57E4" w:rsidP="002020D7">
      <w:pPr>
        <w:pStyle w:val="aff6"/>
        <w:numPr>
          <w:ilvl w:val="0"/>
          <w:numId w:val="95"/>
        </w:numPr>
        <w:rPr>
          <w:rFonts w:eastAsia="Symbol"/>
          <w:sz w:val="20"/>
          <w:szCs w:val="20"/>
          <w:lang w:eastAsia="ru-RU"/>
        </w:rPr>
      </w:pPr>
      <w:r w:rsidRPr="00EB57E4">
        <w:rPr>
          <w:rFonts w:eastAsia="Symbol"/>
          <w:sz w:val="20"/>
          <w:szCs w:val="20"/>
          <w:lang w:eastAsia="ru-RU"/>
        </w:rPr>
        <w:t>спортивно-оздоровительное,</w:t>
      </w:r>
    </w:p>
    <w:p w:rsidR="00EB57E4" w:rsidRPr="00EB57E4" w:rsidRDefault="00EB57E4" w:rsidP="002020D7">
      <w:pPr>
        <w:pStyle w:val="aff6"/>
        <w:numPr>
          <w:ilvl w:val="0"/>
          <w:numId w:val="95"/>
        </w:numPr>
        <w:rPr>
          <w:rFonts w:eastAsia="Symbol"/>
          <w:sz w:val="20"/>
          <w:szCs w:val="20"/>
          <w:lang w:eastAsia="ru-RU"/>
        </w:rPr>
      </w:pPr>
      <w:r w:rsidRPr="00EB57E4">
        <w:rPr>
          <w:rFonts w:eastAsia="Symbol"/>
          <w:sz w:val="20"/>
          <w:szCs w:val="20"/>
          <w:lang w:eastAsia="ru-RU"/>
        </w:rPr>
        <w:t>духовно-нравственное,</w:t>
      </w:r>
    </w:p>
    <w:p w:rsidR="00EB57E4" w:rsidRPr="00EB57E4" w:rsidRDefault="00EB57E4" w:rsidP="002020D7">
      <w:pPr>
        <w:widowControl/>
        <w:numPr>
          <w:ilvl w:val="0"/>
          <w:numId w:val="95"/>
        </w:numPr>
        <w:autoSpaceDE/>
        <w:autoSpaceDN/>
        <w:adjustRightInd/>
        <w:jc w:val="both"/>
        <w:rPr>
          <w:rFonts w:eastAsia="Symbol"/>
        </w:rPr>
      </w:pPr>
      <w:r w:rsidRPr="00EB57E4">
        <w:rPr>
          <w:rFonts w:eastAsia="Symbol"/>
        </w:rPr>
        <w:t xml:space="preserve">социальное, </w:t>
      </w:r>
    </w:p>
    <w:p w:rsidR="00EB57E4" w:rsidRPr="00EB57E4" w:rsidRDefault="00EB57E4" w:rsidP="002020D7">
      <w:pPr>
        <w:widowControl/>
        <w:numPr>
          <w:ilvl w:val="0"/>
          <w:numId w:val="95"/>
        </w:numPr>
        <w:autoSpaceDE/>
        <w:autoSpaceDN/>
        <w:adjustRightInd/>
        <w:jc w:val="both"/>
        <w:rPr>
          <w:rFonts w:eastAsia="Symbol"/>
        </w:rPr>
      </w:pPr>
      <w:r w:rsidRPr="00EB57E4">
        <w:rPr>
          <w:rFonts w:eastAsia="Symbol"/>
        </w:rPr>
        <w:t xml:space="preserve">общеинтеллектуальное, </w:t>
      </w:r>
    </w:p>
    <w:p w:rsidR="00EB57E4" w:rsidRPr="00EB57E4" w:rsidRDefault="00EB57E4" w:rsidP="002020D7">
      <w:pPr>
        <w:widowControl/>
        <w:numPr>
          <w:ilvl w:val="0"/>
          <w:numId w:val="95"/>
        </w:numPr>
        <w:autoSpaceDE/>
        <w:autoSpaceDN/>
        <w:adjustRightInd/>
        <w:jc w:val="both"/>
        <w:rPr>
          <w:rFonts w:eastAsia="Symbol"/>
        </w:rPr>
      </w:pPr>
      <w:r w:rsidRPr="00EB57E4">
        <w:rPr>
          <w:rFonts w:eastAsia="Symbol"/>
        </w:rPr>
        <w:t>общекультурное</w:t>
      </w:r>
    </w:p>
    <w:p w:rsidR="00EB57E4" w:rsidRPr="00EB57E4" w:rsidRDefault="00EB57E4" w:rsidP="002020D7">
      <w:pPr>
        <w:widowControl/>
        <w:numPr>
          <w:ilvl w:val="0"/>
          <w:numId w:val="94"/>
        </w:numPr>
        <w:autoSpaceDE/>
        <w:autoSpaceDN/>
        <w:adjustRightInd/>
        <w:jc w:val="both"/>
        <w:rPr>
          <w:rFonts w:eastAsia="Symbol"/>
        </w:rPr>
      </w:pPr>
      <w:r w:rsidRPr="00EB57E4">
        <w:rPr>
          <w:rFonts w:eastAsia="Symbol"/>
        </w:rPr>
        <w:t xml:space="preserve">     Пять направлений внеурочной деятельности реализуются в её 7 видах: </w:t>
      </w:r>
    </w:p>
    <w:p w:rsidR="00EB57E4" w:rsidRPr="00EB57E4" w:rsidRDefault="00EB57E4" w:rsidP="00EB57E4">
      <w:pPr>
        <w:tabs>
          <w:tab w:val="left" w:pos="851"/>
        </w:tabs>
        <w:ind w:firstLine="567"/>
      </w:pPr>
      <w:r w:rsidRPr="00EB57E4">
        <w:rPr>
          <w:rFonts w:eastAsia="Symbol"/>
          <w:b/>
        </w:rPr>
        <w:t xml:space="preserve">1) игровая деятельность: </w:t>
      </w:r>
      <w:r w:rsidRPr="00EB57E4">
        <w:t xml:space="preserve">Курсы внеурочной деятельности  «Играйка», направленные </w:t>
      </w:r>
      <w:r w:rsidRPr="00EB57E4">
        <w:rPr>
          <w:rStyle w:val="CharAttribute501"/>
          <w:rFonts w:eastAsia="№Е"/>
          <w:i w:val="0"/>
          <w:sz w:val="20"/>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EB57E4">
        <w:rPr>
          <w:rStyle w:val="affff7"/>
        </w:rPr>
        <w:t xml:space="preserve"> </w:t>
      </w:r>
    </w:p>
    <w:p w:rsidR="00EB57E4" w:rsidRPr="00EB57E4" w:rsidRDefault="00EB57E4" w:rsidP="00EB57E4">
      <w:pPr>
        <w:widowControl/>
        <w:autoSpaceDE/>
        <w:autoSpaceDN/>
        <w:ind w:firstLine="708"/>
        <w:rPr>
          <w:rFonts w:eastAsia="Symbol"/>
          <w:b/>
        </w:rPr>
      </w:pPr>
    </w:p>
    <w:p w:rsidR="00EB57E4" w:rsidRPr="00EB57E4" w:rsidRDefault="00EB57E4" w:rsidP="00EB57E4">
      <w:pPr>
        <w:widowControl/>
        <w:autoSpaceDE/>
        <w:autoSpaceDN/>
        <w:ind w:firstLine="708"/>
        <w:rPr>
          <w:rFonts w:eastAsia="Symbol"/>
        </w:rPr>
      </w:pPr>
      <w:r w:rsidRPr="00EB57E4">
        <w:rPr>
          <w:rFonts w:eastAsia="Symbol"/>
          <w:b/>
        </w:rPr>
        <w:t>2</w:t>
      </w:r>
      <w:r w:rsidRPr="00EB57E4">
        <w:rPr>
          <w:rFonts w:eastAsia="Symbol"/>
        </w:rPr>
        <w:t xml:space="preserve">) </w:t>
      </w:r>
      <w:r w:rsidRPr="00EB57E4">
        <w:rPr>
          <w:rFonts w:eastAsia="Symbol"/>
          <w:b/>
        </w:rPr>
        <w:t>познавательная деятельность:</w:t>
      </w:r>
      <w:r w:rsidRPr="00EB57E4">
        <w:rPr>
          <w:rFonts w:eastAsia="Symbol"/>
        </w:rPr>
        <w:t xml:space="preserve"> </w:t>
      </w:r>
      <w:r w:rsidRPr="00EB57E4">
        <w:t xml:space="preserve">курсы внеурочной деятельности «Мир, в котором ты живешь», «Первые шаги в мире информатики», «Основы духовно-нравственной культуры и светской этики»,  «Мой профессиональный выбор», направленные на </w:t>
      </w:r>
      <w:r w:rsidRPr="00EB57E4">
        <w:rPr>
          <w:rStyle w:val="CharAttribute501"/>
          <w:rFonts w:eastAsia="№Е"/>
          <w:i w:val="0"/>
          <w:sz w:val="20"/>
        </w:rPr>
        <w:t xml:space="preserve">передачу школьникам социально значимых знаний, развивающие их любознательность, позволяющие привлечь их внимание к </w:t>
      </w:r>
      <w:r w:rsidRPr="00EB57E4">
        <w:t xml:space="preserve">экономическим, политическим, экологическим, </w:t>
      </w:r>
      <w:r w:rsidRPr="00EB57E4">
        <w:rPr>
          <w:rStyle w:val="CharAttribute501"/>
          <w:rFonts w:eastAsia="№Е"/>
          <w:i w:val="0"/>
          <w:sz w:val="20"/>
        </w:rPr>
        <w:t>гуманитарным  проблемам нашего общества, формирующие их гуманистическое мировоззрение и научную картину мира.</w:t>
      </w:r>
    </w:p>
    <w:p w:rsidR="00EB57E4" w:rsidRPr="00EB57E4" w:rsidRDefault="00EB57E4" w:rsidP="00EB57E4">
      <w:pPr>
        <w:widowControl/>
        <w:autoSpaceDE/>
        <w:autoSpaceDN/>
        <w:ind w:firstLine="708"/>
        <w:rPr>
          <w:rFonts w:eastAsia="Symbol"/>
        </w:rPr>
      </w:pPr>
      <w:r w:rsidRPr="00EB57E4">
        <w:rPr>
          <w:rFonts w:eastAsia="Symbol"/>
          <w:b/>
        </w:rPr>
        <w:t>3)досугово - развлекательная деятельность (досуговое общение)</w:t>
      </w:r>
      <w:r w:rsidRPr="00EB57E4">
        <w:rPr>
          <w:rFonts w:eastAsia="Symbol"/>
        </w:rPr>
        <w:t>: внеурочная деятельность на базе ДК и библиотеки.</w:t>
      </w:r>
    </w:p>
    <w:p w:rsidR="00EB57E4" w:rsidRPr="00EB57E4" w:rsidRDefault="00EB57E4" w:rsidP="00EB57E4">
      <w:pPr>
        <w:tabs>
          <w:tab w:val="left" w:pos="851"/>
        </w:tabs>
        <w:ind w:firstLine="567"/>
        <w:rPr>
          <w:rStyle w:val="CharAttribute501"/>
          <w:rFonts w:eastAsia="№Е"/>
          <w:i w:val="0"/>
          <w:sz w:val="20"/>
        </w:rPr>
      </w:pPr>
      <w:r w:rsidRPr="00EB57E4">
        <w:rPr>
          <w:rFonts w:eastAsia="Symbol"/>
          <w:b/>
        </w:rPr>
        <w:t>4) художественное творчество</w:t>
      </w:r>
      <w:r w:rsidRPr="00EB57E4">
        <w:rPr>
          <w:rFonts w:eastAsia="Symbol"/>
        </w:rPr>
        <w:t>:</w:t>
      </w:r>
      <w:r w:rsidRPr="00EB57E4">
        <w:t xml:space="preserve"> курсы внеурочной деятельности , «Музыка вокруг нас»,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EB57E4">
        <w:rPr>
          <w:rStyle w:val="CharAttribute501"/>
          <w:rFonts w:eastAsia="№Е"/>
          <w:i w:val="0"/>
          <w:sz w:val="20"/>
        </w:rPr>
        <w:t xml:space="preserve">общее духовно-нравственное развитие. </w:t>
      </w:r>
    </w:p>
    <w:p w:rsidR="00EB57E4" w:rsidRPr="00EB57E4" w:rsidRDefault="00EB57E4" w:rsidP="00EB57E4">
      <w:pPr>
        <w:widowControl/>
        <w:autoSpaceDE/>
        <w:autoSpaceDN/>
        <w:ind w:firstLine="708"/>
        <w:rPr>
          <w:rFonts w:eastAsia="Symbol"/>
        </w:rPr>
      </w:pPr>
      <w:r w:rsidRPr="00EB57E4">
        <w:rPr>
          <w:rFonts w:eastAsia="Symbol"/>
        </w:rPr>
        <w:t xml:space="preserve"> </w:t>
      </w:r>
    </w:p>
    <w:p w:rsidR="00EB57E4" w:rsidRPr="00EB57E4" w:rsidRDefault="00EB57E4" w:rsidP="00EB57E4">
      <w:pPr>
        <w:widowControl/>
        <w:autoSpaceDE/>
        <w:autoSpaceDN/>
        <w:ind w:firstLine="708"/>
        <w:rPr>
          <w:rFonts w:eastAsia="Symbol"/>
        </w:rPr>
      </w:pPr>
      <w:r w:rsidRPr="00EB57E4">
        <w:rPr>
          <w:rFonts w:eastAsia="Symbol"/>
          <w:b/>
        </w:rPr>
        <w:t>5) трудовая (производственная) деятельность</w:t>
      </w:r>
      <w:r w:rsidRPr="00EB57E4">
        <w:rPr>
          <w:rFonts w:eastAsia="Symbol"/>
        </w:rPr>
        <w:t xml:space="preserve">: </w:t>
      </w:r>
      <w:r w:rsidRPr="00EB57E4">
        <w:t xml:space="preserve">курс внеурочной деятельности  «Резьба по дереву», направленный </w:t>
      </w:r>
      <w:r w:rsidRPr="00EB57E4">
        <w:rPr>
          <w:rStyle w:val="CharAttribute501"/>
          <w:rFonts w:eastAsia="№Е"/>
          <w:i w:val="0"/>
          <w:sz w:val="20"/>
        </w:rPr>
        <w:t xml:space="preserve">на развитие творческих способностей школьников, воспитание у них трудолюбия и уважительного отношения к физическому труду.  </w:t>
      </w:r>
    </w:p>
    <w:p w:rsidR="00EB57E4" w:rsidRPr="00EB57E4" w:rsidRDefault="00EB57E4" w:rsidP="00EB57E4">
      <w:pPr>
        <w:tabs>
          <w:tab w:val="left" w:pos="851"/>
        </w:tabs>
        <w:ind w:firstLine="567"/>
        <w:rPr>
          <w:rStyle w:val="CharAttribute501"/>
          <w:rFonts w:eastAsia="№Е"/>
          <w:i w:val="0"/>
          <w:sz w:val="20"/>
        </w:rPr>
      </w:pPr>
      <w:r w:rsidRPr="00EB57E4">
        <w:rPr>
          <w:rFonts w:eastAsia="Symbol"/>
          <w:b/>
        </w:rPr>
        <w:t>6) спортивно-оздоровительная деятельность</w:t>
      </w:r>
      <w:r w:rsidRPr="00EB57E4">
        <w:rPr>
          <w:rFonts w:eastAsia="Symbol"/>
        </w:rPr>
        <w:t xml:space="preserve">: </w:t>
      </w:r>
      <w:r w:rsidRPr="00EB57E4">
        <w:t xml:space="preserve">курсы внеурочной деятельности «Спортивные игры», «ОФП», ,  направленные </w:t>
      </w:r>
      <w:r w:rsidRPr="00EB57E4">
        <w:rPr>
          <w:rStyle w:val="CharAttribute501"/>
          <w:rFonts w:eastAsia="№Е"/>
          <w:i w:val="0"/>
          <w:sz w:val="20"/>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EB57E4" w:rsidRPr="00EB57E4" w:rsidRDefault="00EB57E4" w:rsidP="00EB57E4">
      <w:pPr>
        <w:tabs>
          <w:tab w:val="left" w:pos="851"/>
        </w:tabs>
        <w:ind w:firstLine="567"/>
        <w:rPr>
          <w:rStyle w:val="CharAttribute501"/>
          <w:rFonts w:eastAsia="№Е"/>
          <w:b/>
          <w:i w:val="0"/>
          <w:sz w:val="20"/>
        </w:rPr>
      </w:pPr>
      <w:r w:rsidRPr="00EB57E4">
        <w:rPr>
          <w:rStyle w:val="CharAttribute501"/>
          <w:rFonts w:eastAsia="№Е"/>
          <w:b/>
          <w:i w:val="0"/>
          <w:sz w:val="20"/>
        </w:rPr>
        <w:t xml:space="preserve">7) туристско-краеведческая деятельность: внеурочная деятельность по курсу </w:t>
      </w:r>
      <w:r w:rsidRPr="00EB57E4">
        <w:t>«Мир, в котором я живу».</w:t>
      </w:r>
    </w:p>
    <w:p w:rsidR="00EB57E4" w:rsidRPr="00EB57E4" w:rsidRDefault="00EB57E4" w:rsidP="00EB57E4">
      <w:pPr>
        <w:widowControl/>
        <w:autoSpaceDE/>
        <w:autoSpaceDN/>
        <w:ind w:firstLine="708"/>
        <w:rPr>
          <w:rFonts w:eastAsia="Symbol"/>
        </w:rPr>
      </w:pPr>
    </w:p>
    <w:p w:rsidR="00EB57E4" w:rsidRPr="00EB57E4" w:rsidRDefault="00EB57E4" w:rsidP="00EB57E4">
      <w:pPr>
        <w:ind w:firstLine="567"/>
        <w:rPr>
          <w:i/>
        </w:rPr>
      </w:pPr>
    </w:p>
    <w:p w:rsidR="00EB57E4" w:rsidRPr="00EB57E4" w:rsidRDefault="00EB57E4" w:rsidP="00EB57E4">
      <w:pPr>
        <w:jc w:val="center"/>
        <w:rPr>
          <w:b/>
          <w:color w:val="000000"/>
          <w:w w:val="0"/>
        </w:rPr>
      </w:pPr>
      <w:r w:rsidRPr="00EB57E4">
        <w:rPr>
          <w:b/>
          <w:color w:val="000000"/>
          <w:w w:val="0"/>
        </w:rPr>
        <w:t>3.4. Модуль «Школьный урок»</w:t>
      </w:r>
    </w:p>
    <w:p w:rsidR="00EB57E4" w:rsidRPr="00EB57E4" w:rsidRDefault="00EB57E4" w:rsidP="00EB57E4">
      <w:pPr>
        <w:ind w:right="-1" w:firstLine="567"/>
        <w:rPr>
          <w:i/>
        </w:rPr>
      </w:pPr>
      <w:r w:rsidRPr="00EB57E4">
        <w:rPr>
          <w:rStyle w:val="CharAttribute512"/>
          <w:rFonts w:eastAsia="№Е"/>
          <w:sz w:val="20"/>
        </w:rPr>
        <w:t>Реализация школьными педагогами воспитательного потенциала урока предполагает следующее</w:t>
      </w:r>
      <w:r w:rsidRPr="00EB57E4">
        <w:rPr>
          <w:i/>
        </w:rPr>
        <w:t>:</w:t>
      </w:r>
    </w:p>
    <w:p w:rsidR="00EB57E4" w:rsidRPr="00EB57E4" w:rsidRDefault="00EB57E4" w:rsidP="00EB57E4">
      <w:pPr>
        <w:pStyle w:val="ae"/>
        <w:widowControl/>
        <w:numPr>
          <w:ilvl w:val="0"/>
          <w:numId w:val="88"/>
        </w:numPr>
        <w:tabs>
          <w:tab w:val="left" w:pos="993"/>
          <w:tab w:val="left" w:pos="1310"/>
        </w:tabs>
        <w:autoSpaceDE/>
        <w:autoSpaceDN/>
        <w:adjustRightInd/>
        <w:ind w:left="0" w:firstLine="567"/>
        <w:contextualSpacing w:val="0"/>
        <w:rPr>
          <w:rStyle w:val="CharAttribute501"/>
          <w:rFonts w:eastAsia="№Е"/>
          <w:i w:val="0"/>
          <w:sz w:val="20"/>
        </w:rPr>
      </w:pPr>
      <w:r w:rsidRPr="00EB57E4">
        <w:rPr>
          <w:rStyle w:val="CharAttribute501"/>
          <w:rFonts w:eastAsia="№Е"/>
          <w:i w:val="0"/>
          <w:sz w:val="20"/>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B57E4" w:rsidRPr="00EB57E4" w:rsidRDefault="00EB57E4" w:rsidP="00EB57E4">
      <w:pPr>
        <w:pStyle w:val="ae"/>
        <w:widowControl/>
        <w:numPr>
          <w:ilvl w:val="0"/>
          <w:numId w:val="88"/>
        </w:numPr>
        <w:tabs>
          <w:tab w:val="left" w:pos="993"/>
          <w:tab w:val="left" w:pos="1310"/>
        </w:tabs>
        <w:autoSpaceDE/>
        <w:autoSpaceDN/>
        <w:adjustRightInd/>
        <w:ind w:left="0" w:firstLine="567"/>
        <w:contextualSpacing w:val="0"/>
        <w:rPr>
          <w:rStyle w:val="CharAttribute501"/>
          <w:rFonts w:eastAsia="№Е"/>
          <w:i w:val="0"/>
          <w:sz w:val="20"/>
        </w:rPr>
      </w:pPr>
      <w:r w:rsidRPr="00EB57E4">
        <w:rPr>
          <w:rStyle w:val="CharAttribute501"/>
          <w:rFonts w:eastAsia="№Е"/>
          <w:i w:val="0"/>
          <w:sz w:val="20"/>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EB57E4" w:rsidRPr="00EB57E4" w:rsidRDefault="00EB57E4" w:rsidP="00EB57E4">
      <w:pPr>
        <w:pStyle w:val="ae"/>
        <w:widowControl/>
        <w:numPr>
          <w:ilvl w:val="0"/>
          <w:numId w:val="88"/>
        </w:numPr>
        <w:tabs>
          <w:tab w:val="left" w:pos="993"/>
          <w:tab w:val="left" w:pos="1310"/>
        </w:tabs>
        <w:autoSpaceDE/>
        <w:autoSpaceDN/>
        <w:adjustRightInd/>
        <w:ind w:left="0" w:firstLine="567"/>
        <w:contextualSpacing w:val="0"/>
      </w:pPr>
      <w:r w:rsidRPr="00EB57E4">
        <w:rPr>
          <w:rStyle w:val="CharAttribute501"/>
          <w:rFonts w:eastAsia="№Е"/>
          <w:i w:val="0"/>
          <w:sz w:val="20"/>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EB57E4" w:rsidRPr="00EB57E4" w:rsidRDefault="00EB57E4" w:rsidP="00EB57E4">
      <w:pPr>
        <w:pStyle w:val="ae"/>
        <w:widowControl/>
        <w:numPr>
          <w:ilvl w:val="0"/>
          <w:numId w:val="88"/>
        </w:numPr>
        <w:tabs>
          <w:tab w:val="left" w:pos="993"/>
          <w:tab w:val="left" w:pos="1310"/>
        </w:tabs>
        <w:autoSpaceDE/>
        <w:autoSpaceDN/>
        <w:adjustRightInd/>
        <w:ind w:left="0" w:firstLine="567"/>
        <w:contextualSpacing w:val="0"/>
      </w:pPr>
      <w:r w:rsidRPr="00EB57E4">
        <w:rPr>
          <w:rStyle w:val="CharAttribute501"/>
          <w:rFonts w:eastAsia="№Е"/>
          <w:i w:val="0"/>
          <w:iCs/>
          <w:sz w:val="20"/>
        </w:rPr>
        <w:t xml:space="preserve">использование </w:t>
      </w:r>
      <w:r w:rsidRPr="00EB57E4">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EB57E4" w:rsidRPr="00EB57E4" w:rsidRDefault="00EB57E4" w:rsidP="00EB57E4">
      <w:pPr>
        <w:pStyle w:val="ae"/>
        <w:widowControl/>
        <w:numPr>
          <w:ilvl w:val="0"/>
          <w:numId w:val="88"/>
        </w:numPr>
        <w:tabs>
          <w:tab w:val="left" w:pos="993"/>
          <w:tab w:val="left" w:pos="1310"/>
        </w:tabs>
        <w:autoSpaceDE/>
        <w:autoSpaceDN/>
        <w:adjustRightInd/>
        <w:ind w:left="0" w:firstLine="567"/>
        <w:contextualSpacing w:val="0"/>
      </w:pPr>
      <w:r w:rsidRPr="00EB57E4">
        <w:rPr>
          <w:rStyle w:val="CharAttribute501"/>
          <w:rFonts w:eastAsia="№Е"/>
          <w:i w:val="0"/>
          <w:sz w:val="20"/>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EB57E4">
        <w:t xml:space="preserve">учат школьников командной работе и взаимодействию с другими детьми;  </w:t>
      </w:r>
    </w:p>
    <w:p w:rsidR="00EB57E4" w:rsidRPr="00EB57E4" w:rsidRDefault="00EB57E4" w:rsidP="00EB57E4">
      <w:pPr>
        <w:pStyle w:val="ae"/>
        <w:widowControl/>
        <w:numPr>
          <w:ilvl w:val="0"/>
          <w:numId w:val="88"/>
        </w:numPr>
        <w:tabs>
          <w:tab w:val="left" w:pos="993"/>
          <w:tab w:val="left" w:pos="1310"/>
        </w:tabs>
        <w:autoSpaceDE/>
        <w:autoSpaceDN/>
        <w:adjustRightInd/>
        <w:ind w:left="0" w:firstLine="567"/>
        <w:contextualSpacing w:val="0"/>
      </w:pPr>
      <w:r w:rsidRPr="00EB57E4">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EB57E4" w:rsidRPr="00EB57E4" w:rsidRDefault="00EB57E4" w:rsidP="00EB57E4">
      <w:pPr>
        <w:pStyle w:val="ae"/>
        <w:widowControl/>
        <w:numPr>
          <w:ilvl w:val="0"/>
          <w:numId w:val="88"/>
        </w:numPr>
        <w:tabs>
          <w:tab w:val="left" w:pos="993"/>
          <w:tab w:val="left" w:pos="1310"/>
        </w:tabs>
        <w:autoSpaceDE/>
        <w:autoSpaceDN/>
        <w:adjustRightInd/>
        <w:ind w:left="0" w:firstLine="567"/>
        <w:contextualSpacing w:val="0"/>
        <w:rPr>
          <w:rStyle w:val="CharAttribute501"/>
          <w:rFonts w:eastAsia="№Е"/>
          <w:i w:val="0"/>
          <w:sz w:val="20"/>
        </w:rPr>
      </w:pPr>
      <w:r w:rsidRPr="00EB57E4">
        <w:rPr>
          <w:rStyle w:val="CharAttribute501"/>
          <w:rFonts w:eastAsia="№Е"/>
          <w:i w:val="0"/>
          <w:sz w:val="20"/>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EB57E4" w:rsidRPr="00EB57E4" w:rsidRDefault="00EB57E4" w:rsidP="00EB57E4">
      <w:pPr>
        <w:pStyle w:val="ae"/>
        <w:widowControl/>
        <w:numPr>
          <w:ilvl w:val="0"/>
          <w:numId w:val="88"/>
        </w:numPr>
        <w:tabs>
          <w:tab w:val="left" w:pos="993"/>
          <w:tab w:val="left" w:pos="1310"/>
        </w:tabs>
        <w:autoSpaceDE/>
        <w:autoSpaceDN/>
        <w:adjustRightInd/>
        <w:ind w:left="0" w:firstLine="567"/>
        <w:contextualSpacing w:val="0"/>
        <w:rPr>
          <w:rStyle w:val="CharAttribute501"/>
          <w:rFonts w:eastAsia="№Е"/>
          <w:i w:val="0"/>
          <w:sz w:val="20"/>
        </w:rPr>
      </w:pPr>
      <w:r w:rsidRPr="00EB57E4">
        <w:rPr>
          <w:rStyle w:val="CharAttribute501"/>
          <w:rFonts w:eastAsia="№Е"/>
          <w:i w:val="0"/>
          <w:sz w:val="20"/>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EB57E4" w:rsidRPr="00EB57E4" w:rsidRDefault="00EB57E4" w:rsidP="00EB57E4">
      <w:pPr>
        <w:pStyle w:val="ae"/>
        <w:tabs>
          <w:tab w:val="left" w:pos="993"/>
          <w:tab w:val="left" w:pos="1310"/>
        </w:tabs>
        <w:ind w:left="567"/>
        <w:rPr>
          <w:rStyle w:val="CharAttribute501"/>
          <w:rFonts w:eastAsia="№Е"/>
          <w:i w:val="0"/>
          <w:sz w:val="20"/>
        </w:rPr>
      </w:pPr>
    </w:p>
    <w:p w:rsidR="00EB57E4" w:rsidRPr="00EB57E4" w:rsidRDefault="00EB57E4" w:rsidP="00EB57E4">
      <w:pPr>
        <w:tabs>
          <w:tab w:val="left" w:pos="851"/>
        </w:tabs>
        <w:jc w:val="center"/>
        <w:rPr>
          <w:b/>
          <w:iCs/>
          <w:color w:val="000000"/>
          <w:w w:val="0"/>
        </w:rPr>
      </w:pPr>
      <w:r w:rsidRPr="00EB57E4">
        <w:rPr>
          <w:b/>
          <w:iCs/>
          <w:color w:val="000000"/>
          <w:w w:val="0"/>
        </w:rPr>
        <w:t>3.5. Модуль «Самоуправление»</w:t>
      </w:r>
    </w:p>
    <w:p w:rsidR="00EB57E4" w:rsidRPr="00EB57E4" w:rsidRDefault="00EB57E4" w:rsidP="00EB57E4">
      <w:pPr>
        <w:ind w:right="-1" w:firstLine="567"/>
      </w:pPr>
      <w:r w:rsidRPr="00EB57E4">
        <w:rPr>
          <w:rStyle w:val="CharAttribute504"/>
          <w:rFonts w:eastAsia="№Е"/>
          <w:sz w:val="20"/>
        </w:rPr>
        <w:lastRenderedPageBreak/>
        <w:t xml:space="preserve">Поддержка детского </w:t>
      </w:r>
      <w:r w:rsidRPr="00EB57E4">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EB57E4" w:rsidRPr="00EB57E4" w:rsidRDefault="00EB57E4" w:rsidP="00EB57E4">
      <w:pPr>
        <w:ind w:right="-1" w:firstLine="567"/>
        <w:rPr>
          <w:i/>
        </w:rPr>
      </w:pPr>
      <w:r w:rsidRPr="00EB57E4">
        <w:t xml:space="preserve">Детское самоуправление в школе осуществляется следующим образом </w:t>
      </w:r>
    </w:p>
    <w:p w:rsidR="00EB57E4" w:rsidRPr="00EB57E4" w:rsidRDefault="00EB57E4" w:rsidP="00EB57E4">
      <w:pPr>
        <w:tabs>
          <w:tab w:val="left" w:pos="851"/>
        </w:tabs>
        <w:ind w:firstLine="567"/>
        <w:rPr>
          <w:b/>
          <w:i/>
        </w:rPr>
      </w:pPr>
      <w:r w:rsidRPr="00EB57E4">
        <w:rPr>
          <w:b/>
          <w:i/>
        </w:rPr>
        <w:t>На уровне школы:</w:t>
      </w:r>
    </w:p>
    <w:p w:rsidR="00EB57E4" w:rsidRPr="00EB57E4" w:rsidRDefault="00EB57E4" w:rsidP="00EB57E4">
      <w:pPr>
        <w:pStyle w:val="ae"/>
        <w:widowControl/>
        <w:numPr>
          <w:ilvl w:val="0"/>
          <w:numId w:val="88"/>
        </w:numPr>
        <w:tabs>
          <w:tab w:val="left" w:pos="993"/>
          <w:tab w:val="left" w:pos="1310"/>
        </w:tabs>
        <w:autoSpaceDE/>
        <w:autoSpaceDN/>
        <w:adjustRightInd/>
        <w:ind w:left="0" w:firstLine="567"/>
        <w:contextualSpacing w:val="0"/>
      </w:pPr>
      <w:r w:rsidRPr="00EB57E4">
        <w:t>через деятельность выборного Совета обучащихся школы (далее СОШ),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EB57E4" w:rsidRPr="00EB57E4" w:rsidRDefault="00EB57E4" w:rsidP="00EB57E4">
      <w:pPr>
        <w:pStyle w:val="ae"/>
        <w:widowControl/>
        <w:numPr>
          <w:ilvl w:val="0"/>
          <w:numId w:val="88"/>
        </w:numPr>
        <w:tabs>
          <w:tab w:val="left" w:pos="993"/>
          <w:tab w:val="left" w:pos="1310"/>
        </w:tabs>
        <w:autoSpaceDE/>
        <w:autoSpaceDN/>
        <w:adjustRightInd/>
        <w:ind w:left="0" w:firstLine="567"/>
        <w:contextualSpacing w:val="0"/>
        <w:rPr>
          <w:iCs/>
        </w:rPr>
      </w:pPr>
      <w:r w:rsidRPr="00EB57E4">
        <w:rPr>
          <w:iCs/>
        </w:rPr>
        <w:t>через деятельность творческих советов дела, отвечающих за проведение тех или иных конкретных мероприятий, праздников, вечеров, акций и т.п.;</w:t>
      </w:r>
    </w:p>
    <w:p w:rsidR="00EB57E4" w:rsidRPr="00EB57E4" w:rsidRDefault="00EB57E4" w:rsidP="00EB57E4">
      <w:pPr>
        <w:tabs>
          <w:tab w:val="left" w:pos="851"/>
        </w:tabs>
        <w:ind w:firstLine="567"/>
        <w:rPr>
          <w:bCs/>
          <w:i/>
        </w:rPr>
      </w:pPr>
      <w:r w:rsidRPr="00EB57E4">
        <w:rPr>
          <w:b/>
          <w:i/>
        </w:rPr>
        <w:t>На уровне классов</w:t>
      </w:r>
      <w:r w:rsidRPr="00EB57E4">
        <w:rPr>
          <w:bCs/>
          <w:i/>
        </w:rPr>
        <w:t>:</w:t>
      </w:r>
    </w:p>
    <w:p w:rsidR="00EB57E4" w:rsidRPr="00EB57E4" w:rsidRDefault="00EB57E4" w:rsidP="00EB57E4">
      <w:pPr>
        <w:pStyle w:val="ae"/>
        <w:widowControl/>
        <w:numPr>
          <w:ilvl w:val="0"/>
          <w:numId w:val="88"/>
        </w:numPr>
        <w:tabs>
          <w:tab w:val="left" w:pos="993"/>
          <w:tab w:val="left" w:pos="1310"/>
        </w:tabs>
        <w:autoSpaceDE/>
        <w:autoSpaceDN/>
        <w:adjustRightInd/>
        <w:ind w:left="0" w:firstLine="567"/>
        <w:contextualSpacing w:val="0"/>
      </w:pPr>
      <w:r w:rsidRPr="00EB57E4">
        <w:rPr>
          <w:iCs/>
        </w:rPr>
        <w:t xml:space="preserve">через </w:t>
      </w:r>
      <w:r w:rsidRPr="00EB57E4">
        <w:t>деятельность выборных по инициативе и предложениям учащихся класса лидеров ( старост), представляющих интересы класса в общешкольных делах и призванных координировать его работу с работой СОШ и классных руководителей;</w:t>
      </w:r>
    </w:p>
    <w:p w:rsidR="00EB57E4" w:rsidRPr="00EB57E4" w:rsidRDefault="00EB57E4" w:rsidP="00EB57E4">
      <w:pPr>
        <w:pStyle w:val="ae"/>
        <w:widowControl/>
        <w:numPr>
          <w:ilvl w:val="0"/>
          <w:numId w:val="88"/>
        </w:numPr>
        <w:tabs>
          <w:tab w:val="left" w:pos="993"/>
          <w:tab w:val="left" w:pos="1310"/>
        </w:tabs>
        <w:autoSpaceDE/>
        <w:autoSpaceDN/>
        <w:adjustRightInd/>
        <w:ind w:left="0" w:firstLine="567"/>
        <w:contextualSpacing w:val="0"/>
        <w:rPr>
          <w:iCs/>
        </w:rPr>
      </w:pPr>
      <w:r w:rsidRPr="00EB57E4">
        <w:rPr>
          <w:iCs/>
        </w:rPr>
        <w:t>через деятельность выборных органов самоуправления, отвечающих за различные направления работы класса;</w:t>
      </w:r>
    </w:p>
    <w:p w:rsidR="00EB57E4" w:rsidRPr="00EB57E4" w:rsidRDefault="00EB57E4" w:rsidP="00EB57E4">
      <w:pPr>
        <w:ind w:firstLine="567"/>
        <w:rPr>
          <w:rStyle w:val="CharAttribute501"/>
          <w:rFonts w:eastAsia="№Е"/>
          <w:b/>
          <w:bCs/>
          <w:i w:val="0"/>
          <w:iCs/>
          <w:sz w:val="20"/>
        </w:rPr>
      </w:pPr>
      <w:r w:rsidRPr="00EB57E4">
        <w:rPr>
          <w:b/>
          <w:bCs/>
          <w:i/>
          <w:iCs/>
        </w:rPr>
        <w:t>На индивидуальном уровне:</w:t>
      </w:r>
      <w:r w:rsidRPr="00EB57E4">
        <w:rPr>
          <w:rStyle w:val="CharAttribute501"/>
          <w:rFonts w:eastAsia="№Е"/>
          <w:b/>
          <w:bCs/>
          <w:i w:val="0"/>
          <w:iCs/>
          <w:sz w:val="20"/>
        </w:rPr>
        <w:t xml:space="preserve"> </w:t>
      </w:r>
    </w:p>
    <w:p w:rsidR="00EB57E4" w:rsidRPr="00EB57E4" w:rsidRDefault="00EB57E4" w:rsidP="00EB57E4">
      <w:pPr>
        <w:pStyle w:val="ae"/>
        <w:widowControl/>
        <w:numPr>
          <w:ilvl w:val="0"/>
          <w:numId w:val="88"/>
        </w:numPr>
        <w:tabs>
          <w:tab w:val="left" w:pos="993"/>
          <w:tab w:val="left" w:pos="1310"/>
        </w:tabs>
        <w:autoSpaceDE/>
        <w:autoSpaceDN/>
        <w:adjustRightInd/>
        <w:ind w:left="0" w:firstLine="567"/>
        <w:contextualSpacing w:val="0"/>
        <w:jc w:val="both"/>
      </w:pPr>
      <w:r w:rsidRPr="00EB57E4">
        <w:rPr>
          <w:iCs/>
        </w:rPr>
        <w:t xml:space="preserve">через </w:t>
      </w:r>
      <w:r w:rsidRPr="00EB57E4">
        <w:t>вовлечение школьников в планирование, организацию, проведение и анализ общешкольных и внутриклассных дел;</w:t>
      </w:r>
    </w:p>
    <w:p w:rsidR="00EB57E4" w:rsidRPr="00EB57E4" w:rsidRDefault="00EB57E4" w:rsidP="00EB57E4">
      <w:pPr>
        <w:jc w:val="center"/>
        <w:rPr>
          <w:b/>
        </w:rPr>
      </w:pPr>
      <w:r w:rsidRPr="00EB57E4">
        <w:rPr>
          <w:iCs/>
        </w:rPr>
        <w:t>через реализацию функций школьниками, отвечающими за различные направления работы в классе</w:t>
      </w:r>
      <w:r w:rsidRPr="00EB57E4">
        <w:rPr>
          <w:b/>
        </w:rPr>
        <w:t xml:space="preserve"> </w:t>
      </w:r>
    </w:p>
    <w:p w:rsidR="00EB57E4" w:rsidRPr="00EB57E4" w:rsidRDefault="00EB57E4" w:rsidP="00EB57E4">
      <w:pPr>
        <w:pStyle w:val="ae"/>
        <w:tabs>
          <w:tab w:val="left" w:pos="993"/>
          <w:tab w:val="left" w:pos="1310"/>
        </w:tabs>
        <w:ind w:left="1134"/>
        <w:rPr>
          <w:iCs/>
        </w:rPr>
      </w:pPr>
    </w:p>
    <w:p w:rsidR="00EB57E4" w:rsidRPr="00EB57E4" w:rsidRDefault="00EB57E4" w:rsidP="00EB57E4">
      <w:pPr>
        <w:tabs>
          <w:tab w:val="left" w:pos="851"/>
        </w:tabs>
        <w:jc w:val="center"/>
        <w:rPr>
          <w:b/>
          <w:iCs/>
          <w:w w:val="0"/>
        </w:rPr>
      </w:pPr>
      <w:r w:rsidRPr="00EB57E4">
        <w:rPr>
          <w:b/>
          <w:iCs/>
          <w:w w:val="0"/>
        </w:rPr>
        <w:t>3.6. Модуль «Детские общественные объединения» (РДШ)</w:t>
      </w:r>
    </w:p>
    <w:p w:rsidR="00EB57E4" w:rsidRPr="00EB57E4" w:rsidRDefault="00EB57E4" w:rsidP="00EB57E4">
      <w:pPr>
        <w:pStyle w:val="af9"/>
        <w:ind w:right="220"/>
        <w:rPr>
          <w:sz w:val="20"/>
          <w:szCs w:val="20"/>
        </w:rPr>
      </w:pPr>
      <w:r w:rsidRPr="00EB57E4">
        <w:rPr>
          <w:sz w:val="20"/>
          <w:szCs w:val="20"/>
        </w:rPr>
        <w:t xml:space="preserve">Деятельность школьного отделения РДШ направлена на воспитание подрастающего поколения, развитие детей на основе их интересов и потребностей, а также </w:t>
      </w:r>
      <w:r w:rsidRPr="00EB57E4">
        <w:rPr>
          <w:spacing w:val="2"/>
          <w:sz w:val="20"/>
          <w:szCs w:val="20"/>
        </w:rPr>
        <w:t>орган</w:t>
      </w:r>
      <w:r w:rsidRPr="00EB57E4">
        <w:rPr>
          <w:sz w:val="20"/>
          <w:szCs w:val="20"/>
        </w:rPr>
        <w:t>изацию досуга и занятости школьников. Участником школьного отделения РДШ может стать любой школьник старше 8 лет. Дети и родители самостоятельно принимают решение об участии в проектах РДШ.</w:t>
      </w:r>
    </w:p>
    <w:p w:rsidR="00EB57E4" w:rsidRPr="00EB57E4" w:rsidRDefault="00EB57E4" w:rsidP="00EB57E4">
      <w:pPr>
        <w:pStyle w:val="af9"/>
        <w:spacing w:before="1"/>
        <w:ind w:right="222"/>
        <w:rPr>
          <w:sz w:val="20"/>
          <w:szCs w:val="20"/>
        </w:rPr>
      </w:pPr>
      <w:r w:rsidRPr="00EB57E4">
        <w:rPr>
          <w:sz w:val="20"/>
          <w:szCs w:val="20"/>
        </w:rPr>
        <w:t>РДШ развивает социальную направленность личности обучающегося, привлекает школьников к различным видам активности, формирует благоприятный микро- климат для детей в школе, семье, ближайшем социальном окружении.</w:t>
      </w:r>
    </w:p>
    <w:p w:rsidR="00EB57E4" w:rsidRPr="00EB57E4" w:rsidRDefault="00EB57E4" w:rsidP="00EB57E4">
      <w:pPr>
        <w:pStyle w:val="af9"/>
        <w:spacing w:line="297" w:lineRule="exact"/>
        <w:ind w:left="1413"/>
        <w:rPr>
          <w:sz w:val="20"/>
          <w:szCs w:val="20"/>
        </w:rPr>
      </w:pPr>
      <w:r w:rsidRPr="00EB57E4">
        <w:rPr>
          <w:sz w:val="20"/>
          <w:szCs w:val="20"/>
        </w:rPr>
        <w:t>Воспитание в РДШ осуществляется через направления:</w:t>
      </w:r>
    </w:p>
    <w:p w:rsidR="00EB57E4" w:rsidRPr="00EB57E4" w:rsidRDefault="00EB57E4" w:rsidP="002020D7">
      <w:pPr>
        <w:pStyle w:val="ae"/>
        <w:numPr>
          <w:ilvl w:val="0"/>
          <w:numId w:val="97"/>
        </w:numPr>
        <w:tabs>
          <w:tab w:val="left" w:pos="1413"/>
          <w:tab w:val="left" w:pos="1414"/>
        </w:tabs>
        <w:adjustRightInd/>
        <w:spacing w:before="1"/>
        <w:ind w:right="222" w:firstLine="0"/>
        <w:contextualSpacing w:val="0"/>
        <w:jc w:val="both"/>
      </w:pPr>
      <w:r w:rsidRPr="00EB57E4">
        <w:rPr>
          <w:i/>
        </w:rPr>
        <w:t xml:space="preserve">Личностное развитие – </w:t>
      </w:r>
      <w:r w:rsidRPr="00EB57E4">
        <w:t>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«ПроеКТОрия»; любовь к здоровому образу жизни прививается на соревнованиях «Веселые старты», ГТО;</w:t>
      </w:r>
    </w:p>
    <w:p w:rsidR="00EB57E4" w:rsidRPr="00EB57E4" w:rsidRDefault="00EB57E4" w:rsidP="002020D7">
      <w:pPr>
        <w:pStyle w:val="ae"/>
        <w:numPr>
          <w:ilvl w:val="0"/>
          <w:numId w:val="97"/>
        </w:numPr>
        <w:tabs>
          <w:tab w:val="left" w:pos="1413"/>
          <w:tab w:val="left" w:pos="1414"/>
        </w:tabs>
        <w:adjustRightInd/>
        <w:ind w:right="222" w:firstLine="0"/>
        <w:contextualSpacing w:val="0"/>
        <w:jc w:val="both"/>
      </w:pPr>
      <w:r w:rsidRPr="00EB57E4">
        <w:rPr>
          <w:i/>
        </w:rPr>
        <w:t xml:space="preserve">Гражданская активность </w:t>
      </w:r>
      <w:r w:rsidRPr="00EB57E4">
        <w:t xml:space="preserve">- волонтеры участвуют в мероприятиях, посвященных Победе и другим событиям, отправляются в социальные и экологические рейды и </w:t>
      </w:r>
      <w:r w:rsidRPr="00EB57E4">
        <w:rPr>
          <w:spacing w:val="3"/>
        </w:rPr>
        <w:t>де</w:t>
      </w:r>
      <w:r w:rsidRPr="00EB57E4">
        <w:t>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 устройстве территории данных учреждений и т.п.), дающих ребенку возможность по- лучить социально значимый опыт гражданского поведения.</w:t>
      </w:r>
    </w:p>
    <w:p w:rsidR="00EB57E4" w:rsidRPr="00EB57E4" w:rsidRDefault="00EB57E4" w:rsidP="002020D7">
      <w:pPr>
        <w:pStyle w:val="ae"/>
        <w:numPr>
          <w:ilvl w:val="0"/>
          <w:numId w:val="97"/>
        </w:numPr>
        <w:tabs>
          <w:tab w:val="left" w:pos="1413"/>
          <w:tab w:val="left" w:pos="1414"/>
        </w:tabs>
        <w:adjustRightInd/>
        <w:spacing w:before="1"/>
        <w:ind w:right="222" w:firstLine="0"/>
        <w:contextualSpacing w:val="0"/>
        <w:jc w:val="both"/>
      </w:pPr>
      <w:r w:rsidRPr="00EB57E4">
        <w:rPr>
          <w:i/>
        </w:rPr>
        <w:t xml:space="preserve">Военно-патриотическое направление </w:t>
      </w:r>
      <w:r w:rsidRPr="00EB57E4">
        <w:t>– деятельность отрядов юных инспекторов дорожного движения и т. д.</w:t>
      </w:r>
    </w:p>
    <w:p w:rsidR="00EB57E4" w:rsidRPr="00EB57E4" w:rsidRDefault="00EB57E4" w:rsidP="002020D7">
      <w:pPr>
        <w:pStyle w:val="ae"/>
        <w:numPr>
          <w:ilvl w:val="0"/>
          <w:numId w:val="97"/>
        </w:numPr>
        <w:tabs>
          <w:tab w:val="left" w:pos="1413"/>
          <w:tab w:val="left" w:pos="1414"/>
        </w:tabs>
        <w:adjustRightInd/>
        <w:ind w:right="223" w:firstLine="0"/>
        <w:contextualSpacing w:val="0"/>
        <w:jc w:val="both"/>
      </w:pPr>
      <w:r w:rsidRPr="00EB57E4">
        <w:rPr>
          <w:i/>
        </w:rPr>
        <w:t xml:space="preserve">Информационно-медийное направление - </w:t>
      </w:r>
      <w:r w:rsidRPr="00EB57E4">
        <w:t>объединяет ребят, участвующих в работе школьных редакций, детского радио; создании и поддержке интернет-странички школы и РДШ в соц. сетях, организации деятельности школьного пресс-центра, в рамках Всероссийской медиа-школы они учатся писать статьи, собирать фотоматериалы, вести блоги и сообщества в соц. сетях.</w:t>
      </w:r>
    </w:p>
    <w:p w:rsidR="00EB57E4" w:rsidRPr="00EB57E4" w:rsidRDefault="00EB57E4" w:rsidP="00EB57E4">
      <w:pPr>
        <w:pStyle w:val="af9"/>
        <w:ind w:left="1478"/>
        <w:rPr>
          <w:sz w:val="20"/>
          <w:szCs w:val="20"/>
        </w:rPr>
      </w:pPr>
      <w:r w:rsidRPr="00EB57E4">
        <w:rPr>
          <w:sz w:val="20"/>
          <w:szCs w:val="20"/>
        </w:rPr>
        <w:t>Основными формами деятельности членов РДШ являются:</w:t>
      </w:r>
    </w:p>
    <w:p w:rsidR="00EB57E4" w:rsidRPr="00EB57E4" w:rsidRDefault="00EB57E4" w:rsidP="002020D7">
      <w:pPr>
        <w:pStyle w:val="ae"/>
        <w:numPr>
          <w:ilvl w:val="1"/>
          <w:numId w:val="97"/>
        </w:numPr>
        <w:tabs>
          <w:tab w:val="left" w:pos="1881"/>
          <w:tab w:val="left" w:pos="1882"/>
        </w:tabs>
        <w:adjustRightInd/>
        <w:spacing w:before="1"/>
        <w:ind w:right="356"/>
        <w:contextualSpacing w:val="0"/>
      </w:pPr>
      <w:r w:rsidRPr="00EB57E4">
        <w:t>участие в днях единых действий и в совместных социально значимых мероприятиях;</w:t>
      </w:r>
    </w:p>
    <w:p w:rsidR="00EB57E4" w:rsidRPr="00EB57E4" w:rsidRDefault="00EB57E4" w:rsidP="002020D7">
      <w:pPr>
        <w:pStyle w:val="ae"/>
        <w:numPr>
          <w:ilvl w:val="1"/>
          <w:numId w:val="97"/>
        </w:numPr>
        <w:tabs>
          <w:tab w:val="left" w:pos="1881"/>
          <w:tab w:val="left" w:pos="1882"/>
        </w:tabs>
        <w:adjustRightInd/>
        <w:spacing w:line="298" w:lineRule="exact"/>
        <w:ind w:hanging="361"/>
        <w:contextualSpacing w:val="0"/>
      </w:pPr>
      <w:r w:rsidRPr="00EB57E4">
        <w:t>коллективно-творческая деятельность, забота о старших и младших;</w:t>
      </w:r>
    </w:p>
    <w:p w:rsidR="00EB57E4" w:rsidRPr="00EB57E4" w:rsidRDefault="00EB57E4" w:rsidP="002020D7">
      <w:pPr>
        <w:pStyle w:val="ae"/>
        <w:numPr>
          <w:ilvl w:val="1"/>
          <w:numId w:val="97"/>
        </w:numPr>
        <w:tabs>
          <w:tab w:val="left" w:pos="1881"/>
          <w:tab w:val="left" w:pos="1882"/>
        </w:tabs>
        <w:adjustRightInd/>
        <w:spacing w:line="298" w:lineRule="exact"/>
        <w:ind w:hanging="361"/>
        <w:contextualSpacing w:val="0"/>
      </w:pPr>
      <w:r w:rsidRPr="00EB57E4">
        <w:t>информационно-просветительские мероприятия;</w:t>
      </w:r>
    </w:p>
    <w:p w:rsidR="00EB57E4" w:rsidRPr="00EB57E4" w:rsidRDefault="00EB57E4" w:rsidP="002020D7">
      <w:pPr>
        <w:pStyle w:val="ae"/>
        <w:numPr>
          <w:ilvl w:val="1"/>
          <w:numId w:val="97"/>
        </w:numPr>
        <w:tabs>
          <w:tab w:val="left" w:pos="1881"/>
          <w:tab w:val="left" w:pos="1882"/>
        </w:tabs>
        <w:adjustRightInd/>
        <w:spacing w:before="1" w:line="298" w:lineRule="exact"/>
        <w:ind w:hanging="361"/>
        <w:contextualSpacing w:val="0"/>
      </w:pPr>
      <w:r w:rsidRPr="00EB57E4">
        <w:t>разработка и поддержка инициативных проектов обучающихся;</w:t>
      </w:r>
    </w:p>
    <w:p w:rsidR="00EB57E4" w:rsidRPr="00EB57E4" w:rsidRDefault="00EB57E4" w:rsidP="002020D7">
      <w:pPr>
        <w:pStyle w:val="ae"/>
        <w:numPr>
          <w:ilvl w:val="1"/>
          <w:numId w:val="97"/>
        </w:numPr>
        <w:tabs>
          <w:tab w:val="left" w:pos="1881"/>
          <w:tab w:val="left" w:pos="1882"/>
        </w:tabs>
        <w:adjustRightInd/>
        <w:spacing w:line="298" w:lineRule="exact"/>
        <w:ind w:hanging="361"/>
        <w:contextualSpacing w:val="0"/>
      </w:pPr>
      <w:r w:rsidRPr="00EB57E4">
        <w:t>организация наставничества «Дети обучают детей» и др.</w:t>
      </w:r>
    </w:p>
    <w:p w:rsidR="00EB57E4" w:rsidRPr="00EB57E4" w:rsidRDefault="00EB57E4" w:rsidP="00EB57E4">
      <w:pPr>
        <w:pStyle w:val="af9"/>
        <w:spacing w:before="9"/>
        <w:rPr>
          <w:sz w:val="20"/>
          <w:szCs w:val="20"/>
        </w:rPr>
      </w:pPr>
    </w:p>
    <w:p w:rsidR="00EB57E4" w:rsidRPr="00EB57E4" w:rsidRDefault="00EB57E4" w:rsidP="00EB57E4">
      <w:pPr>
        <w:tabs>
          <w:tab w:val="left" w:pos="851"/>
        </w:tabs>
        <w:jc w:val="center"/>
        <w:rPr>
          <w:b/>
          <w:iCs/>
          <w:w w:val="0"/>
        </w:rPr>
      </w:pPr>
    </w:p>
    <w:p w:rsidR="00EB57E4" w:rsidRPr="00EB57E4" w:rsidRDefault="00EB57E4" w:rsidP="00EB57E4">
      <w:pPr>
        <w:rPr>
          <w:rFonts w:eastAsia="Calibri"/>
        </w:rPr>
      </w:pPr>
      <w:r w:rsidRPr="00EB57E4">
        <w:rPr>
          <w:rFonts w:eastAsia="Calibri"/>
        </w:rPr>
        <w:t xml:space="preserve">          Действующее на базе школы детское общественное движение «Цветик-семицветик» – </w:t>
      </w:r>
      <w:r w:rsidRPr="00EB57E4">
        <w:t>это добровольное детско-юношеское объединение обучающихся  Погорельской основной школы,</w:t>
      </w:r>
      <w:r w:rsidRPr="00EB57E4">
        <w:rPr>
          <w:rFonts w:eastAsia="Calibri"/>
        </w:rPr>
        <w:t xml:space="preserve"> созданное по инициативе детей и взрослых, объединившихся на основе общности интересов для реализации общих целей. </w:t>
      </w:r>
    </w:p>
    <w:p w:rsidR="00EB57E4" w:rsidRPr="00EB57E4" w:rsidRDefault="00EB57E4" w:rsidP="00EB57E4">
      <w:pPr>
        <w:rPr>
          <w:rFonts w:eastAsia="Calibri"/>
        </w:rPr>
      </w:pPr>
      <w:r w:rsidRPr="00EB57E4">
        <w:rPr>
          <w:noProof/>
        </w:rPr>
        <mc:AlternateContent>
          <mc:Choice Requires="wps">
            <w:drawing>
              <wp:anchor distT="0" distB="0" distL="114300" distR="114300" simplePos="0" relativeHeight="251659264" behindDoc="0" locked="0" layoutInCell="1" allowOverlap="1" wp14:anchorId="49E294EC" wp14:editId="1477EDFA">
                <wp:simplePos x="0" y="0"/>
                <wp:positionH relativeFrom="column">
                  <wp:posOffset>1998345</wp:posOffset>
                </wp:positionH>
                <wp:positionV relativeFrom="paragraph">
                  <wp:posOffset>90170</wp:posOffset>
                </wp:positionV>
                <wp:extent cx="2044065" cy="533400"/>
                <wp:effectExtent l="10795" t="5080" r="12065" b="1397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065" cy="533400"/>
                        </a:xfrm>
                        <a:prstGeom prst="roundRect">
                          <a:avLst>
                            <a:gd name="adj" fmla="val 16667"/>
                          </a:avLst>
                        </a:prstGeom>
                        <a:solidFill>
                          <a:srgbClr val="FFFFFF"/>
                        </a:solidFill>
                        <a:ln w="9525">
                          <a:solidFill>
                            <a:srgbClr val="000000"/>
                          </a:solidFill>
                          <a:round/>
                          <a:headEnd/>
                          <a:tailEnd/>
                        </a:ln>
                      </wps:spPr>
                      <wps:txbx>
                        <w:txbxContent>
                          <w:p w:rsidR="00EB57E4" w:rsidRPr="00A81EB4" w:rsidRDefault="00EB57E4" w:rsidP="00EB57E4">
                            <w:pPr>
                              <w:rPr>
                                <w:b/>
                                <w:sz w:val="28"/>
                                <w:szCs w:val="28"/>
                              </w:rPr>
                            </w:pPr>
                            <w:r w:rsidRPr="007F63FE">
                              <w:rPr>
                                <w:b/>
                                <w:sz w:val="28"/>
                                <w:szCs w:val="28"/>
                              </w:rPr>
                              <w:t>«</w:t>
                            </w:r>
                            <w:r>
                              <w:rPr>
                                <w:b/>
                                <w:sz w:val="28"/>
                                <w:szCs w:val="28"/>
                              </w:rPr>
                              <w:t>Цветик-семицветик»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26" style="position:absolute;margin-left:157.35pt;margin-top:7.1pt;width:160.9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">
                <v:textbox>
                  <w:txbxContent>
                    <w:p w:rsidR="00EB57E4" w:rsidRPr="00A81EB4" w:rsidRDefault="00EB57E4" w:rsidP="00EB57E4">
                      <w:pPr>
                        <w:rPr>
                          <w:b/>
                          <w:sz w:val="28"/>
                          <w:szCs w:val="28"/>
                        </w:rPr>
                      </w:pPr>
                      <w:r w:rsidRPr="007F63FE">
                        <w:rPr>
                          <w:b/>
                          <w:sz w:val="28"/>
                          <w:szCs w:val="28"/>
                        </w:rPr>
                        <w:t>«</w:t>
                      </w:r>
                      <w:r>
                        <w:rPr>
                          <w:b/>
                          <w:sz w:val="28"/>
                          <w:szCs w:val="28"/>
                        </w:rPr>
                        <w:t>Цветик-семицветик»</w:t>
                      </w:r>
                    </w:p>
                  </w:txbxContent>
                </v:textbox>
              </v:roundrect>
            </w:pict>
          </mc:Fallback>
        </mc:AlternateContent>
      </w:r>
    </w:p>
    <w:p w:rsidR="00EB57E4" w:rsidRPr="00EB57E4" w:rsidRDefault="00EB57E4" w:rsidP="00EB57E4">
      <w:pPr>
        <w:rPr>
          <w:rFonts w:eastAsia="Calibri"/>
        </w:rPr>
      </w:pPr>
    </w:p>
    <w:p w:rsidR="00EB57E4" w:rsidRPr="00EB57E4" w:rsidRDefault="00EB57E4" w:rsidP="00EB57E4">
      <w:pPr>
        <w:rPr>
          <w:rFonts w:eastAsia="Calibri"/>
        </w:rPr>
      </w:pPr>
    </w:p>
    <w:p w:rsidR="00EB57E4" w:rsidRPr="00EB57E4" w:rsidRDefault="00EB57E4" w:rsidP="00EB57E4">
      <w:pPr>
        <w:rPr>
          <w:rFonts w:eastAsia="Calibri"/>
        </w:rPr>
      </w:pPr>
      <w:r w:rsidRPr="00EB57E4">
        <w:rPr>
          <w:rFonts w:eastAsia="Calibri"/>
          <w:noProof/>
        </w:rPr>
        <mc:AlternateContent>
          <mc:Choice Requires="wps">
            <w:drawing>
              <wp:anchor distT="0" distB="0" distL="114300" distR="114300" simplePos="0" relativeHeight="251661312" behindDoc="0" locked="0" layoutInCell="1" allowOverlap="1" wp14:anchorId="57F14F82" wp14:editId="5F841733">
                <wp:simplePos x="0" y="0"/>
                <wp:positionH relativeFrom="column">
                  <wp:posOffset>1613535</wp:posOffset>
                </wp:positionH>
                <wp:positionV relativeFrom="paragraph">
                  <wp:posOffset>21590</wp:posOffset>
                </wp:positionV>
                <wp:extent cx="257175" cy="557530"/>
                <wp:effectExtent l="83185" t="0" r="126365" b="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57269">
                          <a:off x="0" y="0"/>
                          <a:ext cx="257175" cy="557530"/>
                        </a:xfrm>
                        <a:prstGeom prst="downArrow">
                          <a:avLst>
                            <a:gd name="adj1" fmla="val 50000"/>
                            <a:gd name="adj2" fmla="val 5419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26" type="#_x0000_t67" style="position:absolute;margin-left:127.05pt;margin-top:1.7pt;width:20.25pt;height:43.9pt;rotation:290244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">
                <v:textbox style="layout-flow:vertical-ideographic"/>
              </v:shape>
            </w:pict>
          </mc:Fallback>
        </mc:AlternateContent>
      </w:r>
      <w:r w:rsidRPr="00EB57E4">
        <w:rPr>
          <w:rFonts w:eastAsia="Calibri"/>
          <w:noProof/>
        </w:rPr>
        <mc:AlternateContent>
          <mc:Choice Requires="wps">
            <w:drawing>
              <wp:anchor distT="0" distB="0" distL="114300" distR="114300" simplePos="0" relativeHeight="251662336" behindDoc="0" locked="0" layoutInCell="1" allowOverlap="1" wp14:anchorId="697AEBB9" wp14:editId="2BB1FD23">
                <wp:simplePos x="0" y="0"/>
                <wp:positionH relativeFrom="column">
                  <wp:posOffset>4356735</wp:posOffset>
                </wp:positionH>
                <wp:positionV relativeFrom="paragraph">
                  <wp:posOffset>-128270</wp:posOffset>
                </wp:positionV>
                <wp:extent cx="257175" cy="557530"/>
                <wp:effectExtent l="19050" t="52705" r="0" b="6159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095694">
                          <a:off x="0" y="0"/>
                          <a:ext cx="257175" cy="557530"/>
                        </a:xfrm>
                        <a:prstGeom prst="downArrow">
                          <a:avLst>
                            <a:gd name="adj1" fmla="val 50000"/>
                            <a:gd name="adj2" fmla="val 5419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343.05pt;margin-top:-10.1pt;width:20.25pt;height:43.9pt;rotation:-447359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">
                <v:textbox style="layout-flow:vertical-ideographic"/>
              </v:shape>
            </w:pict>
          </mc:Fallback>
        </mc:AlternateContent>
      </w:r>
      <w:r w:rsidRPr="00EB57E4">
        <w:rPr>
          <w:rFonts w:eastAsia="Calibri"/>
          <w:noProof/>
        </w:rPr>
        <mc:AlternateContent>
          <mc:Choice Requires="wps">
            <w:drawing>
              <wp:anchor distT="0" distB="0" distL="114300" distR="114300" simplePos="0" relativeHeight="251660288" behindDoc="0" locked="0" layoutInCell="1" allowOverlap="1" wp14:anchorId="6648F4E4" wp14:editId="17E7AC1E">
                <wp:simplePos x="0" y="0"/>
                <wp:positionH relativeFrom="column">
                  <wp:posOffset>3004185</wp:posOffset>
                </wp:positionH>
                <wp:positionV relativeFrom="paragraph">
                  <wp:posOffset>97790</wp:posOffset>
                </wp:positionV>
                <wp:extent cx="257175" cy="557530"/>
                <wp:effectExtent l="16510" t="5080" r="21590" b="1841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557530"/>
                        </a:xfrm>
                        <a:prstGeom prst="downArrow">
                          <a:avLst>
                            <a:gd name="adj1" fmla="val 50000"/>
                            <a:gd name="adj2" fmla="val 5419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236.55pt;margin-top:7.7pt;width:20.25pt;height:4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">
                <v:textbox style="layout-flow:vertical-ideographic"/>
              </v:shape>
            </w:pict>
          </mc:Fallback>
        </mc:AlternateContent>
      </w:r>
    </w:p>
    <w:p w:rsidR="00EB57E4" w:rsidRPr="00EB57E4" w:rsidRDefault="00EB57E4" w:rsidP="00EB57E4">
      <w:pPr>
        <w:rPr>
          <w:rFonts w:eastAsia="Calibri"/>
        </w:rPr>
      </w:pPr>
    </w:p>
    <w:p w:rsidR="00EB57E4" w:rsidRPr="00EB57E4" w:rsidRDefault="00EB57E4" w:rsidP="00EB57E4">
      <w:pPr>
        <w:rPr>
          <w:rFonts w:eastAsia="Calibri"/>
        </w:rPr>
      </w:pPr>
      <w:r w:rsidRPr="00EB57E4">
        <w:rPr>
          <w:rFonts w:eastAsia="Calibri"/>
          <w:noProof/>
        </w:rPr>
        <mc:AlternateContent>
          <mc:Choice Requires="wps">
            <w:drawing>
              <wp:anchor distT="0" distB="0" distL="114300" distR="114300" simplePos="0" relativeHeight="251665408" behindDoc="0" locked="0" layoutInCell="1" allowOverlap="1" wp14:anchorId="2DC2B3D8" wp14:editId="217A411C">
                <wp:simplePos x="0" y="0"/>
                <wp:positionH relativeFrom="column">
                  <wp:posOffset>4442460</wp:posOffset>
                </wp:positionH>
                <wp:positionV relativeFrom="paragraph">
                  <wp:posOffset>149225</wp:posOffset>
                </wp:positionV>
                <wp:extent cx="1362075" cy="914400"/>
                <wp:effectExtent l="6985" t="6350" r="12065" b="1270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914400"/>
                        </a:xfrm>
                        <a:prstGeom prst="ellipse">
                          <a:avLst/>
                        </a:prstGeom>
                        <a:solidFill>
                          <a:srgbClr val="FFFFFF"/>
                        </a:solidFill>
                        <a:ln w="9525">
                          <a:solidFill>
                            <a:srgbClr val="000000"/>
                          </a:solidFill>
                          <a:round/>
                          <a:headEnd/>
                          <a:tailEnd/>
                        </a:ln>
                      </wps:spPr>
                      <wps:txbx>
                        <w:txbxContent>
                          <w:p w:rsidR="00EB57E4" w:rsidRDefault="00EB57E4" w:rsidP="00EB57E4">
                            <w:pPr>
                              <w:jc w:val="center"/>
                            </w:pPr>
                            <w:r>
                              <w:t>БЕРЕГ ЮНОСТИ</w:t>
                            </w:r>
                          </w:p>
                          <w:p w:rsidR="00EB57E4" w:rsidRPr="00ED4400" w:rsidRDefault="00EB57E4" w:rsidP="00EB57E4">
                            <w:pPr>
                              <w:jc w:val="center"/>
                            </w:pPr>
                            <w:r>
                              <w:t>8-9 классы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 o:spid="_x0000_s1027" style="position:absolute;margin-left:349.8pt;margin-top:11.75pt;width:107.2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">
                <v:textbox>
                  <w:txbxContent>
                    <w:p w:rsidR="00EB57E4" w:rsidRDefault="00EB57E4" w:rsidP="00EB57E4">
                      <w:pPr>
                        <w:jc w:val="center"/>
                      </w:pPr>
                      <w:r>
                        <w:t>БЕРЕГ ЮНОСТИ</w:t>
                      </w:r>
                    </w:p>
                    <w:p w:rsidR="00EB57E4" w:rsidRPr="00ED4400" w:rsidRDefault="00EB57E4" w:rsidP="00EB57E4">
                      <w:pPr>
                        <w:jc w:val="center"/>
                      </w:pPr>
                      <w:r>
                        <w:t>8-9 классы</w:t>
                      </w:r>
                    </w:p>
                  </w:txbxContent>
                </v:textbox>
              </v:oval>
            </w:pict>
          </mc:Fallback>
        </mc:AlternateContent>
      </w:r>
      <w:r w:rsidRPr="00EB57E4">
        <w:rPr>
          <w:noProof/>
        </w:rPr>
        <mc:AlternateContent>
          <mc:Choice Requires="wps">
            <w:drawing>
              <wp:anchor distT="0" distB="0" distL="114300" distR="114300" simplePos="0" relativeHeight="251663360" behindDoc="0" locked="0" layoutInCell="1" allowOverlap="1" wp14:anchorId="6A208844" wp14:editId="7D188246">
                <wp:simplePos x="0" y="0"/>
                <wp:positionH relativeFrom="column">
                  <wp:posOffset>89535</wp:posOffset>
                </wp:positionH>
                <wp:positionV relativeFrom="paragraph">
                  <wp:posOffset>53975</wp:posOffset>
                </wp:positionV>
                <wp:extent cx="1381125" cy="914400"/>
                <wp:effectExtent l="6985" t="6350" r="12065" b="12700"/>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914400"/>
                        </a:xfrm>
                        <a:prstGeom prst="ellipse">
                          <a:avLst/>
                        </a:prstGeom>
                        <a:solidFill>
                          <a:srgbClr val="FFFFFF"/>
                        </a:solidFill>
                        <a:ln w="9525">
                          <a:solidFill>
                            <a:srgbClr val="000000"/>
                          </a:solidFill>
                          <a:round/>
                          <a:headEnd/>
                          <a:tailEnd/>
                        </a:ln>
                      </wps:spPr>
                      <wps:txbx>
                        <w:txbxContent>
                          <w:p w:rsidR="00EB57E4" w:rsidRDefault="00EB57E4" w:rsidP="00EB57E4">
                            <w:r>
                              <w:t>СОЛНЫШКО</w:t>
                            </w:r>
                          </w:p>
                          <w:p w:rsidR="00EB57E4" w:rsidRPr="00ED4400" w:rsidRDefault="00EB57E4" w:rsidP="00EB57E4">
                            <w:r w:rsidRPr="00ED4400">
                              <w:rPr>
                                <w:bCs/>
                                <w:bdr w:val="none" w:sz="0" w:space="0" w:color="auto" w:frame="1"/>
                              </w:rPr>
                              <w:t>1-4 классы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 o:spid="_x0000_s1028" style="position:absolute;margin-left:7.05pt;margin-top:4.25pt;width:108.7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">
                <v:textbox>
                  <w:txbxContent>
                    <w:p w:rsidR="00EB57E4" w:rsidRDefault="00EB57E4" w:rsidP="00EB57E4">
                      <w:r>
                        <w:t>СОЛНЫШКО</w:t>
                      </w:r>
                    </w:p>
                    <w:p w:rsidR="00EB57E4" w:rsidRPr="00ED4400" w:rsidRDefault="00EB57E4" w:rsidP="00EB57E4">
                      <w:r w:rsidRPr="00ED4400">
                        <w:rPr>
                          <w:bCs/>
                          <w:bdr w:val="none" w:sz="0" w:space="0" w:color="auto" w:frame="1"/>
                        </w:rPr>
                        <w:t>1-4 классы</w:t>
                      </w:r>
                    </w:p>
                  </w:txbxContent>
                </v:textbox>
              </v:oval>
            </w:pict>
          </mc:Fallback>
        </mc:AlternateContent>
      </w:r>
    </w:p>
    <w:p w:rsidR="00EB57E4" w:rsidRPr="00EB57E4" w:rsidRDefault="00EB57E4" w:rsidP="00EB57E4">
      <w:pPr>
        <w:rPr>
          <w:rFonts w:eastAsia="Calibri"/>
        </w:rPr>
      </w:pPr>
      <w:r w:rsidRPr="00EB57E4">
        <w:rPr>
          <w:noProof/>
        </w:rPr>
        <mc:AlternateContent>
          <mc:Choice Requires="wps">
            <w:drawing>
              <wp:anchor distT="0" distB="0" distL="114300" distR="114300" simplePos="0" relativeHeight="251664384" behindDoc="0" locked="0" layoutInCell="1" allowOverlap="1" wp14:anchorId="304AB503" wp14:editId="3D0EF80D">
                <wp:simplePos x="0" y="0"/>
                <wp:positionH relativeFrom="column">
                  <wp:posOffset>2404110</wp:posOffset>
                </wp:positionH>
                <wp:positionV relativeFrom="paragraph">
                  <wp:posOffset>53340</wp:posOffset>
                </wp:positionV>
                <wp:extent cx="1457325" cy="914400"/>
                <wp:effectExtent l="6985" t="9525" r="12065" b="9525"/>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914400"/>
                        </a:xfrm>
                        <a:prstGeom prst="ellipse">
                          <a:avLst/>
                        </a:prstGeom>
                        <a:solidFill>
                          <a:srgbClr val="FFFFFF"/>
                        </a:solidFill>
                        <a:ln w="9525">
                          <a:solidFill>
                            <a:srgbClr val="000000"/>
                          </a:solidFill>
                          <a:round/>
                          <a:headEnd/>
                          <a:tailEnd/>
                        </a:ln>
                      </wps:spPr>
                      <wps:txbx>
                        <w:txbxContent>
                          <w:p w:rsidR="00EB57E4" w:rsidRDefault="00EB57E4" w:rsidP="00EB57E4">
                            <w:pPr>
                              <w:jc w:val="center"/>
                            </w:pPr>
                            <w:r>
                              <w:t xml:space="preserve">РОДНИЧОК </w:t>
                            </w:r>
                          </w:p>
                          <w:p w:rsidR="00EB57E4" w:rsidRPr="00ED4400" w:rsidRDefault="00EB57E4" w:rsidP="00EB57E4">
                            <w:pPr>
                              <w:jc w:val="center"/>
                            </w:pPr>
                            <w:r>
                              <w:t>5-7 классы</w:t>
                            </w:r>
                          </w:p>
                          <w:p w:rsidR="00EB57E4" w:rsidRDefault="00EB57E4" w:rsidP="00EB57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 o:spid="_x0000_s1029" style="position:absolute;margin-left:189.3pt;margin-top:4.2pt;width:114.7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">
                <v:textbox>
                  <w:txbxContent>
                    <w:p w:rsidR="00EB57E4" w:rsidRDefault="00EB57E4" w:rsidP="00EB57E4">
                      <w:pPr>
                        <w:jc w:val="center"/>
                      </w:pPr>
                      <w:r>
                        <w:t xml:space="preserve">РОДНИЧОК </w:t>
                      </w:r>
                    </w:p>
                    <w:p w:rsidR="00EB57E4" w:rsidRPr="00ED4400" w:rsidRDefault="00EB57E4" w:rsidP="00EB57E4">
                      <w:pPr>
                        <w:jc w:val="center"/>
                      </w:pPr>
                      <w:r>
                        <w:t>5-7 классы</w:t>
                      </w:r>
                    </w:p>
                    <w:p w:rsidR="00EB57E4" w:rsidRDefault="00EB57E4" w:rsidP="00EB57E4">
                      <w:pPr>
                        <w:jc w:val="center"/>
                      </w:pPr>
                    </w:p>
                  </w:txbxContent>
                </v:textbox>
              </v:oval>
            </w:pict>
          </mc:Fallback>
        </mc:AlternateContent>
      </w:r>
    </w:p>
    <w:p w:rsidR="00EB57E4" w:rsidRPr="00EB57E4" w:rsidRDefault="00EB57E4" w:rsidP="00EB57E4">
      <w:pPr>
        <w:rPr>
          <w:rFonts w:eastAsia="Calibri"/>
        </w:rPr>
      </w:pPr>
    </w:p>
    <w:p w:rsidR="00EB57E4" w:rsidRPr="00EB57E4" w:rsidRDefault="00EB57E4" w:rsidP="00EB57E4">
      <w:pPr>
        <w:jc w:val="center"/>
      </w:pPr>
    </w:p>
    <w:p w:rsidR="00EB57E4" w:rsidRPr="00EB57E4" w:rsidRDefault="00EB57E4" w:rsidP="00EB57E4">
      <w:pPr>
        <w:jc w:val="center"/>
      </w:pPr>
    </w:p>
    <w:p w:rsidR="00EB57E4" w:rsidRPr="00EB57E4" w:rsidRDefault="00EB57E4" w:rsidP="00EB57E4">
      <w:pPr>
        <w:jc w:val="center"/>
      </w:pPr>
    </w:p>
    <w:p w:rsidR="00EB57E4" w:rsidRPr="00EB57E4" w:rsidRDefault="00EB57E4" w:rsidP="00EB57E4">
      <w:pPr>
        <w:pStyle w:val="ParaAttribute38"/>
        <w:ind w:right="0" w:firstLine="567"/>
        <w:jc w:val="left"/>
        <w:rPr>
          <w:rFonts w:eastAsia="Calibri"/>
        </w:rPr>
      </w:pPr>
    </w:p>
    <w:p w:rsidR="00EB57E4" w:rsidRPr="00EB57E4" w:rsidRDefault="00EB57E4" w:rsidP="00EB57E4">
      <w:pPr>
        <w:pStyle w:val="ParaAttribute38"/>
        <w:ind w:right="0" w:firstLine="567"/>
        <w:jc w:val="left"/>
        <w:rPr>
          <w:i/>
        </w:rPr>
      </w:pPr>
      <w:r w:rsidRPr="00EB57E4">
        <w:rPr>
          <w:rFonts w:eastAsia="Calibri"/>
        </w:rPr>
        <w:t>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rsidR="00EB57E4" w:rsidRPr="00EB57E4" w:rsidRDefault="00EB57E4" w:rsidP="00EB57E4">
      <w:pPr>
        <w:numPr>
          <w:ilvl w:val="0"/>
          <w:numId w:val="88"/>
        </w:numPr>
        <w:adjustRightInd/>
        <w:ind w:left="0" w:firstLine="567"/>
      </w:pPr>
      <w:r w:rsidRPr="00EB57E4">
        <w:rPr>
          <w:rFonts w:eastAsia="Calibri"/>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EB57E4">
        <w:t>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ДК по проведению культурно- развлекательных мероприятий; помощь в благоустройстве территории Детского сада «Ладушки»;  участие школьников в работе на прилегающей к школе территории  и т.п);</w:t>
      </w:r>
    </w:p>
    <w:p w:rsidR="00EB57E4" w:rsidRPr="00EB57E4" w:rsidRDefault="00EB57E4" w:rsidP="00EB57E4">
      <w:pPr>
        <w:numPr>
          <w:ilvl w:val="0"/>
          <w:numId w:val="88"/>
        </w:numPr>
        <w:tabs>
          <w:tab w:val="left" w:pos="993"/>
          <w:tab w:val="left" w:pos="1310"/>
        </w:tabs>
        <w:adjustRightInd/>
        <w:ind w:left="0" w:firstLine="567"/>
        <w:rPr>
          <w:rFonts w:eastAsia="Calibri"/>
        </w:rPr>
      </w:pPr>
      <w:r w:rsidRPr="00EB57E4">
        <w:rPr>
          <w:rFonts w:eastAsia="Calibri"/>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w:t>
      </w:r>
      <w:r w:rsidRPr="00EB57E4">
        <w:t xml:space="preserve">внимание, забота, уважение, умение сопереживать, умение общаться, слушать и слышать других; </w:t>
      </w:r>
    </w:p>
    <w:p w:rsidR="00EB57E4" w:rsidRPr="00EB57E4" w:rsidRDefault="00EB57E4" w:rsidP="00EB57E4">
      <w:pPr>
        <w:pStyle w:val="ae"/>
        <w:widowControl/>
        <w:numPr>
          <w:ilvl w:val="0"/>
          <w:numId w:val="88"/>
        </w:numPr>
        <w:tabs>
          <w:tab w:val="left" w:pos="993"/>
          <w:tab w:val="left" w:pos="1310"/>
        </w:tabs>
        <w:autoSpaceDE/>
        <w:autoSpaceDN/>
        <w:adjustRightInd/>
        <w:ind w:left="0" w:firstLine="567"/>
        <w:contextualSpacing w:val="0"/>
        <w:rPr>
          <w:rFonts w:eastAsia="Calibri"/>
        </w:rPr>
      </w:pPr>
      <w:r w:rsidRPr="00EB57E4">
        <w:rPr>
          <w:rFonts w:eastAsia="Calibri"/>
          <w:lang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EB57E4" w:rsidRPr="00EB57E4" w:rsidRDefault="00EB57E4" w:rsidP="00EB57E4">
      <w:pPr>
        <w:pStyle w:val="ae"/>
        <w:widowControl/>
        <w:numPr>
          <w:ilvl w:val="0"/>
          <w:numId w:val="88"/>
        </w:numPr>
        <w:tabs>
          <w:tab w:val="left" w:pos="993"/>
          <w:tab w:val="left" w:pos="1310"/>
        </w:tabs>
        <w:autoSpaceDE/>
        <w:autoSpaceDN/>
        <w:adjustRightInd/>
        <w:ind w:left="0" w:firstLine="567"/>
        <w:contextualSpacing w:val="0"/>
        <w:rPr>
          <w:rFonts w:eastAsia="Calibri"/>
        </w:rPr>
      </w:pPr>
      <w:r w:rsidRPr="00EB57E4">
        <w:rPr>
          <w:rFonts w:eastAsia="Calibri"/>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w:t>
      </w:r>
      <w:r w:rsidRPr="00EB57E4">
        <w:t>: детско-юношеское движение «Цветик-семицветик» имеет эмблему.  Эмблемой объединения является изображение цветка как символа роста, жизни. Его сердцевина – земной шар (планета) с семью лепестками, символизирующими–  тепло, радость, любовь, положительную энергию, чистоту, мир, добро.</w:t>
      </w:r>
    </w:p>
    <w:p w:rsidR="00EB57E4" w:rsidRPr="00EB57E4" w:rsidRDefault="00EB57E4" w:rsidP="00EB57E4">
      <w:pPr>
        <w:pStyle w:val="ae"/>
        <w:widowControl/>
        <w:numPr>
          <w:ilvl w:val="0"/>
          <w:numId w:val="88"/>
        </w:numPr>
        <w:tabs>
          <w:tab w:val="left" w:pos="993"/>
          <w:tab w:val="left" w:pos="1310"/>
        </w:tabs>
        <w:autoSpaceDE/>
        <w:autoSpaceDN/>
        <w:adjustRightInd/>
        <w:ind w:left="0" w:firstLine="567"/>
        <w:contextualSpacing w:val="0"/>
        <w:rPr>
          <w:rFonts w:eastAsia="Calibri"/>
          <w:lang w:eastAsia="ko-KR"/>
        </w:rPr>
      </w:pPr>
      <w:r w:rsidRPr="00EB57E4">
        <w:rPr>
          <w:rFonts w:eastAsia="Calibri"/>
          <w:lang w:eastAsia="ko-KR"/>
        </w:rPr>
        <w:t xml:space="preserve">участие членов детского общественного движения в волонтерском школьном движении, деятельности на благо конкретных людей и социального окружения в целом. </w:t>
      </w:r>
    </w:p>
    <w:p w:rsidR="00EB57E4" w:rsidRPr="00EB57E4" w:rsidRDefault="00EB57E4" w:rsidP="00EB57E4">
      <w:pPr>
        <w:tabs>
          <w:tab w:val="left" w:pos="851"/>
        </w:tabs>
        <w:jc w:val="center"/>
        <w:rPr>
          <w:b/>
          <w:iCs/>
        </w:rPr>
      </w:pPr>
    </w:p>
    <w:p w:rsidR="00EB57E4" w:rsidRPr="00EB57E4" w:rsidRDefault="00EB57E4" w:rsidP="00EB57E4">
      <w:pPr>
        <w:tabs>
          <w:tab w:val="left" w:pos="851"/>
        </w:tabs>
        <w:jc w:val="center"/>
        <w:rPr>
          <w:b/>
          <w:iCs/>
          <w:lang w:val="x-none"/>
        </w:rPr>
      </w:pPr>
    </w:p>
    <w:p w:rsidR="00EB57E4" w:rsidRPr="00EB57E4" w:rsidRDefault="00EB57E4" w:rsidP="00EB57E4">
      <w:pPr>
        <w:tabs>
          <w:tab w:val="left" w:pos="851"/>
        </w:tabs>
        <w:jc w:val="center"/>
        <w:rPr>
          <w:b/>
          <w:iCs/>
        </w:rPr>
      </w:pPr>
      <w:r w:rsidRPr="00EB57E4">
        <w:rPr>
          <w:b/>
          <w:iCs/>
        </w:rPr>
        <w:t xml:space="preserve">Модуль 3.7. </w:t>
      </w:r>
      <w:r w:rsidRPr="00EB57E4">
        <w:rPr>
          <w:b/>
          <w:iCs/>
          <w:w w:val="0"/>
        </w:rPr>
        <w:t>«Экскурсии, походы»</w:t>
      </w:r>
    </w:p>
    <w:p w:rsidR="00EB57E4" w:rsidRPr="00EB57E4" w:rsidRDefault="00EB57E4" w:rsidP="00EB57E4">
      <w:pPr>
        <w:ind w:right="-1" w:firstLine="567"/>
        <w:rPr>
          <w:rFonts w:eastAsia="Calibri"/>
        </w:rPr>
      </w:pPr>
      <w:r w:rsidRPr="00EB57E4">
        <w:rPr>
          <w:rFonts w:eastAsia="Calibri"/>
        </w:rPr>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EB57E4" w:rsidRPr="00EB57E4" w:rsidRDefault="00EB57E4" w:rsidP="00EB57E4">
      <w:pPr>
        <w:pStyle w:val="ae"/>
        <w:widowControl/>
        <w:numPr>
          <w:ilvl w:val="0"/>
          <w:numId w:val="87"/>
        </w:numPr>
        <w:tabs>
          <w:tab w:val="left" w:pos="885"/>
        </w:tabs>
        <w:autoSpaceDE/>
        <w:autoSpaceDN/>
        <w:adjustRightInd/>
        <w:ind w:left="0" w:right="175" w:firstLine="567"/>
        <w:contextualSpacing w:val="0"/>
        <w:rPr>
          <w:rFonts w:eastAsia="Calibri"/>
        </w:rPr>
      </w:pPr>
      <w:r w:rsidRPr="00EB57E4">
        <w:rPr>
          <w:rFonts w:eastAsia="Calibri"/>
          <w:lang w:eastAsia="ko-KR"/>
        </w:rPr>
        <w:t>ежегодные походы на природу, организуемые в классах их классными руководителями и родителями школьников, после окончания учебного года;</w:t>
      </w:r>
    </w:p>
    <w:p w:rsidR="00EB57E4" w:rsidRPr="00EB57E4" w:rsidRDefault="00EB57E4" w:rsidP="00EB57E4">
      <w:pPr>
        <w:numPr>
          <w:ilvl w:val="0"/>
          <w:numId w:val="87"/>
        </w:numPr>
        <w:ind w:right="-1"/>
        <w:rPr>
          <w:rFonts w:eastAsia="Calibri"/>
        </w:rPr>
      </w:pPr>
      <w:r w:rsidRPr="00EB57E4">
        <w:rPr>
          <w:rFonts w:eastAsia="Calibri"/>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EB57E4" w:rsidRPr="00EB57E4" w:rsidRDefault="00EB57E4" w:rsidP="00EB57E4">
      <w:pPr>
        <w:pStyle w:val="ae"/>
        <w:widowControl/>
        <w:numPr>
          <w:ilvl w:val="0"/>
          <w:numId w:val="87"/>
        </w:numPr>
        <w:tabs>
          <w:tab w:val="left" w:pos="885"/>
        </w:tabs>
        <w:autoSpaceDE/>
        <w:autoSpaceDN/>
        <w:adjustRightInd/>
        <w:ind w:left="0" w:right="175" w:firstLine="567"/>
        <w:contextualSpacing w:val="0"/>
        <w:rPr>
          <w:rFonts w:eastAsia="Calibri"/>
        </w:rPr>
      </w:pPr>
      <w:r w:rsidRPr="00EB57E4">
        <w:rPr>
          <w:rFonts w:eastAsia="Calibri"/>
          <w:lang w:eastAsia="ko-KR"/>
        </w:rPr>
        <w:t>выездные экскурсии в музей,  на предприятие; на представления в кинотеатр, драмтеатр, цирк.</w:t>
      </w:r>
    </w:p>
    <w:p w:rsidR="00EB57E4" w:rsidRPr="00EB57E4" w:rsidRDefault="00EB57E4" w:rsidP="00EB57E4">
      <w:pPr>
        <w:pStyle w:val="1"/>
        <w:tabs>
          <w:tab w:val="left" w:pos="1867"/>
        </w:tabs>
        <w:ind w:left="2132"/>
        <w:jc w:val="center"/>
        <w:rPr>
          <w:rFonts w:ascii="Times New Roman" w:hAnsi="Times New Roman"/>
          <w:sz w:val="20"/>
          <w:szCs w:val="20"/>
        </w:rPr>
      </w:pPr>
      <w:r w:rsidRPr="00EB57E4">
        <w:rPr>
          <w:rFonts w:ascii="Times New Roman" w:hAnsi="Times New Roman"/>
          <w:sz w:val="20"/>
          <w:szCs w:val="20"/>
        </w:rPr>
        <w:t>3.8 Модуль «Школьные медиа»</w:t>
      </w:r>
    </w:p>
    <w:p w:rsidR="00EB57E4" w:rsidRPr="00EB57E4" w:rsidRDefault="00EB57E4" w:rsidP="00EB57E4">
      <w:pPr>
        <w:pStyle w:val="af9"/>
        <w:ind w:right="220"/>
        <w:rPr>
          <w:sz w:val="20"/>
          <w:szCs w:val="20"/>
        </w:rPr>
      </w:pPr>
      <w:r w:rsidRPr="00EB57E4">
        <w:rPr>
          <w:sz w:val="20"/>
          <w:szCs w:val="20"/>
        </w:rPr>
        <w:t>Цель школьных медиа (совместно создаваемых школьниками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EB57E4" w:rsidRPr="00EB57E4" w:rsidRDefault="00EB57E4" w:rsidP="002020D7">
      <w:pPr>
        <w:pStyle w:val="ae"/>
        <w:numPr>
          <w:ilvl w:val="0"/>
          <w:numId w:val="98"/>
        </w:numPr>
        <w:tabs>
          <w:tab w:val="left" w:pos="2134"/>
        </w:tabs>
        <w:adjustRightInd/>
        <w:ind w:right="217" w:firstLine="720"/>
        <w:contextualSpacing w:val="0"/>
        <w:jc w:val="both"/>
      </w:pPr>
      <w:r w:rsidRPr="00EB57E4">
        <w:t>разновозрастный редакционный совет подростков, старшеклассников и консультирующих их взрослых, целью которого является освещение (через газету образовательной организации, школьное радио, сайт образовательной организации и т.п.) наиболее интересных моментов жизни школы, популяризация общешкольных ключевых дел, кружков, секций, деятельности органов ученического самоуправления, РДШ и т.д.;</w:t>
      </w:r>
    </w:p>
    <w:p w:rsidR="00EB57E4" w:rsidRPr="00EB57E4" w:rsidRDefault="00EB57E4" w:rsidP="002020D7">
      <w:pPr>
        <w:pStyle w:val="ae"/>
        <w:numPr>
          <w:ilvl w:val="0"/>
          <w:numId w:val="98"/>
        </w:numPr>
        <w:tabs>
          <w:tab w:val="left" w:pos="2134"/>
        </w:tabs>
        <w:adjustRightInd/>
        <w:ind w:right="222" w:firstLine="720"/>
        <w:contextualSpacing w:val="0"/>
        <w:jc w:val="both"/>
      </w:pPr>
      <w:r w:rsidRPr="00EB57E4">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EB57E4" w:rsidRPr="00EB57E4" w:rsidRDefault="00EB57E4" w:rsidP="002020D7">
      <w:pPr>
        <w:pStyle w:val="ae"/>
        <w:numPr>
          <w:ilvl w:val="0"/>
          <w:numId w:val="98"/>
        </w:numPr>
        <w:tabs>
          <w:tab w:val="left" w:pos="2134"/>
        </w:tabs>
        <w:adjustRightInd/>
        <w:spacing w:before="69"/>
        <w:ind w:right="221" w:firstLine="0"/>
        <w:contextualSpacing w:val="0"/>
        <w:jc w:val="both"/>
      </w:pPr>
      <w:r w:rsidRPr="00EB57E4">
        <w:lastRenderedPageBreak/>
        <w:t>школьная интернет-группа - разновозрастное сообщество школьников и педагогов, поддерживающих интернет-сайт школы и группу в социальных сетях по направлению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и организации виртуальной диалоговой площадки, на которой детьми, учителями и родителями могли бы открыто обсуждаться значимые для образовательной организации вопросы;</w:t>
      </w:r>
    </w:p>
    <w:p w:rsidR="00EB57E4" w:rsidRPr="00EB57E4" w:rsidRDefault="00EB57E4" w:rsidP="00EB57E4">
      <w:pPr>
        <w:tabs>
          <w:tab w:val="left" w:pos="851"/>
        </w:tabs>
        <w:jc w:val="center"/>
        <w:rPr>
          <w:b/>
          <w:iCs/>
          <w:w w:val="0"/>
          <w:lang w:val="x-none"/>
        </w:rPr>
      </w:pPr>
    </w:p>
    <w:p w:rsidR="00EB57E4" w:rsidRPr="00EB57E4" w:rsidRDefault="00EB57E4" w:rsidP="00EB57E4">
      <w:pPr>
        <w:tabs>
          <w:tab w:val="left" w:pos="851"/>
        </w:tabs>
        <w:jc w:val="center"/>
        <w:rPr>
          <w:b/>
          <w:iCs/>
          <w:w w:val="0"/>
        </w:rPr>
      </w:pPr>
      <w:r w:rsidRPr="00EB57E4">
        <w:rPr>
          <w:b/>
          <w:iCs/>
          <w:w w:val="0"/>
        </w:rPr>
        <w:t>3.9. Модуль «Профориентация»</w:t>
      </w:r>
    </w:p>
    <w:p w:rsidR="00EB57E4" w:rsidRPr="00EB57E4" w:rsidRDefault="00EB57E4" w:rsidP="00EB57E4">
      <w:pPr>
        <w:ind w:firstLine="567"/>
        <w:rPr>
          <w:rStyle w:val="CharAttribute502"/>
          <w:rFonts w:eastAsia="№Е"/>
          <w:i w:val="0"/>
          <w:sz w:val="20"/>
        </w:rPr>
      </w:pPr>
      <w:r w:rsidRPr="00EB57E4">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r w:rsidRPr="00EB57E4">
        <w:rPr>
          <w:rStyle w:val="CharAttribute502"/>
          <w:rFonts w:eastAsia="№Е"/>
          <w:i w:val="0"/>
          <w:sz w:val="20"/>
        </w:rPr>
        <w:t xml:space="preserve"> </w:t>
      </w:r>
    </w:p>
    <w:p w:rsidR="00EB57E4" w:rsidRPr="00EB57E4" w:rsidRDefault="00EB57E4" w:rsidP="00EB57E4">
      <w:pPr>
        <w:pStyle w:val="ae"/>
        <w:widowControl/>
        <w:numPr>
          <w:ilvl w:val="0"/>
          <w:numId w:val="87"/>
        </w:numPr>
        <w:tabs>
          <w:tab w:val="left" w:pos="885"/>
        </w:tabs>
        <w:autoSpaceDE/>
        <w:autoSpaceDN/>
        <w:adjustRightInd/>
        <w:ind w:left="0" w:right="175" w:firstLine="567"/>
        <w:contextualSpacing w:val="0"/>
        <w:rPr>
          <w:rFonts w:eastAsia="Calibri"/>
          <w:lang w:eastAsia="ko-KR"/>
        </w:rPr>
      </w:pPr>
      <w:r w:rsidRPr="00EB57E4">
        <w:rPr>
          <w:rFonts w:eastAsia="Calibri"/>
          <w:lang w:eastAsia="ko-KR"/>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EB57E4" w:rsidRPr="00EB57E4" w:rsidRDefault="00EB57E4" w:rsidP="00EB57E4">
      <w:pPr>
        <w:pStyle w:val="ae"/>
        <w:widowControl/>
        <w:numPr>
          <w:ilvl w:val="0"/>
          <w:numId w:val="87"/>
        </w:numPr>
        <w:tabs>
          <w:tab w:val="left" w:pos="885"/>
        </w:tabs>
        <w:autoSpaceDE/>
        <w:autoSpaceDN/>
        <w:adjustRightInd/>
        <w:ind w:left="0" w:right="175" w:firstLine="567"/>
        <w:contextualSpacing w:val="0"/>
        <w:rPr>
          <w:rFonts w:eastAsia="Calibri"/>
          <w:lang w:eastAsia="ko-KR"/>
        </w:rPr>
      </w:pPr>
      <w:r w:rsidRPr="00EB57E4">
        <w:rPr>
          <w:rFonts w:eastAsia="Calibri"/>
          <w:lang w:eastAsia="ko-KR"/>
        </w:rPr>
        <w:t>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EB57E4" w:rsidRPr="00EB57E4" w:rsidRDefault="00EB57E4" w:rsidP="00EB57E4">
      <w:pPr>
        <w:pStyle w:val="ae"/>
        <w:widowControl/>
        <w:numPr>
          <w:ilvl w:val="0"/>
          <w:numId w:val="87"/>
        </w:numPr>
        <w:tabs>
          <w:tab w:val="left" w:pos="885"/>
        </w:tabs>
        <w:autoSpaceDE/>
        <w:autoSpaceDN/>
        <w:adjustRightInd/>
        <w:ind w:left="0" w:right="175" w:firstLine="567"/>
        <w:contextualSpacing w:val="0"/>
        <w:rPr>
          <w:rFonts w:eastAsia="Calibri"/>
          <w:lang w:eastAsia="ko-KR"/>
        </w:rPr>
      </w:pPr>
      <w:r w:rsidRPr="00EB57E4">
        <w:rPr>
          <w:rFonts w:eastAsia="Calibri"/>
          <w:lang w:eastAsia="ko-KR"/>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EB57E4" w:rsidRPr="00EB57E4" w:rsidRDefault="00EB57E4" w:rsidP="00EB57E4">
      <w:pPr>
        <w:pStyle w:val="ae"/>
        <w:widowControl/>
        <w:numPr>
          <w:ilvl w:val="0"/>
          <w:numId w:val="87"/>
        </w:numPr>
        <w:tabs>
          <w:tab w:val="left" w:pos="885"/>
        </w:tabs>
        <w:autoSpaceDE/>
        <w:autoSpaceDN/>
        <w:adjustRightInd/>
        <w:ind w:left="0" w:right="175" w:firstLine="567"/>
        <w:contextualSpacing w:val="0"/>
        <w:rPr>
          <w:rFonts w:eastAsia="Calibri"/>
          <w:lang w:eastAsia="ko-KR"/>
        </w:rPr>
      </w:pPr>
      <w:r w:rsidRPr="00EB57E4">
        <w:rPr>
          <w:rFonts w:eastAsia="Calibri"/>
          <w:lang w:eastAsia="ko-KR"/>
        </w:rPr>
        <w:t>посещение дней открытых дверей в средних специальных учебных заведениях и вузах;</w:t>
      </w:r>
    </w:p>
    <w:p w:rsidR="00EB57E4" w:rsidRPr="00EB57E4" w:rsidRDefault="00EB57E4" w:rsidP="00EB57E4">
      <w:pPr>
        <w:pStyle w:val="ae"/>
        <w:widowControl/>
        <w:numPr>
          <w:ilvl w:val="0"/>
          <w:numId w:val="87"/>
        </w:numPr>
        <w:tabs>
          <w:tab w:val="left" w:pos="885"/>
        </w:tabs>
        <w:autoSpaceDE/>
        <w:autoSpaceDN/>
        <w:adjustRightInd/>
        <w:ind w:left="0" w:right="175" w:firstLine="567"/>
        <w:contextualSpacing w:val="0"/>
        <w:rPr>
          <w:rFonts w:eastAsia="Calibri"/>
          <w:lang w:eastAsia="ko-KR"/>
        </w:rPr>
      </w:pPr>
      <w:r w:rsidRPr="00EB57E4">
        <w:rPr>
          <w:rFonts w:eastAsia="Calibri"/>
          <w:lang w:eastAsia="ko-KR"/>
        </w:rPr>
        <w:t>совместное с педагогами изучение интернет ресурсов, посвященных выбору профессий, прохождение профориентационного онлайн-тестирования;</w:t>
      </w:r>
    </w:p>
    <w:p w:rsidR="00EB57E4" w:rsidRPr="00EB57E4" w:rsidRDefault="00EB57E4" w:rsidP="00EB57E4">
      <w:pPr>
        <w:pStyle w:val="ae"/>
        <w:widowControl/>
        <w:numPr>
          <w:ilvl w:val="0"/>
          <w:numId w:val="87"/>
        </w:numPr>
        <w:tabs>
          <w:tab w:val="left" w:pos="885"/>
        </w:tabs>
        <w:autoSpaceDE/>
        <w:autoSpaceDN/>
        <w:adjustRightInd/>
        <w:ind w:left="0" w:right="175" w:firstLine="567"/>
        <w:contextualSpacing w:val="0"/>
      </w:pPr>
      <w:r w:rsidRPr="00EB57E4">
        <w:t>участие в работе всероссийских профориентационных проектов, созданных в сети интернет;</w:t>
      </w:r>
    </w:p>
    <w:p w:rsidR="00EB57E4" w:rsidRPr="00EB57E4" w:rsidRDefault="00EB57E4" w:rsidP="00EB57E4">
      <w:pPr>
        <w:pStyle w:val="ae"/>
        <w:widowControl/>
        <w:numPr>
          <w:ilvl w:val="0"/>
          <w:numId w:val="87"/>
        </w:numPr>
        <w:tabs>
          <w:tab w:val="left" w:pos="885"/>
        </w:tabs>
        <w:autoSpaceDE/>
        <w:autoSpaceDN/>
        <w:adjustRightInd/>
        <w:ind w:left="0" w:right="175" w:firstLine="567"/>
        <w:contextualSpacing w:val="0"/>
      </w:pPr>
      <w:r w:rsidRPr="00EB57E4">
        <w:t xml:space="preserve">освоение школьниками основ профессии в рамках  курсов внеурочной деятельности.  </w:t>
      </w:r>
    </w:p>
    <w:p w:rsidR="00EB57E4" w:rsidRPr="00EB57E4" w:rsidRDefault="00EB57E4" w:rsidP="00EB57E4">
      <w:pPr>
        <w:pStyle w:val="ae"/>
        <w:tabs>
          <w:tab w:val="left" w:pos="885"/>
        </w:tabs>
        <w:ind w:left="567" w:right="175"/>
        <w:rPr>
          <w:color w:val="FF0000"/>
        </w:rPr>
      </w:pPr>
    </w:p>
    <w:p w:rsidR="00EB57E4" w:rsidRPr="00EB57E4" w:rsidRDefault="00EB57E4" w:rsidP="00EB57E4">
      <w:pPr>
        <w:pStyle w:val="ae"/>
        <w:shd w:val="clear" w:color="auto" w:fill="FFFFFF"/>
        <w:ind w:left="567"/>
        <w:rPr>
          <w:color w:val="FF0000"/>
        </w:rPr>
      </w:pPr>
    </w:p>
    <w:p w:rsidR="00EB57E4" w:rsidRPr="00EB57E4" w:rsidRDefault="00EB57E4" w:rsidP="00EB57E4">
      <w:pPr>
        <w:tabs>
          <w:tab w:val="left" w:pos="851"/>
        </w:tabs>
        <w:jc w:val="center"/>
        <w:rPr>
          <w:b/>
        </w:rPr>
      </w:pPr>
      <w:r w:rsidRPr="00EB57E4">
        <w:rPr>
          <w:b/>
          <w:w w:val="0"/>
        </w:rPr>
        <w:t xml:space="preserve">3.10. Модуль </w:t>
      </w:r>
      <w:r w:rsidRPr="00EB57E4">
        <w:rPr>
          <w:b/>
        </w:rPr>
        <w:t>«Организация предметно-эстетической среды»</w:t>
      </w:r>
    </w:p>
    <w:p w:rsidR="00EB57E4" w:rsidRPr="00EB57E4" w:rsidRDefault="00EB57E4" w:rsidP="00EB57E4">
      <w:pPr>
        <w:pStyle w:val="ParaAttribute38"/>
        <w:ind w:right="0" w:firstLine="567"/>
        <w:jc w:val="left"/>
        <w:rPr>
          <w:rStyle w:val="CharAttribute502"/>
          <w:rFonts w:eastAsia="№Е"/>
          <w:i w:val="0"/>
          <w:sz w:val="20"/>
        </w:rPr>
      </w:pPr>
      <w:r w:rsidRPr="00EB57E4">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EB57E4">
        <w:rPr>
          <w:rStyle w:val="CharAttribute526"/>
          <w:rFonts w:eastAsia="№Е"/>
          <w:sz w:val="20"/>
        </w:rPr>
        <w:t xml:space="preserve">предупреждает стрессовые ситуации, </w:t>
      </w:r>
      <w:r w:rsidRPr="00EB57E4">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EB57E4">
        <w:rPr>
          <w:rStyle w:val="CharAttribute502"/>
          <w:rFonts w:eastAsia="№Е"/>
          <w:i w:val="0"/>
          <w:sz w:val="20"/>
        </w:rPr>
        <w:t xml:space="preserve"> </w:t>
      </w:r>
    </w:p>
    <w:p w:rsidR="00EB57E4" w:rsidRPr="00EB57E4" w:rsidRDefault="00EB57E4" w:rsidP="00EB57E4">
      <w:pPr>
        <w:pStyle w:val="ae"/>
        <w:widowControl/>
        <w:numPr>
          <w:ilvl w:val="0"/>
          <w:numId w:val="88"/>
        </w:numPr>
        <w:shd w:val="clear" w:color="auto" w:fill="FFFFFF"/>
        <w:tabs>
          <w:tab w:val="left" w:pos="993"/>
          <w:tab w:val="left" w:pos="1310"/>
        </w:tabs>
        <w:autoSpaceDE/>
        <w:autoSpaceDN/>
        <w:adjustRightInd/>
        <w:ind w:left="0" w:right="-1" w:firstLine="567"/>
        <w:contextualSpacing w:val="0"/>
      </w:pPr>
      <w:r w:rsidRPr="00EB57E4">
        <w:t>оформление интерьера школьных помещений (вестибюля, коридоров, рекреаций, актового зала, окна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EB57E4" w:rsidRPr="00EB57E4" w:rsidRDefault="00EB57E4" w:rsidP="00EB57E4">
      <w:pPr>
        <w:pStyle w:val="ae"/>
        <w:widowControl/>
        <w:numPr>
          <w:ilvl w:val="0"/>
          <w:numId w:val="88"/>
        </w:numPr>
        <w:shd w:val="clear" w:color="auto" w:fill="FFFFFF"/>
        <w:tabs>
          <w:tab w:val="left" w:pos="993"/>
          <w:tab w:val="left" w:pos="1310"/>
        </w:tabs>
        <w:autoSpaceDE/>
        <w:autoSpaceDN/>
        <w:adjustRightInd/>
        <w:ind w:left="0" w:right="-1" w:firstLine="567"/>
        <w:contextualSpacing w:val="0"/>
      </w:pPr>
      <w:r w:rsidRPr="00EB57E4">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EB57E4" w:rsidRPr="00EB57E4" w:rsidRDefault="00EB57E4" w:rsidP="00EB57E4">
      <w:pPr>
        <w:pStyle w:val="ae"/>
        <w:widowControl/>
        <w:numPr>
          <w:ilvl w:val="0"/>
          <w:numId w:val="88"/>
        </w:numPr>
        <w:shd w:val="clear" w:color="auto" w:fill="FFFFFF"/>
        <w:tabs>
          <w:tab w:val="left" w:pos="993"/>
          <w:tab w:val="left" w:pos="1310"/>
        </w:tabs>
        <w:autoSpaceDE/>
        <w:autoSpaceDN/>
        <w:adjustRightInd/>
        <w:ind w:left="0" w:right="-1" w:firstLine="567"/>
        <w:contextualSpacing w:val="0"/>
      </w:pPr>
      <w:r w:rsidRPr="00EB57E4">
        <w:t>озеленение</w:t>
      </w:r>
      <w:r w:rsidRPr="00EB57E4">
        <w:rPr>
          <w:rStyle w:val="CharAttribute526"/>
          <w:rFonts w:eastAsia="№Е"/>
          <w:sz w:val="20"/>
        </w:rPr>
        <w:t xml:space="preserve"> пришкольной территории, разбивка клумб, тенистых аллей, оборудование во дворе школы спортивных и игровых площадок, </w:t>
      </w:r>
      <w:r w:rsidRPr="00EB57E4">
        <w:t xml:space="preserve">доступных и приспособленных для школьников разных возрастных категорий, </w:t>
      </w:r>
      <w:r w:rsidRPr="00EB57E4">
        <w:rPr>
          <w:rStyle w:val="CharAttribute526"/>
          <w:rFonts w:eastAsia="№Е"/>
          <w:sz w:val="20"/>
        </w:rPr>
        <w:t>оздоровительно-рекреационных зон, позволяющих разделить свободное пространство школы на зоны активного и тихого отдыха;</w:t>
      </w:r>
      <w:r w:rsidRPr="00EB57E4">
        <w:t xml:space="preserve"> </w:t>
      </w:r>
    </w:p>
    <w:p w:rsidR="00EB57E4" w:rsidRPr="00EB57E4" w:rsidRDefault="00EB57E4" w:rsidP="00EB57E4">
      <w:pPr>
        <w:numPr>
          <w:ilvl w:val="0"/>
          <w:numId w:val="90"/>
        </w:numPr>
        <w:shd w:val="clear" w:color="auto" w:fill="FFFFFF"/>
        <w:tabs>
          <w:tab w:val="left" w:pos="872"/>
          <w:tab w:val="left" w:pos="993"/>
          <w:tab w:val="left" w:pos="1310"/>
        </w:tabs>
        <w:autoSpaceDN/>
        <w:adjustRightInd/>
        <w:ind w:left="0" w:right="-1" w:firstLine="567"/>
      </w:pPr>
      <w:r w:rsidRPr="00EB57E4">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EB57E4" w:rsidRPr="00EB57E4" w:rsidRDefault="00EB57E4" w:rsidP="00EB57E4">
      <w:pPr>
        <w:numPr>
          <w:ilvl w:val="0"/>
          <w:numId w:val="90"/>
        </w:numPr>
        <w:shd w:val="clear" w:color="auto" w:fill="FFFFFF"/>
        <w:tabs>
          <w:tab w:val="left" w:pos="872"/>
          <w:tab w:val="left" w:pos="993"/>
          <w:tab w:val="left" w:pos="1310"/>
        </w:tabs>
        <w:autoSpaceDN/>
        <w:adjustRightInd/>
        <w:ind w:left="0" w:right="-1" w:firstLine="567"/>
      </w:pPr>
      <w:r w:rsidRPr="00EB57E4">
        <w:t xml:space="preserve">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rsidR="00EB57E4" w:rsidRPr="00EB57E4" w:rsidRDefault="00EB57E4" w:rsidP="00EB57E4">
      <w:pPr>
        <w:numPr>
          <w:ilvl w:val="0"/>
          <w:numId w:val="90"/>
        </w:numPr>
        <w:shd w:val="clear" w:color="auto" w:fill="FFFFFF"/>
        <w:tabs>
          <w:tab w:val="left" w:pos="872"/>
          <w:tab w:val="left" w:pos="993"/>
          <w:tab w:val="left" w:pos="1310"/>
        </w:tabs>
        <w:autoSpaceDN/>
        <w:adjustRightInd/>
        <w:ind w:left="0" w:right="-1" w:firstLine="567"/>
      </w:pPr>
      <w:r w:rsidRPr="00EB57E4">
        <w:rPr>
          <w:rStyle w:val="CharAttribute526"/>
          <w:rFonts w:eastAsia="№Е"/>
          <w:sz w:val="20"/>
        </w:rPr>
        <w:t xml:space="preserve">совместная с детьми разработка, создание и популяризация особой школьной символики (флаг, эмблема, галстук детского движения, элементы школьной формы и т.п.), используемой как в школьной повседневности, так и в торжественные моменты жизни образовательной организации </w:t>
      </w:r>
      <w:r w:rsidRPr="00EB57E4">
        <w:t>–</w:t>
      </w:r>
      <w:r w:rsidRPr="00EB57E4">
        <w:rPr>
          <w:rStyle w:val="CharAttribute526"/>
          <w:rFonts w:eastAsia="№Е"/>
          <w:sz w:val="20"/>
        </w:rPr>
        <w:t xml:space="preserve"> во время праздников, торжественных церемоний, ключевых общешкольных дел и иных происходящих в жизни школы знаковых событий;</w:t>
      </w:r>
    </w:p>
    <w:p w:rsidR="00EB57E4" w:rsidRPr="00EB57E4" w:rsidRDefault="00EB57E4" w:rsidP="00EB57E4">
      <w:pPr>
        <w:numPr>
          <w:ilvl w:val="0"/>
          <w:numId w:val="93"/>
        </w:numPr>
        <w:tabs>
          <w:tab w:val="left" w:pos="851"/>
        </w:tabs>
        <w:adjustRightInd/>
        <w:ind w:left="0" w:firstLine="567"/>
      </w:pPr>
      <w:r w:rsidRPr="00EB57E4">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EB57E4" w:rsidRPr="00EB57E4" w:rsidRDefault="00EB57E4" w:rsidP="00EB57E4">
      <w:pPr>
        <w:tabs>
          <w:tab w:val="left" w:pos="851"/>
        </w:tabs>
        <w:jc w:val="center"/>
        <w:rPr>
          <w:b/>
          <w:color w:val="000000"/>
          <w:w w:val="0"/>
        </w:rPr>
      </w:pPr>
    </w:p>
    <w:p w:rsidR="00EB57E4" w:rsidRPr="00EB57E4" w:rsidRDefault="00EB57E4" w:rsidP="00EB57E4">
      <w:pPr>
        <w:tabs>
          <w:tab w:val="left" w:pos="851"/>
        </w:tabs>
        <w:jc w:val="center"/>
        <w:rPr>
          <w:b/>
        </w:rPr>
      </w:pPr>
      <w:r w:rsidRPr="00EB57E4">
        <w:rPr>
          <w:b/>
          <w:color w:val="000000"/>
          <w:w w:val="0"/>
        </w:rPr>
        <w:t xml:space="preserve">3.11. Модуль </w:t>
      </w:r>
      <w:r w:rsidRPr="00EB57E4">
        <w:rPr>
          <w:b/>
        </w:rPr>
        <w:t>«Работа с родителями»</w:t>
      </w:r>
    </w:p>
    <w:p w:rsidR="00EB57E4" w:rsidRPr="00EB57E4" w:rsidRDefault="00EB57E4" w:rsidP="00EB57E4">
      <w:pPr>
        <w:tabs>
          <w:tab w:val="left" w:pos="851"/>
        </w:tabs>
        <w:ind w:firstLine="567"/>
        <w:rPr>
          <w:rStyle w:val="CharAttribute502"/>
          <w:rFonts w:eastAsia="№Е"/>
          <w:i w:val="0"/>
          <w:sz w:val="20"/>
        </w:rPr>
      </w:pPr>
      <w:r w:rsidRPr="00EB57E4">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EB57E4">
        <w:rPr>
          <w:rStyle w:val="CharAttribute502"/>
          <w:rFonts w:eastAsia="№Е"/>
          <w:i w:val="0"/>
          <w:sz w:val="20"/>
        </w:rPr>
        <w:t xml:space="preserve"> </w:t>
      </w:r>
    </w:p>
    <w:p w:rsidR="00EB57E4" w:rsidRPr="00EB57E4" w:rsidRDefault="00EB57E4" w:rsidP="00EB57E4">
      <w:pPr>
        <w:pStyle w:val="ParaAttribute38"/>
        <w:ind w:right="0" w:firstLine="567"/>
        <w:jc w:val="left"/>
        <w:rPr>
          <w:rStyle w:val="CharAttribute502"/>
          <w:rFonts w:eastAsia="№Е"/>
          <w:b/>
          <w:sz w:val="20"/>
        </w:rPr>
      </w:pPr>
      <w:r w:rsidRPr="00EB57E4">
        <w:rPr>
          <w:rStyle w:val="CharAttribute502"/>
          <w:rFonts w:eastAsia="№Е"/>
          <w:b/>
          <w:sz w:val="20"/>
        </w:rPr>
        <w:lastRenderedPageBreak/>
        <w:t xml:space="preserve">На групповом уровне: </w:t>
      </w:r>
    </w:p>
    <w:p w:rsidR="00EB57E4" w:rsidRPr="00EB57E4" w:rsidRDefault="00EB57E4" w:rsidP="00EB57E4">
      <w:pPr>
        <w:pStyle w:val="ae"/>
        <w:widowControl/>
        <w:numPr>
          <w:ilvl w:val="0"/>
          <w:numId w:val="88"/>
        </w:numPr>
        <w:tabs>
          <w:tab w:val="left" w:pos="851"/>
          <w:tab w:val="left" w:pos="1310"/>
        </w:tabs>
        <w:autoSpaceDE/>
        <w:autoSpaceDN/>
        <w:adjustRightInd/>
        <w:ind w:left="0" w:right="175" w:firstLine="567"/>
        <w:contextualSpacing w:val="0"/>
      </w:pPr>
      <w:r w:rsidRPr="00EB57E4">
        <w:t>Общешкольный  родительский комитет, участвующий в управлении школой и решении вопросов воспитания и социализации их детей;</w:t>
      </w:r>
    </w:p>
    <w:p w:rsidR="00EB57E4" w:rsidRPr="00EB57E4" w:rsidRDefault="00EB57E4" w:rsidP="00EB57E4">
      <w:pPr>
        <w:pStyle w:val="ae"/>
        <w:widowControl/>
        <w:numPr>
          <w:ilvl w:val="0"/>
          <w:numId w:val="88"/>
        </w:numPr>
        <w:tabs>
          <w:tab w:val="left" w:pos="851"/>
          <w:tab w:val="left" w:pos="1310"/>
        </w:tabs>
        <w:autoSpaceDE/>
        <w:autoSpaceDN/>
        <w:adjustRightInd/>
        <w:ind w:left="0" w:right="175" w:firstLine="567"/>
        <w:contextualSpacing w:val="0"/>
      </w:pPr>
      <w:r w:rsidRPr="00EB57E4">
        <w:t>общешкольные родительские собрания, происходящие в режиме обсуждения наиболее острых проблем обучения и воспитания школьников;</w:t>
      </w:r>
    </w:p>
    <w:p w:rsidR="00EB57E4" w:rsidRPr="00EB57E4" w:rsidRDefault="00EB57E4" w:rsidP="00EB57E4">
      <w:pPr>
        <w:pStyle w:val="ae"/>
        <w:widowControl/>
        <w:numPr>
          <w:ilvl w:val="0"/>
          <w:numId w:val="88"/>
        </w:numPr>
        <w:tabs>
          <w:tab w:val="left" w:pos="851"/>
          <w:tab w:val="left" w:pos="1310"/>
        </w:tabs>
        <w:autoSpaceDE/>
        <w:autoSpaceDN/>
        <w:adjustRightInd/>
        <w:ind w:left="0" w:right="175" w:firstLine="567"/>
        <w:contextualSpacing w:val="0"/>
      </w:pPr>
      <w:r w:rsidRPr="00EB57E4">
        <w:t xml:space="preserve">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EB57E4" w:rsidRPr="00EB57E4" w:rsidRDefault="00EB57E4" w:rsidP="00EB57E4">
      <w:pPr>
        <w:pStyle w:val="ae"/>
        <w:widowControl/>
        <w:numPr>
          <w:ilvl w:val="0"/>
          <w:numId w:val="88"/>
        </w:numPr>
        <w:tabs>
          <w:tab w:val="left" w:pos="851"/>
          <w:tab w:val="left" w:pos="1310"/>
        </w:tabs>
        <w:autoSpaceDE/>
        <w:autoSpaceDN/>
        <w:adjustRightInd/>
        <w:ind w:left="0" w:right="175" w:firstLine="567"/>
        <w:contextualSpacing w:val="0"/>
      </w:pPr>
      <w:r w:rsidRPr="00EB57E4">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 </w:t>
      </w:r>
    </w:p>
    <w:p w:rsidR="00EB57E4" w:rsidRPr="00EB57E4" w:rsidRDefault="00EB57E4" w:rsidP="00EB57E4">
      <w:pPr>
        <w:pStyle w:val="ae"/>
        <w:shd w:val="clear" w:color="auto" w:fill="FFFFFF"/>
        <w:tabs>
          <w:tab w:val="left" w:pos="993"/>
          <w:tab w:val="left" w:pos="1310"/>
        </w:tabs>
        <w:ind w:left="567" w:right="-1"/>
        <w:rPr>
          <w:b/>
          <w:i/>
        </w:rPr>
      </w:pPr>
      <w:r w:rsidRPr="00EB57E4">
        <w:rPr>
          <w:b/>
          <w:i/>
        </w:rPr>
        <w:t xml:space="preserve"> На индивидуальном уровне:</w:t>
      </w:r>
    </w:p>
    <w:p w:rsidR="00EB57E4" w:rsidRPr="00EB57E4" w:rsidRDefault="00EB57E4" w:rsidP="00EB57E4">
      <w:pPr>
        <w:pStyle w:val="ae"/>
        <w:widowControl/>
        <w:numPr>
          <w:ilvl w:val="0"/>
          <w:numId w:val="88"/>
        </w:numPr>
        <w:tabs>
          <w:tab w:val="left" w:pos="851"/>
          <w:tab w:val="left" w:pos="1310"/>
        </w:tabs>
        <w:autoSpaceDE/>
        <w:autoSpaceDN/>
        <w:adjustRightInd/>
        <w:ind w:left="0" w:right="175" w:firstLine="567"/>
        <w:contextualSpacing w:val="0"/>
      </w:pPr>
      <w:r w:rsidRPr="00EB57E4">
        <w:t>обращение к специалистам по запросу родителей для решения острых конфликтных ситуаций;</w:t>
      </w:r>
    </w:p>
    <w:p w:rsidR="00EB57E4" w:rsidRPr="00EB57E4" w:rsidRDefault="00EB57E4" w:rsidP="00EB57E4">
      <w:pPr>
        <w:pStyle w:val="ae"/>
        <w:widowControl/>
        <w:numPr>
          <w:ilvl w:val="0"/>
          <w:numId w:val="88"/>
        </w:numPr>
        <w:tabs>
          <w:tab w:val="left" w:pos="851"/>
          <w:tab w:val="left" w:pos="1310"/>
        </w:tabs>
        <w:autoSpaceDE/>
        <w:autoSpaceDN/>
        <w:adjustRightInd/>
        <w:ind w:left="0" w:right="175" w:firstLine="567"/>
        <w:contextualSpacing w:val="0"/>
      </w:pPr>
      <w:r w:rsidRPr="00EB57E4">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EB57E4" w:rsidRPr="00EB57E4" w:rsidRDefault="00EB57E4" w:rsidP="00EB57E4">
      <w:pPr>
        <w:pStyle w:val="ae"/>
        <w:widowControl/>
        <w:numPr>
          <w:ilvl w:val="0"/>
          <w:numId w:val="88"/>
        </w:numPr>
        <w:tabs>
          <w:tab w:val="left" w:pos="851"/>
          <w:tab w:val="left" w:pos="1310"/>
        </w:tabs>
        <w:autoSpaceDE/>
        <w:autoSpaceDN/>
        <w:adjustRightInd/>
        <w:ind w:left="0" w:right="175" w:firstLine="567"/>
        <w:contextualSpacing w:val="0"/>
      </w:pPr>
      <w:r w:rsidRPr="00EB57E4">
        <w:t>помощь со стороны родителей в подготовке и проведении общешкольных и внутриклассных мероприятий воспитательной направленности;</w:t>
      </w:r>
    </w:p>
    <w:p w:rsidR="00EB57E4" w:rsidRPr="00EB57E4" w:rsidRDefault="00EB57E4" w:rsidP="00EB57E4">
      <w:pPr>
        <w:pStyle w:val="ae"/>
        <w:widowControl/>
        <w:numPr>
          <w:ilvl w:val="0"/>
          <w:numId w:val="88"/>
        </w:numPr>
        <w:tabs>
          <w:tab w:val="left" w:pos="851"/>
          <w:tab w:val="left" w:pos="1310"/>
        </w:tabs>
        <w:autoSpaceDE/>
        <w:autoSpaceDN/>
        <w:adjustRightInd/>
        <w:ind w:left="0" w:right="175" w:firstLine="567"/>
        <w:contextualSpacing w:val="0"/>
      </w:pPr>
      <w:r w:rsidRPr="00EB57E4">
        <w:t>индивидуальное консультирование c целью координации воспитательных усилий педагогов и родителей.</w:t>
      </w:r>
    </w:p>
    <w:p w:rsidR="00EB57E4" w:rsidRPr="00EB57E4" w:rsidRDefault="00EB57E4" w:rsidP="00EB57E4">
      <w:pPr>
        <w:pStyle w:val="ae"/>
        <w:shd w:val="clear" w:color="auto" w:fill="FFFFFF"/>
        <w:tabs>
          <w:tab w:val="left" w:pos="993"/>
          <w:tab w:val="left" w:pos="1310"/>
        </w:tabs>
        <w:ind w:left="0" w:right="-1"/>
        <w:jc w:val="center"/>
        <w:rPr>
          <w:b/>
          <w:iCs/>
          <w:color w:val="000000"/>
          <w:w w:val="0"/>
        </w:rPr>
      </w:pPr>
    </w:p>
    <w:p w:rsidR="00EB57E4" w:rsidRPr="00EB57E4" w:rsidRDefault="00EB57E4" w:rsidP="00EB57E4">
      <w:pPr>
        <w:pStyle w:val="ae"/>
        <w:shd w:val="clear" w:color="auto" w:fill="FFFFFF"/>
        <w:tabs>
          <w:tab w:val="left" w:pos="993"/>
          <w:tab w:val="left" w:pos="1310"/>
        </w:tabs>
        <w:ind w:left="0" w:right="-1"/>
        <w:jc w:val="center"/>
        <w:rPr>
          <w:b/>
          <w:iCs/>
          <w:color w:val="000000"/>
          <w:w w:val="0"/>
        </w:rPr>
      </w:pPr>
      <w:r w:rsidRPr="00EB57E4">
        <w:rPr>
          <w:b/>
          <w:iCs/>
          <w:color w:val="000000"/>
          <w:w w:val="0"/>
        </w:rPr>
        <w:t>4. ОСНОВНЫЕ НАПРАВЛЕНИЯ САМОАНАЛИЗА ВОСПИТАТЕЛЬНОЙ РАБОТЫ</w:t>
      </w:r>
    </w:p>
    <w:p w:rsidR="00EB57E4" w:rsidRPr="00EB57E4" w:rsidRDefault="00EB57E4" w:rsidP="00EB57E4">
      <w:pPr>
        <w:pStyle w:val="ae"/>
        <w:shd w:val="clear" w:color="auto" w:fill="FFFFFF"/>
        <w:tabs>
          <w:tab w:val="left" w:pos="993"/>
          <w:tab w:val="left" w:pos="1310"/>
        </w:tabs>
        <w:ind w:left="0" w:right="-1"/>
        <w:rPr>
          <w:b/>
          <w:iCs/>
          <w:color w:val="000000"/>
          <w:w w:val="0"/>
        </w:rPr>
      </w:pPr>
    </w:p>
    <w:p w:rsidR="00EB57E4" w:rsidRPr="00EB57E4" w:rsidRDefault="00EB57E4" w:rsidP="00EB57E4">
      <w:pPr>
        <w:ind w:right="-1" w:firstLine="567"/>
      </w:pPr>
      <w:r w:rsidRPr="00EB57E4">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EB57E4" w:rsidRPr="00EB57E4" w:rsidRDefault="00EB57E4" w:rsidP="00EB57E4">
      <w:pPr>
        <w:ind w:right="-1" w:firstLine="567"/>
      </w:pPr>
      <w:r w:rsidRPr="00EB57E4">
        <w:t xml:space="preserve">Самоанализ осуществляется ежегодно силами самой школы. </w:t>
      </w:r>
    </w:p>
    <w:p w:rsidR="00EB57E4" w:rsidRPr="00EB57E4" w:rsidRDefault="00EB57E4" w:rsidP="00EB57E4">
      <w:pPr>
        <w:ind w:right="-1" w:firstLine="567"/>
      </w:pPr>
      <w:r w:rsidRPr="00EB57E4">
        <w:t>Основными принципами, на основе которых осуществляется самоанализ воспитательной работы в школе, являются:</w:t>
      </w:r>
    </w:p>
    <w:p w:rsidR="00EB57E4" w:rsidRPr="00EB57E4" w:rsidRDefault="00EB57E4" w:rsidP="00EB57E4">
      <w:pPr>
        <w:ind w:right="-1" w:firstLine="567"/>
      </w:pPr>
      <w:r w:rsidRPr="00EB57E4">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EB57E4" w:rsidRPr="00EB57E4" w:rsidRDefault="00EB57E4" w:rsidP="00EB57E4">
      <w:pPr>
        <w:ind w:right="-1" w:firstLine="567"/>
      </w:pPr>
      <w:r w:rsidRPr="00EB57E4">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EB57E4" w:rsidRPr="00EB57E4" w:rsidRDefault="00EB57E4" w:rsidP="00EB57E4">
      <w:pPr>
        <w:ind w:right="-1" w:firstLine="567"/>
      </w:pPr>
      <w:r w:rsidRPr="00EB57E4">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EB57E4" w:rsidRPr="00EB57E4" w:rsidRDefault="00EB57E4" w:rsidP="00EB57E4">
      <w:pPr>
        <w:ind w:right="-1" w:firstLine="567"/>
      </w:pPr>
      <w:r w:rsidRPr="00EB57E4">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EB57E4" w:rsidRPr="00EB57E4" w:rsidRDefault="00EB57E4" w:rsidP="00EB57E4">
      <w:pPr>
        <w:ind w:right="-1" w:firstLine="567"/>
        <w:rPr>
          <w:iCs/>
        </w:rPr>
      </w:pPr>
      <w:r w:rsidRPr="00EB57E4">
        <w:t>Основными направлениями анализа организуемого в школе воспитательного процесса:</w:t>
      </w:r>
    </w:p>
    <w:p w:rsidR="00EB57E4" w:rsidRPr="00EB57E4" w:rsidRDefault="00EB57E4" w:rsidP="00EB57E4">
      <w:pPr>
        <w:ind w:right="-1" w:firstLine="567"/>
        <w:rPr>
          <w:b/>
          <w:bCs/>
          <w:i/>
        </w:rPr>
      </w:pPr>
      <w:r w:rsidRPr="00EB57E4">
        <w:rPr>
          <w:b/>
          <w:bCs/>
          <w:i/>
        </w:rPr>
        <w:t xml:space="preserve">1. Результаты воспитания, социализации и саморазвития школьников. </w:t>
      </w:r>
    </w:p>
    <w:p w:rsidR="00EB57E4" w:rsidRPr="00EB57E4" w:rsidRDefault="00EB57E4" w:rsidP="00EB57E4">
      <w:pPr>
        <w:ind w:right="-1" w:firstLine="567"/>
        <w:rPr>
          <w:iCs/>
        </w:rPr>
      </w:pPr>
      <w:r w:rsidRPr="00EB57E4">
        <w:rPr>
          <w:iCs/>
        </w:rPr>
        <w:t xml:space="preserve">Критерием, на основе которого осуществляется данный анализ, является динамика личностного развития школьников каждого класса. </w:t>
      </w:r>
    </w:p>
    <w:p w:rsidR="00EB57E4" w:rsidRPr="00EB57E4" w:rsidRDefault="00EB57E4" w:rsidP="00EB57E4">
      <w:pPr>
        <w:ind w:right="-1" w:firstLine="567"/>
        <w:rPr>
          <w:iCs/>
        </w:rPr>
      </w:pPr>
      <w:r w:rsidRPr="00EB57E4">
        <w:rPr>
          <w:iCs/>
        </w:rPr>
        <w:t>Осуществляется анализ классными руководителями совместно со старшей вожатой с последующим обсуждением его результатов на заседании методического объединения классных руководителей или педагогическом совете школы.</w:t>
      </w:r>
    </w:p>
    <w:p w:rsidR="00EB57E4" w:rsidRPr="00EB57E4" w:rsidRDefault="00EB57E4" w:rsidP="00EB57E4">
      <w:pPr>
        <w:ind w:right="-1" w:firstLine="567"/>
        <w:rPr>
          <w:iCs/>
        </w:rPr>
      </w:pPr>
      <w:r w:rsidRPr="00EB57E4">
        <w:rPr>
          <w:iCs/>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EB57E4" w:rsidRPr="00EB57E4" w:rsidRDefault="00EB57E4" w:rsidP="00EB57E4">
      <w:pPr>
        <w:ind w:right="-1" w:firstLine="567"/>
        <w:rPr>
          <w:iCs/>
        </w:rPr>
      </w:pPr>
      <w:r w:rsidRPr="00EB57E4">
        <w:rPr>
          <w:iCs/>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EB57E4" w:rsidRPr="00EB57E4" w:rsidRDefault="00EB57E4" w:rsidP="00EB57E4">
      <w:pPr>
        <w:ind w:right="-1" w:firstLine="567"/>
        <w:rPr>
          <w:b/>
          <w:bCs/>
          <w:i/>
        </w:rPr>
      </w:pPr>
      <w:r w:rsidRPr="00EB57E4">
        <w:rPr>
          <w:b/>
          <w:bCs/>
          <w:i/>
        </w:rPr>
        <w:t>2. Состояние организуемой в школе совместной деятельности детей и взрослых.</w:t>
      </w:r>
    </w:p>
    <w:p w:rsidR="00EB57E4" w:rsidRPr="00EB57E4" w:rsidRDefault="00EB57E4" w:rsidP="00EB57E4">
      <w:pPr>
        <w:ind w:firstLine="567"/>
        <w:rPr>
          <w:iCs/>
          <w:color w:val="000000"/>
        </w:rPr>
      </w:pPr>
      <w:r w:rsidRPr="00EB57E4">
        <w:rPr>
          <w:iCs/>
        </w:rPr>
        <w:t xml:space="preserve">Критерием, на основе которого осуществляется данный анализ, является наличие в школе </w:t>
      </w:r>
      <w:r w:rsidRPr="00EB57E4">
        <w:rPr>
          <w:iCs/>
          <w:color w:val="000000"/>
        </w:rPr>
        <w:t>интересной, событийно насыщенной и личностно развивающей</w:t>
      </w:r>
      <w:r w:rsidRPr="00EB57E4">
        <w:rPr>
          <w:iCs/>
        </w:rPr>
        <w:t xml:space="preserve"> совместной деятельности детей и взрослых</w:t>
      </w:r>
      <w:r w:rsidRPr="00EB57E4">
        <w:rPr>
          <w:iCs/>
          <w:color w:val="000000"/>
        </w:rPr>
        <w:t xml:space="preserve">. </w:t>
      </w:r>
    </w:p>
    <w:p w:rsidR="00EB57E4" w:rsidRPr="00EB57E4" w:rsidRDefault="00EB57E4" w:rsidP="00EB57E4">
      <w:pPr>
        <w:ind w:right="-1" w:firstLine="567"/>
        <w:rPr>
          <w:iCs/>
        </w:rPr>
      </w:pPr>
      <w:r w:rsidRPr="00EB57E4">
        <w:rPr>
          <w:iCs/>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EB57E4" w:rsidRPr="00EB57E4" w:rsidRDefault="00EB57E4" w:rsidP="00EB57E4">
      <w:pPr>
        <w:ind w:right="-1" w:firstLine="567"/>
        <w:rPr>
          <w:iCs/>
        </w:rPr>
      </w:pPr>
      <w:r w:rsidRPr="00EB57E4">
        <w:rPr>
          <w:iCs/>
        </w:rPr>
        <w:t>Способами</w:t>
      </w:r>
      <w:r w:rsidRPr="00EB57E4">
        <w:rPr>
          <w:i/>
        </w:rPr>
        <w:t xml:space="preserve"> </w:t>
      </w:r>
      <w:r w:rsidRPr="00EB57E4">
        <w:rPr>
          <w:iCs/>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EB57E4" w:rsidRPr="00EB57E4" w:rsidRDefault="00EB57E4" w:rsidP="00EB57E4">
      <w:pPr>
        <w:ind w:right="-1" w:firstLine="567"/>
        <w:rPr>
          <w:i/>
        </w:rPr>
      </w:pPr>
      <w:r w:rsidRPr="00EB57E4">
        <w:rPr>
          <w:iCs/>
        </w:rPr>
        <w:t xml:space="preserve">Внимание при этом уделяется  вопросам, связанным с </w:t>
      </w:r>
    </w:p>
    <w:p w:rsidR="00EB57E4" w:rsidRPr="00EB57E4" w:rsidRDefault="00EB57E4" w:rsidP="00EB57E4">
      <w:pPr>
        <w:ind w:right="-1" w:firstLine="567"/>
        <w:rPr>
          <w:i/>
        </w:rPr>
      </w:pPr>
      <w:r w:rsidRPr="00EB57E4">
        <w:rPr>
          <w:iCs/>
        </w:rPr>
        <w:t xml:space="preserve">- качеством проводимых </w:t>
      </w:r>
      <w:r w:rsidRPr="00EB57E4">
        <w:t>о</w:t>
      </w:r>
      <w:r w:rsidRPr="00EB57E4">
        <w:rPr>
          <w:color w:val="000000"/>
          <w:w w:val="0"/>
        </w:rPr>
        <w:t xml:space="preserve">бщешкольных ключевых </w:t>
      </w:r>
      <w:r w:rsidRPr="00EB57E4">
        <w:t>дел;</w:t>
      </w:r>
    </w:p>
    <w:p w:rsidR="00EB57E4" w:rsidRPr="00EB57E4" w:rsidRDefault="00EB57E4" w:rsidP="00EB57E4">
      <w:pPr>
        <w:ind w:right="-1" w:firstLine="567"/>
        <w:rPr>
          <w:i/>
        </w:rPr>
      </w:pPr>
      <w:r w:rsidRPr="00EB57E4">
        <w:rPr>
          <w:iCs/>
        </w:rPr>
        <w:t>- качеством совместной деятельности классных руководителей и их классов;</w:t>
      </w:r>
    </w:p>
    <w:p w:rsidR="00EB57E4" w:rsidRPr="00EB57E4" w:rsidRDefault="00EB57E4" w:rsidP="00EB57E4">
      <w:pPr>
        <w:ind w:right="-1" w:firstLine="567"/>
        <w:rPr>
          <w:iCs/>
        </w:rPr>
      </w:pPr>
      <w:r w:rsidRPr="00EB57E4">
        <w:rPr>
          <w:iCs/>
        </w:rPr>
        <w:t>- качеством организуемой в школе</w:t>
      </w:r>
      <w:r w:rsidRPr="00EB57E4">
        <w:t xml:space="preserve"> внеурочной деятельности;</w:t>
      </w:r>
    </w:p>
    <w:p w:rsidR="00EB57E4" w:rsidRPr="00EB57E4" w:rsidRDefault="00EB57E4" w:rsidP="00EB57E4">
      <w:pPr>
        <w:ind w:right="-1" w:firstLine="567"/>
        <w:rPr>
          <w:iCs/>
        </w:rPr>
      </w:pPr>
      <w:r w:rsidRPr="00EB57E4">
        <w:rPr>
          <w:iCs/>
        </w:rPr>
        <w:t>- качеством реализации личностно развивающего потенциала школьных уроков;</w:t>
      </w:r>
    </w:p>
    <w:p w:rsidR="00EB57E4" w:rsidRPr="00EB57E4" w:rsidRDefault="00EB57E4" w:rsidP="00EB57E4">
      <w:pPr>
        <w:ind w:right="-1" w:firstLine="567"/>
        <w:rPr>
          <w:iCs/>
        </w:rPr>
      </w:pPr>
      <w:r w:rsidRPr="00EB57E4">
        <w:rPr>
          <w:iCs/>
        </w:rPr>
        <w:t xml:space="preserve">- качеством существующего в школе </w:t>
      </w:r>
      <w:r w:rsidRPr="00EB57E4">
        <w:t>ученического самоуправления;</w:t>
      </w:r>
    </w:p>
    <w:p w:rsidR="00EB57E4" w:rsidRPr="00EB57E4" w:rsidRDefault="00EB57E4" w:rsidP="00EB57E4">
      <w:pPr>
        <w:ind w:right="-1" w:firstLine="567"/>
        <w:rPr>
          <w:iCs/>
        </w:rPr>
      </w:pPr>
      <w:r w:rsidRPr="00EB57E4">
        <w:rPr>
          <w:iCs/>
        </w:rPr>
        <w:t>- качеством</w:t>
      </w:r>
      <w:r w:rsidRPr="00EB57E4">
        <w:t xml:space="preserve"> функционирующих на базе школы д</w:t>
      </w:r>
      <w:r w:rsidRPr="00EB57E4">
        <w:rPr>
          <w:color w:val="000000"/>
          <w:w w:val="0"/>
        </w:rPr>
        <w:t>етских общественных объединений;</w:t>
      </w:r>
    </w:p>
    <w:p w:rsidR="00EB57E4" w:rsidRPr="00EB57E4" w:rsidRDefault="00EB57E4" w:rsidP="00EB57E4">
      <w:pPr>
        <w:ind w:right="-1" w:firstLine="567"/>
        <w:rPr>
          <w:iCs/>
        </w:rPr>
      </w:pPr>
      <w:r w:rsidRPr="00EB57E4">
        <w:rPr>
          <w:iCs/>
        </w:rPr>
        <w:t>- качеством</w:t>
      </w:r>
      <w:r w:rsidRPr="00EB57E4">
        <w:rPr>
          <w:color w:val="000000"/>
          <w:w w:val="0"/>
        </w:rPr>
        <w:t xml:space="preserve"> проводимых в школе экскурсий, походов; </w:t>
      </w:r>
    </w:p>
    <w:p w:rsidR="00EB57E4" w:rsidRPr="00EB57E4" w:rsidRDefault="00EB57E4" w:rsidP="00EB57E4">
      <w:pPr>
        <w:ind w:right="-1" w:firstLine="567"/>
        <w:rPr>
          <w:iCs/>
        </w:rPr>
      </w:pPr>
      <w:r w:rsidRPr="00EB57E4">
        <w:rPr>
          <w:iCs/>
        </w:rPr>
        <w:lastRenderedPageBreak/>
        <w:t>- качеством</w:t>
      </w:r>
      <w:r w:rsidRPr="00EB57E4">
        <w:rPr>
          <w:rStyle w:val="CharAttribute484"/>
          <w:rFonts w:eastAsia="№Е"/>
          <w:i w:val="0"/>
          <w:sz w:val="20"/>
        </w:rPr>
        <w:t xml:space="preserve"> профориентационной работы школы;</w:t>
      </w:r>
    </w:p>
    <w:p w:rsidR="00EB57E4" w:rsidRPr="00EB57E4" w:rsidRDefault="00EB57E4" w:rsidP="00EB57E4">
      <w:pPr>
        <w:ind w:right="-1" w:firstLine="567"/>
        <w:rPr>
          <w:iCs/>
        </w:rPr>
      </w:pPr>
      <w:r w:rsidRPr="00EB57E4">
        <w:rPr>
          <w:iCs/>
        </w:rPr>
        <w:t>- качеством</w:t>
      </w:r>
      <w:r w:rsidRPr="00EB57E4">
        <w:rPr>
          <w:rStyle w:val="CharAttribute484"/>
          <w:rFonts w:eastAsia="№Е"/>
          <w:i w:val="0"/>
          <w:sz w:val="20"/>
        </w:rPr>
        <w:t xml:space="preserve"> работы школьных медиа;</w:t>
      </w:r>
    </w:p>
    <w:p w:rsidR="00EB57E4" w:rsidRPr="00EB57E4" w:rsidRDefault="00EB57E4" w:rsidP="00EB57E4">
      <w:pPr>
        <w:ind w:right="-1" w:firstLine="567"/>
        <w:rPr>
          <w:iCs/>
        </w:rPr>
      </w:pPr>
      <w:r w:rsidRPr="00EB57E4">
        <w:rPr>
          <w:iCs/>
        </w:rPr>
        <w:t>- качеством</w:t>
      </w:r>
      <w:r w:rsidRPr="00EB57E4">
        <w:rPr>
          <w:color w:val="000000"/>
          <w:w w:val="0"/>
        </w:rPr>
        <w:t xml:space="preserve"> организации предметно-эстетической среды школы;</w:t>
      </w:r>
    </w:p>
    <w:p w:rsidR="00EB57E4" w:rsidRPr="00EB57E4" w:rsidRDefault="00EB57E4" w:rsidP="00EB57E4">
      <w:pPr>
        <w:ind w:right="-1" w:firstLine="567"/>
        <w:rPr>
          <w:iCs/>
        </w:rPr>
      </w:pPr>
      <w:r w:rsidRPr="00EB57E4">
        <w:rPr>
          <w:iCs/>
        </w:rPr>
        <w:t>- качеством взаимодействия школы и семей школьников.</w:t>
      </w:r>
    </w:p>
    <w:p w:rsidR="00EB57E4" w:rsidRPr="00EB57E4" w:rsidRDefault="00EB57E4" w:rsidP="00EB57E4">
      <w:pPr>
        <w:ind w:right="-1" w:firstLine="567"/>
      </w:pPr>
      <w:r w:rsidRPr="00EB57E4">
        <w:rPr>
          <w:iCs/>
        </w:rPr>
        <w:t xml:space="preserve">Итогом самоанализа </w:t>
      </w:r>
      <w:r w:rsidRPr="00EB57E4">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EB57E4" w:rsidRPr="00EB57E4" w:rsidRDefault="00EB57E4" w:rsidP="00EB57E4">
      <w:pPr>
        <w:ind w:right="-1" w:firstLine="567"/>
      </w:pPr>
    </w:p>
    <w:p w:rsidR="00EB57E4" w:rsidRPr="00EB57E4" w:rsidRDefault="00EB57E4" w:rsidP="002020D7">
      <w:pPr>
        <w:pStyle w:val="1"/>
        <w:keepNext w:val="0"/>
        <w:keepLines w:val="0"/>
        <w:numPr>
          <w:ilvl w:val="0"/>
          <w:numId w:val="100"/>
        </w:numPr>
        <w:tabs>
          <w:tab w:val="left" w:pos="4051"/>
        </w:tabs>
        <w:suppressAutoHyphens/>
        <w:spacing w:before="65"/>
        <w:ind w:left="4050" w:hanging="241"/>
        <w:jc w:val="both"/>
        <w:rPr>
          <w:rFonts w:ascii="Times New Roman" w:hAnsi="Times New Roman"/>
          <w:sz w:val="20"/>
          <w:szCs w:val="20"/>
        </w:rPr>
      </w:pPr>
      <w:r w:rsidRPr="00EB57E4">
        <w:rPr>
          <w:rFonts w:ascii="Times New Roman" w:hAnsi="Times New Roman"/>
          <w:sz w:val="20"/>
          <w:szCs w:val="20"/>
        </w:rPr>
        <w:t>5 Ожидаемые</w:t>
      </w:r>
      <w:r w:rsidRPr="00EB57E4">
        <w:rPr>
          <w:rFonts w:ascii="Times New Roman" w:hAnsi="Times New Roman"/>
          <w:spacing w:val="-3"/>
          <w:sz w:val="20"/>
          <w:szCs w:val="20"/>
        </w:rPr>
        <w:t xml:space="preserve"> </w:t>
      </w:r>
      <w:r w:rsidRPr="00EB57E4">
        <w:rPr>
          <w:rFonts w:ascii="Times New Roman" w:hAnsi="Times New Roman"/>
          <w:sz w:val="20"/>
          <w:szCs w:val="20"/>
        </w:rPr>
        <w:t>результаты.</w:t>
      </w:r>
    </w:p>
    <w:p w:rsidR="00EB57E4" w:rsidRPr="00EB57E4" w:rsidRDefault="00EB57E4" w:rsidP="002020D7">
      <w:pPr>
        <w:pStyle w:val="18"/>
        <w:numPr>
          <w:ilvl w:val="0"/>
          <w:numId w:val="101"/>
        </w:numPr>
        <w:tabs>
          <w:tab w:val="clear" w:pos="1275"/>
          <w:tab w:val="num" w:pos="720"/>
          <w:tab w:val="left" w:pos="880"/>
        </w:tabs>
        <w:suppressAutoHyphens/>
        <w:spacing w:before="133"/>
        <w:ind w:left="879" w:right="487" w:hanging="360"/>
        <w:contextualSpacing w:val="0"/>
        <w:jc w:val="both"/>
        <w:rPr>
          <w:sz w:val="20"/>
          <w:szCs w:val="20"/>
        </w:rPr>
      </w:pPr>
      <w:r w:rsidRPr="00EB57E4">
        <w:rPr>
          <w:sz w:val="20"/>
          <w:szCs w:val="20"/>
        </w:rPr>
        <w:t>Создание</w:t>
      </w:r>
      <w:r w:rsidRPr="00EB57E4">
        <w:rPr>
          <w:spacing w:val="1"/>
          <w:sz w:val="20"/>
          <w:szCs w:val="20"/>
        </w:rPr>
        <w:t xml:space="preserve"> </w:t>
      </w:r>
      <w:r w:rsidRPr="00EB57E4">
        <w:rPr>
          <w:sz w:val="20"/>
          <w:szCs w:val="20"/>
        </w:rPr>
        <w:t>системы</w:t>
      </w:r>
      <w:r w:rsidRPr="00EB57E4">
        <w:rPr>
          <w:spacing w:val="1"/>
          <w:sz w:val="20"/>
          <w:szCs w:val="20"/>
        </w:rPr>
        <w:t xml:space="preserve"> </w:t>
      </w:r>
      <w:r w:rsidRPr="00EB57E4">
        <w:rPr>
          <w:sz w:val="20"/>
          <w:szCs w:val="20"/>
        </w:rPr>
        <w:t>гражданско-патриотического</w:t>
      </w:r>
      <w:r w:rsidRPr="00EB57E4">
        <w:rPr>
          <w:spacing w:val="1"/>
          <w:sz w:val="20"/>
          <w:szCs w:val="20"/>
        </w:rPr>
        <w:t xml:space="preserve"> </w:t>
      </w:r>
      <w:r w:rsidRPr="00EB57E4">
        <w:rPr>
          <w:sz w:val="20"/>
          <w:szCs w:val="20"/>
        </w:rPr>
        <w:t>и</w:t>
      </w:r>
      <w:r w:rsidRPr="00EB57E4">
        <w:rPr>
          <w:spacing w:val="1"/>
          <w:sz w:val="20"/>
          <w:szCs w:val="20"/>
        </w:rPr>
        <w:t xml:space="preserve"> </w:t>
      </w:r>
      <w:r w:rsidRPr="00EB57E4">
        <w:rPr>
          <w:sz w:val="20"/>
          <w:szCs w:val="20"/>
        </w:rPr>
        <w:t>нравственно-правового</w:t>
      </w:r>
      <w:r w:rsidRPr="00EB57E4">
        <w:rPr>
          <w:spacing w:val="1"/>
          <w:sz w:val="20"/>
          <w:szCs w:val="20"/>
        </w:rPr>
        <w:t xml:space="preserve"> </w:t>
      </w:r>
      <w:r w:rsidRPr="00EB57E4">
        <w:rPr>
          <w:sz w:val="20"/>
          <w:szCs w:val="20"/>
        </w:rPr>
        <w:t>воспитания</w:t>
      </w:r>
      <w:r w:rsidRPr="00EB57E4">
        <w:rPr>
          <w:spacing w:val="1"/>
          <w:sz w:val="20"/>
          <w:szCs w:val="20"/>
        </w:rPr>
        <w:t xml:space="preserve"> </w:t>
      </w:r>
      <w:r w:rsidRPr="00EB57E4">
        <w:rPr>
          <w:sz w:val="20"/>
          <w:szCs w:val="20"/>
        </w:rPr>
        <w:t>обучающихся, способствующей воспитанию человека и гражданина, ответственного за</w:t>
      </w:r>
      <w:r w:rsidRPr="00EB57E4">
        <w:rPr>
          <w:spacing w:val="1"/>
          <w:sz w:val="20"/>
          <w:szCs w:val="20"/>
        </w:rPr>
        <w:t xml:space="preserve"> </w:t>
      </w:r>
      <w:r w:rsidRPr="00EB57E4">
        <w:rPr>
          <w:sz w:val="20"/>
          <w:szCs w:val="20"/>
        </w:rPr>
        <w:t>свою судьбу и судьбу своего отечества. Снижение числа подростков, состоящих на учете</w:t>
      </w:r>
      <w:r w:rsidRPr="00EB57E4">
        <w:rPr>
          <w:spacing w:val="1"/>
          <w:sz w:val="20"/>
          <w:szCs w:val="20"/>
        </w:rPr>
        <w:t xml:space="preserve"> </w:t>
      </w:r>
      <w:r w:rsidRPr="00EB57E4">
        <w:rPr>
          <w:sz w:val="20"/>
          <w:szCs w:val="20"/>
        </w:rPr>
        <w:t>за</w:t>
      </w:r>
      <w:r w:rsidRPr="00EB57E4">
        <w:rPr>
          <w:spacing w:val="-2"/>
          <w:sz w:val="20"/>
          <w:szCs w:val="20"/>
        </w:rPr>
        <w:t xml:space="preserve"> </w:t>
      </w:r>
      <w:r w:rsidRPr="00EB57E4">
        <w:rPr>
          <w:sz w:val="20"/>
          <w:szCs w:val="20"/>
        </w:rPr>
        <w:t>правонарушения, склонных</w:t>
      </w:r>
      <w:r w:rsidRPr="00EB57E4">
        <w:rPr>
          <w:spacing w:val="2"/>
          <w:sz w:val="20"/>
          <w:szCs w:val="20"/>
        </w:rPr>
        <w:t xml:space="preserve"> </w:t>
      </w:r>
      <w:r w:rsidRPr="00EB57E4">
        <w:rPr>
          <w:sz w:val="20"/>
          <w:szCs w:val="20"/>
        </w:rPr>
        <w:t>к</w:t>
      </w:r>
      <w:r w:rsidRPr="00EB57E4">
        <w:rPr>
          <w:spacing w:val="-1"/>
          <w:sz w:val="20"/>
          <w:szCs w:val="20"/>
        </w:rPr>
        <w:t xml:space="preserve"> </w:t>
      </w:r>
      <w:r w:rsidRPr="00EB57E4">
        <w:rPr>
          <w:sz w:val="20"/>
          <w:szCs w:val="20"/>
        </w:rPr>
        <w:t>вредным</w:t>
      </w:r>
      <w:r w:rsidRPr="00EB57E4">
        <w:rPr>
          <w:spacing w:val="-2"/>
          <w:sz w:val="20"/>
          <w:szCs w:val="20"/>
        </w:rPr>
        <w:t xml:space="preserve"> </w:t>
      </w:r>
      <w:r w:rsidRPr="00EB57E4">
        <w:rPr>
          <w:sz w:val="20"/>
          <w:szCs w:val="20"/>
        </w:rPr>
        <w:t>привычкам.</w:t>
      </w:r>
    </w:p>
    <w:p w:rsidR="00EB57E4" w:rsidRPr="00EB57E4" w:rsidRDefault="00EB57E4" w:rsidP="002020D7">
      <w:pPr>
        <w:pStyle w:val="18"/>
        <w:numPr>
          <w:ilvl w:val="0"/>
          <w:numId w:val="101"/>
        </w:numPr>
        <w:tabs>
          <w:tab w:val="clear" w:pos="1275"/>
          <w:tab w:val="num" w:pos="720"/>
          <w:tab w:val="left" w:pos="880"/>
        </w:tabs>
        <w:suppressAutoHyphens/>
        <w:ind w:left="879" w:right="495" w:hanging="360"/>
        <w:contextualSpacing w:val="0"/>
        <w:jc w:val="both"/>
        <w:rPr>
          <w:sz w:val="20"/>
          <w:szCs w:val="20"/>
        </w:rPr>
      </w:pPr>
      <w:r w:rsidRPr="00EB57E4">
        <w:rPr>
          <w:sz w:val="20"/>
          <w:szCs w:val="20"/>
        </w:rPr>
        <w:t>Развитое чувство восприятия прекрасного. Умение найти своё место в творчестве каждого</w:t>
      </w:r>
      <w:r w:rsidRPr="00EB57E4">
        <w:rPr>
          <w:spacing w:val="-57"/>
          <w:sz w:val="20"/>
          <w:szCs w:val="20"/>
        </w:rPr>
        <w:t xml:space="preserve"> </w:t>
      </w:r>
      <w:r w:rsidRPr="00EB57E4">
        <w:rPr>
          <w:sz w:val="20"/>
          <w:szCs w:val="20"/>
        </w:rPr>
        <w:t>ребенка. Массовое участие в культурном досуге. Повышение количества обучающихся,</w:t>
      </w:r>
      <w:r w:rsidRPr="00EB57E4">
        <w:rPr>
          <w:spacing w:val="1"/>
          <w:sz w:val="20"/>
          <w:szCs w:val="20"/>
        </w:rPr>
        <w:t xml:space="preserve"> </w:t>
      </w:r>
      <w:r w:rsidRPr="00EB57E4">
        <w:rPr>
          <w:sz w:val="20"/>
          <w:szCs w:val="20"/>
        </w:rPr>
        <w:t>занимающихся</w:t>
      </w:r>
      <w:r w:rsidRPr="00EB57E4">
        <w:rPr>
          <w:spacing w:val="-1"/>
          <w:sz w:val="20"/>
          <w:szCs w:val="20"/>
        </w:rPr>
        <w:t xml:space="preserve"> </w:t>
      </w:r>
      <w:r w:rsidRPr="00EB57E4">
        <w:rPr>
          <w:sz w:val="20"/>
          <w:szCs w:val="20"/>
        </w:rPr>
        <w:t>в</w:t>
      </w:r>
      <w:r w:rsidRPr="00EB57E4">
        <w:rPr>
          <w:spacing w:val="-2"/>
          <w:sz w:val="20"/>
          <w:szCs w:val="20"/>
        </w:rPr>
        <w:t xml:space="preserve"> </w:t>
      </w:r>
      <w:r w:rsidRPr="00EB57E4">
        <w:rPr>
          <w:sz w:val="20"/>
          <w:szCs w:val="20"/>
        </w:rPr>
        <w:t>кружках</w:t>
      </w:r>
      <w:r w:rsidRPr="00EB57E4">
        <w:rPr>
          <w:spacing w:val="2"/>
          <w:sz w:val="20"/>
          <w:szCs w:val="20"/>
        </w:rPr>
        <w:t xml:space="preserve"> </w:t>
      </w:r>
      <w:r w:rsidRPr="00EB57E4">
        <w:rPr>
          <w:sz w:val="20"/>
          <w:szCs w:val="20"/>
        </w:rPr>
        <w:t>и</w:t>
      </w:r>
      <w:r w:rsidRPr="00EB57E4">
        <w:rPr>
          <w:spacing w:val="-1"/>
          <w:sz w:val="20"/>
          <w:szCs w:val="20"/>
        </w:rPr>
        <w:t xml:space="preserve"> </w:t>
      </w:r>
      <w:r w:rsidRPr="00EB57E4">
        <w:rPr>
          <w:sz w:val="20"/>
          <w:szCs w:val="20"/>
        </w:rPr>
        <w:t>спортивных</w:t>
      </w:r>
      <w:r w:rsidRPr="00EB57E4">
        <w:rPr>
          <w:spacing w:val="2"/>
          <w:sz w:val="20"/>
          <w:szCs w:val="20"/>
        </w:rPr>
        <w:t xml:space="preserve"> </w:t>
      </w:r>
      <w:r w:rsidRPr="00EB57E4">
        <w:rPr>
          <w:sz w:val="20"/>
          <w:szCs w:val="20"/>
        </w:rPr>
        <w:t>секциях</w:t>
      </w:r>
      <w:r w:rsidRPr="00EB57E4">
        <w:rPr>
          <w:spacing w:val="1"/>
          <w:sz w:val="20"/>
          <w:szCs w:val="20"/>
        </w:rPr>
        <w:t xml:space="preserve"> </w:t>
      </w:r>
      <w:r w:rsidRPr="00EB57E4">
        <w:rPr>
          <w:sz w:val="20"/>
          <w:szCs w:val="20"/>
        </w:rPr>
        <w:t>школы</w:t>
      </w:r>
      <w:r w:rsidRPr="00EB57E4">
        <w:rPr>
          <w:spacing w:val="-3"/>
          <w:sz w:val="20"/>
          <w:szCs w:val="20"/>
        </w:rPr>
        <w:t xml:space="preserve"> </w:t>
      </w:r>
      <w:r w:rsidRPr="00EB57E4">
        <w:rPr>
          <w:sz w:val="20"/>
          <w:szCs w:val="20"/>
        </w:rPr>
        <w:t>и</w:t>
      </w:r>
      <w:r w:rsidRPr="00EB57E4">
        <w:rPr>
          <w:spacing w:val="4"/>
          <w:sz w:val="20"/>
          <w:szCs w:val="20"/>
        </w:rPr>
        <w:t xml:space="preserve"> </w:t>
      </w:r>
      <w:r w:rsidRPr="00EB57E4">
        <w:rPr>
          <w:sz w:val="20"/>
          <w:szCs w:val="20"/>
        </w:rPr>
        <w:t>города.</w:t>
      </w:r>
    </w:p>
    <w:p w:rsidR="00EB57E4" w:rsidRPr="00EB57E4" w:rsidRDefault="00EB57E4" w:rsidP="002020D7">
      <w:pPr>
        <w:pStyle w:val="18"/>
        <w:numPr>
          <w:ilvl w:val="0"/>
          <w:numId w:val="101"/>
        </w:numPr>
        <w:tabs>
          <w:tab w:val="clear" w:pos="1275"/>
          <w:tab w:val="num" w:pos="720"/>
          <w:tab w:val="left" w:pos="880"/>
        </w:tabs>
        <w:suppressAutoHyphens/>
        <w:ind w:left="879" w:right="495" w:hanging="360"/>
        <w:contextualSpacing w:val="0"/>
        <w:jc w:val="both"/>
        <w:rPr>
          <w:sz w:val="20"/>
          <w:szCs w:val="20"/>
        </w:rPr>
      </w:pPr>
      <w:r w:rsidRPr="00EB57E4">
        <w:rPr>
          <w:sz w:val="20"/>
          <w:szCs w:val="20"/>
        </w:rPr>
        <w:t>Развитие потребности занятий физической культуры и спортом, интереса к жизни людей и</w:t>
      </w:r>
      <w:r w:rsidRPr="00EB57E4">
        <w:rPr>
          <w:spacing w:val="-57"/>
          <w:sz w:val="20"/>
          <w:szCs w:val="20"/>
        </w:rPr>
        <w:t xml:space="preserve"> </w:t>
      </w:r>
      <w:r w:rsidRPr="00EB57E4">
        <w:rPr>
          <w:sz w:val="20"/>
          <w:szCs w:val="20"/>
        </w:rPr>
        <w:t>природы,</w:t>
      </w:r>
      <w:r w:rsidRPr="00EB57E4">
        <w:rPr>
          <w:spacing w:val="-1"/>
          <w:sz w:val="20"/>
          <w:szCs w:val="20"/>
        </w:rPr>
        <w:t xml:space="preserve"> </w:t>
      </w:r>
      <w:r w:rsidRPr="00EB57E4">
        <w:rPr>
          <w:sz w:val="20"/>
          <w:szCs w:val="20"/>
        </w:rPr>
        <w:t>к</w:t>
      </w:r>
      <w:r w:rsidRPr="00EB57E4">
        <w:rPr>
          <w:spacing w:val="-2"/>
          <w:sz w:val="20"/>
          <w:szCs w:val="20"/>
        </w:rPr>
        <w:t xml:space="preserve"> </w:t>
      </w:r>
      <w:r w:rsidRPr="00EB57E4">
        <w:rPr>
          <w:sz w:val="20"/>
          <w:szCs w:val="20"/>
        </w:rPr>
        <w:t>истории</w:t>
      </w:r>
      <w:r w:rsidRPr="00EB57E4">
        <w:rPr>
          <w:spacing w:val="-1"/>
          <w:sz w:val="20"/>
          <w:szCs w:val="20"/>
        </w:rPr>
        <w:t xml:space="preserve"> </w:t>
      </w:r>
      <w:r w:rsidRPr="00EB57E4">
        <w:rPr>
          <w:sz w:val="20"/>
          <w:szCs w:val="20"/>
        </w:rPr>
        <w:t>и</w:t>
      </w:r>
      <w:r w:rsidRPr="00EB57E4">
        <w:rPr>
          <w:spacing w:val="1"/>
          <w:sz w:val="20"/>
          <w:szCs w:val="20"/>
        </w:rPr>
        <w:t xml:space="preserve"> </w:t>
      </w:r>
      <w:r w:rsidRPr="00EB57E4">
        <w:rPr>
          <w:sz w:val="20"/>
          <w:szCs w:val="20"/>
        </w:rPr>
        <w:t>географии</w:t>
      </w:r>
      <w:r w:rsidRPr="00EB57E4">
        <w:rPr>
          <w:spacing w:val="-1"/>
          <w:sz w:val="20"/>
          <w:szCs w:val="20"/>
        </w:rPr>
        <w:t xml:space="preserve"> </w:t>
      </w:r>
      <w:r w:rsidRPr="00EB57E4">
        <w:rPr>
          <w:sz w:val="20"/>
          <w:szCs w:val="20"/>
        </w:rPr>
        <w:t>своего</w:t>
      </w:r>
      <w:r w:rsidRPr="00EB57E4">
        <w:rPr>
          <w:spacing w:val="-1"/>
          <w:sz w:val="20"/>
          <w:szCs w:val="20"/>
        </w:rPr>
        <w:t xml:space="preserve"> </w:t>
      </w:r>
      <w:r w:rsidRPr="00EB57E4">
        <w:rPr>
          <w:sz w:val="20"/>
          <w:szCs w:val="20"/>
        </w:rPr>
        <w:t>города,</w:t>
      </w:r>
      <w:r w:rsidRPr="00EB57E4">
        <w:rPr>
          <w:spacing w:val="-1"/>
          <w:sz w:val="20"/>
          <w:szCs w:val="20"/>
        </w:rPr>
        <w:t xml:space="preserve"> </w:t>
      </w:r>
      <w:r w:rsidRPr="00EB57E4">
        <w:rPr>
          <w:sz w:val="20"/>
          <w:szCs w:val="20"/>
        </w:rPr>
        <w:t>края, государства.</w:t>
      </w:r>
    </w:p>
    <w:p w:rsidR="00EB57E4" w:rsidRPr="00EB57E4" w:rsidRDefault="00EB57E4" w:rsidP="002020D7">
      <w:pPr>
        <w:pStyle w:val="18"/>
        <w:numPr>
          <w:ilvl w:val="0"/>
          <w:numId w:val="101"/>
        </w:numPr>
        <w:tabs>
          <w:tab w:val="clear" w:pos="1275"/>
          <w:tab w:val="num" w:pos="720"/>
          <w:tab w:val="left" w:pos="880"/>
        </w:tabs>
        <w:suppressAutoHyphens/>
        <w:ind w:left="879" w:right="494" w:hanging="360"/>
        <w:contextualSpacing w:val="0"/>
        <w:jc w:val="both"/>
        <w:rPr>
          <w:sz w:val="20"/>
          <w:szCs w:val="20"/>
        </w:rPr>
      </w:pPr>
      <w:r w:rsidRPr="00EB57E4">
        <w:rPr>
          <w:sz w:val="20"/>
          <w:szCs w:val="20"/>
        </w:rPr>
        <w:t>Полное</w:t>
      </w:r>
      <w:r w:rsidRPr="00EB57E4">
        <w:rPr>
          <w:spacing w:val="1"/>
          <w:sz w:val="20"/>
          <w:szCs w:val="20"/>
        </w:rPr>
        <w:t xml:space="preserve"> </w:t>
      </w:r>
      <w:r w:rsidRPr="00EB57E4">
        <w:rPr>
          <w:sz w:val="20"/>
          <w:szCs w:val="20"/>
        </w:rPr>
        <w:t>удовлетворение</w:t>
      </w:r>
      <w:r w:rsidRPr="00EB57E4">
        <w:rPr>
          <w:spacing w:val="1"/>
          <w:sz w:val="20"/>
          <w:szCs w:val="20"/>
        </w:rPr>
        <w:t xml:space="preserve"> </w:t>
      </w:r>
      <w:r w:rsidRPr="00EB57E4">
        <w:rPr>
          <w:sz w:val="20"/>
          <w:szCs w:val="20"/>
        </w:rPr>
        <w:t>интересов</w:t>
      </w:r>
      <w:r w:rsidRPr="00EB57E4">
        <w:rPr>
          <w:spacing w:val="1"/>
          <w:sz w:val="20"/>
          <w:szCs w:val="20"/>
        </w:rPr>
        <w:t xml:space="preserve"> </w:t>
      </w:r>
      <w:r w:rsidRPr="00EB57E4">
        <w:rPr>
          <w:sz w:val="20"/>
          <w:szCs w:val="20"/>
        </w:rPr>
        <w:t>и</w:t>
      </w:r>
      <w:r w:rsidRPr="00EB57E4">
        <w:rPr>
          <w:spacing w:val="1"/>
          <w:sz w:val="20"/>
          <w:szCs w:val="20"/>
        </w:rPr>
        <w:t xml:space="preserve"> </w:t>
      </w:r>
      <w:r w:rsidRPr="00EB57E4">
        <w:rPr>
          <w:sz w:val="20"/>
          <w:szCs w:val="20"/>
        </w:rPr>
        <w:t>потребностей,</w:t>
      </w:r>
      <w:r w:rsidRPr="00EB57E4">
        <w:rPr>
          <w:spacing w:val="1"/>
          <w:sz w:val="20"/>
          <w:szCs w:val="20"/>
        </w:rPr>
        <w:t xml:space="preserve"> </w:t>
      </w:r>
      <w:r w:rsidRPr="00EB57E4">
        <w:rPr>
          <w:sz w:val="20"/>
          <w:szCs w:val="20"/>
        </w:rPr>
        <w:t>обучающихся</w:t>
      </w:r>
      <w:r w:rsidRPr="00EB57E4">
        <w:rPr>
          <w:spacing w:val="1"/>
          <w:sz w:val="20"/>
          <w:szCs w:val="20"/>
        </w:rPr>
        <w:t xml:space="preserve"> </w:t>
      </w:r>
      <w:r w:rsidRPr="00EB57E4">
        <w:rPr>
          <w:sz w:val="20"/>
          <w:szCs w:val="20"/>
        </w:rPr>
        <w:t>в</w:t>
      </w:r>
      <w:r w:rsidRPr="00EB57E4">
        <w:rPr>
          <w:spacing w:val="1"/>
          <w:sz w:val="20"/>
          <w:szCs w:val="20"/>
        </w:rPr>
        <w:t xml:space="preserve"> </w:t>
      </w:r>
      <w:r w:rsidRPr="00EB57E4">
        <w:rPr>
          <w:sz w:val="20"/>
          <w:szCs w:val="20"/>
        </w:rPr>
        <w:t>дополнительном</w:t>
      </w:r>
      <w:r w:rsidRPr="00EB57E4">
        <w:rPr>
          <w:spacing w:val="1"/>
          <w:sz w:val="20"/>
          <w:szCs w:val="20"/>
        </w:rPr>
        <w:t xml:space="preserve"> </w:t>
      </w:r>
      <w:r w:rsidRPr="00EB57E4">
        <w:rPr>
          <w:sz w:val="20"/>
          <w:szCs w:val="20"/>
        </w:rPr>
        <w:t>образовании.</w:t>
      </w:r>
    </w:p>
    <w:p w:rsidR="00EB57E4" w:rsidRPr="00EB57E4" w:rsidRDefault="00EB57E4" w:rsidP="002020D7">
      <w:pPr>
        <w:pStyle w:val="18"/>
        <w:numPr>
          <w:ilvl w:val="0"/>
          <w:numId w:val="101"/>
        </w:numPr>
        <w:tabs>
          <w:tab w:val="clear" w:pos="1275"/>
          <w:tab w:val="num" w:pos="720"/>
          <w:tab w:val="left" w:pos="880"/>
        </w:tabs>
        <w:suppressAutoHyphens/>
        <w:ind w:left="879" w:right="499" w:hanging="360"/>
        <w:contextualSpacing w:val="0"/>
        <w:jc w:val="both"/>
        <w:rPr>
          <w:sz w:val="20"/>
          <w:szCs w:val="20"/>
        </w:rPr>
      </w:pPr>
      <w:r w:rsidRPr="00EB57E4">
        <w:rPr>
          <w:sz w:val="20"/>
          <w:szCs w:val="20"/>
        </w:rPr>
        <w:t>Укрепление</w:t>
      </w:r>
      <w:r w:rsidRPr="00EB57E4">
        <w:rPr>
          <w:spacing w:val="1"/>
          <w:sz w:val="20"/>
          <w:szCs w:val="20"/>
        </w:rPr>
        <w:t xml:space="preserve"> </w:t>
      </w:r>
      <w:r w:rsidRPr="00EB57E4">
        <w:rPr>
          <w:sz w:val="20"/>
          <w:szCs w:val="20"/>
        </w:rPr>
        <w:t>связи</w:t>
      </w:r>
      <w:r w:rsidRPr="00EB57E4">
        <w:rPr>
          <w:spacing w:val="1"/>
          <w:sz w:val="20"/>
          <w:szCs w:val="20"/>
        </w:rPr>
        <w:t xml:space="preserve"> </w:t>
      </w:r>
      <w:r w:rsidRPr="00EB57E4">
        <w:rPr>
          <w:sz w:val="20"/>
          <w:szCs w:val="20"/>
        </w:rPr>
        <w:t>семьи</w:t>
      </w:r>
      <w:r w:rsidRPr="00EB57E4">
        <w:rPr>
          <w:spacing w:val="1"/>
          <w:sz w:val="20"/>
          <w:szCs w:val="20"/>
        </w:rPr>
        <w:t xml:space="preserve"> </w:t>
      </w:r>
      <w:r w:rsidRPr="00EB57E4">
        <w:rPr>
          <w:sz w:val="20"/>
          <w:szCs w:val="20"/>
        </w:rPr>
        <w:t>и</w:t>
      </w:r>
      <w:r w:rsidRPr="00EB57E4">
        <w:rPr>
          <w:spacing w:val="1"/>
          <w:sz w:val="20"/>
          <w:szCs w:val="20"/>
        </w:rPr>
        <w:t xml:space="preserve"> </w:t>
      </w:r>
      <w:r w:rsidRPr="00EB57E4">
        <w:rPr>
          <w:sz w:val="20"/>
          <w:szCs w:val="20"/>
        </w:rPr>
        <w:t>школы</w:t>
      </w:r>
      <w:r w:rsidRPr="00EB57E4">
        <w:rPr>
          <w:spacing w:val="1"/>
          <w:sz w:val="20"/>
          <w:szCs w:val="20"/>
        </w:rPr>
        <w:t xml:space="preserve"> </w:t>
      </w:r>
      <w:r w:rsidRPr="00EB57E4">
        <w:rPr>
          <w:sz w:val="20"/>
          <w:szCs w:val="20"/>
        </w:rPr>
        <w:t>в</w:t>
      </w:r>
      <w:r w:rsidRPr="00EB57E4">
        <w:rPr>
          <w:spacing w:val="1"/>
          <w:sz w:val="20"/>
          <w:szCs w:val="20"/>
        </w:rPr>
        <w:t xml:space="preserve"> </w:t>
      </w:r>
      <w:r w:rsidRPr="00EB57E4">
        <w:rPr>
          <w:sz w:val="20"/>
          <w:szCs w:val="20"/>
        </w:rPr>
        <w:t>интересах</w:t>
      </w:r>
      <w:r w:rsidRPr="00EB57E4">
        <w:rPr>
          <w:spacing w:val="1"/>
          <w:sz w:val="20"/>
          <w:szCs w:val="20"/>
        </w:rPr>
        <w:t xml:space="preserve"> </w:t>
      </w:r>
      <w:r w:rsidRPr="00EB57E4">
        <w:rPr>
          <w:sz w:val="20"/>
          <w:szCs w:val="20"/>
        </w:rPr>
        <w:t>развития</w:t>
      </w:r>
      <w:r w:rsidRPr="00EB57E4">
        <w:rPr>
          <w:spacing w:val="1"/>
          <w:sz w:val="20"/>
          <w:szCs w:val="20"/>
        </w:rPr>
        <w:t xml:space="preserve"> </w:t>
      </w:r>
      <w:r w:rsidRPr="00EB57E4">
        <w:rPr>
          <w:sz w:val="20"/>
          <w:szCs w:val="20"/>
        </w:rPr>
        <w:t>ребенка.</w:t>
      </w:r>
      <w:r w:rsidRPr="00EB57E4">
        <w:rPr>
          <w:spacing w:val="1"/>
          <w:sz w:val="20"/>
          <w:szCs w:val="20"/>
        </w:rPr>
        <w:t xml:space="preserve"> </w:t>
      </w:r>
      <w:r w:rsidRPr="00EB57E4">
        <w:rPr>
          <w:sz w:val="20"/>
          <w:szCs w:val="20"/>
        </w:rPr>
        <w:t>Создание</w:t>
      </w:r>
      <w:r w:rsidRPr="00EB57E4">
        <w:rPr>
          <w:spacing w:val="1"/>
          <w:sz w:val="20"/>
          <w:szCs w:val="20"/>
        </w:rPr>
        <w:t xml:space="preserve"> </w:t>
      </w:r>
      <w:r w:rsidRPr="00EB57E4">
        <w:rPr>
          <w:sz w:val="20"/>
          <w:szCs w:val="20"/>
        </w:rPr>
        <w:t>системы</w:t>
      </w:r>
      <w:r w:rsidRPr="00EB57E4">
        <w:rPr>
          <w:spacing w:val="1"/>
          <w:sz w:val="20"/>
          <w:szCs w:val="20"/>
        </w:rPr>
        <w:t xml:space="preserve"> </w:t>
      </w:r>
      <w:r w:rsidRPr="00EB57E4">
        <w:rPr>
          <w:sz w:val="20"/>
          <w:szCs w:val="20"/>
        </w:rPr>
        <w:t>педагогической</w:t>
      </w:r>
      <w:r w:rsidRPr="00EB57E4">
        <w:rPr>
          <w:spacing w:val="-1"/>
          <w:sz w:val="20"/>
          <w:szCs w:val="20"/>
        </w:rPr>
        <w:t xml:space="preserve"> </w:t>
      </w:r>
      <w:r w:rsidRPr="00EB57E4">
        <w:rPr>
          <w:sz w:val="20"/>
          <w:szCs w:val="20"/>
        </w:rPr>
        <w:t>подготовки</w:t>
      </w:r>
      <w:r w:rsidRPr="00EB57E4">
        <w:rPr>
          <w:spacing w:val="1"/>
          <w:sz w:val="20"/>
          <w:szCs w:val="20"/>
        </w:rPr>
        <w:t xml:space="preserve"> </w:t>
      </w:r>
      <w:r w:rsidRPr="00EB57E4">
        <w:rPr>
          <w:sz w:val="20"/>
          <w:szCs w:val="20"/>
        </w:rPr>
        <w:t>родителей.</w:t>
      </w:r>
    </w:p>
    <w:p w:rsidR="00EB57E4" w:rsidRPr="00EB57E4" w:rsidRDefault="00EB57E4" w:rsidP="002020D7">
      <w:pPr>
        <w:pStyle w:val="18"/>
        <w:numPr>
          <w:ilvl w:val="0"/>
          <w:numId w:val="101"/>
        </w:numPr>
        <w:tabs>
          <w:tab w:val="clear" w:pos="1275"/>
          <w:tab w:val="num" w:pos="720"/>
          <w:tab w:val="left" w:pos="880"/>
        </w:tabs>
        <w:suppressAutoHyphens/>
        <w:ind w:left="879" w:right="495" w:hanging="360"/>
        <w:contextualSpacing w:val="0"/>
        <w:jc w:val="both"/>
        <w:rPr>
          <w:sz w:val="20"/>
          <w:szCs w:val="20"/>
        </w:rPr>
      </w:pPr>
      <w:r w:rsidRPr="00EB57E4">
        <w:rPr>
          <w:sz w:val="20"/>
          <w:szCs w:val="20"/>
        </w:rPr>
        <w:t>Создание</w:t>
      </w:r>
      <w:r w:rsidRPr="00EB57E4">
        <w:rPr>
          <w:spacing w:val="1"/>
          <w:sz w:val="20"/>
          <w:szCs w:val="20"/>
        </w:rPr>
        <w:t xml:space="preserve"> </w:t>
      </w:r>
      <w:r w:rsidRPr="00EB57E4">
        <w:rPr>
          <w:sz w:val="20"/>
          <w:szCs w:val="20"/>
        </w:rPr>
        <w:t>единого</w:t>
      </w:r>
      <w:r w:rsidRPr="00EB57E4">
        <w:rPr>
          <w:spacing w:val="1"/>
          <w:sz w:val="20"/>
          <w:szCs w:val="20"/>
        </w:rPr>
        <w:t xml:space="preserve"> </w:t>
      </w:r>
      <w:r w:rsidRPr="00EB57E4">
        <w:rPr>
          <w:sz w:val="20"/>
          <w:szCs w:val="20"/>
        </w:rPr>
        <w:t>воспитательного</w:t>
      </w:r>
      <w:r w:rsidRPr="00EB57E4">
        <w:rPr>
          <w:spacing w:val="1"/>
          <w:sz w:val="20"/>
          <w:szCs w:val="20"/>
        </w:rPr>
        <w:t xml:space="preserve"> </w:t>
      </w:r>
      <w:r w:rsidRPr="00EB57E4">
        <w:rPr>
          <w:sz w:val="20"/>
          <w:szCs w:val="20"/>
        </w:rPr>
        <w:t>пространства</w:t>
      </w:r>
      <w:r w:rsidRPr="00EB57E4">
        <w:rPr>
          <w:spacing w:val="1"/>
          <w:sz w:val="20"/>
          <w:szCs w:val="20"/>
        </w:rPr>
        <w:t xml:space="preserve"> </w:t>
      </w:r>
      <w:r w:rsidRPr="00EB57E4">
        <w:rPr>
          <w:sz w:val="20"/>
          <w:szCs w:val="20"/>
        </w:rPr>
        <w:t>всеми</w:t>
      </w:r>
      <w:r w:rsidRPr="00EB57E4">
        <w:rPr>
          <w:spacing w:val="1"/>
          <w:sz w:val="20"/>
          <w:szCs w:val="20"/>
        </w:rPr>
        <w:t xml:space="preserve"> </w:t>
      </w:r>
      <w:r w:rsidRPr="00EB57E4">
        <w:rPr>
          <w:sz w:val="20"/>
          <w:szCs w:val="20"/>
        </w:rPr>
        <w:t>заинтересованными</w:t>
      </w:r>
      <w:r w:rsidRPr="00EB57E4">
        <w:rPr>
          <w:spacing w:val="-57"/>
          <w:sz w:val="20"/>
          <w:szCs w:val="20"/>
        </w:rPr>
        <w:t xml:space="preserve"> </w:t>
      </w:r>
      <w:r w:rsidRPr="00EB57E4">
        <w:rPr>
          <w:sz w:val="20"/>
          <w:szCs w:val="20"/>
        </w:rPr>
        <w:t>государственными</w:t>
      </w:r>
      <w:r w:rsidRPr="00EB57E4">
        <w:rPr>
          <w:spacing w:val="-1"/>
          <w:sz w:val="20"/>
          <w:szCs w:val="20"/>
        </w:rPr>
        <w:t xml:space="preserve"> </w:t>
      </w:r>
      <w:r w:rsidRPr="00EB57E4">
        <w:rPr>
          <w:sz w:val="20"/>
          <w:szCs w:val="20"/>
        </w:rPr>
        <w:t>и</w:t>
      </w:r>
      <w:r w:rsidRPr="00EB57E4">
        <w:rPr>
          <w:spacing w:val="-1"/>
          <w:sz w:val="20"/>
          <w:szCs w:val="20"/>
        </w:rPr>
        <w:t xml:space="preserve"> </w:t>
      </w:r>
      <w:r w:rsidRPr="00EB57E4">
        <w:rPr>
          <w:sz w:val="20"/>
          <w:szCs w:val="20"/>
        </w:rPr>
        <w:t>общественными</w:t>
      </w:r>
      <w:r w:rsidRPr="00EB57E4">
        <w:rPr>
          <w:spacing w:val="3"/>
          <w:sz w:val="20"/>
          <w:szCs w:val="20"/>
        </w:rPr>
        <w:t xml:space="preserve"> </w:t>
      </w:r>
      <w:r w:rsidRPr="00EB57E4">
        <w:rPr>
          <w:sz w:val="20"/>
          <w:szCs w:val="20"/>
        </w:rPr>
        <w:t>учреждениями</w:t>
      </w:r>
      <w:r w:rsidRPr="00EB57E4">
        <w:rPr>
          <w:spacing w:val="-3"/>
          <w:sz w:val="20"/>
          <w:szCs w:val="20"/>
        </w:rPr>
        <w:t xml:space="preserve"> </w:t>
      </w:r>
      <w:r w:rsidRPr="00EB57E4">
        <w:rPr>
          <w:sz w:val="20"/>
          <w:szCs w:val="20"/>
        </w:rPr>
        <w:t>и</w:t>
      </w:r>
      <w:r w:rsidRPr="00EB57E4">
        <w:rPr>
          <w:spacing w:val="-1"/>
          <w:sz w:val="20"/>
          <w:szCs w:val="20"/>
        </w:rPr>
        <w:t xml:space="preserve"> </w:t>
      </w:r>
      <w:r w:rsidRPr="00EB57E4">
        <w:rPr>
          <w:sz w:val="20"/>
          <w:szCs w:val="20"/>
        </w:rPr>
        <w:t>организациями.</w:t>
      </w:r>
    </w:p>
    <w:p w:rsidR="00EB57E4" w:rsidRPr="00EB57E4" w:rsidRDefault="00EB57E4" w:rsidP="002020D7">
      <w:pPr>
        <w:pStyle w:val="18"/>
        <w:numPr>
          <w:ilvl w:val="0"/>
          <w:numId w:val="101"/>
        </w:numPr>
        <w:tabs>
          <w:tab w:val="clear" w:pos="1275"/>
          <w:tab w:val="num" w:pos="720"/>
          <w:tab w:val="left" w:pos="880"/>
        </w:tabs>
        <w:suppressAutoHyphens/>
        <w:ind w:left="879" w:right="491" w:hanging="360"/>
        <w:contextualSpacing w:val="0"/>
        <w:jc w:val="both"/>
        <w:rPr>
          <w:sz w:val="20"/>
          <w:szCs w:val="20"/>
        </w:rPr>
      </w:pPr>
      <w:r w:rsidRPr="00EB57E4">
        <w:rPr>
          <w:sz w:val="20"/>
          <w:szCs w:val="20"/>
        </w:rPr>
        <w:t>Создание</w:t>
      </w:r>
      <w:r w:rsidRPr="00EB57E4">
        <w:rPr>
          <w:spacing w:val="1"/>
          <w:sz w:val="20"/>
          <w:szCs w:val="20"/>
        </w:rPr>
        <w:t xml:space="preserve"> </w:t>
      </w:r>
      <w:r w:rsidRPr="00EB57E4">
        <w:rPr>
          <w:sz w:val="20"/>
          <w:szCs w:val="20"/>
        </w:rPr>
        <w:t>системы</w:t>
      </w:r>
      <w:r w:rsidRPr="00EB57E4">
        <w:rPr>
          <w:spacing w:val="1"/>
          <w:sz w:val="20"/>
          <w:szCs w:val="20"/>
        </w:rPr>
        <w:t xml:space="preserve"> </w:t>
      </w:r>
      <w:r w:rsidRPr="00EB57E4">
        <w:rPr>
          <w:sz w:val="20"/>
          <w:szCs w:val="20"/>
        </w:rPr>
        <w:t>повышения</w:t>
      </w:r>
      <w:r w:rsidRPr="00EB57E4">
        <w:rPr>
          <w:spacing w:val="1"/>
          <w:sz w:val="20"/>
          <w:szCs w:val="20"/>
        </w:rPr>
        <w:t xml:space="preserve"> </w:t>
      </w:r>
      <w:r w:rsidRPr="00EB57E4">
        <w:rPr>
          <w:sz w:val="20"/>
          <w:szCs w:val="20"/>
        </w:rPr>
        <w:t>профессионального</w:t>
      </w:r>
      <w:r w:rsidRPr="00EB57E4">
        <w:rPr>
          <w:spacing w:val="1"/>
          <w:sz w:val="20"/>
          <w:szCs w:val="20"/>
        </w:rPr>
        <w:t xml:space="preserve"> </w:t>
      </w:r>
      <w:r w:rsidRPr="00EB57E4">
        <w:rPr>
          <w:sz w:val="20"/>
          <w:szCs w:val="20"/>
        </w:rPr>
        <w:t>мастерства</w:t>
      </w:r>
      <w:r w:rsidRPr="00EB57E4">
        <w:rPr>
          <w:spacing w:val="1"/>
          <w:sz w:val="20"/>
          <w:szCs w:val="20"/>
        </w:rPr>
        <w:t xml:space="preserve"> </w:t>
      </w:r>
      <w:r w:rsidRPr="00EB57E4">
        <w:rPr>
          <w:sz w:val="20"/>
          <w:szCs w:val="20"/>
        </w:rPr>
        <w:t>педагогов.</w:t>
      </w:r>
      <w:r w:rsidRPr="00EB57E4">
        <w:rPr>
          <w:spacing w:val="1"/>
          <w:sz w:val="20"/>
          <w:szCs w:val="20"/>
        </w:rPr>
        <w:t xml:space="preserve"> </w:t>
      </w:r>
      <w:r w:rsidRPr="00EB57E4">
        <w:rPr>
          <w:sz w:val="20"/>
          <w:szCs w:val="20"/>
        </w:rPr>
        <w:t>Внедрение</w:t>
      </w:r>
      <w:r w:rsidRPr="00EB57E4">
        <w:rPr>
          <w:spacing w:val="1"/>
          <w:sz w:val="20"/>
          <w:szCs w:val="20"/>
        </w:rPr>
        <w:t xml:space="preserve"> </w:t>
      </w:r>
      <w:r w:rsidRPr="00EB57E4">
        <w:rPr>
          <w:sz w:val="20"/>
          <w:szCs w:val="20"/>
        </w:rPr>
        <w:t>в</w:t>
      </w:r>
      <w:r w:rsidRPr="00EB57E4">
        <w:rPr>
          <w:spacing w:val="1"/>
          <w:sz w:val="20"/>
          <w:szCs w:val="20"/>
        </w:rPr>
        <w:t xml:space="preserve"> </w:t>
      </w:r>
      <w:r w:rsidRPr="00EB57E4">
        <w:rPr>
          <w:sz w:val="20"/>
          <w:szCs w:val="20"/>
        </w:rPr>
        <w:t>практическую деятельность достижений передовой педагогической науки, инновационной</w:t>
      </w:r>
      <w:r w:rsidRPr="00EB57E4">
        <w:rPr>
          <w:spacing w:val="-57"/>
          <w:sz w:val="20"/>
          <w:szCs w:val="20"/>
        </w:rPr>
        <w:t xml:space="preserve"> </w:t>
      </w:r>
      <w:r w:rsidRPr="00EB57E4">
        <w:rPr>
          <w:sz w:val="20"/>
          <w:szCs w:val="20"/>
        </w:rPr>
        <w:t>и</w:t>
      </w:r>
      <w:r w:rsidRPr="00EB57E4">
        <w:rPr>
          <w:spacing w:val="-1"/>
          <w:sz w:val="20"/>
          <w:szCs w:val="20"/>
        </w:rPr>
        <w:t xml:space="preserve"> </w:t>
      </w:r>
      <w:r w:rsidRPr="00EB57E4">
        <w:rPr>
          <w:sz w:val="20"/>
          <w:szCs w:val="20"/>
        </w:rPr>
        <w:t>экспериментальной работы в</w:t>
      </w:r>
      <w:r w:rsidRPr="00EB57E4">
        <w:rPr>
          <w:spacing w:val="-1"/>
          <w:sz w:val="20"/>
          <w:szCs w:val="20"/>
        </w:rPr>
        <w:t xml:space="preserve"> </w:t>
      </w:r>
      <w:r w:rsidRPr="00EB57E4">
        <w:rPr>
          <w:sz w:val="20"/>
          <w:szCs w:val="20"/>
        </w:rPr>
        <w:t>области воспитания.</w:t>
      </w:r>
    </w:p>
    <w:p w:rsidR="00EB57E4" w:rsidRDefault="00EB57E4" w:rsidP="002020D7">
      <w:pPr>
        <w:pStyle w:val="18"/>
        <w:numPr>
          <w:ilvl w:val="0"/>
          <w:numId w:val="101"/>
        </w:numPr>
        <w:tabs>
          <w:tab w:val="clear" w:pos="1275"/>
          <w:tab w:val="num" w:pos="720"/>
          <w:tab w:val="left" w:pos="880"/>
        </w:tabs>
        <w:suppressAutoHyphens/>
        <w:ind w:left="879" w:hanging="361"/>
        <w:contextualSpacing w:val="0"/>
        <w:jc w:val="both"/>
        <w:rPr>
          <w:sz w:val="20"/>
          <w:szCs w:val="20"/>
        </w:rPr>
      </w:pPr>
      <w:r w:rsidRPr="00EB57E4">
        <w:rPr>
          <w:sz w:val="20"/>
          <w:szCs w:val="20"/>
        </w:rPr>
        <w:t>Усиление</w:t>
      </w:r>
      <w:r w:rsidRPr="00EB57E4">
        <w:rPr>
          <w:spacing w:val="-3"/>
          <w:sz w:val="20"/>
          <w:szCs w:val="20"/>
        </w:rPr>
        <w:t xml:space="preserve"> </w:t>
      </w:r>
      <w:r w:rsidRPr="00EB57E4">
        <w:rPr>
          <w:sz w:val="20"/>
          <w:szCs w:val="20"/>
        </w:rPr>
        <w:t>ориентации</w:t>
      </w:r>
      <w:r w:rsidRPr="00EB57E4">
        <w:rPr>
          <w:spacing w:val="-4"/>
          <w:sz w:val="20"/>
          <w:szCs w:val="20"/>
        </w:rPr>
        <w:t xml:space="preserve"> </w:t>
      </w:r>
      <w:r w:rsidRPr="00EB57E4">
        <w:rPr>
          <w:sz w:val="20"/>
          <w:szCs w:val="20"/>
        </w:rPr>
        <w:t>школьников</w:t>
      </w:r>
      <w:r w:rsidRPr="00EB57E4">
        <w:rPr>
          <w:spacing w:val="-5"/>
          <w:sz w:val="20"/>
          <w:szCs w:val="20"/>
        </w:rPr>
        <w:t xml:space="preserve"> </w:t>
      </w:r>
      <w:r w:rsidRPr="00EB57E4">
        <w:rPr>
          <w:sz w:val="20"/>
          <w:szCs w:val="20"/>
        </w:rPr>
        <w:t>на</w:t>
      </w:r>
      <w:r w:rsidRPr="00EB57E4">
        <w:rPr>
          <w:spacing w:val="-2"/>
          <w:sz w:val="20"/>
          <w:szCs w:val="20"/>
        </w:rPr>
        <w:t xml:space="preserve"> </w:t>
      </w:r>
      <w:r w:rsidRPr="00EB57E4">
        <w:rPr>
          <w:sz w:val="20"/>
          <w:szCs w:val="20"/>
        </w:rPr>
        <w:t>духовные</w:t>
      </w:r>
      <w:r w:rsidRPr="00EB57E4">
        <w:rPr>
          <w:spacing w:val="-4"/>
          <w:sz w:val="20"/>
          <w:szCs w:val="20"/>
        </w:rPr>
        <w:t xml:space="preserve"> </w:t>
      </w:r>
      <w:r w:rsidRPr="00EB57E4">
        <w:rPr>
          <w:sz w:val="20"/>
          <w:szCs w:val="20"/>
        </w:rPr>
        <w:t>ценности,</w:t>
      </w:r>
      <w:r w:rsidRPr="00EB57E4">
        <w:rPr>
          <w:spacing w:val="-2"/>
          <w:sz w:val="20"/>
          <w:szCs w:val="20"/>
        </w:rPr>
        <w:t xml:space="preserve"> </w:t>
      </w:r>
      <w:r w:rsidRPr="00EB57E4">
        <w:rPr>
          <w:sz w:val="20"/>
          <w:szCs w:val="20"/>
        </w:rPr>
        <w:t>воспитание</w:t>
      </w:r>
      <w:r w:rsidRPr="00EB57E4">
        <w:rPr>
          <w:spacing w:val="-2"/>
          <w:sz w:val="20"/>
          <w:szCs w:val="20"/>
        </w:rPr>
        <w:t xml:space="preserve"> </w:t>
      </w:r>
      <w:r w:rsidRPr="00EB57E4">
        <w:rPr>
          <w:sz w:val="20"/>
          <w:szCs w:val="20"/>
        </w:rPr>
        <w:t>юного</w:t>
      </w:r>
      <w:r w:rsidRPr="00EB57E4">
        <w:rPr>
          <w:spacing w:val="-2"/>
          <w:sz w:val="20"/>
          <w:szCs w:val="20"/>
        </w:rPr>
        <w:t xml:space="preserve"> </w:t>
      </w:r>
      <w:r w:rsidRPr="00EB57E4">
        <w:rPr>
          <w:sz w:val="20"/>
          <w:szCs w:val="20"/>
        </w:rPr>
        <w:t>гражданина.</w:t>
      </w:r>
    </w:p>
    <w:p w:rsidR="00125456" w:rsidRPr="00EB57E4" w:rsidRDefault="00125456" w:rsidP="00125456">
      <w:pPr>
        <w:pStyle w:val="18"/>
        <w:tabs>
          <w:tab w:val="num" w:pos="720"/>
          <w:tab w:val="left" w:pos="880"/>
        </w:tabs>
        <w:suppressAutoHyphens/>
        <w:ind w:left="879"/>
        <w:contextualSpacing w:val="0"/>
        <w:jc w:val="both"/>
        <w:rPr>
          <w:sz w:val="20"/>
          <w:szCs w:val="20"/>
        </w:rPr>
      </w:pPr>
    </w:p>
    <w:p w:rsidR="00EB57E4" w:rsidRPr="00125456" w:rsidRDefault="00EB57E4" w:rsidP="00EB57E4">
      <w:pPr>
        <w:pStyle w:val="af9"/>
        <w:numPr>
          <w:ilvl w:val="2"/>
          <w:numId w:val="1"/>
        </w:numPr>
        <w:spacing w:before="7" w:after="0"/>
        <w:rPr>
          <w:b/>
          <w:sz w:val="20"/>
          <w:szCs w:val="20"/>
        </w:rPr>
      </w:pPr>
      <w:r w:rsidRPr="00125456">
        <w:rPr>
          <w:b/>
          <w:sz w:val="20"/>
          <w:szCs w:val="20"/>
        </w:rPr>
        <w:t>Календарный план воспитательной работы на 2021-2022 год</w:t>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1"/>
        <w:gridCol w:w="3819"/>
        <w:gridCol w:w="1087"/>
        <w:gridCol w:w="2976"/>
      </w:tblGrid>
      <w:tr w:rsidR="00EB57E4" w:rsidRPr="00EB57E4" w:rsidTr="00EB57E4">
        <w:trPr>
          <w:trHeight w:val="299"/>
        </w:trPr>
        <w:tc>
          <w:tcPr>
            <w:tcW w:w="2561" w:type="dxa"/>
            <w:shd w:val="clear" w:color="auto" w:fill="auto"/>
          </w:tcPr>
          <w:p w:rsidR="00EB57E4" w:rsidRPr="00EB57E4" w:rsidRDefault="00EB57E4" w:rsidP="00EB57E4">
            <w:pPr>
              <w:pStyle w:val="TableParagraph"/>
              <w:numPr>
                <w:ilvl w:val="0"/>
                <w:numId w:val="1"/>
              </w:numPr>
              <w:spacing w:before="8" w:line="271" w:lineRule="exact"/>
              <w:rPr>
                <w:b/>
                <w:sz w:val="20"/>
                <w:szCs w:val="20"/>
              </w:rPr>
            </w:pPr>
            <w:r w:rsidRPr="00EB57E4">
              <w:rPr>
                <w:b/>
                <w:sz w:val="20"/>
                <w:szCs w:val="20"/>
              </w:rPr>
              <w:t>Направление</w:t>
            </w:r>
          </w:p>
        </w:tc>
        <w:tc>
          <w:tcPr>
            <w:tcW w:w="3819" w:type="dxa"/>
            <w:shd w:val="clear" w:color="auto" w:fill="auto"/>
          </w:tcPr>
          <w:p w:rsidR="00EB57E4" w:rsidRPr="00EB57E4" w:rsidRDefault="00EB57E4" w:rsidP="00EB57E4">
            <w:pPr>
              <w:pStyle w:val="TableParagraph"/>
              <w:spacing w:line="280" w:lineRule="exact"/>
              <w:ind w:left="525"/>
              <w:rPr>
                <w:b/>
                <w:sz w:val="20"/>
                <w:szCs w:val="20"/>
              </w:rPr>
            </w:pPr>
            <w:r w:rsidRPr="00EB57E4">
              <w:rPr>
                <w:b/>
                <w:sz w:val="20"/>
                <w:szCs w:val="20"/>
              </w:rPr>
              <w:t>Название мероприятия</w:t>
            </w:r>
          </w:p>
        </w:tc>
        <w:tc>
          <w:tcPr>
            <w:tcW w:w="1087" w:type="dxa"/>
            <w:shd w:val="clear" w:color="auto" w:fill="auto"/>
          </w:tcPr>
          <w:p w:rsidR="00EB57E4" w:rsidRPr="00EB57E4" w:rsidRDefault="00EB57E4" w:rsidP="00EB57E4">
            <w:pPr>
              <w:pStyle w:val="TableParagraph"/>
              <w:spacing w:line="280" w:lineRule="exact"/>
              <w:ind w:left="173"/>
              <w:rPr>
                <w:b/>
                <w:sz w:val="20"/>
                <w:szCs w:val="20"/>
              </w:rPr>
            </w:pPr>
            <w:r w:rsidRPr="00EB57E4">
              <w:rPr>
                <w:b/>
                <w:sz w:val="20"/>
                <w:szCs w:val="20"/>
              </w:rPr>
              <w:t>Классы</w:t>
            </w:r>
          </w:p>
        </w:tc>
        <w:tc>
          <w:tcPr>
            <w:tcW w:w="2976" w:type="dxa"/>
            <w:shd w:val="clear" w:color="auto" w:fill="auto"/>
          </w:tcPr>
          <w:p w:rsidR="00EB57E4" w:rsidRPr="00EB57E4" w:rsidRDefault="00EB57E4" w:rsidP="00EB57E4">
            <w:pPr>
              <w:pStyle w:val="TableParagraph"/>
              <w:spacing w:line="280" w:lineRule="exact"/>
              <w:ind w:left="552"/>
              <w:rPr>
                <w:b/>
                <w:sz w:val="20"/>
                <w:szCs w:val="20"/>
              </w:rPr>
            </w:pPr>
            <w:r w:rsidRPr="00EB57E4">
              <w:rPr>
                <w:b/>
                <w:sz w:val="20"/>
                <w:szCs w:val="20"/>
              </w:rPr>
              <w:t>Ответственный</w:t>
            </w:r>
          </w:p>
        </w:tc>
      </w:tr>
      <w:tr w:rsidR="00EB57E4" w:rsidRPr="00EB57E4" w:rsidTr="00EB57E4">
        <w:trPr>
          <w:trHeight w:val="276"/>
        </w:trPr>
        <w:tc>
          <w:tcPr>
            <w:tcW w:w="10443" w:type="dxa"/>
            <w:gridSpan w:val="4"/>
            <w:shd w:val="clear" w:color="auto" w:fill="F1F1F1"/>
          </w:tcPr>
          <w:p w:rsidR="00EB57E4" w:rsidRPr="00EB57E4" w:rsidRDefault="00EB57E4" w:rsidP="00EB57E4">
            <w:pPr>
              <w:pStyle w:val="TableParagraph"/>
              <w:spacing w:line="256" w:lineRule="exact"/>
              <w:ind w:left="107"/>
              <w:rPr>
                <w:b/>
                <w:sz w:val="20"/>
                <w:szCs w:val="20"/>
              </w:rPr>
            </w:pPr>
            <w:r w:rsidRPr="00EB57E4">
              <w:rPr>
                <w:b/>
                <w:sz w:val="20"/>
                <w:szCs w:val="20"/>
              </w:rPr>
              <w:t>СЕНТЯБРЬ</w:t>
            </w:r>
          </w:p>
        </w:tc>
      </w:tr>
      <w:tr w:rsidR="00EB57E4" w:rsidRPr="00EB57E4" w:rsidTr="00EB57E4">
        <w:trPr>
          <w:trHeight w:val="313"/>
        </w:trPr>
        <w:tc>
          <w:tcPr>
            <w:tcW w:w="2561" w:type="dxa"/>
            <w:vMerge w:val="restart"/>
            <w:shd w:val="clear" w:color="auto" w:fill="auto"/>
          </w:tcPr>
          <w:p w:rsidR="00EB57E4" w:rsidRPr="00EB57E4" w:rsidRDefault="00EB57E4" w:rsidP="00EB57E4">
            <w:pPr>
              <w:pStyle w:val="TableParagraph"/>
              <w:spacing w:before="203"/>
              <w:ind w:left="107" w:right="603"/>
              <w:rPr>
                <w:b/>
                <w:i/>
                <w:sz w:val="20"/>
                <w:szCs w:val="20"/>
              </w:rPr>
            </w:pPr>
            <w:r w:rsidRPr="00EB57E4">
              <w:rPr>
                <w:b/>
                <w:i/>
                <w:sz w:val="20"/>
                <w:szCs w:val="20"/>
              </w:rPr>
              <w:t>Гражданско - патриотическое</w:t>
            </w:r>
          </w:p>
        </w:tc>
        <w:tc>
          <w:tcPr>
            <w:tcW w:w="3819" w:type="dxa"/>
            <w:shd w:val="clear" w:color="auto" w:fill="auto"/>
          </w:tcPr>
          <w:p w:rsidR="00EB57E4" w:rsidRPr="00EB57E4" w:rsidRDefault="00EB57E4" w:rsidP="00EB57E4">
            <w:pPr>
              <w:pStyle w:val="TableParagraph"/>
              <w:spacing w:line="294" w:lineRule="exact"/>
              <w:rPr>
                <w:sz w:val="20"/>
                <w:szCs w:val="20"/>
              </w:rPr>
            </w:pPr>
            <w:r w:rsidRPr="00EB57E4">
              <w:rPr>
                <w:sz w:val="20"/>
                <w:szCs w:val="20"/>
              </w:rPr>
              <w:t>День знаний. Урок Мира</w:t>
            </w:r>
          </w:p>
        </w:tc>
        <w:tc>
          <w:tcPr>
            <w:tcW w:w="1087" w:type="dxa"/>
            <w:shd w:val="clear" w:color="auto" w:fill="auto"/>
          </w:tcPr>
          <w:p w:rsidR="00EB57E4" w:rsidRPr="00EB57E4" w:rsidRDefault="00EB57E4" w:rsidP="00EB57E4">
            <w:pPr>
              <w:pStyle w:val="TableParagraph"/>
              <w:spacing w:line="294" w:lineRule="exact"/>
              <w:rPr>
                <w:sz w:val="20"/>
                <w:szCs w:val="20"/>
              </w:rPr>
            </w:pPr>
            <w:r w:rsidRPr="00EB57E4">
              <w:rPr>
                <w:sz w:val="20"/>
                <w:szCs w:val="20"/>
              </w:rPr>
              <w:t>5-9 кл.</w:t>
            </w:r>
          </w:p>
        </w:tc>
        <w:tc>
          <w:tcPr>
            <w:tcW w:w="2976" w:type="dxa"/>
            <w:shd w:val="clear" w:color="auto" w:fill="auto"/>
          </w:tcPr>
          <w:p w:rsidR="00EB57E4" w:rsidRPr="00EB57E4" w:rsidRDefault="00EB57E4" w:rsidP="00EB57E4">
            <w:pPr>
              <w:pStyle w:val="TableParagraph"/>
              <w:spacing w:line="294" w:lineRule="exact"/>
              <w:rPr>
                <w:sz w:val="20"/>
                <w:szCs w:val="20"/>
              </w:rPr>
            </w:pPr>
            <w:r w:rsidRPr="00EB57E4">
              <w:rPr>
                <w:sz w:val="20"/>
                <w:szCs w:val="20"/>
              </w:rPr>
              <w:t>Кл. рук., вожатая</w:t>
            </w:r>
          </w:p>
        </w:tc>
      </w:tr>
      <w:tr w:rsidR="00EB57E4" w:rsidRPr="00EB57E4" w:rsidTr="00EB57E4">
        <w:trPr>
          <w:trHeight w:val="897"/>
        </w:trPr>
        <w:tc>
          <w:tcPr>
            <w:tcW w:w="2561" w:type="dxa"/>
            <w:vMerge/>
            <w:tcBorders>
              <w:top w:val="nil"/>
            </w:tcBorders>
            <w:shd w:val="clear" w:color="auto" w:fill="auto"/>
          </w:tcPr>
          <w:p w:rsidR="00EB57E4" w:rsidRPr="00EB57E4" w:rsidRDefault="00EB57E4" w:rsidP="00EB57E4"/>
        </w:tc>
        <w:tc>
          <w:tcPr>
            <w:tcW w:w="3819" w:type="dxa"/>
            <w:shd w:val="clear" w:color="auto" w:fill="auto"/>
          </w:tcPr>
          <w:p w:rsidR="00EB57E4" w:rsidRPr="00EB57E4" w:rsidRDefault="00EB57E4" w:rsidP="00EB57E4">
            <w:pPr>
              <w:pStyle w:val="TableParagraph"/>
              <w:ind w:right="102"/>
              <w:rPr>
                <w:sz w:val="20"/>
                <w:szCs w:val="20"/>
                <w:lang w:val="ru-RU"/>
              </w:rPr>
            </w:pPr>
            <w:r w:rsidRPr="00EB57E4">
              <w:rPr>
                <w:sz w:val="20"/>
                <w:szCs w:val="20"/>
                <w:lang w:val="ru-RU"/>
              </w:rPr>
              <w:t>2-5.09.2021. День солидарности в борьбе с терроризмом - классные часы</w:t>
            </w:r>
          </w:p>
        </w:tc>
        <w:tc>
          <w:tcPr>
            <w:tcW w:w="1087" w:type="dxa"/>
            <w:shd w:val="clear" w:color="auto" w:fill="auto"/>
          </w:tcPr>
          <w:p w:rsidR="00EB57E4" w:rsidRPr="00EB57E4" w:rsidRDefault="00EB57E4" w:rsidP="00EB57E4">
            <w:pPr>
              <w:pStyle w:val="TableParagraph"/>
              <w:spacing w:before="4"/>
              <w:ind w:left="0"/>
              <w:rPr>
                <w:b/>
                <w:sz w:val="20"/>
                <w:szCs w:val="20"/>
                <w:lang w:val="ru-RU"/>
              </w:rPr>
            </w:pPr>
          </w:p>
          <w:p w:rsidR="00EB57E4" w:rsidRPr="00EB57E4" w:rsidRDefault="00EB57E4" w:rsidP="00EB57E4">
            <w:pPr>
              <w:pStyle w:val="TableParagraph"/>
              <w:rPr>
                <w:sz w:val="20"/>
                <w:szCs w:val="20"/>
              </w:rPr>
            </w:pPr>
            <w:r w:rsidRPr="00EB57E4">
              <w:rPr>
                <w:sz w:val="20"/>
                <w:szCs w:val="20"/>
              </w:rPr>
              <w:t>5-9 кл.</w:t>
            </w:r>
          </w:p>
        </w:tc>
        <w:tc>
          <w:tcPr>
            <w:tcW w:w="2976" w:type="dxa"/>
            <w:shd w:val="clear" w:color="auto" w:fill="auto"/>
          </w:tcPr>
          <w:p w:rsidR="00EB57E4" w:rsidRPr="00EB57E4" w:rsidRDefault="00EB57E4" w:rsidP="00EB57E4">
            <w:pPr>
              <w:pStyle w:val="TableParagraph"/>
              <w:spacing w:before="4"/>
              <w:ind w:left="0"/>
              <w:rPr>
                <w:b/>
                <w:sz w:val="20"/>
                <w:szCs w:val="20"/>
              </w:rPr>
            </w:pPr>
          </w:p>
          <w:p w:rsidR="00EB57E4" w:rsidRPr="00EB57E4" w:rsidRDefault="00EB57E4" w:rsidP="00EB57E4">
            <w:pPr>
              <w:pStyle w:val="TableParagraph"/>
              <w:rPr>
                <w:sz w:val="20"/>
                <w:szCs w:val="20"/>
              </w:rPr>
            </w:pPr>
            <w:r w:rsidRPr="00EB57E4">
              <w:rPr>
                <w:sz w:val="20"/>
                <w:szCs w:val="20"/>
              </w:rPr>
              <w:t>Кл. рук., вожатая</w:t>
            </w:r>
          </w:p>
        </w:tc>
      </w:tr>
      <w:tr w:rsidR="00EB57E4" w:rsidRPr="00EB57E4" w:rsidTr="00EB57E4">
        <w:trPr>
          <w:trHeight w:val="597"/>
        </w:trPr>
        <w:tc>
          <w:tcPr>
            <w:tcW w:w="2561" w:type="dxa"/>
            <w:vMerge w:val="restart"/>
            <w:shd w:val="clear" w:color="auto" w:fill="auto"/>
          </w:tcPr>
          <w:p w:rsidR="00EB57E4" w:rsidRPr="00EB57E4" w:rsidRDefault="00EB57E4" w:rsidP="00EB57E4">
            <w:pPr>
              <w:pStyle w:val="TableParagraph"/>
              <w:spacing w:before="175"/>
              <w:ind w:left="107" w:right="892"/>
              <w:rPr>
                <w:b/>
                <w:i/>
                <w:sz w:val="20"/>
                <w:szCs w:val="20"/>
              </w:rPr>
            </w:pPr>
            <w:r w:rsidRPr="00EB57E4">
              <w:rPr>
                <w:b/>
                <w:i/>
                <w:sz w:val="20"/>
                <w:szCs w:val="20"/>
              </w:rPr>
              <w:t>Досуговая деятельность</w:t>
            </w:r>
          </w:p>
        </w:tc>
        <w:tc>
          <w:tcPr>
            <w:tcW w:w="3819" w:type="dxa"/>
            <w:shd w:val="clear" w:color="auto" w:fill="auto"/>
          </w:tcPr>
          <w:p w:rsidR="00EB57E4" w:rsidRPr="00EB57E4" w:rsidRDefault="00EB57E4" w:rsidP="00EB57E4">
            <w:pPr>
              <w:pStyle w:val="TableParagraph"/>
              <w:spacing w:before="141"/>
              <w:rPr>
                <w:sz w:val="20"/>
                <w:szCs w:val="20"/>
              </w:rPr>
            </w:pPr>
            <w:r w:rsidRPr="00EB57E4">
              <w:rPr>
                <w:sz w:val="20"/>
                <w:szCs w:val="20"/>
              </w:rPr>
              <w:t>Линейка «Здравствуй, школа!».</w:t>
            </w:r>
          </w:p>
        </w:tc>
        <w:tc>
          <w:tcPr>
            <w:tcW w:w="1087" w:type="dxa"/>
            <w:shd w:val="clear" w:color="auto" w:fill="auto"/>
          </w:tcPr>
          <w:p w:rsidR="00EB57E4" w:rsidRPr="00EB57E4" w:rsidRDefault="00EB57E4" w:rsidP="00EB57E4">
            <w:pPr>
              <w:pStyle w:val="TableParagraph"/>
              <w:spacing w:before="141"/>
              <w:rPr>
                <w:sz w:val="20"/>
                <w:szCs w:val="20"/>
              </w:rPr>
            </w:pPr>
            <w:r w:rsidRPr="00EB57E4">
              <w:rPr>
                <w:sz w:val="20"/>
                <w:szCs w:val="20"/>
              </w:rPr>
              <w:t>5-9 кл.</w:t>
            </w:r>
          </w:p>
        </w:tc>
        <w:tc>
          <w:tcPr>
            <w:tcW w:w="2976" w:type="dxa"/>
            <w:shd w:val="clear" w:color="auto" w:fill="auto"/>
          </w:tcPr>
          <w:p w:rsidR="00EB57E4" w:rsidRPr="00EB57E4" w:rsidRDefault="00EB57E4" w:rsidP="00EB57E4">
            <w:pPr>
              <w:pStyle w:val="TableParagraph"/>
              <w:spacing w:before="1" w:line="285" w:lineRule="exact"/>
              <w:rPr>
                <w:sz w:val="20"/>
                <w:szCs w:val="20"/>
              </w:rPr>
            </w:pPr>
            <w:r w:rsidRPr="00EB57E4">
              <w:rPr>
                <w:sz w:val="20"/>
                <w:szCs w:val="20"/>
              </w:rPr>
              <w:t>Кл. рук., вожатая</w:t>
            </w:r>
          </w:p>
        </w:tc>
      </w:tr>
      <w:tr w:rsidR="00EB57E4" w:rsidRPr="00EB57E4" w:rsidTr="00EB57E4">
        <w:trPr>
          <w:trHeight w:val="897"/>
        </w:trPr>
        <w:tc>
          <w:tcPr>
            <w:tcW w:w="2561" w:type="dxa"/>
            <w:vMerge/>
            <w:tcBorders>
              <w:top w:val="nil"/>
            </w:tcBorders>
            <w:shd w:val="clear" w:color="auto" w:fill="auto"/>
          </w:tcPr>
          <w:p w:rsidR="00EB57E4" w:rsidRPr="00EB57E4" w:rsidRDefault="00EB57E4" w:rsidP="00EB57E4"/>
        </w:tc>
        <w:tc>
          <w:tcPr>
            <w:tcW w:w="3819" w:type="dxa"/>
            <w:shd w:val="clear" w:color="auto" w:fill="auto"/>
          </w:tcPr>
          <w:p w:rsidR="00EB57E4" w:rsidRPr="00EB57E4" w:rsidRDefault="00EB57E4" w:rsidP="00EB57E4">
            <w:pPr>
              <w:pStyle w:val="TableParagraph"/>
              <w:tabs>
                <w:tab w:val="left" w:pos="1758"/>
                <w:tab w:val="left" w:pos="3576"/>
              </w:tabs>
              <w:spacing w:line="293" w:lineRule="exact"/>
              <w:rPr>
                <w:sz w:val="20"/>
                <w:szCs w:val="20"/>
                <w:lang w:val="ru-RU"/>
              </w:rPr>
            </w:pPr>
            <w:r w:rsidRPr="00EB57E4">
              <w:rPr>
                <w:sz w:val="20"/>
                <w:szCs w:val="20"/>
                <w:lang w:val="ru-RU"/>
              </w:rPr>
              <w:t>Подготовка</w:t>
            </w:r>
            <w:r w:rsidRPr="00EB57E4">
              <w:rPr>
                <w:sz w:val="20"/>
                <w:szCs w:val="20"/>
                <w:lang w:val="ru-RU"/>
              </w:rPr>
              <w:tab/>
              <w:t>мероприятий</w:t>
            </w:r>
            <w:r w:rsidRPr="00EB57E4">
              <w:rPr>
                <w:sz w:val="20"/>
                <w:szCs w:val="20"/>
                <w:lang w:val="ru-RU"/>
              </w:rPr>
              <w:tab/>
              <w:t>к</w:t>
            </w:r>
          </w:p>
          <w:p w:rsidR="00EB57E4" w:rsidRPr="00EB57E4" w:rsidRDefault="00EB57E4" w:rsidP="00EB57E4">
            <w:pPr>
              <w:pStyle w:val="TableParagraph"/>
              <w:spacing w:line="298" w:lineRule="exact"/>
              <w:rPr>
                <w:sz w:val="20"/>
                <w:szCs w:val="20"/>
                <w:lang w:val="ru-RU"/>
              </w:rPr>
            </w:pPr>
            <w:r w:rsidRPr="00EB57E4">
              <w:rPr>
                <w:sz w:val="20"/>
                <w:szCs w:val="20"/>
                <w:lang w:val="ru-RU"/>
              </w:rPr>
              <w:t>«Дню   пожилого   человека» и</w:t>
            </w:r>
          </w:p>
          <w:p w:rsidR="00EB57E4" w:rsidRPr="00EB57E4" w:rsidRDefault="00EB57E4" w:rsidP="00EB57E4">
            <w:pPr>
              <w:pStyle w:val="TableParagraph"/>
              <w:spacing w:before="1" w:line="285" w:lineRule="exact"/>
              <w:rPr>
                <w:sz w:val="20"/>
                <w:szCs w:val="20"/>
              </w:rPr>
            </w:pPr>
            <w:r w:rsidRPr="00EB57E4">
              <w:rPr>
                <w:sz w:val="20"/>
                <w:szCs w:val="20"/>
              </w:rPr>
              <w:t>«Дню учителя»</w:t>
            </w:r>
          </w:p>
        </w:tc>
        <w:tc>
          <w:tcPr>
            <w:tcW w:w="1087" w:type="dxa"/>
            <w:shd w:val="clear" w:color="auto" w:fill="auto"/>
          </w:tcPr>
          <w:p w:rsidR="00EB57E4" w:rsidRPr="00EB57E4" w:rsidRDefault="00EB57E4" w:rsidP="00EB57E4">
            <w:pPr>
              <w:pStyle w:val="TableParagraph"/>
              <w:spacing w:before="4"/>
              <w:ind w:left="0"/>
              <w:rPr>
                <w:b/>
                <w:sz w:val="20"/>
                <w:szCs w:val="20"/>
              </w:rPr>
            </w:pPr>
          </w:p>
          <w:p w:rsidR="00EB57E4" w:rsidRPr="00EB57E4" w:rsidRDefault="00EB57E4" w:rsidP="00EB57E4">
            <w:pPr>
              <w:pStyle w:val="TableParagraph"/>
              <w:rPr>
                <w:sz w:val="20"/>
                <w:szCs w:val="20"/>
              </w:rPr>
            </w:pPr>
            <w:r w:rsidRPr="00EB57E4">
              <w:rPr>
                <w:sz w:val="20"/>
                <w:szCs w:val="20"/>
              </w:rPr>
              <w:t>5-9 кл</w:t>
            </w:r>
          </w:p>
        </w:tc>
        <w:tc>
          <w:tcPr>
            <w:tcW w:w="2976" w:type="dxa"/>
            <w:shd w:val="clear" w:color="auto" w:fill="auto"/>
          </w:tcPr>
          <w:p w:rsidR="00EB57E4" w:rsidRPr="00EB57E4" w:rsidRDefault="00EB57E4" w:rsidP="00EB57E4">
            <w:pPr>
              <w:pStyle w:val="TableParagraph"/>
              <w:tabs>
                <w:tab w:val="left" w:pos="204"/>
                <w:tab w:val="left" w:pos="1463"/>
                <w:tab w:val="left" w:pos="2389"/>
              </w:tabs>
              <w:spacing w:before="143"/>
              <w:ind w:right="101"/>
              <w:rPr>
                <w:sz w:val="20"/>
                <w:szCs w:val="20"/>
              </w:rPr>
            </w:pPr>
            <w:r w:rsidRPr="00EB57E4">
              <w:rPr>
                <w:sz w:val="20"/>
                <w:szCs w:val="20"/>
              </w:rPr>
              <w:t>Кл. рук., вожатая.</w:t>
            </w:r>
          </w:p>
        </w:tc>
      </w:tr>
      <w:tr w:rsidR="00EB57E4" w:rsidRPr="00EB57E4" w:rsidTr="00EB57E4">
        <w:trPr>
          <w:trHeight w:val="599"/>
        </w:trPr>
        <w:tc>
          <w:tcPr>
            <w:tcW w:w="2561" w:type="dxa"/>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8"/>
              <w:ind w:left="0"/>
              <w:rPr>
                <w:b/>
                <w:sz w:val="20"/>
                <w:szCs w:val="20"/>
              </w:rPr>
            </w:pPr>
          </w:p>
          <w:p w:rsidR="00EB57E4" w:rsidRPr="00EB57E4" w:rsidRDefault="00EB57E4" w:rsidP="00EB57E4">
            <w:pPr>
              <w:pStyle w:val="TableParagraph"/>
              <w:tabs>
                <w:tab w:val="left" w:pos="2330"/>
              </w:tabs>
              <w:ind w:left="107" w:right="98"/>
              <w:rPr>
                <w:b/>
                <w:i/>
                <w:sz w:val="20"/>
                <w:szCs w:val="20"/>
              </w:rPr>
            </w:pPr>
            <w:r w:rsidRPr="00EB57E4">
              <w:rPr>
                <w:b/>
                <w:i/>
                <w:sz w:val="20"/>
                <w:szCs w:val="20"/>
              </w:rPr>
              <w:t>Интеллектуально</w:t>
            </w:r>
            <w:r w:rsidRPr="00EB57E4">
              <w:rPr>
                <w:b/>
                <w:i/>
                <w:sz w:val="20"/>
                <w:szCs w:val="20"/>
              </w:rPr>
              <w:tab/>
            </w:r>
            <w:r w:rsidRPr="00EB57E4">
              <w:rPr>
                <w:b/>
                <w:i/>
                <w:spacing w:val="-17"/>
                <w:sz w:val="20"/>
                <w:szCs w:val="20"/>
              </w:rPr>
              <w:t xml:space="preserve">– </w:t>
            </w:r>
            <w:r w:rsidRPr="00EB57E4">
              <w:rPr>
                <w:b/>
                <w:i/>
                <w:sz w:val="20"/>
                <w:szCs w:val="20"/>
              </w:rPr>
              <w:t>познавательное</w:t>
            </w:r>
          </w:p>
        </w:tc>
        <w:tc>
          <w:tcPr>
            <w:tcW w:w="3819" w:type="dxa"/>
            <w:shd w:val="clear" w:color="auto" w:fill="auto"/>
          </w:tcPr>
          <w:p w:rsidR="00EB57E4" w:rsidRPr="00EB57E4" w:rsidRDefault="00EB57E4" w:rsidP="00EB57E4">
            <w:pPr>
              <w:pStyle w:val="TableParagraph"/>
              <w:spacing w:line="291" w:lineRule="exact"/>
              <w:rPr>
                <w:sz w:val="20"/>
                <w:szCs w:val="20"/>
                <w:lang w:val="ru-RU"/>
              </w:rPr>
            </w:pPr>
            <w:r w:rsidRPr="00EB57E4">
              <w:rPr>
                <w:sz w:val="20"/>
                <w:szCs w:val="20"/>
                <w:lang w:val="ru-RU"/>
              </w:rPr>
              <w:t>Сбор данных об одаренных обучающихся</w:t>
            </w:r>
          </w:p>
        </w:tc>
        <w:tc>
          <w:tcPr>
            <w:tcW w:w="1087" w:type="dxa"/>
            <w:shd w:val="clear" w:color="auto" w:fill="auto"/>
          </w:tcPr>
          <w:p w:rsidR="00EB57E4" w:rsidRPr="00EB57E4" w:rsidRDefault="00EB57E4" w:rsidP="00EB57E4">
            <w:pPr>
              <w:pStyle w:val="TableParagraph"/>
              <w:spacing w:before="143"/>
              <w:rPr>
                <w:sz w:val="20"/>
                <w:szCs w:val="20"/>
              </w:rPr>
            </w:pPr>
            <w:r w:rsidRPr="00EB57E4">
              <w:rPr>
                <w:sz w:val="20"/>
                <w:szCs w:val="20"/>
              </w:rPr>
              <w:t>5-9 кл.</w:t>
            </w:r>
          </w:p>
        </w:tc>
        <w:tc>
          <w:tcPr>
            <w:tcW w:w="2976" w:type="dxa"/>
            <w:shd w:val="clear" w:color="auto" w:fill="auto"/>
          </w:tcPr>
          <w:p w:rsidR="00EB57E4" w:rsidRPr="00EB57E4" w:rsidRDefault="00EB57E4" w:rsidP="00EB57E4">
            <w:pPr>
              <w:pStyle w:val="TableParagraph"/>
              <w:spacing w:before="143"/>
              <w:rPr>
                <w:sz w:val="20"/>
                <w:szCs w:val="20"/>
              </w:rPr>
            </w:pPr>
            <w:r w:rsidRPr="00EB57E4">
              <w:rPr>
                <w:sz w:val="20"/>
                <w:szCs w:val="20"/>
              </w:rPr>
              <w:t>Кл. рук.</w:t>
            </w:r>
          </w:p>
        </w:tc>
      </w:tr>
      <w:tr w:rsidR="00EB57E4" w:rsidRPr="00EB57E4" w:rsidTr="00EB57E4">
        <w:trPr>
          <w:trHeight w:val="894"/>
        </w:trPr>
        <w:tc>
          <w:tcPr>
            <w:tcW w:w="2561" w:type="dxa"/>
            <w:vMerge/>
            <w:shd w:val="clear" w:color="auto" w:fill="auto"/>
          </w:tcPr>
          <w:p w:rsidR="00EB57E4" w:rsidRPr="00EB57E4" w:rsidRDefault="00EB57E4" w:rsidP="00EB57E4"/>
        </w:tc>
        <w:tc>
          <w:tcPr>
            <w:tcW w:w="3819" w:type="dxa"/>
            <w:shd w:val="clear" w:color="auto" w:fill="auto"/>
          </w:tcPr>
          <w:p w:rsidR="00EB57E4" w:rsidRPr="00EB57E4" w:rsidRDefault="00EB57E4" w:rsidP="00EB57E4">
            <w:pPr>
              <w:pStyle w:val="TableParagraph"/>
              <w:tabs>
                <w:tab w:val="left" w:pos="148"/>
                <w:tab w:val="left" w:pos="1640"/>
                <w:tab w:val="left" w:pos="1914"/>
                <w:tab w:val="left" w:pos="2976"/>
              </w:tabs>
              <w:ind w:right="105"/>
              <w:rPr>
                <w:sz w:val="20"/>
                <w:szCs w:val="20"/>
                <w:lang w:val="ru-RU"/>
              </w:rPr>
            </w:pPr>
            <w:r w:rsidRPr="00EB57E4">
              <w:rPr>
                <w:sz w:val="20"/>
                <w:szCs w:val="20"/>
                <w:lang w:val="ru-RU"/>
              </w:rPr>
              <w:t>Планирование</w:t>
            </w:r>
            <w:r w:rsidRPr="00EB57E4">
              <w:rPr>
                <w:sz w:val="20"/>
                <w:szCs w:val="20"/>
                <w:lang w:val="ru-RU"/>
              </w:rPr>
              <w:tab/>
              <w:t>участия</w:t>
            </w:r>
            <w:r w:rsidRPr="00EB57E4">
              <w:rPr>
                <w:sz w:val="20"/>
                <w:szCs w:val="20"/>
                <w:lang w:val="ru-RU"/>
              </w:rPr>
              <w:tab/>
            </w:r>
            <w:r w:rsidRPr="00EB57E4">
              <w:rPr>
                <w:spacing w:val="-3"/>
                <w:sz w:val="20"/>
                <w:szCs w:val="20"/>
                <w:lang w:val="ru-RU"/>
              </w:rPr>
              <w:t>обуча</w:t>
            </w:r>
            <w:r w:rsidRPr="00EB57E4">
              <w:rPr>
                <w:sz w:val="20"/>
                <w:szCs w:val="20"/>
                <w:lang w:val="ru-RU"/>
              </w:rPr>
              <w:t>ющихся</w:t>
            </w:r>
            <w:r w:rsidRPr="00EB57E4">
              <w:rPr>
                <w:sz w:val="20"/>
                <w:szCs w:val="20"/>
                <w:lang w:val="ru-RU"/>
              </w:rPr>
              <w:tab/>
              <w:t>в</w:t>
            </w:r>
            <w:r w:rsidRPr="00EB57E4">
              <w:rPr>
                <w:sz w:val="20"/>
                <w:szCs w:val="20"/>
                <w:lang w:val="ru-RU"/>
              </w:rPr>
              <w:tab/>
              <w:t>интеллектуальных</w:t>
            </w:r>
          </w:p>
          <w:p w:rsidR="00EB57E4" w:rsidRPr="00EB57E4" w:rsidRDefault="00EB57E4" w:rsidP="00EB57E4">
            <w:pPr>
              <w:pStyle w:val="TableParagraph"/>
              <w:spacing w:line="285" w:lineRule="exact"/>
              <w:rPr>
                <w:sz w:val="20"/>
                <w:szCs w:val="20"/>
                <w:lang w:val="ru-RU"/>
              </w:rPr>
            </w:pPr>
            <w:r w:rsidRPr="00EB57E4">
              <w:rPr>
                <w:sz w:val="20"/>
                <w:szCs w:val="20"/>
                <w:lang w:val="ru-RU"/>
              </w:rPr>
              <w:t>конкурсах и олимпиадах.</w:t>
            </w:r>
          </w:p>
        </w:tc>
        <w:tc>
          <w:tcPr>
            <w:tcW w:w="1087" w:type="dxa"/>
            <w:shd w:val="clear" w:color="auto" w:fill="auto"/>
          </w:tcPr>
          <w:p w:rsidR="00EB57E4" w:rsidRPr="00EB57E4" w:rsidRDefault="00EB57E4" w:rsidP="00EB57E4">
            <w:pPr>
              <w:pStyle w:val="TableParagraph"/>
              <w:spacing w:before="2"/>
              <w:ind w:left="0"/>
              <w:rPr>
                <w:b/>
                <w:sz w:val="20"/>
                <w:szCs w:val="20"/>
                <w:lang w:val="ru-RU"/>
              </w:rPr>
            </w:pPr>
          </w:p>
          <w:p w:rsidR="00EB57E4" w:rsidRPr="00EB57E4" w:rsidRDefault="00EB57E4" w:rsidP="00EB57E4">
            <w:pPr>
              <w:pStyle w:val="TableParagraph"/>
              <w:rPr>
                <w:sz w:val="20"/>
                <w:szCs w:val="20"/>
              </w:rPr>
            </w:pPr>
            <w:r w:rsidRPr="00EB57E4">
              <w:rPr>
                <w:w w:val="99"/>
                <w:sz w:val="20"/>
                <w:szCs w:val="20"/>
              </w:rPr>
              <w:t>-</w:t>
            </w:r>
          </w:p>
        </w:tc>
        <w:tc>
          <w:tcPr>
            <w:tcW w:w="2976" w:type="dxa"/>
            <w:shd w:val="clear" w:color="auto" w:fill="auto"/>
          </w:tcPr>
          <w:p w:rsidR="00EB57E4" w:rsidRPr="00EB57E4" w:rsidRDefault="00EB57E4" w:rsidP="00EB57E4">
            <w:pPr>
              <w:pStyle w:val="TableParagraph"/>
              <w:spacing w:before="2"/>
              <w:ind w:left="0"/>
              <w:rPr>
                <w:b/>
                <w:sz w:val="20"/>
                <w:szCs w:val="20"/>
              </w:rPr>
            </w:pPr>
          </w:p>
          <w:p w:rsidR="00EB57E4" w:rsidRPr="00EB57E4" w:rsidRDefault="00EB57E4" w:rsidP="00EB57E4">
            <w:pPr>
              <w:pStyle w:val="TableParagraph"/>
              <w:rPr>
                <w:sz w:val="20"/>
                <w:szCs w:val="20"/>
              </w:rPr>
            </w:pPr>
            <w:r w:rsidRPr="00EB57E4">
              <w:rPr>
                <w:sz w:val="20"/>
                <w:szCs w:val="20"/>
              </w:rPr>
              <w:t>Учителя-предметники</w:t>
            </w:r>
          </w:p>
        </w:tc>
      </w:tr>
      <w:tr w:rsidR="00EB57E4" w:rsidRPr="00EB57E4" w:rsidTr="00EB57E4">
        <w:trPr>
          <w:trHeight w:val="1197"/>
        </w:trPr>
        <w:tc>
          <w:tcPr>
            <w:tcW w:w="2561" w:type="dxa"/>
            <w:vMerge/>
            <w:shd w:val="clear" w:color="auto" w:fill="auto"/>
          </w:tcPr>
          <w:p w:rsidR="00EB57E4" w:rsidRPr="00EB57E4" w:rsidRDefault="00EB57E4" w:rsidP="00EB57E4"/>
        </w:tc>
        <w:tc>
          <w:tcPr>
            <w:tcW w:w="3819" w:type="dxa"/>
            <w:shd w:val="clear" w:color="auto" w:fill="auto"/>
          </w:tcPr>
          <w:p w:rsidR="00EB57E4" w:rsidRPr="00EB57E4" w:rsidRDefault="00EB57E4" w:rsidP="00EB57E4">
            <w:pPr>
              <w:pStyle w:val="TableParagraph"/>
              <w:spacing w:line="293" w:lineRule="exact"/>
              <w:rPr>
                <w:sz w:val="20"/>
                <w:szCs w:val="20"/>
                <w:lang w:val="ru-RU"/>
              </w:rPr>
            </w:pPr>
            <w:r w:rsidRPr="00EB57E4">
              <w:rPr>
                <w:sz w:val="20"/>
                <w:szCs w:val="20"/>
                <w:lang w:val="ru-RU"/>
              </w:rPr>
              <w:t>08.09.2021.Международный</w:t>
            </w:r>
          </w:p>
          <w:p w:rsidR="00EB57E4" w:rsidRPr="00EB57E4" w:rsidRDefault="00EB57E4" w:rsidP="00EB57E4">
            <w:pPr>
              <w:pStyle w:val="TableParagraph"/>
              <w:spacing w:line="298" w:lineRule="exact"/>
              <w:rPr>
                <w:sz w:val="20"/>
                <w:szCs w:val="20"/>
                <w:lang w:val="ru-RU"/>
              </w:rPr>
            </w:pPr>
            <w:r w:rsidRPr="00EB57E4">
              <w:rPr>
                <w:sz w:val="20"/>
                <w:szCs w:val="20"/>
                <w:lang w:val="ru-RU"/>
              </w:rPr>
              <w:t>день распространения грамотности. Классные мероприятия по теме.</w:t>
            </w:r>
          </w:p>
          <w:p w:rsidR="00EB57E4" w:rsidRPr="00EB57E4" w:rsidRDefault="00EB57E4" w:rsidP="00EB57E4">
            <w:pPr>
              <w:pStyle w:val="TableParagraph"/>
              <w:spacing w:line="298" w:lineRule="exact"/>
              <w:rPr>
                <w:color w:val="FF0000"/>
                <w:sz w:val="20"/>
                <w:szCs w:val="20"/>
                <w:lang w:val="ru-RU"/>
              </w:rPr>
            </w:pPr>
          </w:p>
        </w:tc>
        <w:tc>
          <w:tcPr>
            <w:tcW w:w="1087" w:type="dxa"/>
            <w:shd w:val="clear" w:color="auto" w:fill="auto"/>
          </w:tcPr>
          <w:p w:rsidR="00EB57E4" w:rsidRPr="00EB57E4" w:rsidRDefault="00EB57E4" w:rsidP="00EB57E4">
            <w:pPr>
              <w:pStyle w:val="TableParagraph"/>
              <w:spacing w:before="4"/>
              <w:ind w:left="0"/>
              <w:rPr>
                <w:b/>
                <w:sz w:val="20"/>
                <w:szCs w:val="20"/>
                <w:lang w:val="ru-RU"/>
              </w:rPr>
            </w:pPr>
          </w:p>
          <w:p w:rsidR="00EB57E4" w:rsidRPr="00EB57E4" w:rsidRDefault="00EB57E4" w:rsidP="00EB57E4">
            <w:pPr>
              <w:pStyle w:val="TableParagraph"/>
              <w:rPr>
                <w:sz w:val="20"/>
                <w:szCs w:val="20"/>
              </w:rPr>
            </w:pPr>
            <w:r w:rsidRPr="00EB57E4">
              <w:rPr>
                <w:sz w:val="20"/>
                <w:szCs w:val="20"/>
              </w:rPr>
              <w:t>5-9 кл</w:t>
            </w:r>
          </w:p>
        </w:tc>
        <w:tc>
          <w:tcPr>
            <w:tcW w:w="2976" w:type="dxa"/>
            <w:shd w:val="clear" w:color="auto" w:fill="auto"/>
          </w:tcPr>
          <w:p w:rsidR="00EB57E4" w:rsidRPr="00EB57E4" w:rsidRDefault="00EB57E4" w:rsidP="00EB57E4">
            <w:pPr>
              <w:pStyle w:val="TableParagraph"/>
              <w:spacing w:before="4"/>
              <w:ind w:left="0"/>
              <w:rPr>
                <w:b/>
                <w:sz w:val="20"/>
                <w:szCs w:val="20"/>
              </w:rPr>
            </w:pPr>
          </w:p>
          <w:p w:rsidR="00EB57E4" w:rsidRPr="00EB57E4" w:rsidRDefault="00EB57E4" w:rsidP="00EB57E4">
            <w:pPr>
              <w:pStyle w:val="TableParagraph"/>
              <w:rPr>
                <w:sz w:val="20"/>
                <w:szCs w:val="20"/>
              </w:rPr>
            </w:pPr>
            <w:r w:rsidRPr="00EB57E4">
              <w:rPr>
                <w:sz w:val="20"/>
                <w:szCs w:val="20"/>
              </w:rPr>
              <w:t>Кл. рук.</w:t>
            </w:r>
          </w:p>
        </w:tc>
      </w:tr>
      <w:tr w:rsidR="00EB57E4" w:rsidRPr="00EB57E4" w:rsidTr="00EB57E4">
        <w:trPr>
          <w:trHeight w:val="1197"/>
        </w:trPr>
        <w:tc>
          <w:tcPr>
            <w:tcW w:w="2561" w:type="dxa"/>
            <w:vMerge/>
            <w:shd w:val="clear" w:color="auto" w:fill="auto"/>
          </w:tcPr>
          <w:p w:rsidR="00EB57E4" w:rsidRPr="00EB57E4" w:rsidRDefault="00EB57E4" w:rsidP="00EB57E4"/>
        </w:tc>
        <w:tc>
          <w:tcPr>
            <w:tcW w:w="3819" w:type="dxa"/>
            <w:shd w:val="clear" w:color="auto" w:fill="auto"/>
          </w:tcPr>
          <w:p w:rsidR="00EB57E4" w:rsidRPr="00EB57E4" w:rsidRDefault="00EB57E4" w:rsidP="00EB57E4">
            <w:pPr>
              <w:pStyle w:val="TableParagraph"/>
              <w:spacing w:line="293" w:lineRule="exact"/>
              <w:rPr>
                <w:sz w:val="20"/>
                <w:szCs w:val="20"/>
                <w:lang w:val="ru-RU"/>
              </w:rPr>
            </w:pPr>
            <w:r w:rsidRPr="00EB57E4">
              <w:rPr>
                <w:sz w:val="20"/>
                <w:szCs w:val="20"/>
                <w:lang w:val="ru-RU"/>
              </w:rPr>
              <w:t>Всероссийский урок истории «Преобразования Петра Великого»</w:t>
            </w:r>
          </w:p>
        </w:tc>
        <w:tc>
          <w:tcPr>
            <w:tcW w:w="1087" w:type="dxa"/>
            <w:shd w:val="clear" w:color="auto" w:fill="auto"/>
          </w:tcPr>
          <w:p w:rsidR="00EB57E4" w:rsidRPr="00EB57E4" w:rsidRDefault="00EB57E4" w:rsidP="00EB57E4">
            <w:pPr>
              <w:pStyle w:val="TableParagraph"/>
              <w:spacing w:before="4"/>
              <w:ind w:left="0"/>
              <w:rPr>
                <w:sz w:val="20"/>
                <w:szCs w:val="20"/>
                <w:lang w:val="ru-RU"/>
              </w:rPr>
            </w:pPr>
          </w:p>
          <w:p w:rsidR="00EB57E4" w:rsidRPr="00EB57E4" w:rsidRDefault="00EB57E4" w:rsidP="00EB57E4">
            <w:pPr>
              <w:pStyle w:val="TableParagraph"/>
              <w:spacing w:before="4"/>
              <w:ind w:left="0"/>
              <w:rPr>
                <w:sz w:val="20"/>
                <w:szCs w:val="20"/>
              </w:rPr>
            </w:pPr>
            <w:r w:rsidRPr="00EB57E4">
              <w:rPr>
                <w:sz w:val="20"/>
                <w:szCs w:val="20"/>
              </w:rPr>
              <w:t>5-9 кл</w:t>
            </w:r>
          </w:p>
        </w:tc>
        <w:tc>
          <w:tcPr>
            <w:tcW w:w="2976" w:type="dxa"/>
            <w:shd w:val="clear" w:color="auto" w:fill="auto"/>
          </w:tcPr>
          <w:p w:rsidR="00EB57E4" w:rsidRPr="00EB57E4" w:rsidRDefault="00EB57E4" w:rsidP="00EB57E4">
            <w:pPr>
              <w:pStyle w:val="TableParagraph"/>
              <w:spacing w:before="4"/>
              <w:ind w:left="0"/>
              <w:rPr>
                <w:sz w:val="20"/>
                <w:szCs w:val="20"/>
              </w:rPr>
            </w:pPr>
            <w:r w:rsidRPr="00EB57E4">
              <w:rPr>
                <w:sz w:val="20"/>
                <w:szCs w:val="20"/>
              </w:rPr>
              <w:t>Учитель истории</w:t>
            </w:r>
          </w:p>
        </w:tc>
      </w:tr>
      <w:tr w:rsidR="00EB57E4" w:rsidRPr="00EB57E4" w:rsidTr="00EB57E4">
        <w:trPr>
          <w:trHeight w:val="1194"/>
        </w:trPr>
        <w:tc>
          <w:tcPr>
            <w:tcW w:w="2561" w:type="dxa"/>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
              <w:ind w:left="0"/>
              <w:rPr>
                <w:b/>
                <w:sz w:val="20"/>
                <w:szCs w:val="20"/>
              </w:rPr>
            </w:pPr>
          </w:p>
          <w:p w:rsidR="00EB57E4" w:rsidRPr="00EB57E4" w:rsidRDefault="00EB57E4" w:rsidP="00EB57E4">
            <w:pPr>
              <w:pStyle w:val="TableParagraph"/>
              <w:ind w:left="107" w:right="78"/>
              <w:rPr>
                <w:b/>
                <w:i/>
                <w:sz w:val="20"/>
                <w:szCs w:val="20"/>
              </w:rPr>
            </w:pPr>
            <w:r w:rsidRPr="00EB57E4">
              <w:rPr>
                <w:b/>
                <w:i/>
                <w:sz w:val="20"/>
                <w:szCs w:val="20"/>
              </w:rPr>
              <w:t>Трудовое, профориентационное</w:t>
            </w:r>
          </w:p>
        </w:tc>
        <w:tc>
          <w:tcPr>
            <w:tcW w:w="3819" w:type="dxa"/>
            <w:shd w:val="clear" w:color="auto" w:fill="auto"/>
          </w:tcPr>
          <w:p w:rsidR="00EB57E4" w:rsidRPr="00EB57E4" w:rsidRDefault="00EB57E4" w:rsidP="00EB57E4">
            <w:pPr>
              <w:pStyle w:val="TableParagraph"/>
              <w:ind w:right="102"/>
              <w:jc w:val="both"/>
              <w:rPr>
                <w:sz w:val="20"/>
                <w:szCs w:val="20"/>
                <w:lang w:val="ru-RU"/>
              </w:rPr>
            </w:pPr>
            <w:r w:rsidRPr="00EB57E4">
              <w:rPr>
                <w:sz w:val="20"/>
                <w:szCs w:val="20"/>
                <w:lang w:val="ru-RU"/>
              </w:rPr>
              <w:t>Операция «Класс - мой дом и мне комфортно в нем» (благоустройство и озеленение классных комнат)</w:t>
            </w:r>
          </w:p>
        </w:tc>
        <w:tc>
          <w:tcPr>
            <w:tcW w:w="1087" w:type="dxa"/>
            <w:shd w:val="clear" w:color="auto" w:fill="auto"/>
          </w:tcPr>
          <w:p w:rsidR="00EB57E4" w:rsidRPr="00EB57E4" w:rsidRDefault="00EB57E4" w:rsidP="00EB57E4">
            <w:pPr>
              <w:pStyle w:val="TableParagraph"/>
              <w:spacing w:before="4"/>
              <w:ind w:left="0"/>
              <w:rPr>
                <w:b/>
                <w:sz w:val="20"/>
                <w:szCs w:val="20"/>
                <w:lang w:val="ru-RU"/>
              </w:rPr>
            </w:pPr>
          </w:p>
          <w:p w:rsidR="00EB57E4" w:rsidRPr="00EB57E4" w:rsidRDefault="00EB57E4" w:rsidP="00EB57E4">
            <w:pPr>
              <w:pStyle w:val="TableParagraph"/>
              <w:rPr>
                <w:sz w:val="20"/>
                <w:szCs w:val="20"/>
              </w:rPr>
            </w:pPr>
            <w:r w:rsidRPr="00EB57E4">
              <w:rPr>
                <w:sz w:val="20"/>
                <w:szCs w:val="20"/>
              </w:rPr>
              <w:t>5-9 кл.</w:t>
            </w:r>
          </w:p>
        </w:tc>
        <w:tc>
          <w:tcPr>
            <w:tcW w:w="2976" w:type="dxa"/>
            <w:shd w:val="clear" w:color="auto" w:fill="auto"/>
          </w:tcPr>
          <w:p w:rsidR="00EB57E4" w:rsidRPr="00EB57E4" w:rsidRDefault="00EB57E4" w:rsidP="00EB57E4">
            <w:pPr>
              <w:pStyle w:val="TableParagraph"/>
              <w:spacing w:before="4"/>
              <w:ind w:left="0"/>
              <w:rPr>
                <w:b/>
                <w:sz w:val="20"/>
                <w:szCs w:val="20"/>
              </w:rPr>
            </w:pPr>
          </w:p>
          <w:p w:rsidR="00EB57E4" w:rsidRPr="00EB57E4" w:rsidRDefault="00EB57E4" w:rsidP="00EB57E4">
            <w:pPr>
              <w:pStyle w:val="TableParagraph"/>
              <w:rPr>
                <w:sz w:val="20"/>
                <w:szCs w:val="20"/>
              </w:rPr>
            </w:pPr>
            <w:r w:rsidRPr="00EB57E4">
              <w:rPr>
                <w:sz w:val="20"/>
                <w:szCs w:val="20"/>
              </w:rPr>
              <w:t>Кл. рук..</w:t>
            </w:r>
          </w:p>
        </w:tc>
      </w:tr>
      <w:tr w:rsidR="00EB57E4" w:rsidRPr="00EB57E4" w:rsidTr="00EB57E4">
        <w:trPr>
          <w:trHeight w:val="599"/>
        </w:trPr>
        <w:tc>
          <w:tcPr>
            <w:tcW w:w="2561" w:type="dxa"/>
            <w:vMerge/>
            <w:tcBorders>
              <w:top w:val="nil"/>
            </w:tcBorders>
            <w:shd w:val="clear" w:color="auto" w:fill="auto"/>
          </w:tcPr>
          <w:p w:rsidR="00EB57E4" w:rsidRPr="00EB57E4" w:rsidRDefault="00EB57E4" w:rsidP="00EB57E4"/>
        </w:tc>
        <w:tc>
          <w:tcPr>
            <w:tcW w:w="3819" w:type="dxa"/>
            <w:shd w:val="clear" w:color="auto" w:fill="auto"/>
          </w:tcPr>
          <w:p w:rsidR="00EB57E4" w:rsidRPr="00EB57E4" w:rsidRDefault="00EB57E4" w:rsidP="00EB57E4">
            <w:pPr>
              <w:pStyle w:val="TableParagraph"/>
              <w:tabs>
                <w:tab w:val="left" w:pos="1909"/>
                <w:tab w:val="left" w:pos="3433"/>
              </w:tabs>
              <w:spacing w:line="293" w:lineRule="exact"/>
              <w:rPr>
                <w:sz w:val="20"/>
                <w:szCs w:val="20"/>
              </w:rPr>
            </w:pPr>
            <w:r w:rsidRPr="00EB57E4">
              <w:rPr>
                <w:sz w:val="20"/>
                <w:szCs w:val="20"/>
              </w:rPr>
              <w:t>Организация</w:t>
            </w:r>
            <w:r w:rsidRPr="00EB57E4">
              <w:rPr>
                <w:sz w:val="20"/>
                <w:szCs w:val="20"/>
              </w:rPr>
              <w:tab/>
              <w:t>дежурства</w:t>
            </w:r>
            <w:r w:rsidRPr="00EB57E4">
              <w:rPr>
                <w:sz w:val="20"/>
                <w:szCs w:val="20"/>
              </w:rPr>
              <w:tab/>
              <w:t>по</w:t>
            </w:r>
          </w:p>
          <w:p w:rsidR="00EB57E4" w:rsidRPr="00EB57E4" w:rsidRDefault="00EB57E4" w:rsidP="00EB57E4">
            <w:pPr>
              <w:pStyle w:val="TableParagraph"/>
              <w:spacing w:line="287" w:lineRule="exact"/>
              <w:rPr>
                <w:sz w:val="20"/>
                <w:szCs w:val="20"/>
              </w:rPr>
            </w:pPr>
            <w:r w:rsidRPr="00EB57E4">
              <w:rPr>
                <w:sz w:val="20"/>
                <w:szCs w:val="20"/>
              </w:rPr>
              <w:t>школе</w:t>
            </w:r>
          </w:p>
        </w:tc>
        <w:tc>
          <w:tcPr>
            <w:tcW w:w="1087" w:type="dxa"/>
            <w:shd w:val="clear" w:color="auto" w:fill="auto"/>
          </w:tcPr>
          <w:p w:rsidR="00EB57E4" w:rsidRPr="00EB57E4" w:rsidRDefault="00EB57E4" w:rsidP="00EB57E4">
            <w:pPr>
              <w:pStyle w:val="TableParagraph"/>
              <w:spacing w:before="143"/>
              <w:rPr>
                <w:sz w:val="20"/>
                <w:szCs w:val="20"/>
              </w:rPr>
            </w:pPr>
            <w:r w:rsidRPr="00EB57E4">
              <w:rPr>
                <w:sz w:val="20"/>
                <w:szCs w:val="20"/>
              </w:rPr>
              <w:t>7-9 кл</w:t>
            </w:r>
          </w:p>
        </w:tc>
        <w:tc>
          <w:tcPr>
            <w:tcW w:w="2976" w:type="dxa"/>
            <w:shd w:val="clear" w:color="auto" w:fill="auto"/>
          </w:tcPr>
          <w:p w:rsidR="00EB57E4" w:rsidRPr="00EB57E4" w:rsidRDefault="00EB57E4" w:rsidP="00EB57E4">
            <w:pPr>
              <w:pStyle w:val="TableParagraph"/>
              <w:spacing w:before="143"/>
              <w:rPr>
                <w:sz w:val="20"/>
                <w:szCs w:val="20"/>
              </w:rPr>
            </w:pPr>
            <w:r w:rsidRPr="00EB57E4">
              <w:rPr>
                <w:sz w:val="20"/>
                <w:szCs w:val="20"/>
              </w:rPr>
              <w:t>Кл. рук.</w:t>
            </w:r>
          </w:p>
        </w:tc>
      </w:tr>
      <w:tr w:rsidR="00EB57E4" w:rsidRPr="00EB57E4" w:rsidTr="00EB57E4">
        <w:trPr>
          <w:trHeight w:val="1194"/>
        </w:trPr>
        <w:tc>
          <w:tcPr>
            <w:tcW w:w="2561" w:type="dxa"/>
            <w:vMerge/>
            <w:tcBorders>
              <w:top w:val="nil"/>
            </w:tcBorders>
            <w:shd w:val="clear" w:color="auto" w:fill="auto"/>
          </w:tcPr>
          <w:p w:rsidR="00EB57E4" w:rsidRPr="00EB57E4" w:rsidRDefault="00EB57E4" w:rsidP="00EB57E4"/>
        </w:tc>
        <w:tc>
          <w:tcPr>
            <w:tcW w:w="3819" w:type="dxa"/>
            <w:shd w:val="clear" w:color="auto" w:fill="auto"/>
          </w:tcPr>
          <w:p w:rsidR="00EB57E4" w:rsidRPr="00EB57E4" w:rsidRDefault="00EB57E4" w:rsidP="00EB57E4">
            <w:pPr>
              <w:pStyle w:val="TableParagraph"/>
              <w:ind w:right="102"/>
              <w:jc w:val="both"/>
              <w:rPr>
                <w:sz w:val="20"/>
                <w:szCs w:val="20"/>
                <w:lang w:val="ru-RU"/>
              </w:rPr>
            </w:pPr>
            <w:r w:rsidRPr="00EB57E4">
              <w:rPr>
                <w:sz w:val="20"/>
                <w:szCs w:val="20"/>
                <w:lang w:val="ru-RU"/>
              </w:rPr>
              <w:t>Просмотр онлайн урока на сайте по бесплатной профориентации для детей «Проектория»</w:t>
            </w:r>
          </w:p>
        </w:tc>
        <w:tc>
          <w:tcPr>
            <w:tcW w:w="1087" w:type="dxa"/>
            <w:shd w:val="clear" w:color="auto" w:fill="auto"/>
          </w:tcPr>
          <w:p w:rsidR="00EB57E4" w:rsidRPr="00EB57E4" w:rsidRDefault="00EB57E4" w:rsidP="00EB57E4">
            <w:pPr>
              <w:pStyle w:val="TableParagraph"/>
              <w:spacing w:before="4"/>
              <w:ind w:left="0"/>
              <w:rPr>
                <w:b/>
                <w:sz w:val="20"/>
                <w:szCs w:val="20"/>
                <w:lang w:val="ru-RU"/>
              </w:rPr>
            </w:pPr>
          </w:p>
          <w:p w:rsidR="00EB57E4" w:rsidRPr="00EB57E4" w:rsidRDefault="00EB57E4" w:rsidP="00EB57E4">
            <w:pPr>
              <w:pStyle w:val="TableParagraph"/>
              <w:rPr>
                <w:sz w:val="20"/>
                <w:szCs w:val="20"/>
              </w:rPr>
            </w:pPr>
            <w:r w:rsidRPr="00EB57E4">
              <w:rPr>
                <w:sz w:val="20"/>
                <w:szCs w:val="20"/>
              </w:rPr>
              <w:t>5-9 кл.</w:t>
            </w:r>
          </w:p>
        </w:tc>
        <w:tc>
          <w:tcPr>
            <w:tcW w:w="2976" w:type="dxa"/>
            <w:shd w:val="clear" w:color="auto" w:fill="auto"/>
          </w:tcPr>
          <w:p w:rsidR="00EB57E4" w:rsidRPr="00EB57E4" w:rsidRDefault="00EB57E4" w:rsidP="00EB57E4">
            <w:pPr>
              <w:pStyle w:val="TableParagraph"/>
              <w:spacing w:before="4"/>
              <w:ind w:left="0"/>
              <w:rPr>
                <w:b/>
                <w:sz w:val="20"/>
                <w:szCs w:val="20"/>
              </w:rPr>
            </w:pPr>
          </w:p>
          <w:p w:rsidR="00EB57E4" w:rsidRPr="00EB57E4" w:rsidRDefault="00EB57E4" w:rsidP="00EB57E4">
            <w:pPr>
              <w:pStyle w:val="TableParagraph"/>
              <w:rPr>
                <w:sz w:val="20"/>
                <w:szCs w:val="20"/>
              </w:rPr>
            </w:pPr>
            <w:r w:rsidRPr="00EB57E4">
              <w:rPr>
                <w:sz w:val="20"/>
                <w:szCs w:val="20"/>
              </w:rPr>
              <w:t>Кл. рук.</w:t>
            </w:r>
          </w:p>
        </w:tc>
      </w:tr>
      <w:tr w:rsidR="00EB57E4" w:rsidRPr="00EB57E4" w:rsidTr="00EB57E4">
        <w:trPr>
          <w:trHeight w:val="597"/>
        </w:trPr>
        <w:tc>
          <w:tcPr>
            <w:tcW w:w="2561" w:type="dxa"/>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6"/>
              <w:ind w:left="0"/>
              <w:rPr>
                <w:b/>
                <w:sz w:val="20"/>
                <w:szCs w:val="20"/>
              </w:rPr>
            </w:pPr>
          </w:p>
          <w:p w:rsidR="00EB57E4" w:rsidRPr="00EB57E4" w:rsidRDefault="00EB57E4" w:rsidP="00EB57E4">
            <w:pPr>
              <w:pStyle w:val="TableParagraph"/>
              <w:ind w:left="107"/>
              <w:rPr>
                <w:b/>
                <w:i/>
                <w:sz w:val="20"/>
                <w:szCs w:val="20"/>
              </w:rPr>
            </w:pPr>
            <w:r w:rsidRPr="00EB57E4">
              <w:rPr>
                <w:b/>
                <w:i/>
                <w:sz w:val="20"/>
                <w:szCs w:val="20"/>
              </w:rPr>
              <w:t>Семейное</w:t>
            </w:r>
          </w:p>
        </w:tc>
        <w:tc>
          <w:tcPr>
            <w:tcW w:w="3819" w:type="dxa"/>
            <w:shd w:val="clear" w:color="auto" w:fill="auto"/>
          </w:tcPr>
          <w:p w:rsidR="00EB57E4" w:rsidRPr="00EB57E4" w:rsidRDefault="00EB57E4" w:rsidP="00EB57E4">
            <w:pPr>
              <w:pStyle w:val="TableParagraph"/>
              <w:spacing w:line="291" w:lineRule="exact"/>
              <w:rPr>
                <w:sz w:val="20"/>
                <w:szCs w:val="20"/>
                <w:lang w:val="ru-RU"/>
              </w:rPr>
            </w:pPr>
            <w:r w:rsidRPr="00EB57E4">
              <w:rPr>
                <w:sz w:val="20"/>
                <w:szCs w:val="20"/>
                <w:lang w:val="ru-RU"/>
              </w:rPr>
              <w:t>Родительские классные собрания по плану</w:t>
            </w:r>
          </w:p>
        </w:tc>
        <w:tc>
          <w:tcPr>
            <w:tcW w:w="1087" w:type="dxa"/>
            <w:shd w:val="clear" w:color="auto" w:fill="auto"/>
          </w:tcPr>
          <w:p w:rsidR="00EB57E4" w:rsidRPr="00EB57E4" w:rsidRDefault="00EB57E4" w:rsidP="00EB57E4">
            <w:pPr>
              <w:pStyle w:val="TableParagraph"/>
              <w:spacing w:before="141"/>
              <w:rPr>
                <w:sz w:val="20"/>
                <w:szCs w:val="20"/>
              </w:rPr>
            </w:pPr>
            <w:r w:rsidRPr="00EB57E4">
              <w:rPr>
                <w:sz w:val="20"/>
                <w:szCs w:val="20"/>
              </w:rPr>
              <w:t>5-9кл</w:t>
            </w:r>
          </w:p>
        </w:tc>
        <w:tc>
          <w:tcPr>
            <w:tcW w:w="2976" w:type="dxa"/>
            <w:shd w:val="clear" w:color="auto" w:fill="auto"/>
          </w:tcPr>
          <w:p w:rsidR="00EB57E4" w:rsidRPr="00EB57E4" w:rsidRDefault="00EB57E4" w:rsidP="00EB57E4">
            <w:pPr>
              <w:pStyle w:val="TableParagraph"/>
              <w:spacing w:before="141"/>
              <w:rPr>
                <w:sz w:val="20"/>
                <w:szCs w:val="20"/>
              </w:rPr>
            </w:pPr>
            <w:r w:rsidRPr="00EB57E4">
              <w:rPr>
                <w:sz w:val="20"/>
                <w:szCs w:val="20"/>
              </w:rPr>
              <w:t>Кл. рук</w:t>
            </w:r>
          </w:p>
        </w:tc>
      </w:tr>
      <w:tr w:rsidR="00EB57E4" w:rsidRPr="00EB57E4" w:rsidTr="00EB57E4">
        <w:trPr>
          <w:trHeight w:val="597"/>
        </w:trPr>
        <w:tc>
          <w:tcPr>
            <w:tcW w:w="2561" w:type="dxa"/>
            <w:vMerge/>
            <w:tcBorders>
              <w:top w:val="nil"/>
            </w:tcBorders>
            <w:shd w:val="clear" w:color="auto" w:fill="auto"/>
          </w:tcPr>
          <w:p w:rsidR="00EB57E4" w:rsidRPr="00EB57E4" w:rsidRDefault="00EB57E4" w:rsidP="00EB57E4"/>
        </w:tc>
        <w:tc>
          <w:tcPr>
            <w:tcW w:w="3819" w:type="dxa"/>
            <w:shd w:val="clear" w:color="auto" w:fill="auto"/>
          </w:tcPr>
          <w:p w:rsidR="00EB57E4" w:rsidRPr="00EB57E4" w:rsidRDefault="00EB57E4" w:rsidP="00EB57E4">
            <w:pPr>
              <w:pStyle w:val="TableParagraph"/>
              <w:tabs>
                <w:tab w:val="left" w:pos="2204"/>
              </w:tabs>
              <w:spacing w:line="291" w:lineRule="exact"/>
              <w:rPr>
                <w:sz w:val="20"/>
                <w:szCs w:val="20"/>
              </w:rPr>
            </w:pPr>
            <w:r w:rsidRPr="00EB57E4">
              <w:rPr>
                <w:sz w:val="20"/>
                <w:szCs w:val="20"/>
              </w:rPr>
              <w:t>Общешкольное</w:t>
            </w:r>
            <w:r w:rsidRPr="00EB57E4">
              <w:rPr>
                <w:sz w:val="20"/>
                <w:szCs w:val="20"/>
              </w:rPr>
              <w:tab/>
              <w:t>родительское</w:t>
            </w:r>
          </w:p>
          <w:p w:rsidR="00EB57E4" w:rsidRPr="00EB57E4" w:rsidRDefault="00EB57E4" w:rsidP="00EB57E4">
            <w:pPr>
              <w:pStyle w:val="TableParagraph"/>
              <w:spacing w:before="1" w:line="285" w:lineRule="exact"/>
              <w:rPr>
                <w:sz w:val="20"/>
                <w:szCs w:val="20"/>
              </w:rPr>
            </w:pPr>
            <w:r w:rsidRPr="00EB57E4">
              <w:rPr>
                <w:sz w:val="20"/>
                <w:szCs w:val="20"/>
              </w:rPr>
              <w:t>собрание</w:t>
            </w:r>
          </w:p>
        </w:tc>
        <w:tc>
          <w:tcPr>
            <w:tcW w:w="1087" w:type="dxa"/>
            <w:shd w:val="clear" w:color="auto" w:fill="auto"/>
          </w:tcPr>
          <w:p w:rsidR="00EB57E4" w:rsidRPr="00EB57E4" w:rsidRDefault="00EB57E4" w:rsidP="00EB57E4">
            <w:pPr>
              <w:pStyle w:val="TableParagraph"/>
              <w:spacing w:before="141"/>
              <w:rPr>
                <w:sz w:val="20"/>
                <w:szCs w:val="20"/>
              </w:rPr>
            </w:pPr>
            <w:r w:rsidRPr="00EB57E4">
              <w:rPr>
                <w:sz w:val="20"/>
                <w:szCs w:val="20"/>
              </w:rPr>
              <w:t>5-9 кл</w:t>
            </w:r>
          </w:p>
        </w:tc>
        <w:tc>
          <w:tcPr>
            <w:tcW w:w="2976" w:type="dxa"/>
            <w:shd w:val="clear" w:color="auto" w:fill="auto"/>
          </w:tcPr>
          <w:p w:rsidR="00EB57E4" w:rsidRPr="00EB57E4" w:rsidRDefault="00EB57E4" w:rsidP="00EB57E4">
            <w:pPr>
              <w:pStyle w:val="TableParagraph"/>
              <w:spacing w:line="291" w:lineRule="exact"/>
              <w:rPr>
                <w:sz w:val="20"/>
                <w:szCs w:val="20"/>
              </w:rPr>
            </w:pPr>
            <w:r w:rsidRPr="00EB57E4">
              <w:rPr>
                <w:sz w:val="20"/>
                <w:szCs w:val="20"/>
              </w:rPr>
              <w:t xml:space="preserve">Директор, </w:t>
            </w:r>
          </w:p>
          <w:p w:rsidR="00EB57E4" w:rsidRPr="00EB57E4" w:rsidRDefault="00EB57E4" w:rsidP="00EB57E4">
            <w:pPr>
              <w:pStyle w:val="TableParagraph"/>
              <w:spacing w:before="1" w:line="285" w:lineRule="exact"/>
              <w:rPr>
                <w:sz w:val="20"/>
                <w:szCs w:val="20"/>
              </w:rPr>
            </w:pPr>
          </w:p>
        </w:tc>
      </w:tr>
      <w:tr w:rsidR="00EB57E4" w:rsidRPr="00EB57E4" w:rsidTr="00EB57E4">
        <w:trPr>
          <w:trHeight w:val="599"/>
        </w:trPr>
        <w:tc>
          <w:tcPr>
            <w:tcW w:w="2561" w:type="dxa"/>
            <w:vMerge w:val="restart"/>
            <w:shd w:val="clear" w:color="auto" w:fill="auto"/>
          </w:tcPr>
          <w:p w:rsidR="00EB57E4" w:rsidRPr="00EB57E4" w:rsidRDefault="00EB57E4" w:rsidP="00EB57E4">
            <w:pPr>
              <w:pStyle w:val="TableParagraph"/>
              <w:spacing w:before="2"/>
              <w:ind w:left="0"/>
              <w:rPr>
                <w:b/>
                <w:sz w:val="20"/>
                <w:szCs w:val="20"/>
              </w:rPr>
            </w:pPr>
          </w:p>
          <w:p w:rsidR="00EB57E4" w:rsidRPr="00EB57E4" w:rsidRDefault="00EB57E4" w:rsidP="00EB57E4">
            <w:pPr>
              <w:pStyle w:val="TableParagraph"/>
              <w:spacing w:before="1"/>
              <w:ind w:left="107"/>
              <w:rPr>
                <w:b/>
                <w:i/>
                <w:sz w:val="20"/>
                <w:szCs w:val="20"/>
              </w:rPr>
            </w:pPr>
            <w:r w:rsidRPr="00EB57E4">
              <w:rPr>
                <w:b/>
                <w:i/>
                <w:sz w:val="20"/>
                <w:szCs w:val="20"/>
              </w:rPr>
              <w:t>Самоуправление</w:t>
            </w:r>
          </w:p>
        </w:tc>
        <w:tc>
          <w:tcPr>
            <w:tcW w:w="3819" w:type="dxa"/>
            <w:shd w:val="clear" w:color="auto" w:fill="auto"/>
          </w:tcPr>
          <w:p w:rsidR="00EB57E4" w:rsidRPr="00EB57E4" w:rsidRDefault="00EB57E4" w:rsidP="00EB57E4">
            <w:pPr>
              <w:pStyle w:val="TableParagraph"/>
              <w:spacing w:line="293" w:lineRule="exact"/>
              <w:rPr>
                <w:sz w:val="20"/>
                <w:szCs w:val="20"/>
                <w:lang w:val="ru-RU"/>
              </w:rPr>
            </w:pPr>
            <w:r w:rsidRPr="00EB57E4">
              <w:rPr>
                <w:sz w:val="20"/>
                <w:szCs w:val="20"/>
                <w:lang w:val="ru-RU"/>
              </w:rPr>
              <w:t>Выборы органов самоуправления в классах</w:t>
            </w:r>
          </w:p>
        </w:tc>
        <w:tc>
          <w:tcPr>
            <w:tcW w:w="1087" w:type="dxa"/>
            <w:shd w:val="clear" w:color="auto" w:fill="auto"/>
          </w:tcPr>
          <w:p w:rsidR="00EB57E4" w:rsidRPr="00EB57E4" w:rsidRDefault="00EB57E4" w:rsidP="00EB57E4">
            <w:pPr>
              <w:pStyle w:val="TableParagraph"/>
              <w:spacing w:before="143"/>
              <w:rPr>
                <w:sz w:val="20"/>
                <w:szCs w:val="20"/>
              </w:rPr>
            </w:pPr>
            <w:r w:rsidRPr="00EB57E4">
              <w:rPr>
                <w:sz w:val="20"/>
                <w:szCs w:val="20"/>
              </w:rPr>
              <w:t>5-9 кл</w:t>
            </w:r>
          </w:p>
        </w:tc>
        <w:tc>
          <w:tcPr>
            <w:tcW w:w="2976" w:type="dxa"/>
            <w:vMerge w:val="restart"/>
            <w:shd w:val="clear" w:color="auto" w:fill="auto"/>
          </w:tcPr>
          <w:p w:rsidR="00EB57E4" w:rsidRPr="00EB57E4" w:rsidRDefault="00EB57E4" w:rsidP="00EB57E4">
            <w:pPr>
              <w:pStyle w:val="TableParagraph"/>
              <w:spacing w:before="9"/>
              <w:ind w:left="0"/>
              <w:rPr>
                <w:b/>
                <w:sz w:val="20"/>
                <w:szCs w:val="20"/>
              </w:rPr>
            </w:pPr>
          </w:p>
          <w:p w:rsidR="00EB57E4" w:rsidRPr="00EB57E4" w:rsidRDefault="00EB57E4" w:rsidP="00EB57E4">
            <w:pPr>
              <w:pStyle w:val="TableParagraph"/>
              <w:rPr>
                <w:sz w:val="20"/>
                <w:szCs w:val="20"/>
              </w:rPr>
            </w:pPr>
            <w:r w:rsidRPr="00EB57E4">
              <w:rPr>
                <w:sz w:val="20"/>
                <w:szCs w:val="20"/>
              </w:rPr>
              <w:t xml:space="preserve">Кл. рук., </w:t>
            </w:r>
          </w:p>
        </w:tc>
      </w:tr>
      <w:tr w:rsidR="00EB57E4" w:rsidRPr="00EB57E4" w:rsidTr="00EB57E4">
        <w:trPr>
          <w:trHeight w:val="299"/>
        </w:trPr>
        <w:tc>
          <w:tcPr>
            <w:tcW w:w="2561" w:type="dxa"/>
            <w:vMerge/>
            <w:tcBorders>
              <w:top w:val="nil"/>
            </w:tcBorders>
            <w:shd w:val="clear" w:color="auto" w:fill="auto"/>
          </w:tcPr>
          <w:p w:rsidR="00EB57E4" w:rsidRPr="00EB57E4" w:rsidRDefault="00EB57E4" w:rsidP="00EB57E4"/>
        </w:tc>
        <w:tc>
          <w:tcPr>
            <w:tcW w:w="3819" w:type="dxa"/>
            <w:shd w:val="clear" w:color="auto" w:fill="auto"/>
          </w:tcPr>
          <w:p w:rsidR="00EB57E4" w:rsidRPr="00EB57E4" w:rsidRDefault="00EB57E4" w:rsidP="00EB57E4">
            <w:pPr>
              <w:pStyle w:val="TableParagraph"/>
              <w:spacing w:line="280" w:lineRule="exact"/>
              <w:rPr>
                <w:sz w:val="20"/>
                <w:szCs w:val="20"/>
              </w:rPr>
            </w:pPr>
            <w:r w:rsidRPr="00EB57E4">
              <w:rPr>
                <w:sz w:val="20"/>
                <w:szCs w:val="20"/>
              </w:rPr>
              <w:t>Классные собрания «Планиро-</w:t>
            </w:r>
          </w:p>
        </w:tc>
        <w:tc>
          <w:tcPr>
            <w:tcW w:w="1087" w:type="dxa"/>
            <w:shd w:val="clear" w:color="auto" w:fill="auto"/>
          </w:tcPr>
          <w:p w:rsidR="00EB57E4" w:rsidRPr="00EB57E4" w:rsidRDefault="00EB57E4" w:rsidP="00EB57E4">
            <w:pPr>
              <w:pStyle w:val="TableParagraph"/>
              <w:spacing w:line="280" w:lineRule="exact"/>
              <w:rPr>
                <w:sz w:val="20"/>
                <w:szCs w:val="20"/>
              </w:rPr>
            </w:pPr>
            <w:r w:rsidRPr="00EB57E4">
              <w:rPr>
                <w:sz w:val="20"/>
                <w:szCs w:val="20"/>
              </w:rPr>
              <w:t>5-9 кл</w:t>
            </w:r>
          </w:p>
        </w:tc>
        <w:tc>
          <w:tcPr>
            <w:tcW w:w="2976" w:type="dxa"/>
            <w:vMerge/>
            <w:tcBorders>
              <w:top w:val="nil"/>
            </w:tcBorders>
            <w:shd w:val="clear" w:color="auto" w:fill="auto"/>
          </w:tcPr>
          <w:p w:rsidR="00EB57E4" w:rsidRPr="00EB57E4" w:rsidRDefault="00EB57E4" w:rsidP="00EB57E4"/>
        </w:tc>
      </w:tr>
    </w:tbl>
    <w:p w:rsidR="00EB57E4" w:rsidRPr="00EB57E4" w:rsidRDefault="00EB57E4" w:rsidP="00EB57E4">
      <w:pPr>
        <w:sectPr w:rsidR="00EB57E4" w:rsidRPr="00EB57E4" w:rsidSect="00125456">
          <w:footerReference w:type="default" r:id="rId31"/>
          <w:pgSz w:w="11910" w:h="16840"/>
          <w:pgMar w:top="860" w:right="760" w:bottom="880" w:left="440" w:header="0" w:footer="617" w:gutter="0"/>
          <w:cols w:space="720"/>
          <w:titlePg/>
          <w:docGrid w:linePitch="272"/>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0"/>
        <w:gridCol w:w="431"/>
        <w:gridCol w:w="2047"/>
        <w:gridCol w:w="1755"/>
        <w:gridCol w:w="9"/>
        <w:gridCol w:w="8"/>
        <w:gridCol w:w="385"/>
        <w:gridCol w:w="239"/>
        <w:gridCol w:w="464"/>
        <w:gridCol w:w="22"/>
        <w:gridCol w:w="2954"/>
        <w:gridCol w:w="6"/>
      </w:tblGrid>
      <w:tr w:rsidR="00EB57E4" w:rsidRPr="00EB57E4" w:rsidTr="00EB57E4">
        <w:trPr>
          <w:trHeight w:val="299"/>
        </w:trPr>
        <w:tc>
          <w:tcPr>
            <w:tcW w:w="2561" w:type="dxa"/>
            <w:gridSpan w:val="2"/>
            <w:shd w:val="clear" w:color="auto" w:fill="auto"/>
          </w:tcPr>
          <w:p w:rsidR="00EB57E4" w:rsidRPr="00EB57E4" w:rsidRDefault="00EB57E4" w:rsidP="00EB57E4">
            <w:pPr>
              <w:pStyle w:val="TableParagraph"/>
              <w:spacing w:before="5" w:line="274" w:lineRule="exact"/>
              <w:ind w:left="551"/>
              <w:rPr>
                <w:b/>
                <w:sz w:val="20"/>
                <w:szCs w:val="20"/>
              </w:rPr>
            </w:pPr>
            <w:r w:rsidRPr="00EB57E4">
              <w:rPr>
                <w:b/>
                <w:sz w:val="20"/>
                <w:szCs w:val="20"/>
              </w:rPr>
              <w:lastRenderedPageBreak/>
              <w:t>Направление</w:t>
            </w:r>
          </w:p>
        </w:tc>
        <w:tc>
          <w:tcPr>
            <w:tcW w:w="3819" w:type="dxa"/>
            <w:gridSpan w:val="4"/>
            <w:shd w:val="clear" w:color="auto" w:fill="auto"/>
          </w:tcPr>
          <w:p w:rsidR="00EB57E4" w:rsidRPr="00EB57E4" w:rsidRDefault="00EB57E4" w:rsidP="00EB57E4">
            <w:pPr>
              <w:pStyle w:val="TableParagraph"/>
              <w:spacing w:line="280" w:lineRule="exact"/>
              <w:ind w:left="525"/>
              <w:rPr>
                <w:b/>
                <w:sz w:val="20"/>
                <w:szCs w:val="20"/>
              </w:rPr>
            </w:pPr>
            <w:r w:rsidRPr="00EB57E4">
              <w:rPr>
                <w:b/>
                <w:sz w:val="20"/>
                <w:szCs w:val="20"/>
              </w:rPr>
              <w:t>Название мероприятия</w:t>
            </w:r>
          </w:p>
        </w:tc>
        <w:tc>
          <w:tcPr>
            <w:tcW w:w="1088" w:type="dxa"/>
            <w:gridSpan w:val="3"/>
            <w:shd w:val="clear" w:color="auto" w:fill="auto"/>
          </w:tcPr>
          <w:p w:rsidR="00EB57E4" w:rsidRPr="00EB57E4" w:rsidRDefault="00EB57E4" w:rsidP="00EB57E4">
            <w:pPr>
              <w:pStyle w:val="TableParagraph"/>
              <w:spacing w:line="280" w:lineRule="exact"/>
              <w:ind w:left="173"/>
              <w:rPr>
                <w:b/>
                <w:sz w:val="20"/>
                <w:szCs w:val="20"/>
              </w:rPr>
            </w:pPr>
            <w:r w:rsidRPr="00EB57E4">
              <w:rPr>
                <w:b/>
                <w:sz w:val="20"/>
                <w:szCs w:val="20"/>
              </w:rPr>
              <w:t>Классы</w:t>
            </w:r>
          </w:p>
        </w:tc>
        <w:tc>
          <w:tcPr>
            <w:tcW w:w="2982" w:type="dxa"/>
            <w:gridSpan w:val="3"/>
            <w:shd w:val="clear" w:color="auto" w:fill="auto"/>
          </w:tcPr>
          <w:p w:rsidR="00EB57E4" w:rsidRPr="00EB57E4" w:rsidRDefault="00EB57E4" w:rsidP="00EB57E4">
            <w:pPr>
              <w:pStyle w:val="TableParagraph"/>
              <w:spacing w:line="280" w:lineRule="exact"/>
              <w:ind w:left="552"/>
              <w:rPr>
                <w:b/>
                <w:sz w:val="20"/>
                <w:szCs w:val="20"/>
              </w:rPr>
            </w:pPr>
            <w:r w:rsidRPr="00EB57E4">
              <w:rPr>
                <w:b/>
                <w:sz w:val="20"/>
                <w:szCs w:val="20"/>
              </w:rPr>
              <w:t>Ответственный</w:t>
            </w:r>
          </w:p>
        </w:tc>
      </w:tr>
      <w:tr w:rsidR="00EB57E4" w:rsidRPr="00EB57E4" w:rsidTr="00EB57E4">
        <w:trPr>
          <w:trHeight w:val="597"/>
        </w:trPr>
        <w:tc>
          <w:tcPr>
            <w:tcW w:w="2561" w:type="dxa"/>
            <w:gridSpan w:val="2"/>
            <w:vMerge w:val="restart"/>
            <w:shd w:val="clear" w:color="auto" w:fill="auto"/>
          </w:tcPr>
          <w:p w:rsidR="00EB57E4" w:rsidRPr="00EB57E4" w:rsidRDefault="00EB57E4" w:rsidP="00EB57E4">
            <w:pPr>
              <w:pStyle w:val="TableParagraph"/>
              <w:ind w:left="0"/>
              <w:rPr>
                <w:sz w:val="20"/>
                <w:szCs w:val="20"/>
              </w:rPr>
            </w:pPr>
          </w:p>
        </w:tc>
        <w:tc>
          <w:tcPr>
            <w:tcW w:w="3819" w:type="dxa"/>
            <w:gridSpan w:val="4"/>
            <w:shd w:val="clear" w:color="auto" w:fill="auto"/>
          </w:tcPr>
          <w:p w:rsidR="00EB57E4" w:rsidRPr="00EB57E4" w:rsidRDefault="00EB57E4" w:rsidP="00EB57E4">
            <w:pPr>
              <w:pStyle w:val="TableParagraph"/>
              <w:spacing w:line="287" w:lineRule="exact"/>
              <w:ind w:left="0"/>
              <w:rPr>
                <w:sz w:val="20"/>
                <w:szCs w:val="20"/>
                <w:lang w:val="ru-RU"/>
              </w:rPr>
            </w:pPr>
            <w:r w:rsidRPr="00EB57E4">
              <w:rPr>
                <w:sz w:val="20"/>
                <w:szCs w:val="20"/>
                <w:lang w:val="ru-RU"/>
              </w:rPr>
              <w:t>вание работы класса на 2021-22</w:t>
            </w:r>
          </w:p>
          <w:p w:rsidR="00EB57E4" w:rsidRPr="00EB57E4" w:rsidRDefault="00EB57E4" w:rsidP="00EB57E4">
            <w:pPr>
              <w:pStyle w:val="TableParagraph"/>
              <w:spacing w:line="290" w:lineRule="exact"/>
              <w:rPr>
                <w:sz w:val="20"/>
                <w:szCs w:val="20"/>
                <w:lang w:val="ru-RU"/>
              </w:rPr>
            </w:pPr>
            <w:r w:rsidRPr="00EB57E4">
              <w:rPr>
                <w:sz w:val="20"/>
                <w:szCs w:val="20"/>
                <w:lang w:val="ru-RU"/>
              </w:rPr>
              <w:t>уч. год»</w:t>
            </w:r>
          </w:p>
        </w:tc>
        <w:tc>
          <w:tcPr>
            <w:tcW w:w="1088" w:type="dxa"/>
            <w:gridSpan w:val="3"/>
            <w:shd w:val="clear" w:color="auto" w:fill="auto"/>
          </w:tcPr>
          <w:p w:rsidR="00EB57E4" w:rsidRPr="00EB57E4" w:rsidRDefault="00EB57E4" w:rsidP="00EB57E4">
            <w:pPr>
              <w:pStyle w:val="TableParagraph"/>
              <w:ind w:left="0"/>
              <w:rPr>
                <w:sz w:val="20"/>
                <w:szCs w:val="20"/>
                <w:lang w:val="ru-RU"/>
              </w:rPr>
            </w:pPr>
          </w:p>
        </w:tc>
        <w:tc>
          <w:tcPr>
            <w:tcW w:w="2982" w:type="dxa"/>
            <w:gridSpan w:val="3"/>
            <w:shd w:val="clear" w:color="auto" w:fill="auto"/>
          </w:tcPr>
          <w:p w:rsidR="00EB57E4" w:rsidRPr="00EB57E4" w:rsidRDefault="00EB57E4" w:rsidP="00EB57E4">
            <w:pPr>
              <w:pStyle w:val="TableParagraph"/>
              <w:ind w:left="0"/>
              <w:rPr>
                <w:sz w:val="20"/>
                <w:szCs w:val="20"/>
                <w:lang w:val="ru-RU"/>
              </w:rPr>
            </w:pPr>
          </w:p>
        </w:tc>
      </w:tr>
      <w:tr w:rsidR="00EB57E4" w:rsidRPr="00EB57E4" w:rsidTr="00EB57E4">
        <w:trPr>
          <w:trHeight w:val="597"/>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spacing w:line="287" w:lineRule="exact"/>
              <w:rPr>
                <w:sz w:val="20"/>
                <w:szCs w:val="20"/>
                <w:lang w:val="ru-RU"/>
              </w:rPr>
            </w:pPr>
            <w:r w:rsidRPr="00EB57E4">
              <w:rPr>
                <w:sz w:val="20"/>
                <w:szCs w:val="20"/>
                <w:lang w:val="ru-RU"/>
              </w:rPr>
              <w:t>Регистрация в РДШ. Оформление документов.</w:t>
            </w:r>
          </w:p>
        </w:tc>
        <w:tc>
          <w:tcPr>
            <w:tcW w:w="1088" w:type="dxa"/>
            <w:gridSpan w:val="3"/>
            <w:shd w:val="clear" w:color="auto" w:fill="auto"/>
          </w:tcPr>
          <w:p w:rsidR="00EB57E4" w:rsidRPr="00EB57E4" w:rsidRDefault="00EB57E4" w:rsidP="00EB57E4">
            <w:pPr>
              <w:pStyle w:val="TableParagraph"/>
              <w:spacing w:before="138"/>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spacing w:before="138"/>
              <w:rPr>
                <w:sz w:val="20"/>
                <w:szCs w:val="20"/>
              </w:rPr>
            </w:pPr>
            <w:r w:rsidRPr="00EB57E4">
              <w:rPr>
                <w:sz w:val="20"/>
                <w:szCs w:val="20"/>
              </w:rPr>
              <w:t>Кл. рук.</w:t>
            </w:r>
          </w:p>
        </w:tc>
      </w:tr>
      <w:tr w:rsidR="00EB57E4" w:rsidRPr="00EB57E4" w:rsidTr="00EB57E4">
        <w:trPr>
          <w:trHeight w:val="597"/>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spacing w:line="288" w:lineRule="exact"/>
              <w:rPr>
                <w:sz w:val="20"/>
                <w:szCs w:val="20"/>
                <w:lang w:val="ru-RU"/>
              </w:rPr>
            </w:pPr>
            <w:r w:rsidRPr="00EB57E4">
              <w:rPr>
                <w:sz w:val="20"/>
                <w:szCs w:val="20"/>
                <w:lang w:val="ru-RU"/>
              </w:rPr>
              <w:t>Рейд по проверке соблюдения</w:t>
            </w:r>
          </w:p>
          <w:p w:rsidR="00EB57E4" w:rsidRPr="00EB57E4" w:rsidRDefault="00EB57E4" w:rsidP="00EB57E4">
            <w:pPr>
              <w:pStyle w:val="TableParagraph"/>
              <w:spacing w:before="1" w:line="288" w:lineRule="exact"/>
              <w:rPr>
                <w:sz w:val="20"/>
                <w:szCs w:val="20"/>
                <w:lang w:val="ru-RU"/>
              </w:rPr>
            </w:pPr>
            <w:r w:rsidRPr="00EB57E4">
              <w:rPr>
                <w:sz w:val="20"/>
                <w:szCs w:val="20"/>
                <w:lang w:val="ru-RU"/>
              </w:rPr>
              <w:t>уч-ся единой школьной формы</w:t>
            </w:r>
          </w:p>
        </w:tc>
        <w:tc>
          <w:tcPr>
            <w:tcW w:w="1088" w:type="dxa"/>
            <w:gridSpan w:val="3"/>
            <w:shd w:val="clear" w:color="auto" w:fill="auto"/>
          </w:tcPr>
          <w:p w:rsidR="00EB57E4" w:rsidRPr="00EB57E4" w:rsidRDefault="00EB57E4" w:rsidP="00EB57E4">
            <w:pPr>
              <w:pStyle w:val="TableParagraph"/>
              <w:spacing w:line="288" w:lineRule="exact"/>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spacing w:before="138"/>
              <w:rPr>
                <w:sz w:val="20"/>
                <w:szCs w:val="20"/>
              </w:rPr>
            </w:pPr>
            <w:r w:rsidRPr="00EB57E4">
              <w:rPr>
                <w:sz w:val="20"/>
                <w:szCs w:val="20"/>
              </w:rPr>
              <w:t>Ученический Совет</w:t>
            </w:r>
          </w:p>
        </w:tc>
      </w:tr>
      <w:tr w:rsidR="00EB57E4" w:rsidRPr="00EB57E4" w:rsidTr="00EB57E4">
        <w:trPr>
          <w:trHeight w:val="299"/>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spacing w:line="280" w:lineRule="exact"/>
              <w:rPr>
                <w:sz w:val="20"/>
                <w:szCs w:val="20"/>
              </w:rPr>
            </w:pPr>
            <w:r w:rsidRPr="00EB57E4">
              <w:rPr>
                <w:sz w:val="20"/>
                <w:szCs w:val="20"/>
              </w:rPr>
              <w:t>Оформление школьных уголков</w:t>
            </w:r>
          </w:p>
        </w:tc>
        <w:tc>
          <w:tcPr>
            <w:tcW w:w="1088" w:type="dxa"/>
            <w:gridSpan w:val="3"/>
            <w:shd w:val="clear" w:color="auto" w:fill="auto"/>
          </w:tcPr>
          <w:p w:rsidR="00EB57E4" w:rsidRPr="00EB57E4" w:rsidRDefault="00EB57E4" w:rsidP="00EB57E4">
            <w:pPr>
              <w:pStyle w:val="TableParagraph"/>
              <w:spacing w:line="280" w:lineRule="exact"/>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spacing w:line="280" w:lineRule="exact"/>
              <w:rPr>
                <w:sz w:val="20"/>
                <w:szCs w:val="20"/>
              </w:rPr>
            </w:pPr>
            <w:r w:rsidRPr="00EB57E4">
              <w:rPr>
                <w:sz w:val="20"/>
                <w:szCs w:val="20"/>
              </w:rPr>
              <w:t>Кл. рук.,</w:t>
            </w:r>
          </w:p>
        </w:tc>
      </w:tr>
      <w:tr w:rsidR="00EB57E4" w:rsidRPr="00EB57E4" w:rsidTr="00EB57E4">
        <w:trPr>
          <w:trHeight w:val="597"/>
        </w:trPr>
        <w:tc>
          <w:tcPr>
            <w:tcW w:w="2561" w:type="dxa"/>
            <w:gridSpan w:val="2"/>
            <w:shd w:val="clear" w:color="auto" w:fill="auto"/>
          </w:tcPr>
          <w:p w:rsidR="00EB57E4" w:rsidRPr="00EB57E4" w:rsidRDefault="00EB57E4" w:rsidP="00EB57E4">
            <w:pPr>
              <w:pStyle w:val="TableParagraph"/>
              <w:tabs>
                <w:tab w:val="left" w:pos="2330"/>
              </w:tabs>
              <w:spacing w:before="17"/>
              <w:ind w:left="107" w:right="98"/>
              <w:rPr>
                <w:b/>
                <w:i/>
                <w:sz w:val="20"/>
                <w:szCs w:val="20"/>
              </w:rPr>
            </w:pPr>
            <w:r w:rsidRPr="00EB57E4">
              <w:rPr>
                <w:b/>
                <w:i/>
                <w:sz w:val="20"/>
                <w:szCs w:val="20"/>
              </w:rPr>
              <w:t>Спортивно</w:t>
            </w:r>
            <w:r w:rsidRPr="00EB57E4">
              <w:rPr>
                <w:b/>
                <w:i/>
                <w:sz w:val="20"/>
                <w:szCs w:val="20"/>
              </w:rPr>
              <w:tab/>
            </w:r>
            <w:r w:rsidRPr="00EB57E4">
              <w:rPr>
                <w:b/>
                <w:i/>
                <w:spacing w:val="-17"/>
                <w:sz w:val="20"/>
                <w:szCs w:val="20"/>
              </w:rPr>
              <w:t xml:space="preserve">– </w:t>
            </w:r>
            <w:r w:rsidRPr="00EB57E4">
              <w:rPr>
                <w:b/>
                <w:i/>
                <w:sz w:val="20"/>
                <w:szCs w:val="20"/>
              </w:rPr>
              <w:t>оздоровительное</w:t>
            </w:r>
          </w:p>
        </w:tc>
        <w:tc>
          <w:tcPr>
            <w:tcW w:w="3819" w:type="dxa"/>
            <w:gridSpan w:val="4"/>
            <w:shd w:val="clear" w:color="auto" w:fill="auto"/>
          </w:tcPr>
          <w:p w:rsidR="00EB57E4" w:rsidRPr="00EB57E4" w:rsidRDefault="00EB57E4" w:rsidP="00EB57E4">
            <w:pPr>
              <w:pStyle w:val="TableParagraph"/>
              <w:spacing w:line="288" w:lineRule="exact"/>
              <w:rPr>
                <w:sz w:val="20"/>
                <w:szCs w:val="20"/>
                <w:lang w:val="ru-RU"/>
              </w:rPr>
            </w:pPr>
            <w:r w:rsidRPr="00EB57E4">
              <w:rPr>
                <w:sz w:val="20"/>
                <w:szCs w:val="20"/>
                <w:lang w:val="ru-RU"/>
              </w:rPr>
              <w:t>Регистрация и участие в про-</w:t>
            </w:r>
          </w:p>
          <w:p w:rsidR="00EB57E4" w:rsidRPr="00EB57E4" w:rsidRDefault="00EB57E4" w:rsidP="00EB57E4">
            <w:pPr>
              <w:pStyle w:val="TableParagraph"/>
              <w:spacing w:before="1" w:line="288" w:lineRule="exact"/>
              <w:rPr>
                <w:sz w:val="20"/>
                <w:szCs w:val="20"/>
              </w:rPr>
            </w:pPr>
            <w:r w:rsidRPr="00EB57E4">
              <w:rPr>
                <w:sz w:val="20"/>
                <w:szCs w:val="20"/>
              </w:rPr>
              <w:t>грамме ВФСК ГТО</w:t>
            </w:r>
          </w:p>
        </w:tc>
        <w:tc>
          <w:tcPr>
            <w:tcW w:w="1088" w:type="dxa"/>
            <w:gridSpan w:val="3"/>
            <w:shd w:val="clear" w:color="auto" w:fill="auto"/>
          </w:tcPr>
          <w:p w:rsidR="00EB57E4" w:rsidRPr="00EB57E4" w:rsidRDefault="00EB57E4" w:rsidP="00EB57E4">
            <w:pPr>
              <w:pStyle w:val="TableParagraph"/>
              <w:spacing w:before="138"/>
              <w:rPr>
                <w:sz w:val="20"/>
                <w:szCs w:val="20"/>
              </w:rPr>
            </w:pPr>
            <w:r w:rsidRPr="00EB57E4">
              <w:rPr>
                <w:sz w:val="20"/>
                <w:szCs w:val="20"/>
              </w:rPr>
              <w:t>5-9кл</w:t>
            </w:r>
          </w:p>
        </w:tc>
        <w:tc>
          <w:tcPr>
            <w:tcW w:w="2982" w:type="dxa"/>
            <w:gridSpan w:val="3"/>
            <w:shd w:val="clear" w:color="auto" w:fill="auto"/>
          </w:tcPr>
          <w:p w:rsidR="00EB57E4" w:rsidRPr="00EB57E4" w:rsidRDefault="00EB57E4" w:rsidP="00EB57E4">
            <w:pPr>
              <w:pStyle w:val="TableParagraph"/>
              <w:spacing w:before="138"/>
              <w:rPr>
                <w:sz w:val="20"/>
                <w:szCs w:val="20"/>
              </w:rPr>
            </w:pPr>
            <w:r w:rsidRPr="00EB57E4">
              <w:rPr>
                <w:sz w:val="20"/>
                <w:szCs w:val="20"/>
              </w:rPr>
              <w:t>Кл. рук., .</w:t>
            </w:r>
          </w:p>
        </w:tc>
      </w:tr>
      <w:tr w:rsidR="00EB57E4" w:rsidRPr="00EB57E4" w:rsidTr="00EB57E4">
        <w:trPr>
          <w:trHeight w:val="1495"/>
        </w:trPr>
        <w:tc>
          <w:tcPr>
            <w:tcW w:w="2561" w:type="dxa"/>
            <w:gridSpan w:val="2"/>
            <w:vMerge w:val="restart"/>
            <w:shd w:val="clear" w:color="auto" w:fill="auto"/>
          </w:tcPr>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spacing w:before="1"/>
              <w:ind w:left="0"/>
              <w:rPr>
                <w:b/>
                <w:sz w:val="20"/>
                <w:szCs w:val="20"/>
                <w:lang w:val="ru-RU"/>
              </w:rPr>
            </w:pPr>
          </w:p>
          <w:p w:rsidR="00EB57E4" w:rsidRPr="00EB57E4" w:rsidRDefault="00EB57E4" w:rsidP="00EB57E4">
            <w:pPr>
              <w:pStyle w:val="TableParagraph"/>
              <w:ind w:left="107" w:right="97"/>
              <w:jc w:val="both"/>
              <w:rPr>
                <w:b/>
                <w:i/>
                <w:sz w:val="20"/>
                <w:szCs w:val="20"/>
                <w:lang w:val="ru-RU"/>
              </w:rPr>
            </w:pPr>
            <w:r w:rsidRPr="00EB57E4">
              <w:rPr>
                <w:b/>
                <w:i/>
                <w:sz w:val="20"/>
                <w:szCs w:val="20"/>
                <w:lang w:val="ru-RU"/>
              </w:rPr>
              <w:t>Нравственное, правовое и профилактика асоциального поведения</w:t>
            </w:r>
          </w:p>
        </w:tc>
        <w:tc>
          <w:tcPr>
            <w:tcW w:w="3819" w:type="dxa"/>
            <w:gridSpan w:val="4"/>
            <w:shd w:val="clear" w:color="auto" w:fill="auto"/>
          </w:tcPr>
          <w:p w:rsidR="00EB57E4" w:rsidRPr="00EB57E4" w:rsidRDefault="00EB57E4" w:rsidP="00EB57E4">
            <w:pPr>
              <w:pStyle w:val="TableParagraph"/>
              <w:ind w:right="102"/>
              <w:jc w:val="both"/>
              <w:rPr>
                <w:sz w:val="20"/>
                <w:szCs w:val="20"/>
                <w:lang w:val="ru-RU"/>
              </w:rPr>
            </w:pPr>
            <w:r w:rsidRPr="00EB57E4">
              <w:rPr>
                <w:sz w:val="20"/>
                <w:szCs w:val="20"/>
                <w:lang w:val="ru-RU"/>
              </w:rPr>
              <w:t>Классные часы: «Законы школьной жизни. «Правила внутреннего распорядка школы. Внешний вид и дисциплина».</w:t>
            </w:r>
          </w:p>
        </w:tc>
        <w:tc>
          <w:tcPr>
            <w:tcW w:w="1088" w:type="dxa"/>
            <w:gridSpan w:val="3"/>
            <w:shd w:val="clear" w:color="auto" w:fill="auto"/>
          </w:tcPr>
          <w:p w:rsidR="00EB57E4" w:rsidRPr="00EB57E4" w:rsidRDefault="00EB57E4" w:rsidP="00EB57E4">
            <w:pPr>
              <w:pStyle w:val="TableParagraph"/>
              <w:spacing w:before="140"/>
              <w:ind w:right="172"/>
              <w:rPr>
                <w:sz w:val="20"/>
                <w:szCs w:val="20"/>
              </w:rPr>
            </w:pPr>
            <w:r w:rsidRPr="00EB57E4">
              <w:rPr>
                <w:sz w:val="20"/>
                <w:szCs w:val="20"/>
              </w:rPr>
              <w:t xml:space="preserve">5-9 кл </w:t>
            </w:r>
            <w:r w:rsidRPr="00EB57E4">
              <w:rPr>
                <w:w w:val="95"/>
                <w:sz w:val="20"/>
                <w:szCs w:val="20"/>
              </w:rPr>
              <w:t>5-9кл.</w:t>
            </w:r>
          </w:p>
          <w:p w:rsidR="00EB57E4" w:rsidRPr="00EB57E4" w:rsidRDefault="00EB57E4" w:rsidP="00EB57E4">
            <w:pPr>
              <w:pStyle w:val="TableParagraph"/>
              <w:spacing w:line="298" w:lineRule="exact"/>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3"/>
              <w:ind w:left="0"/>
              <w:rPr>
                <w:b/>
                <w:sz w:val="20"/>
                <w:szCs w:val="20"/>
              </w:rPr>
            </w:pPr>
          </w:p>
          <w:p w:rsidR="00EB57E4" w:rsidRPr="00EB57E4" w:rsidRDefault="00EB57E4" w:rsidP="00EB57E4">
            <w:pPr>
              <w:pStyle w:val="TableParagraph"/>
              <w:rPr>
                <w:sz w:val="20"/>
                <w:szCs w:val="20"/>
              </w:rPr>
            </w:pPr>
            <w:r w:rsidRPr="00EB57E4">
              <w:rPr>
                <w:sz w:val="20"/>
                <w:szCs w:val="20"/>
              </w:rPr>
              <w:t>Кл. рук.</w:t>
            </w:r>
          </w:p>
        </w:tc>
      </w:tr>
      <w:tr w:rsidR="00EB57E4" w:rsidRPr="00EB57E4" w:rsidTr="00EB57E4">
        <w:trPr>
          <w:trHeight w:val="895"/>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rPr>
                <w:sz w:val="20"/>
                <w:szCs w:val="20"/>
                <w:lang w:val="ru-RU"/>
              </w:rPr>
            </w:pPr>
            <w:r w:rsidRPr="00EB57E4">
              <w:rPr>
                <w:sz w:val="20"/>
                <w:szCs w:val="20"/>
                <w:lang w:val="ru-RU"/>
              </w:rPr>
              <w:t>2-8.09.2021. Разработка и реализация мероприятий в рамках</w:t>
            </w:r>
          </w:p>
          <w:p w:rsidR="00EB57E4" w:rsidRPr="00EB57E4" w:rsidRDefault="00EB57E4" w:rsidP="00EB57E4">
            <w:pPr>
              <w:pStyle w:val="TableParagraph"/>
              <w:spacing w:line="288" w:lineRule="exact"/>
              <w:rPr>
                <w:sz w:val="20"/>
                <w:szCs w:val="20"/>
              </w:rPr>
            </w:pPr>
            <w:r w:rsidRPr="00EB57E4">
              <w:rPr>
                <w:sz w:val="20"/>
                <w:szCs w:val="20"/>
              </w:rPr>
              <w:t>недели безопасности.</w:t>
            </w:r>
          </w:p>
        </w:tc>
        <w:tc>
          <w:tcPr>
            <w:tcW w:w="1088" w:type="dxa"/>
            <w:gridSpan w:val="3"/>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tabs>
                <w:tab w:val="left" w:pos="710"/>
                <w:tab w:val="left" w:pos="1463"/>
                <w:tab w:val="left" w:pos="2389"/>
              </w:tabs>
              <w:spacing w:before="138"/>
              <w:ind w:right="101"/>
              <w:rPr>
                <w:sz w:val="20"/>
                <w:szCs w:val="20"/>
                <w:lang w:val="ru-RU"/>
              </w:rPr>
            </w:pPr>
            <w:r w:rsidRPr="00EB57E4">
              <w:rPr>
                <w:sz w:val="20"/>
                <w:szCs w:val="20"/>
                <w:lang w:val="ru-RU"/>
              </w:rPr>
              <w:t>Кл.</w:t>
            </w:r>
            <w:r w:rsidRPr="00EB57E4">
              <w:rPr>
                <w:sz w:val="20"/>
                <w:szCs w:val="20"/>
                <w:lang w:val="ru-RU"/>
              </w:rPr>
              <w:tab/>
              <w:t>рук.,</w:t>
            </w:r>
            <w:r w:rsidRPr="00EB57E4">
              <w:rPr>
                <w:sz w:val="20"/>
                <w:szCs w:val="20"/>
                <w:lang w:val="ru-RU"/>
              </w:rPr>
              <w:tab/>
            </w:r>
            <w:r w:rsidRPr="00EB57E4">
              <w:rPr>
                <w:sz w:val="20"/>
                <w:szCs w:val="20"/>
                <w:lang w:val="ru-RU"/>
              </w:rPr>
              <w:tab/>
              <w:t>психолог, уч. ОБЖ</w:t>
            </w:r>
          </w:p>
        </w:tc>
      </w:tr>
      <w:tr w:rsidR="00EB57E4" w:rsidRPr="00EB57E4" w:rsidTr="00EB57E4">
        <w:trPr>
          <w:trHeight w:val="357"/>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spacing w:before="18"/>
              <w:rPr>
                <w:sz w:val="20"/>
                <w:szCs w:val="20"/>
                <w:lang w:val="ru-RU"/>
              </w:rPr>
            </w:pPr>
            <w:r w:rsidRPr="00EB57E4">
              <w:rPr>
                <w:sz w:val="20"/>
                <w:szCs w:val="20"/>
                <w:lang w:val="ru-RU"/>
              </w:rPr>
              <w:t>Беседы в классах по ПДД</w:t>
            </w:r>
          </w:p>
        </w:tc>
        <w:tc>
          <w:tcPr>
            <w:tcW w:w="1088" w:type="dxa"/>
            <w:gridSpan w:val="3"/>
            <w:shd w:val="clear" w:color="auto" w:fill="auto"/>
          </w:tcPr>
          <w:p w:rsidR="00EB57E4" w:rsidRPr="00EB57E4" w:rsidRDefault="00EB57E4" w:rsidP="00EB57E4">
            <w:pPr>
              <w:pStyle w:val="TableParagraph"/>
              <w:spacing w:before="18"/>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spacing w:before="18"/>
              <w:rPr>
                <w:sz w:val="20"/>
                <w:szCs w:val="20"/>
              </w:rPr>
            </w:pPr>
            <w:r w:rsidRPr="00EB57E4">
              <w:rPr>
                <w:sz w:val="20"/>
                <w:szCs w:val="20"/>
              </w:rPr>
              <w:t>Кл. рук.</w:t>
            </w:r>
          </w:p>
        </w:tc>
      </w:tr>
      <w:tr w:rsidR="00EB57E4" w:rsidRPr="00EB57E4" w:rsidTr="00EB57E4">
        <w:trPr>
          <w:trHeight w:val="597"/>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tabs>
                <w:tab w:val="left" w:pos="148"/>
              </w:tabs>
              <w:spacing w:line="287" w:lineRule="exact"/>
              <w:rPr>
                <w:sz w:val="20"/>
                <w:szCs w:val="20"/>
                <w:lang w:val="ru-RU"/>
              </w:rPr>
            </w:pPr>
            <w:r w:rsidRPr="00EB57E4">
              <w:rPr>
                <w:sz w:val="20"/>
                <w:szCs w:val="20"/>
                <w:lang w:val="ru-RU"/>
              </w:rPr>
              <w:t>Корректировка/заполнение</w:t>
            </w:r>
            <w:r w:rsidRPr="00EB57E4">
              <w:rPr>
                <w:sz w:val="20"/>
                <w:szCs w:val="20"/>
                <w:lang w:val="ru-RU"/>
              </w:rPr>
              <w:tab/>
              <w:t>социального паспорта классов.</w:t>
            </w:r>
          </w:p>
        </w:tc>
        <w:tc>
          <w:tcPr>
            <w:tcW w:w="1088" w:type="dxa"/>
            <w:gridSpan w:val="3"/>
            <w:vMerge w:val="restart"/>
            <w:shd w:val="clear" w:color="auto" w:fill="auto"/>
          </w:tcPr>
          <w:p w:rsidR="00EB57E4" w:rsidRPr="00EB57E4" w:rsidRDefault="00EB57E4" w:rsidP="00EB57E4">
            <w:pPr>
              <w:pStyle w:val="TableParagraph"/>
              <w:spacing w:before="6"/>
              <w:ind w:left="0"/>
              <w:rPr>
                <w:b/>
                <w:sz w:val="20"/>
                <w:szCs w:val="20"/>
                <w:lang w:val="ru-RU"/>
              </w:rPr>
            </w:pPr>
          </w:p>
          <w:p w:rsidR="00EB57E4" w:rsidRPr="00EB57E4" w:rsidRDefault="00EB57E4" w:rsidP="00EB57E4">
            <w:pPr>
              <w:pStyle w:val="TableParagraph"/>
              <w:rPr>
                <w:sz w:val="20"/>
                <w:szCs w:val="20"/>
              </w:rPr>
            </w:pPr>
            <w:r w:rsidRPr="00EB57E4">
              <w:rPr>
                <w:sz w:val="20"/>
                <w:szCs w:val="20"/>
              </w:rPr>
              <w:t>5-9 кл.</w:t>
            </w:r>
          </w:p>
        </w:tc>
        <w:tc>
          <w:tcPr>
            <w:tcW w:w="2982" w:type="dxa"/>
            <w:gridSpan w:val="3"/>
            <w:vMerge w:val="restart"/>
            <w:shd w:val="clear" w:color="auto" w:fill="auto"/>
          </w:tcPr>
          <w:p w:rsidR="00EB57E4" w:rsidRPr="00EB57E4" w:rsidRDefault="00EB57E4" w:rsidP="00EB57E4">
            <w:pPr>
              <w:pStyle w:val="TableParagraph"/>
              <w:tabs>
                <w:tab w:val="left" w:pos="1065"/>
                <w:tab w:val="left" w:pos="2171"/>
              </w:tabs>
              <w:spacing w:before="142"/>
              <w:ind w:right="103"/>
              <w:rPr>
                <w:sz w:val="20"/>
                <w:szCs w:val="20"/>
              </w:rPr>
            </w:pPr>
            <w:r w:rsidRPr="00EB57E4">
              <w:rPr>
                <w:sz w:val="20"/>
                <w:szCs w:val="20"/>
              </w:rPr>
              <w:t>Кл.</w:t>
            </w:r>
            <w:r w:rsidRPr="00EB57E4">
              <w:rPr>
                <w:sz w:val="20"/>
                <w:szCs w:val="20"/>
              </w:rPr>
              <w:tab/>
              <w:t>рук.,психолог</w:t>
            </w:r>
          </w:p>
        </w:tc>
      </w:tr>
      <w:tr w:rsidR="00EB57E4" w:rsidRPr="00EB57E4" w:rsidTr="00EB57E4">
        <w:trPr>
          <w:trHeight w:val="299"/>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spacing w:line="280" w:lineRule="exact"/>
              <w:rPr>
                <w:sz w:val="20"/>
                <w:szCs w:val="20"/>
              </w:rPr>
            </w:pPr>
            <w:r w:rsidRPr="00EB57E4">
              <w:rPr>
                <w:sz w:val="20"/>
                <w:szCs w:val="20"/>
              </w:rPr>
              <w:t>Рейд «Внимание! Подросток!»</w:t>
            </w:r>
          </w:p>
        </w:tc>
        <w:tc>
          <w:tcPr>
            <w:tcW w:w="1088" w:type="dxa"/>
            <w:gridSpan w:val="3"/>
            <w:vMerge/>
            <w:tcBorders>
              <w:top w:val="nil"/>
            </w:tcBorders>
            <w:shd w:val="clear" w:color="auto" w:fill="auto"/>
          </w:tcPr>
          <w:p w:rsidR="00EB57E4" w:rsidRPr="00EB57E4" w:rsidRDefault="00EB57E4" w:rsidP="00EB57E4"/>
        </w:tc>
        <w:tc>
          <w:tcPr>
            <w:tcW w:w="2982" w:type="dxa"/>
            <w:gridSpan w:val="3"/>
            <w:vMerge/>
            <w:tcBorders>
              <w:top w:val="nil"/>
            </w:tcBorders>
            <w:shd w:val="clear" w:color="auto" w:fill="auto"/>
          </w:tcPr>
          <w:p w:rsidR="00EB57E4" w:rsidRPr="00EB57E4" w:rsidRDefault="00EB57E4" w:rsidP="00EB57E4"/>
        </w:tc>
      </w:tr>
      <w:tr w:rsidR="00EB57E4" w:rsidRPr="00EB57E4" w:rsidTr="00EB57E4">
        <w:trPr>
          <w:trHeight w:val="1792"/>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ind w:right="102"/>
              <w:jc w:val="both"/>
              <w:rPr>
                <w:sz w:val="20"/>
                <w:szCs w:val="20"/>
                <w:lang w:val="ru-RU"/>
              </w:rPr>
            </w:pPr>
            <w:r w:rsidRPr="00EB57E4">
              <w:rPr>
                <w:sz w:val="20"/>
                <w:szCs w:val="20"/>
                <w:lang w:val="ru-RU"/>
              </w:rPr>
              <w:t>Вовлечение учащихся и учащихся группы риска в работу творческих объединений дополнительного образования, работающих на базе школы и</w:t>
            </w:r>
          </w:p>
          <w:p w:rsidR="00EB57E4" w:rsidRPr="00EB57E4" w:rsidRDefault="00EB57E4" w:rsidP="00EB57E4">
            <w:pPr>
              <w:pStyle w:val="TableParagraph"/>
              <w:spacing w:line="288" w:lineRule="exact"/>
              <w:jc w:val="both"/>
              <w:rPr>
                <w:sz w:val="20"/>
                <w:szCs w:val="20"/>
              </w:rPr>
            </w:pPr>
            <w:r w:rsidRPr="00EB57E4">
              <w:rPr>
                <w:sz w:val="20"/>
                <w:szCs w:val="20"/>
              </w:rPr>
              <w:t>внеурочную деятельность</w:t>
            </w:r>
          </w:p>
        </w:tc>
        <w:tc>
          <w:tcPr>
            <w:tcW w:w="1088" w:type="dxa"/>
            <w:gridSpan w:val="3"/>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1"/>
              <w:ind w:left="0"/>
              <w:rPr>
                <w:b/>
                <w:sz w:val="20"/>
                <w:szCs w:val="20"/>
              </w:rPr>
            </w:pPr>
          </w:p>
          <w:p w:rsidR="00EB57E4" w:rsidRPr="00EB57E4" w:rsidRDefault="00EB57E4" w:rsidP="00EB57E4">
            <w:pPr>
              <w:pStyle w:val="TableParagraph"/>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1"/>
              <w:ind w:left="0"/>
              <w:rPr>
                <w:b/>
                <w:sz w:val="20"/>
                <w:szCs w:val="20"/>
              </w:rPr>
            </w:pPr>
          </w:p>
          <w:p w:rsidR="00EB57E4" w:rsidRPr="00EB57E4" w:rsidRDefault="00EB57E4" w:rsidP="00EB57E4">
            <w:pPr>
              <w:pStyle w:val="TableParagraph"/>
              <w:rPr>
                <w:sz w:val="20"/>
                <w:szCs w:val="20"/>
              </w:rPr>
            </w:pPr>
            <w:r w:rsidRPr="00EB57E4">
              <w:rPr>
                <w:sz w:val="20"/>
                <w:szCs w:val="20"/>
              </w:rPr>
              <w:t>Кл. рук., , психолог</w:t>
            </w:r>
          </w:p>
        </w:tc>
      </w:tr>
      <w:tr w:rsidR="00EB57E4" w:rsidRPr="00EB57E4" w:rsidTr="00EB57E4">
        <w:trPr>
          <w:trHeight w:val="599"/>
        </w:trPr>
        <w:tc>
          <w:tcPr>
            <w:tcW w:w="2561" w:type="dxa"/>
            <w:gridSpan w:val="2"/>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83"/>
              <w:ind w:left="107"/>
              <w:rPr>
                <w:b/>
                <w:i/>
                <w:sz w:val="20"/>
                <w:szCs w:val="20"/>
              </w:rPr>
            </w:pPr>
            <w:r w:rsidRPr="00EB57E4">
              <w:rPr>
                <w:b/>
                <w:i/>
                <w:sz w:val="20"/>
                <w:szCs w:val="20"/>
              </w:rPr>
              <w:t>Работа с классными руководителями</w:t>
            </w:r>
          </w:p>
        </w:tc>
        <w:tc>
          <w:tcPr>
            <w:tcW w:w="3819" w:type="dxa"/>
            <w:gridSpan w:val="4"/>
            <w:shd w:val="clear" w:color="auto" w:fill="auto"/>
          </w:tcPr>
          <w:p w:rsidR="00EB57E4" w:rsidRPr="00EB57E4" w:rsidRDefault="00EB57E4" w:rsidP="00EB57E4">
            <w:pPr>
              <w:pStyle w:val="TableParagraph"/>
              <w:tabs>
                <w:tab w:val="left" w:pos="1729"/>
                <w:tab w:val="left" w:pos="2655"/>
              </w:tabs>
              <w:spacing w:line="290" w:lineRule="exact"/>
              <w:rPr>
                <w:sz w:val="20"/>
                <w:szCs w:val="20"/>
              </w:rPr>
            </w:pPr>
            <w:r w:rsidRPr="00EB57E4">
              <w:rPr>
                <w:sz w:val="20"/>
                <w:szCs w:val="20"/>
              </w:rPr>
              <w:t>Заседание</w:t>
            </w:r>
            <w:r w:rsidRPr="00EB57E4">
              <w:rPr>
                <w:sz w:val="20"/>
                <w:szCs w:val="20"/>
              </w:rPr>
              <w:tab/>
              <w:t>МО</w:t>
            </w:r>
            <w:r w:rsidRPr="00EB57E4">
              <w:rPr>
                <w:sz w:val="20"/>
                <w:szCs w:val="20"/>
              </w:rPr>
              <w:tab/>
              <w:t>классных</w:t>
            </w:r>
          </w:p>
          <w:p w:rsidR="00EB57E4" w:rsidRPr="00EB57E4" w:rsidRDefault="00EB57E4" w:rsidP="00EB57E4">
            <w:pPr>
              <w:pStyle w:val="TableParagraph"/>
              <w:spacing w:line="290" w:lineRule="exact"/>
              <w:rPr>
                <w:sz w:val="20"/>
                <w:szCs w:val="20"/>
              </w:rPr>
            </w:pPr>
            <w:r w:rsidRPr="00EB57E4">
              <w:rPr>
                <w:sz w:val="20"/>
                <w:szCs w:val="20"/>
              </w:rPr>
              <w:t>руководителей</w:t>
            </w:r>
          </w:p>
        </w:tc>
        <w:tc>
          <w:tcPr>
            <w:tcW w:w="1088" w:type="dxa"/>
            <w:gridSpan w:val="3"/>
            <w:shd w:val="clear" w:color="auto" w:fill="auto"/>
          </w:tcPr>
          <w:p w:rsidR="00EB57E4" w:rsidRPr="00EB57E4" w:rsidRDefault="00EB57E4" w:rsidP="00EB57E4">
            <w:pPr>
              <w:pStyle w:val="TableParagraph"/>
              <w:spacing w:before="140"/>
              <w:rPr>
                <w:sz w:val="20"/>
                <w:szCs w:val="20"/>
              </w:rPr>
            </w:pPr>
            <w:r w:rsidRPr="00EB57E4">
              <w:rPr>
                <w:sz w:val="20"/>
                <w:szCs w:val="20"/>
              </w:rPr>
              <w:t>Кл. рук.</w:t>
            </w:r>
          </w:p>
        </w:tc>
        <w:tc>
          <w:tcPr>
            <w:tcW w:w="2982" w:type="dxa"/>
            <w:gridSpan w:val="3"/>
            <w:shd w:val="clear" w:color="auto" w:fill="auto"/>
          </w:tcPr>
          <w:p w:rsidR="00EB57E4" w:rsidRPr="00EB57E4" w:rsidRDefault="00EB57E4" w:rsidP="00EB57E4">
            <w:pPr>
              <w:pStyle w:val="TableParagraph"/>
              <w:spacing w:before="140"/>
              <w:rPr>
                <w:sz w:val="20"/>
                <w:szCs w:val="20"/>
              </w:rPr>
            </w:pPr>
            <w:r w:rsidRPr="00EB57E4">
              <w:rPr>
                <w:sz w:val="20"/>
                <w:szCs w:val="20"/>
              </w:rPr>
              <w:t>Кл. рук.</w:t>
            </w:r>
          </w:p>
        </w:tc>
      </w:tr>
      <w:tr w:rsidR="00EB57E4" w:rsidRPr="00EB57E4" w:rsidTr="00EB57E4">
        <w:trPr>
          <w:trHeight w:val="2390"/>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ind w:right="102"/>
              <w:jc w:val="both"/>
              <w:rPr>
                <w:sz w:val="20"/>
                <w:szCs w:val="20"/>
                <w:lang w:val="ru-RU"/>
              </w:rPr>
            </w:pPr>
            <w:r w:rsidRPr="00EB57E4">
              <w:rPr>
                <w:sz w:val="20"/>
                <w:szCs w:val="20"/>
                <w:lang w:val="ru-RU"/>
              </w:rPr>
              <w:t>Обсуждение методических рекомендаций по организации работы педагогических работников, осуществляющих классное руководство в общеобразовательных организациях и планирование воспитательной работы</w:t>
            </w:r>
          </w:p>
          <w:p w:rsidR="00EB57E4" w:rsidRPr="00EB57E4" w:rsidRDefault="00EB57E4" w:rsidP="00EB57E4">
            <w:pPr>
              <w:pStyle w:val="TableParagraph"/>
              <w:spacing w:line="288" w:lineRule="exact"/>
              <w:jc w:val="both"/>
              <w:rPr>
                <w:sz w:val="20"/>
                <w:szCs w:val="20"/>
              </w:rPr>
            </w:pPr>
            <w:r w:rsidRPr="00EB57E4">
              <w:rPr>
                <w:sz w:val="20"/>
                <w:szCs w:val="20"/>
              </w:rPr>
              <w:t>классов на 2021-22 уч.г</w:t>
            </w:r>
          </w:p>
        </w:tc>
        <w:tc>
          <w:tcPr>
            <w:tcW w:w="1088" w:type="dxa"/>
            <w:gridSpan w:val="3"/>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rPr>
                <w:sz w:val="20"/>
                <w:szCs w:val="20"/>
              </w:rPr>
            </w:pPr>
            <w:r w:rsidRPr="00EB57E4">
              <w:rPr>
                <w:w w:val="99"/>
                <w:sz w:val="20"/>
                <w:szCs w:val="20"/>
              </w:rPr>
              <w:t>-</w:t>
            </w:r>
          </w:p>
        </w:tc>
        <w:tc>
          <w:tcPr>
            <w:tcW w:w="2982" w:type="dxa"/>
            <w:gridSpan w:val="3"/>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rPr>
                <w:sz w:val="20"/>
                <w:szCs w:val="20"/>
              </w:rPr>
            </w:pPr>
            <w:r w:rsidRPr="00EB57E4">
              <w:rPr>
                <w:sz w:val="20"/>
                <w:szCs w:val="20"/>
              </w:rPr>
              <w:t>кл. рук.</w:t>
            </w:r>
          </w:p>
        </w:tc>
      </w:tr>
      <w:tr w:rsidR="00EB57E4" w:rsidRPr="00EB57E4" w:rsidTr="00EB57E4">
        <w:trPr>
          <w:trHeight w:val="2643"/>
        </w:trPr>
        <w:tc>
          <w:tcPr>
            <w:tcW w:w="2561" w:type="dxa"/>
            <w:gridSpan w:val="2"/>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tabs>
                <w:tab w:val="left" w:pos="2235"/>
              </w:tabs>
              <w:spacing w:before="191"/>
              <w:ind w:left="107" w:right="99"/>
              <w:rPr>
                <w:b/>
                <w:i/>
                <w:sz w:val="20"/>
                <w:szCs w:val="20"/>
              </w:rPr>
            </w:pPr>
            <w:r w:rsidRPr="00EB57E4">
              <w:rPr>
                <w:b/>
                <w:i/>
                <w:sz w:val="20"/>
                <w:szCs w:val="20"/>
              </w:rPr>
              <w:t>Контроль</w:t>
            </w:r>
            <w:r w:rsidRPr="00EB57E4">
              <w:rPr>
                <w:b/>
                <w:i/>
                <w:sz w:val="20"/>
                <w:szCs w:val="20"/>
              </w:rPr>
              <w:tab/>
            </w:r>
            <w:r w:rsidRPr="00EB57E4">
              <w:rPr>
                <w:b/>
                <w:i/>
                <w:spacing w:val="-9"/>
                <w:sz w:val="20"/>
                <w:szCs w:val="20"/>
              </w:rPr>
              <w:t xml:space="preserve">за </w:t>
            </w:r>
            <w:r w:rsidRPr="00EB57E4">
              <w:rPr>
                <w:b/>
                <w:i/>
                <w:sz w:val="20"/>
                <w:szCs w:val="20"/>
              </w:rPr>
              <w:t>воспитательным процессом</w:t>
            </w:r>
          </w:p>
        </w:tc>
        <w:tc>
          <w:tcPr>
            <w:tcW w:w="3819" w:type="dxa"/>
            <w:gridSpan w:val="4"/>
            <w:shd w:val="clear" w:color="auto" w:fill="auto"/>
          </w:tcPr>
          <w:p w:rsidR="00EB57E4" w:rsidRPr="00EB57E4" w:rsidRDefault="00EB57E4" w:rsidP="00EB57E4">
            <w:pPr>
              <w:pStyle w:val="TableParagraph"/>
              <w:tabs>
                <w:tab w:val="left" w:pos="1890"/>
                <w:tab w:val="left" w:pos="2153"/>
              </w:tabs>
              <w:ind w:right="102"/>
              <w:jc w:val="both"/>
              <w:rPr>
                <w:sz w:val="20"/>
                <w:szCs w:val="20"/>
                <w:lang w:val="ru-RU"/>
              </w:rPr>
            </w:pPr>
            <w:r w:rsidRPr="00EB57E4">
              <w:rPr>
                <w:sz w:val="20"/>
                <w:szCs w:val="20"/>
                <w:lang w:val="ru-RU"/>
              </w:rPr>
              <w:t>Контроль</w:t>
            </w:r>
            <w:r w:rsidRPr="00EB57E4">
              <w:rPr>
                <w:sz w:val="20"/>
                <w:szCs w:val="20"/>
                <w:lang w:val="ru-RU"/>
              </w:rPr>
              <w:tab/>
            </w:r>
            <w:r w:rsidRPr="00EB57E4">
              <w:rPr>
                <w:w w:val="95"/>
                <w:sz w:val="20"/>
                <w:szCs w:val="20"/>
                <w:lang w:val="ru-RU"/>
              </w:rPr>
              <w:t xml:space="preserve">комплектования </w:t>
            </w:r>
            <w:r w:rsidRPr="00EB57E4">
              <w:rPr>
                <w:sz w:val="20"/>
                <w:szCs w:val="20"/>
                <w:lang w:val="ru-RU"/>
              </w:rPr>
              <w:t xml:space="preserve">творческих объединений </w:t>
            </w:r>
            <w:r w:rsidRPr="00EB57E4">
              <w:rPr>
                <w:spacing w:val="-5"/>
                <w:sz w:val="20"/>
                <w:szCs w:val="20"/>
                <w:lang w:val="ru-RU"/>
              </w:rPr>
              <w:t>до</w:t>
            </w:r>
            <w:r w:rsidRPr="00EB57E4">
              <w:rPr>
                <w:sz w:val="20"/>
                <w:szCs w:val="20"/>
                <w:lang w:val="ru-RU"/>
              </w:rPr>
              <w:t>полнительного образования, работающих на базе школы и внеурочной</w:t>
            </w:r>
            <w:r w:rsidRPr="00EB57E4">
              <w:rPr>
                <w:sz w:val="20"/>
                <w:szCs w:val="20"/>
                <w:lang w:val="ru-RU"/>
              </w:rPr>
              <w:tab/>
            </w:r>
            <w:r w:rsidRPr="00EB57E4">
              <w:rPr>
                <w:sz w:val="20"/>
                <w:szCs w:val="20"/>
                <w:lang w:val="ru-RU"/>
              </w:rPr>
              <w:tab/>
              <w:t>деятельности, оформление    документации, в</w:t>
            </w:r>
          </w:p>
          <w:p w:rsidR="00EB57E4" w:rsidRPr="00EB57E4" w:rsidRDefault="00EB57E4" w:rsidP="00EB57E4">
            <w:pPr>
              <w:pStyle w:val="TableParagraph"/>
              <w:spacing w:line="289" w:lineRule="exact"/>
              <w:jc w:val="both"/>
              <w:rPr>
                <w:sz w:val="20"/>
                <w:szCs w:val="20"/>
                <w:lang w:val="ru-RU"/>
              </w:rPr>
            </w:pPr>
            <w:r w:rsidRPr="00EB57E4">
              <w:rPr>
                <w:sz w:val="20"/>
                <w:szCs w:val="20"/>
                <w:lang w:val="ru-RU"/>
              </w:rPr>
              <w:t>том  числе  и  учащимися «группы риска»</w:t>
            </w:r>
          </w:p>
        </w:tc>
        <w:tc>
          <w:tcPr>
            <w:tcW w:w="1088" w:type="dxa"/>
            <w:gridSpan w:val="3"/>
            <w:shd w:val="clear" w:color="auto" w:fill="auto"/>
          </w:tcPr>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spacing w:before="1"/>
              <w:ind w:left="0"/>
              <w:rPr>
                <w:b/>
                <w:sz w:val="20"/>
                <w:szCs w:val="20"/>
                <w:lang w:val="ru-RU"/>
              </w:rPr>
            </w:pPr>
          </w:p>
          <w:p w:rsidR="00EB57E4" w:rsidRPr="00EB57E4" w:rsidRDefault="00EB57E4" w:rsidP="00EB57E4">
            <w:pPr>
              <w:pStyle w:val="TableParagraph"/>
              <w:spacing w:before="1"/>
              <w:rPr>
                <w:sz w:val="20"/>
                <w:szCs w:val="20"/>
              </w:rPr>
            </w:pPr>
            <w:r w:rsidRPr="00EB57E4">
              <w:rPr>
                <w:sz w:val="20"/>
                <w:szCs w:val="20"/>
              </w:rPr>
              <w:t>5-9</w:t>
            </w:r>
          </w:p>
          <w:p w:rsidR="00EB57E4" w:rsidRPr="00EB57E4" w:rsidRDefault="00EB57E4" w:rsidP="00EB57E4">
            <w:pPr>
              <w:pStyle w:val="TableParagraph"/>
              <w:spacing w:before="1"/>
              <w:rPr>
                <w:sz w:val="20"/>
                <w:szCs w:val="20"/>
              </w:rPr>
            </w:pPr>
            <w:r w:rsidRPr="00EB57E4">
              <w:rPr>
                <w:sz w:val="20"/>
                <w:szCs w:val="20"/>
              </w:rPr>
              <w:t>классы</w:t>
            </w:r>
          </w:p>
        </w:tc>
        <w:tc>
          <w:tcPr>
            <w:tcW w:w="2982" w:type="dxa"/>
            <w:gridSpan w:val="3"/>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242"/>
              <w:rPr>
                <w:sz w:val="20"/>
                <w:szCs w:val="20"/>
              </w:rPr>
            </w:pPr>
            <w:r w:rsidRPr="00EB57E4">
              <w:rPr>
                <w:sz w:val="20"/>
                <w:szCs w:val="20"/>
              </w:rPr>
              <w:t>директор</w:t>
            </w:r>
          </w:p>
        </w:tc>
      </w:tr>
      <w:tr w:rsidR="00EB57E4" w:rsidRPr="00EB57E4" w:rsidTr="00EB57E4">
        <w:trPr>
          <w:trHeight w:val="897"/>
        </w:trPr>
        <w:tc>
          <w:tcPr>
            <w:tcW w:w="2561" w:type="dxa"/>
            <w:gridSpan w:val="2"/>
            <w:vMerge/>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spacing w:line="288" w:lineRule="exact"/>
              <w:rPr>
                <w:sz w:val="20"/>
                <w:szCs w:val="20"/>
                <w:lang w:val="ru-RU"/>
              </w:rPr>
            </w:pPr>
            <w:r w:rsidRPr="00EB57E4">
              <w:rPr>
                <w:sz w:val="20"/>
                <w:szCs w:val="20"/>
                <w:lang w:val="ru-RU"/>
              </w:rPr>
              <w:t>Проверка планов воспитатель-</w:t>
            </w:r>
          </w:p>
          <w:p w:rsidR="00EB57E4" w:rsidRPr="00EB57E4" w:rsidRDefault="00EB57E4" w:rsidP="00EB57E4">
            <w:pPr>
              <w:pStyle w:val="TableParagraph"/>
              <w:spacing w:before="5" w:line="298" w:lineRule="exact"/>
              <w:rPr>
                <w:sz w:val="20"/>
                <w:szCs w:val="20"/>
                <w:lang w:val="ru-RU"/>
              </w:rPr>
            </w:pPr>
            <w:r w:rsidRPr="00EB57E4">
              <w:rPr>
                <w:sz w:val="20"/>
                <w:szCs w:val="20"/>
                <w:lang w:val="ru-RU"/>
              </w:rPr>
              <w:t>ной работы у классных руководителей 5-9 классов</w:t>
            </w:r>
          </w:p>
        </w:tc>
        <w:tc>
          <w:tcPr>
            <w:tcW w:w="1088" w:type="dxa"/>
            <w:gridSpan w:val="3"/>
            <w:shd w:val="clear" w:color="auto" w:fill="auto"/>
          </w:tcPr>
          <w:p w:rsidR="00EB57E4" w:rsidRPr="00EB57E4" w:rsidRDefault="00EB57E4" w:rsidP="00EB57E4">
            <w:pPr>
              <w:pStyle w:val="TableParagraph"/>
              <w:spacing w:before="1"/>
              <w:ind w:left="0"/>
              <w:rPr>
                <w:b/>
                <w:sz w:val="20"/>
                <w:szCs w:val="20"/>
                <w:lang w:val="ru-RU"/>
              </w:rPr>
            </w:pPr>
          </w:p>
          <w:p w:rsidR="00EB57E4" w:rsidRPr="00EB57E4" w:rsidRDefault="00EB57E4" w:rsidP="00EB57E4">
            <w:pPr>
              <w:pStyle w:val="TableParagraph"/>
              <w:spacing w:before="1"/>
              <w:rPr>
                <w:sz w:val="20"/>
                <w:szCs w:val="20"/>
              </w:rPr>
            </w:pPr>
            <w:r w:rsidRPr="00EB57E4">
              <w:rPr>
                <w:w w:val="99"/>
                <w:sz w:val="20"/>
                <w:szCs w:val="20"/>
              </w:rPr>
              <w:t>-</w:t>
            </w:r>
          </w:p>
        </w:tc>
        <w:tc>
          <w:tcPr>
            <w:tcW w:w="2982" w:type="dxa"/>
            <w:gridSpan w:val="3"/>
            <w:shd w:val="clear" w:color="auto" w:fill="auto"/>
          </w:tcPr>
          <w:p w:rsidR="00EB57E4" w:rsidRPr="00EB57E4" w:rsidRDefault="00EB57E4" w:rsidP="00EB57E4">
            <w:pPr>
              <w:pStyle w:val="TableParagraph"/>
              <w:spacing w:before="1"/>
              <w:ind w:left="0"/>
              <w:rPr>
                <w:b/>
                <w:sz w:val="20"/>
                <w:szCs w:val="20"/>
              </w:rPr>
            </w:pPr>
          </w:p>
          <w:p w:rsidR="00EB57E4" w:rsidRPr="00EB57E4" w:rsidRDefault="00EB57E4" w:rsidP="00EB57E4">
            <w:pPr>
              <w:pStyle w:val="TableParagraph"/>
              <w:spacing w:before="1"/>
              <w:rPr>
                <w:sz w:val="20"/>
                <w:szCs w:val="20"/>
              </w:rPr>
            </w:pPr>
            <w:r w:rsidRPr="00EB57E4">
              <w:rPr>
                <w:sz w:val="20"/>
                <w:szCs w:val="20"/>
              </w:rPr>
              <w:t>Директор,  психолог, кл. рук.</w:t>
            </w:r>
          </w:p>
        </w:tc>
      </w:tr>
      <w:tr w:rsidR="00EB57E4" w:rsidRPr="00EB57E4" w:rsidTr="00EB57E4">
        <w:trPr>
          <w:trHeight w:val="897"/>
        </w:trPr>
        <w:tc>
          <w:tcPr>
            <w:tcW w:w="2561" w:type="dxa"/>
            <w:gridSpan w:val="2"/>
            <w:vMerge/>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rPr>
                <w:sz w:val="20"/>
                <w:szCs w:val="20"/>
                <w:lang w:val="ru-RU"/>
              </w:rPr>
            </w:pPr>
            <w:r w:rsidRPr="00EB57E4">
              <w:rPr>
                <w:sz w:val="20"/>
                <w:szCs w:val="20"/>
                <w:lang w:val="ru-RU"/>
              </w:rPr>
              <w:t>Контроль реализации мероприятий в рамках Месячника безопасности.</w:t>
            </w:r>
          </w:p>
        </w:tc>
        <w:tc>
          <w:tcPr>
            <w:tcW w:w="1088" w:type="dxa"/>
            <w:gridSpan w:val="3"/>
            <w:vMerge w:val="restart"/>
            <w:shd w:val="clear" w:color="auto" w:fill="auto"/>
          </w:tcPr>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spacing w:before="5"/>
              <w:ind w:left="0"/>
              <w:rPr>
                <w:b/>
                <w:sz w:val="20"/>
                <w:szCs w:val="20"/>
                <w:lang w:val="ru-RU"/>
              </w:rPr>
            </w:pPr>
          </w:p>
          <w:p w:rsidR="00EB57E4" w:rsidRPr="00EB57E4" w:rsidRDefault="00EB57E4" w:rsidP="00EB57E4">
            <w:pPr>
              <w:pStyle w:val="TableParagraph"/>
              <w:rPr>
                <w:sz w:val="20"/>
                <w:szCs w:val="20"/>
              </w:rPr>
            </w:pPr>
            <w:r w:rsidRPr="00EB57E4">
              <w:rPr>
                <w:sz w:val="20"/>
                <w:szCs w:val="20"/>
              </w:rPr>
              <w:t>5-9 кл.</w:t>
            </w:r>
          </w:p>
        </w:tc>
        <w:tc>
          <w:tcPr>
            <w:tcW w:w="2982" w:type="dxa"/>
            <w:gridSpan w:val="3"/>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5"/>
              <w:ind w:left="0"/>
              <w:rPr>
                <w:b/>
                <w:sz w:val="20"/>
                <w:szCs w:val="20"/>
              </w:rPr>
            </w:pPr>
          </w:p>
          <w:p w:rsidR="00EB57E4" w:rsidRPr="00EB57E4" w:rsidRDefault="00EB57E4" w:rsidP="00EB57E4">
            <w:pPr>
              <w:pStyle w:val="TableParagraph"/>
              <w:rPr>
                <w:sz w:val="20"/>
                <w:szCs w:val="20"/>
              </w:rPr>
            </w:pPr>
            <w:r w:rsidRPr="00EB57E4">
              <w:rPr>
                <w:sz w:val="20"/>
                <w:szCs w:val="20"/>
              </w:rPr>
              <w:t xml:space="preserve"> кл. рук., учитель ОБЖ</w:t>
            </w:r>
          </w:p>
        </w:tc>
      </w:tr>
      <w:tr w:rsidR="00EB57E4" w:rsidRPr="00EB57E4" w:rsidTr="00EB57E4">
        <w:trPr>
          <w:trHeight w:val="597"/>
        </w:trPr>
        <w:tc>
          <w:tcPr>
            <w:tcW w:w="2561" w:type="dxa"/>
            <w:gridSpan w:val="2"/>
            <w:vMerge/>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tabs>
                <w:tab w:val="left" w:pos="1467"/>
                <w:tab w:val="left" w:pos="3122"/>
              </w:tabs>
              <w:spacing w:line="287" w:lineRule="exact"/>
              <w:rPr>
                <w:sz w:val="20"/>
                <w:szCs w:val="20"/>
                <w:lang w:val="ru-RU"/>
              </w:rPr>
            </w:pPr>
            <w:r w:rsidRPr="00EB57E4">
              <w:rPr>
                <w:sz w:val="20"/>
                <w:szCs w:val="20"/>
                <w:lang w:val="ru-RU"/>
              </w:rPr>
              <w:t>Проверка</w:t>
            </w:r>
            <w:r w:rsidRPr="00EB57E4">
              <w:rPr>
                <w:sz w:val="20"/>
                <w:szCs w:val="20"/>
                <w:lang w:val="ru-RU"/>
              </w:rPr>
              <w:tab/>
              <w:t>соблюдения</w:t>
            </w:r>
            <w:r w:rsidRPr="00EB57E4">
              <w:rPr>
                <w:sz w:val="20"/>
                <w:szCs w:val="20"/>
                <w:lang w:val="ru-RU"/>
              </w:rPr>
              <w:tab/>
              <w:t>уч-ся</w:t>
            </w:r>
          </w:p>
          <w:p w:rsidR="00EB57E4" w:rsidRPr="00EB57E4" w:rsidRDefault="00EB57E4" w:rsidP="00EB57E4">
            <w:pPr>
              <w:pStyle w:val="TableParagraph"/>
              <w:spacing w:line="290" w:lineRule="exact"/>
              <w:rPr>
                <w:sz w:val="20"/>
                <w:szCs w:val="20"/>
                <w:lang w:val="ru-RU"/>
              </w:rPr>
            </w:pPr>
            <w:r w:rsidRPr="00EB57E4">
              <w:rPr>
                <w:sz w:val="20"/>
                <w:szCs w:val="20"/>
                <w:lang w:val="ru-RU"/>
              </w:rPr>
              <w:t>единой школьной формы</w:t>
            </w:r>
          </w:p>
        </w:tc>
        <w:tc>
          <w:tcPr>
            <w:tcW w:w="1088" w:type="dxa"/>
            <w:gridSpan w:val="3"/>
            <w:vMerge/>
            <w:tcBorders>
              <w:top w:val="nil"/>
            </w:tcBorders>
            <w:shd w:val="clear" w:color="auto" w:fill="auto"/>
          </w:tcPr>
          <w:p w:rsidR="00EB57E4" w:rsidRPr="00EB57E4" w:rsidRDefault="00EB57E4" w:rsidP="00EB57E4"/>
        </w:tc>
        <w:tc>
          <w:tcPr>
            <w:tcW w:w="2982" w:type="dxa"/>
            <w:gridSpan w:val="3"/>
            <w:vMerge/>
            <w:tcBorders>
              <w:top w:val="nil"/>
            </w:tcBorders>
            <w:shd w:val="clear" w:color="auto" w:fill="auto"/>
          </w:tcPr>
          <w:p w:rsidR="00EB57E4" w:rsidRPr="00EB57E4" w:rsidRDefault="00EB57E4" w:rsidP="00EB57E4"/>
        </w:tc>
      </w:tr>
      <w:tr w:rsidR="00EB57E4" w:rsidRPr="00EB57E4" w:rsidTr="00EB57E4">
        <w:trPr>
          <w:trHeight w:val="275"/>
        </w:trPr>
        <w:tc>
          <w:tcPr>
            <w:tcW w:w="10450" w:type="dxa"/>
            <w:gridSpan w:val="12"/>
            <w:shd w:val="clear" w:color="auto" w:fill="F1F1F1"/>
          </w:tcPr>
          <w:p w:rsidR="00EB57E4" w:rsidRPr="00EB57E4" w:rsidRDefault="00EB57E4" w:rsidP="00EB57E4">
            <w:pPr>
              <w:pStyle w:val="TableParagraph"/>
              <w:spacing w:line="256" w:lineRule="exact"/>
              <w:ind w:left="107"/>
              <w:rPr>
                <w:b/>
                <w:sz w:val="20"/>
                <w:szCs w:val="20"/>
              </w:rPr>
            </w:pPr>
            <w:r w:rsidRPr="00EB57E4">
              <w:rPr>
                <w:b/>
                <w:sz w:val="20"/>
                <w:szCs w:val="20"/>
              </w:rPr>
              <w:t>ОКТЯБРЬ</w:t>
            </w:r>
          </w:p>
        </w:tc>
      </w:tr>
      <w:tr w:rsidR="00EB57E4" w:rsidRPr="00EB57E4" w:rsidTr="00EB57E4">
        <w:trPr>
          <w:trHeight w:val="2990"/>
        </w:trPr>
        <w:tc>
          <w:tcPr>
            <w:tcW w:w="2561" w:type="dxa"/>
            <w:gridSpan w:val="2"/>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tabs>
                <w:tab w:val="left" w:pos="2368"/>
              </w:tabs>
              <w:ind w:left="107" w:right="100"/>
              <w:rPr>
                <w:b/>
                <w:i/>
                <w:sz w:val="20"/>
                <w:szCs w:val="20"/>
              </w:rPr>
            </w:pPr>
            <w:r w:rsidRPr="00EB57E4">
              <w:rPr>
                <w:b/>
                <w:i/>
                <w:sz w:val="20"/>
                <w:szCs w:val="20"/>
              </w:rPr>
              <w:t>Гражданско</w:t>
            </w:r>
            <w:r w:rsidRPr="00EB57E4">
              <w:rPr>
                <w:b/>
                <w:i/>
                <w:sz w:val="20"/>
                <w:szCs w:val="20"/>
              </w:rPr>
              <w:tab/>
            </w:r>
            <w:r w:rsidRPr="00EB57E4">
              <w:rPr>
                <w:b/>
                <w:i/>
                <w:spacing w:val="-17"/>
                <w:sz w:val="20"/>
                <w:szCs w:val="20"/>
              </w:rPr>
              <w:t xml:space="preserve">- </w:t>
            </w:r>
            <w:r w:rsidRPr="00EB57E4">
              <w:rPr>
                <w:b/>
                <w:i/>
                <w:sz w:val="20"/>
                <w:szCs w:val="20"/>
              </w:rPr>
              <w:t>патриотическое</w:t>
            </w:r>
          </w:p>
        </w:tc>
        <w:tc>
          <w:tcPr>
            <w:tcW w:w="3819" w:type="dxa"/>
            <w:gridSpan w:val="4"/>
            <w:shd w:val="clear" w:color="auto" w:fill="auto"/>
          </w:tcPr>
          <w:p w:rsidR="00EB57E4" w:rsidRPr="00EB57E4" w:rsidRDefault="00EB57E4" w:rsidP="00EB57E4">
            <w:pPr>
              <w:pStyle w:val="TableParagraph"/>
              <w:ind w:right="102"/>
              <w:jc w:val="both"/>
              <w:rPr>
                <w:sz w:val="20"/>
                <w:szCs w:val="20"/>
                <w:lang w:val="ru-RU"/>
              </w:rPr>
            </w:pPr>
            <w:r w:rsidRPr="00EB57E4">
              <w:rPr>
                <w:sz w:val="20"/>
                <w:szCs w:val="20"/>
                <w:lang w:val="ru-RU"/>
              </w:rPr>
              <w:t xml:space="preserve">Классные часы, встречи, часы общения «Люди пожилые, сердцем молодые», «Мои </w:t>
            </w:r>
            <w:r w:rsidRPr="00EB57E4">
              <w:rPr>
                <w:spacing w:val="-4"/>
                <w:sz w:val="20"/>
                <w:szCs w:val="20"/>
                <w:lang w:val="ru-RU"/>
              </w:rPr>
              <w:t>лю</w:t>
            </w:r>
            <w:r w:rsidRPr="00EB57E4">
              <w:rPr>
                <w:sz w:val="20"/>
                <w:szCs w:val="20"/>
                <w:lang w:val="ru-RU"/>
              </w:rPr>
              <w:t>бимые   бабушки   и дедушки»,</w:t>
            </w:r>
          </w:p>
          <w:p w:rsidR="00EB57E4" w:rsidRPr="00EB57E4" w:rsidRDefault="00EB57E4" w:rsidP="00EB57E4">
            <w:pPr>
              <w:pStyle w:val="TableParagraph"/>
              <w:spacing w:line="298" w:lineRule="exact"/>
              <w:jc w:val="both"/>
              <w:rPr>
                <w:sz w:val="20"/>
                <w:szCs w:val="20"/>
                <w:lang w:val="ru-RU"/>
              </w:rPr>
            </w:pPr>
            <w:r w:rsidRPr="00EB57E4">
              <w:rPr>
                <w:sz w:val="20"/>
                <w:szCs w:val="20"/>
                <w:lang w:val="ru-RU"/>
              </w:rPr>
              <w:t>«Старость     нужно   уважать»,</w:t>
            </w:r>
          </w:p>
          <w:p w:rsidR="00EB57E4" w:rsidRPr="00EB57E4" w:rsidRDefault="00EB57E4" w:rsidP="00EB57E4">
            <w:pPr>
              <w:pStyle w:val="TableParagraph"/>
              <w:ind w:right="102"/>
              <w:jc w:val="both"/>
              <w:rPr>
                <w:sz w:val="20"/>
                <w:szCs w:val="20"/>
                <w:lang w:val="ru-RU"/>
              </w:rPr>
            </w:pPr>
            <w:r w:rsidRPr="00EB57E4">
              <w:rPr>
                <w:sz w:val="20"/>
                <w:szCs w:val="20"/>
                <w:lang w:val="ru-RU"/>
              </w:rPr>
              <w:t>«Бабушка рядышком с дедушкой», «Ветераны педагогического  труда  » посвященные Международному дню пожилых людей.</w:t>
            </w:r>
          </w:p>
        </w:tc>
        <w:tc>
          <w:tcPr>
            <w:tcW w:w="1088" w:type="dxa"/>
            <w:gridSpan w:val="3"/>
            <w:shd w:val="clear" w:color="auto" w:fill="auto"/>
          </w:tcPr>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spacing w:before="2"/>
              <w:ind w:left="0"/>
              <w:rPr>
                <w:b/>
                <w:sz w:val="20"/>
                <w:szCs w:val="20"/>
                <w:lang w:val="ru-RU"/>
              </w:rPr>
            </w:pPr>
          </w:p>
          <w:p w:rsidR="00EB57E4" w:rsidRPr="00EB57E4" w:rsidRDefault="00EB57E4" w:rsidP="00EB57E4">
            <w:pPr>
              <w:pStyle w:val="TableParagraph"/>
              <w:rPr>
                <w:sz w:val="20"/>
                <w:szCs w:val="20"/>
              </w:rPr>
            </w:pPr>
            <w:r w:rsidRPr="00EB57E4">
              <w:rPr>
                <w:sz w:val="20"/>
                <w:szCs w:val="20"/>
              </w:rPr>
              <w:t>5-9</w:t>
            </w:r>
          </w:p>
        </w:tc>
        <w:tc>
          <w:tcPr>
            <w:tcW w:w="2982" w:type="dxa"/>
            <w:gridSpan w:val="3"/>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2"/>
              <w:ind w:left="0"/>
              <w:rPr>
                <w:b/>
                <w:sz w:val="20"/>
                <w:szCs w:val="20"/>
              </w:rPr>
            </w:pPr>
          </w:p>
          <w:p w:rsidR="00EB57E4" w:rsidRPr="00EB57E4" w:rsidRDefault="00EB57E4" w:rsidP="00EB57E4">
            <w:pPr>
              <w:pStyle w:val="TableParagraph"/>
              <w:rPr>
                <w:sz w:val="20"/>
                <w:szCs w:val="20"/>
              </w:rPr>
            </w:pPr>
            <w:r w:rsidRPr="00EB57E4">
              <w:rPr>
                <w:sz w:val="20"/>
                <w:szCs w:val="20"/>
              </w:rPr>
              <w:t>Кл. рук., вожатая.</w:t>
            </w:r>
          </w:p>
        </w:tc>
      </w:tr>
      <w:tr w:rsidR="00EB57E4" w:rsidRPr="00EB57E4" w:rsidTr="00EB57E4">
        <w:trPr>
          <w:trHeight w:val="897"/>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spacing w:line="288" w:lineRule="exact"/>
              <w:rPr>
                <w:sz w:val="20"/>
                <w:szCs w:val="20"/>
                <w:lang w:val="ru-RU"/>
              </w:rPr>
            </w:pPr>
            <w:r w:rsidRPr="00EB57E4">
              <w:rPr>
                <w:sz w:val="20"/>
                <w:szCs w:val="20"/>
                <w:lang w:val="ru-RU"/>
              </w:rPr>
              <w:t>30.10.2021. День памяти политических репрессий. Урок Памяти</w:t>
            </w:r>
          </w:p>
        </w:tc>
        <w:tc>
          <w:tcPr>
            <w:tcW w:w="1088" w:type="dxa"/>
            <w:gridSpan w:val="3"/>
            <w:shd w:val="clear" w:color="auto" w:fill="auto"/>
          </w:tcPr>
          <w:p w:rsidR="00EB57E4" w:rsidRPr="00EB57E4" w:rsidRDefault="00EB57E4" w:rsidP="00EB57E4">
            <w:pPr>
              <w:pStyle w:val="TableParagraph"/>
              <w:spacing w:before="1"/>
              <w:ind w:left="0"/>
              <w:rPr>
                <w:b/>
                <w:sz w:val="20"/>
                <w:szCs w:val="20"/>
                <w:lang w:val="ru-RU"/>
              </w:rPr>
            </w:pPr>
          </w:p>
          <w:p w:rsidR="00EB57E4" w:rsidRPr="00EB57E4" w:rsidRDefault="00EB57E4" w:rsidP="00EB57E4">
            <w:pPr>
              <w:pStyle w:val="TableParagraph"/>
              <w:rPr>
                <w:sz w:val="20"/>
                <w:szCs w:val="20"/>
              </w:rPr>
            </w:pPr>
            <w:r w:rsidRPr="00EB57E4">
              <w:rPr>
                <w:sz w:val="20"/>
                <w:szCs w:val="20"/>
              </w:rPr>
              <w:t>8-9 кл.</w:t>
            </w:r>
          </w:p>
        </w:tc>
        <w:tc>
          <w:tcPr>
            <w:tcW w:w="2982" w:type="dxa"/>
            <w:gridSpan w:val="3"/>
            <w:shd w:val="clear" w:color="auto" w:fill="auto"/>
          </w:tcPr>
          <w:p w:rsidR="00EB57E4" w:rsidRPr="00EB57E4" w:rsidRDefault="00EB57E4" w:rsidP="00EB57E4">
            <w:pPr>
              <w:pStyle w:val="TableParagraph"/>
              <w:tabs>
                <w:tab w:val="left" w:pos="1891"/>
              </w:tabs>
              <w:spacing w:before="138"/>
              <w:ind w:right="101"/>
              <w:rPr>
                <w:sz w:val="20"/>
                <w:szCs w:val="20"/>
              </w:rPr>
            </w:pPr>
            <w:r w:rsidRPr="00EB57E4">
              <w:rPr>
                <w:sz w:val="20"/>
                <w:szCs w:val="20"/>
              </w:rPr>
              <w:t>Учителя</w:t>
            </w:r>
            <w:r w:rsidRPr="00EB57E4">
              <w:rPr>
                <w:sz w:val="20"/>
                <w:szCs w:val="20"/>
              </w:rPr>
              <w:tab/>
            </w:r>
            <w:r w:rsidRPr="00EB57E4">
              <w:rPr>
                <w:spacing w:val="-3"/>
                <w:sz w:val="20"/>
                <w:szCs w:val="20"/>
              </w:rPr>
              <w:t xml:space="preserve">истории, </w:t>
            </w:r>
            <w:r w:rsidRPr="00EB57E4">
              <w:rPr>
                <w:sz w:val="20"/>
                <w:szCs w:val="20"/>
              </w:rPr>
              <w:t>кл. рук</w:t>
            </w:r>
          </w:p>
        </w:tc>
      </w:tr>
      <w:tr w:rsidR="00EB57E4" w:rsidRPr="00EB57E4" w:rsidTr="00EB57E4">
        <w:trPr>
          <w:trHeight w:val="897"/>
        </w:trPr>
        <w:tc>
          <w:tcPr>
            <w:tcW w:w="2561" w:type="dxa"/>
            <w:gridSpan w:val="2"/>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tabs>
                <w:tab w:val="left" w:pos="2330"/>
              </w:tabs>
              <w:spacing w:before="177"/>
              <w:ind w:left="107" w:right="98"/>
              <w:rPr>
                <w:b/>
                <w:i/>
                <w:sz w:val="20"/>
                <w:szCs w:val="20"/>
              </w:rPr>
            </w:pPr>
            <w:r w:rsidRPr="00EB57E4">
              <w:rPr>
                <w:b/>
                <w:i/>
                <w:sz w:val="20"/>
                <w:szCs w:val="20"/>
              </w:rPr>
              <w:t>Интеллектуально</w:t>
            </w:r>
            <w:r w:rsidRPr="00EB57E4">
              <w:rPr>
                <w:b/>
                <w:i/>
                <w:sz w:val="20"/>
                <w:szCs w:val="20"/>
              </w:rPr>
              <w:tab/>
            </w:r>
            <w:r w:rsidRPr="00EB57E4">
              <w:rPr>
                <w:b/>
                <w:i/>
                <w:spacing w:val="-17"/>
                <w:sz w:val="20"/>
                <w:szCs w:val="20"/>
              </w:rPr>
              <w:t xml:space="preserve">– </w:t>
            </w:r>
            <w:r w:rsidRPr="00EB57E4">
              <w:rPr>
                <w:b/>
                <w:i/>
                <w:sz w:val="20"/>
                <w:szCs w:val="20"/>
              </w:rPr>
              <w:t>познавательное</w:t>
            </w:r>
          </w:p>
        </w:tc>
        <w:tc>
          <w:tcPr>
            <w:tcW w:w="3819" w:type="dxa"/>
            <w:gridSpan w:val="4"/>
            <w:shd w:val="clear" w:color="auto" w:fill="auto"/>
          </w:tcPr>
          <w:p w:rsidR="00EB57E4" w:rsidRPr="00EB57E4" w:rsidRDefault="00EB57E4" w:rsidP="00EB57E4">
            <w:pPr>
              <w:pStyle w:val="TableParagraph"/>
              <w:tabs>
                <w:tab w:val="left" w:pos="1911"/>
                <w:tab w:val="left" w:pos="2425"/>
              </w:tabs>
              <w:spacing w:line="288" w:lineRule="exact"/>
              <w:rPr>
                <w:sz w:val="20"/>
                <w:szCs w:val="20"/>
                <w:lang w:val="ru-RU"/>
              </w:rPr>
            </w:pPr>
            <w:r w:rsidRPr="00EB57E4">
              <w:rPr>
                <w:sz w:val="20"/>
                <w:szCs w:val="20"/>
                <w:lang w:val="ru-RU"/>
              </w:rPr>
              <w:t>Организация</w:t>
            </w:r>
            <w:r w:rsidRPr="00EB57E4">
              <w:rPr>
                <w:sz w:val="20"/>
                <w:szCs w:val="20"/>
                <w:lang w:val="ru-RU"/>
              </w:rPr>
              <w:tab/>
              <w:t>и</w:t>
            </w:r>
            <w:r w:rsidRPr="00EB57E4">
              <w:rPr>
                <w:sz w:val="20"/>
                <w:szCs w:val="20"/>
                <w:lang w:val="ru-RU"/>
              </w:rPr>
              <w:tab/>
              <w:t>проведение</w:t>
            </w:r>
          </w:p>
          <w:p w:rsidR="00EB57E4" w:rsidRPr="00EB57E4" w:rsidRDefault="00EB57E4" w:rsidP="00EB57E4">
            <w:pPr>
              <w:pStyle w:val="TableParagraph"/>
              <w:spacing w:before="5" w:line="298" w:lineRule="exact"/>
              <w:rPr>
                <w:sz w:val="20"/>
                <w:szCs w:val="20"/>
                <w:lang w:val="ru-RU"/>
              </w:rPr>
            </w:pPr>
            <w:r w:rsidRPr="00EB57E4">
              <w:rPr>
                <w:sz w:val="20"/>
                <w:szCs w:val="20"/>
                <w:lang w:val="ru-RU"/>
              </w:rPr>
              <w:t>предметной недели по биологии</w:t>
            </w:r>
          </w:p>
        </w:tc>
        <w:tc>
          <w:tcPr>
            <w:tcW w:w="1088" w:type="dxa"/>
            <w:gridSpan w:val="3"/>
            <w:shd w:val="clear" w:color="auto" w:fill="auto"/>
          </w:tcPr>
          <w:p w:rsidR="00EB57E4" w:rsidRPr="00EB57E4" w:rsidRDefault="00EB57E4" w:rsidP="00EB57E4">
            <w:pPr>
              <w:pStyle w:val="TableParagraph"/>
              <w:spacing w:before="1"/>
              <w:ind w:left="0"/>
              <w:rPr>
                <w:b/>
                <w:sz w:val="20"/>
                <w:szCs w:val="20"/>
                <w:lang w:val="ru-RU"/>
              </w:rPr>
            </w:pPr>
          </w:p>
          <w:p w:rsidR="00EB57E4" w:rsidRPr="00EB57E4" w:rsidRDefault="00EB57E4" w:rsidP="00EB57E4">
            <w:pPr>
              <w:pStyle w:val="TableParagraph"/>
              <w:rPr>
                <w:sz w:val="20"/>
                <w:szCs w:val="20"/>
              </w:rPr>
            </w:pPr>
            <w:r w:rsidRPr="00EB57E4">
              <w:rPr>
                <w:sz w:val="20"/>
                <w:szCs w:val="20"/>
              </w:rPr>
              <w:t>5 - 9 кл.</w:t>
            </w:r>
          </w:p>
        </w:tc>
        <w:tc>
          <w:tcPr>
            <w:tcW w:w="2982" w:type="dxa"/>
            <w:gridSpan w:val="3"/>
            <w:shd w:val="clear" w:color="auto" w:fill="auto"/>
          </w:tcPr>
          <w:p w:rsidR="00EB57E4" w:rsidRPr="00EB57E4" w:rsidRDefault="00EB57E4" w:rsidP="00EB57E4">
            <w:pPr>
              <w:pStyle w:val="TableParagraph"/>
              <w:spacing w:before="1"/>
              <w:ind w:left="0"/>
              <w:rPr>
                <w:b/>
                <w:sz w:val="20"/>
                <w:szCs w:val="20"/>
              </w:rPr>
            </w:pPr>
          </w:p>
          <w:p w:rsidR="00EB57E4" w:rsidRPr="00EB57E4" w:rsidRDefault="00EB57E4" w:rsidP="00EB57E4">
            <w:pPr>
              <w:pStyle w:val="TableParagraph"/>
              <w:rPr>
                <w:sz w:val="20"/>
                <w:szCs w:val="20"/>
              </w:rPr>
            </w:pPr>
            <w:r w:rsidRPr="00EB57E4">
              <w:rPr>
                <w:sz w:val="20"/>
                <w:szCs w:val="20"/>
              </w:rPr>
              <w:t>Уч. биологии</w:t>
            </w:r>
          </w:p>
        </w:tc>
      </w:tr>
      <w:tr w:rsidR="00EB57E4" w:rsidRPr="00EB57E4" w:rsidTr="00EB57E4">
        <w:trPr>
          <w:trHeight w:val="897"/>
        </w:trPr>
        <w:tc>
          <w:tcPr>
            <w:tcW w:w="2561" w:type="dxa"/>
            <w:gridSpan w:val="2"/>
            <w:vMerge/>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rPr>
                <w:sz w:val="20"/>
                <w:szCs w:val="20"/>
                <w:lang w:val="ru-RU"/>
              </w:rPr>
            </w:pPr>
            <w:r w:rsidRPr="00EB57E4">
              <w:rPr>
                <w:sz w:val="20"/>
                <w:szCs w:val="20"/>
                <w:lang w:val="ru-RU"/>
              </w:rPr>
              <w:t xml:space="preserve">16.10.2021.Участие во </w:t>
            </w:r>
            <w:r w:rsidRPr="00EB57E4">
              <w:rPr>
                <w:spacing w:val="-3"/>
                <w:sz w:val="20"/>
                <w:szCs w:val="20"/>
                <w:lang w:val="ru-RU"/>
              </w:rPr>
              <w:t>Всерос</w:t>
            </w:r>
            <w:r w:rsidRPr="00EB57E4">
              <w:rPr>
                <w:sz w:val="20"/>
                <w:szCs w:val="20"/>
                <w:lang w:val="ru-RU"/>
              </w:rPr>
              <w:t>сийском уроке «Экология и энергосбережение»</w:t>
            </w:r>
          </w:p>
        </w:tc>
        <w:tc>
          <w:tcPr>
            <w:tcW w:w="1088" w:type="dxa"/>
            <w:gridSpan w:val="3"/>
            <w:shd w:val="clear" w:color="auto" w:fill="auto"/>
          </w:tcPr>
          <w:p w:rsidR="00EB57E4" w:rsidRPr="00EB57E4" w:rsidRDefault="00EB57E4" w:rsidP="00EB57E4">
            <w:pPr>
              <w:pStyle w:val="TableParagraph"/>
              <w:spacing w:before="11"/>
              <w:ind w:left="0"/>
              <w:rPr>
                <w:b/>
                <w:sz w:val="20"/>
                <w:szCs w:val="20"/>
                <w:lang w:val="ru-RU"/>
              </w:rPr>
            </w:pPr>
          </w:p>
          <w:p w:rsidR="00EB57E4" w:rsidRPr="00EB57E4" w:rsidRDefault="00EB57E4" w:rsidP="00EB57E4">
            <w:pPr>
              <w:pStyle w:val="TableParagraph"/>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spacing w:before="11"/>
              <w:ind w:left="0"/>
              <w:rPr>
                <w:b/>
                <w:sz w:val="20"/>
                <w:szCs w:val="20"/>
              </w:rPr>
            </w:pPr>
          </w:p>
          <w:p w:rsidR="00EB57E4" w:rsidRPr="00EB57E4" w:rsidRDefault="00EB57E4" w:rsidP="00EB57E4">
            <w:pPr>
              <w:pStyle w:val="TableParagraph"/>
              <w:rPr>
                <w:sz w:val="20"/>
                <w:szCs w:val="20"/>
              </w:rPr>
            </w:pPr>
            <w:r w:rsidRPr="00EB57E4">
              <w:rPr>
                <w:sz w:val="20"/>
                <w:szCs w:val="20"/>
              </w:rPr>
              <w:t>Кл. рук., учитель биологии</w:t>
            </w:r>
          </w:p>
        </w:tc>
      </w:tr>
      <w:tr w:rsidR="00EB57E4" w:rsidRPr="00EB57E4" w:rsidTr="00EB57E4">
        <w:trPr>
          <w:trHeight w:val="894"/>
        </w:trPr>
        <w:tc>
          <w:tcPr>
            <w:tcW w:w="2561" w:type="dxa"/>
            <w:gridSpan w:val="2"/>
            <w:vMerge/>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rPr>
                <w:sz w:val="20"/>
                <w:szCs w:val="20"/>
                <w:lang w:val="ru-RU"/>
              </w:rPr>
            </w:pPr>
            <w:r w:rsidRPr="00EB57E4">
              <w:rPr>
                <w:sz w:val="20"/>
                <w:szCs w:val="20"/>
                <w:lang w:val="ru-RU"/>
              </w:rPr>
              <w:t>Участие в олимпиадах и конкурсах школьников по предметам</w:t>
            </w:r>
          </w:p>
        </w:tc>
        <w:tc>
          <w:tcPr>
            <w:tcW w:w="1088" w:type="dxa"/>
            <w:gridSpan w:val="3"/>
            <w:shd w:val="clear" w:color="auto" w:fill="auto"/>
          </w:tcPr>
          <w:p w:rsidR="00EB57E4" w:rsidRPr="00EB57E4" w:rsidRDefault="00EB57E4" w:rsidP="00EB57E4">
            <w:pPr>
              <w:pStyle w:val="TableParagraph"/>
              <w:spacing w:before="10"/>
              <w:ind w:left="0"/>
              <w:rPr>
                <w:b/>
                <w:sz w:val="20"/>
                <w:szCs w:val="20"/>
                <w:lang w:val="ru-RU"/>
              </w:rPr>
            </w:pPr>
          </w:p>
          <w:p w:rsidR="00EB57E4" w:rsidRPr="00EB57E4" w:rsidRDefault="00EB57E4" w:rsidP="00EB57E4">
            <w:pPr>
              <w:pStyle w:val="TableParagraph"/>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spacing w:before="10"/>
              <w:ind w:left="0"/>
              <w:rPr>
                <w:b/>
                <w:sz w:val="20"/>
                <w:szCs w:val="20"/>
              </w:rPr>
            </w:pPr>
          </w:p>
          <w:p w:rsidR="00EB57E4" w:rsidRPr="00EB57E4" w:rsidRDefault="00EB57E4" w:rsidP="00EB57E4">
            <w:pPr>
              <w:pStyle w:val="TableParagraph"/>
              <w:rPr>
                <w:sz w:val="20"/>
                <w:szCs w:val="20"/>
              </w:rPr>
            </w:pPr>
            <w:r w:rsidRPr="00EB57E4">
              <w:rPr>
                <w:sz w:val="20"/>
                <w:szCs w:val="20"/>
              </w:rPr>
              <w:t>Учителя-предметники</w:t>
            </w:r>
          </w:p>
        </w:tc>
      </w:tr>
      <w:tr w:rsidR="00EB57E4" w:rsidRPr="00EB57E4" w:rsidTr="00EB57E4">
        <w:trPr>
          <w:trHeight w:val="894"/>
        </w:trPr>
        <w:tc>
          <w:tcPr>
            <w:tcW w:w="2561" w:type="dxa"/>
            <w:gridSpan w:val="2"/>
            <w:vMerge/>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rPr>
                <w:sz w:val="20"/>
                <w:szCs w:val="20"/>
              </w:rPr>
            </w:pPr>
            <w:r w:rsidRPr="00EB57E4">
              <w:rPr>
                <w:sz w:val="20"/>
                <w:szCs w:val="20"/>
              </w:rPr>
              <w:t>Всероссийский открытый урок «Петр 1»</w:t>
            </w:r>
          </w:p>
        </w:tc>
        <w:tc>
          <w:tcPr>
            <w:tcW w:w="1088" w:type="dxa"/>
            <w:gridSpan w:val="3"/>
            <w:shd w:val="clear" w:color="auto" w:fill="auto"/>
          </w:tcPr>
          <w:p w:rsidR="00EB57E4" w:rsidRPr="00EB57E4" w:rsidRDefault="00EB57E4" w:rsidP="00EB57E4">
            <w:pPr>
              <w:pStyle w:val="TableParagraph"/>
              <w:spacing w:before="10"/>
              <w:ind w:left="0"/>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spacing w:before="10"/>
              <w:ind w:left="0"/>
              <w:rPr>
                <w:sz w:val="20"/>
                <w:szCs w:val="20"/>
              </w:rPr>
            </w:pPr>
            <w:r w:rsidRPr="00EB57E4">
              <w:rPr>
                <w:sz w:val="20"/>
                <w:szCs w:val="20"/>
              </w:rPr>
              <w:t>Учитель истории</w:t>
            </w:r>
          </w:p>
        </w:tc>
      </w:tr>
      <w:tr w:rsidR="00EB57E4" w:rsidRPr="00EB57E4" w:rsidTr="00EB57E4">
        <w:trPr>
          <w:trHeight w:val="599"/>
        </w:trPr>
        <w:tc>
          <w:tcPr>
            <w:tcW w:w="2561" w:type="dxa"/>
            <w:gridSpan w:val="2"/>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2"/>
              <w:ind w:left="0"/>
              <w:rPr>
                <w:b/>
                <w:sz w:val="20"/>
                <w:szCs w:val="20"/>
              </w:rPr>
            </w:pPr>
          </w:p>
          <w:p w:rsidR="00EB57E4" w:rsidRPr="00EB57E4" w:rsidRDefault="00EB57E4" w:rsidP="00EB57E4">
            <w:pPr>
              <w:pStyle w:val="TableParagraph"/>
              <w:spacing w:before="1"/>
              <w:ind w:left="107"/>
              <w:rPr>
                <w:b/>
                <w:i/>
                <w:sz w:val="20"/>
                <w:szCs w:val="20"/>
              </w:rPr>
            </w:pPr>
            <w:r w:rsidRPr="00EB57E4">
              <w:rPr>
                <w:b/>
                <w:i/>
                <w:sz w:val="20"/>
                <w:szCs w:val="20"/>
              </w:rPr>
              <w:t xml:space="preserve">Трудовое, </w:t>
            </w:r>
          </w:p>
          <w:p w:rsidR="00EB57E4" w:rsidRPr="00EB57E4" w:rsidRDefault="00EB57E4" w:rsidP="00EB57E4">
            <w:pPr>
              <w:pStyle w:val="TableParagraph"/>
              <w:spacing w:before="1"/>
              <w:ind w:left="107"/>
              <w:rPr>
                <w:b/>
                <w:i/>
                <w:sz w:val="20"/>
                <w:szCs w:val="20"/>
              </w:rPr>
            </w:pPr>
            <w:r w:rsidRPr="00EB57E4">
              <w:rPr>
                <w:b/>
                <w:i/>
                <w:sz w:val="20"/>
                <w:szCs w:val="20"/>
              </w:rPr>
              <w:t>профориентационное</w:t>
            </w:r>
          </w:p>
        </w:tc>
        <w:tc>
          <w:tcPr>
            <w:tcW w:w="3819" w:type="dxa"/>
            <w:gridSpan w:val="4"/>
            <w:shd w:val="clear" w:color="auto" w:fill="auto"/>
          </w:tcPr>
          <w:p w:rsidR="00EB57E4" w:rsidRPr="00EB57E4" w:rsidRDefault="00EB57E4" w:rsidP="00EB57E4">
            <w:pPr>
              <w:pStyle w:val="TableParagraph"/>
              <w:tabs>
                <w:tab w:val="left" w:pos="1405"/>
              </w:tabs>
              <w:spacing w:line="290" w:lineRule="exact"/>
              <w:rPr>
                <w:sz w:val="20"/>
                <w:szCs w:val="20"/>
                <w:lang w:val="ru-RU"/>
              </w:rPr>
            </w:pPr>
            <w:r w:rsidRPr="00EB57E4">
              <w:rPr>
                <w:sz w:val="20"/>
                <w:szCs w:val="20"/>
                <w:lang w:val="ru-RU"/>
              </w:rPr>
              <w:t>Операция</w:t>
            </w:r>
            <w:r w:rsidRPr="00EB57E4">
              <w:rPr>
                <w:sz w:val="20"/>
                <w:szCs w:val="20"/>
                <w:lang w:val="ru-RU"/>
              </w:rPr>
              <w:tab/>
              <w:t>«Чистый двор –чистая школа!»</w:t>
            </w:r>
          </w:p>
        </w:tc>
        <w:tc>
          <w:tcPr>
            <w:tcW w:w="1088" w:type="dxa"/>
            <w:gridSpan w:val="3"/>
            <w:shd w:val="clear" w:color="auto" w:fill="auto"/>
          </w:tcPr>
          <w:p w:rsidR="00EB57E4" w:rsidRPr="00EB57E4" w:rsidRDefault="00EB57E4" w:rsidP="00EB57E4">
            <w:pPr>
              <w:pStyle w:val="TableParagraph"/>
              <w:spacing w:before="140"/>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spacing w:before="140"/>
              <w:rPr>
                <w:sz w:val="20"/>
                <w:szCs w:val="20"/>
              </w:rPr>
            </w:pPr>
            <w:r w:rsidRPr="00EB57E4">
              <w:rPr>
                <w:sz w:val="20"/>
                <w:szCs w:val="20"/>
              </w:rPr>
              <w:t>Кл. рук</w:t>
            </w:r>
          </w:p>
        </w:tc>
      </w:tr>
      <w:tr w:rsidR="00EB57E4" w:rsidRPr="00EB57E4" w:rsidTr="00EB57E4">
        <w:trPr>
          <w:trHeight w:val="597"/>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tabs>
                <w:tab w:val="left" w:pos="772"/>
                <w:tab w:val="left" w:pos="1669"/>
                <w:tab w:val="left" w:pos="3156"/>
              </w:tabs>
              <w:spacing w:line="288" w:lineRule="exact"/>
              <w:rPr>
                <w:sz w:val="20"/>
                <w:szCs w:val="20"/>
                <w:lang w:val="ru-RU"/>
              </w:rPr>
            </w:pPr>
            <w:r w:rsidRPr="00EB57E4">
              <w:rPr>
                <w:sz w:val="20"/>
                <w:szCs w:val="20"/>
                <w:lang w:val="ru-RU"/>
              </w:rPr>
              <w:t>Час</w:t>
            </w:r>
            <w:r w:rsidRPr="00EB57E4">
              <w:rPr>
                <w:sz w:val="20"/>
                <w:szCs w:val="20"/>
                <w:lang w:val="ru-RU"/>
              </w:rPr>
              <w:tab/>
              <w:t>проф.</w:t>
            </w:r>
            <w:r w:rsidRPr="00EB57E4">
              <w:rPr>
                <w:sz w:val="20"/>
                <w:szCs w:val="20"/>
                <w:lang w:val="ru-RU"/>
              </w:rPr>
              <w:tab/>
              <w:t>мастерства</w:t>
            </w:r>
            <w:r w:rsidRPr="00EB57E4">
              <w:rPr>
                <w:sz w:val="20"/>
                <w:szCs w:val="20"/>
                <w:lang w:val="ru-RU"/>
              </w:rPr>
              <w:tab/>
              <w:t>«Как</w:t>
            </w:r>
          </w:p>
          <w:p w:rsidR="00EB57E4" w:rsidRPr="00EB57E4" w:rsidRDefault="00EB57E4" w:rsidP="00EB57E4">
            <w:pPr>
              <w:pStyle w:val="TableParagraph"/>
              <w:spacing w:before="1" w:line="288" w:lineRule="exact"/>
              <w:rPr>
                <w:sz w:val="20"/>
                <w:szCs w:val="20"/>
                <w:lang w:val="ru-RU"/>
              </w:rPr>
            </w:pPr>
            <w:r w:rsidRPr="00EB57E4">
              <w:rPr>
                <w:sz w:val="20"/>
                <w:szCs w:val="20"/>
                <w:lang w:val="ru-RU"/>
              </w:rPr>
              <w:t>устроена библиотека?»</w:t>
            </w:r>
          </w:p>
        </w:tc>
        <w:tc>
          <w:tcPr>
            <w:tcW w:w="1088" w:type="dxa"/>
            <w:gridSpan w:val="3"/>
            <w:shd w:val="clear" w:color="auto" w:fill="auto"/>
          </w:tcPr>
          <w:p w:rsidR="00EB57E4" w:rsidRPr="00EB57E4" w:rsidRDefault="00EB57E4" w:rsidP="00EB57E4">
            <w:pPr>
              <w:pStyle w:val="TableParagraph"/>
              <w:spacing w:before="140"/>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tabs>
                <w:tab w:val="left" w:pos="2495"/>
              </w:tabs>
              <w:spacing w:line="288" w:lineRule="exact"/>
              <w:rPr>
                <w:sz w:val="20"/>
                <w:szCs w:val="20"/>
              </w:rPr>
            </w:pPr>
            <w:r w:rsidRPr="00EB57E4">
              <w:rPr>
                <w:sz w:val="20"/>
                <w:szCs w:val="20"/>
              </w:rPr>
              <w:t>Библиотекарь,</w:t>
            </w:r>
            <w:r w:rsidRPr="00EB57E4">
              <w:rPr>
                <w:sz w:val="20"/>
                <w:szCs w:val="20"/>
              </w:rPr>
              <w:tab/>
              <w:t>Кл.</w:t>
            </w:r>
          </w:p>
          <w:p w:rsidR="00EB57E4" w:rsidRPr="00EB57E4" w:rsidRDefault="00EB57E4" w:rsidP="00EB57E4">
            <w:pPr>
              <w:pStyle w:val="TableParagraph"/>
              <w:spacing w:before="1" w:line="288" w:lineRule="exact"/>
              <w:rPr>
                <w:sz w:val="20"/>
                <w:szCs w:val="20"/>
              </w:rPr>
            </w:pPr>
            <w:r w:rsidRPr="00EB57E4">
              <w:rPr>
                <w:sz w:val="20"/>
                <w:szCs w:val="20"/>
              </w:rPr>
              <w:t>рук.</w:t>
            </w:r>
          </w:p>
        </w:tc>
      </w:tr>
      <w:tr w:rsidR="00EB57E4" w:rsidRPr="00EB57E4" w:rsidTr="00EB57E4">
        <w:trPr>
          <w:trHeight w:val="897"/>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tabs>
                <w:tab w:val="left" w:pos="971"/>
                <w:tab w:val="left" w:pos="1813"/>
                <w:tab w:val="left" w:pos="2480"/>
              </w:tabs>
              <w:ind w:right="105"/>
              <w:rPr>
                <w:sz w:val="20"/>
                <w:szCs w:val="20"/>
                <w:lang w:val="ru-RU"/>
              </w:rPr>
            </w:pPr>
            <w:r w:rsidRPr="00EB57E4">
              <w:rPr>
                <w:sz w:val="20"/>
                <w:szCs w:val="20"/>
                <w:lang w:val="ru-RU"/>
              </w:rPr>
              <w:t>26.10.2021.</w:t>
            </w:r>
            <w:r w:rsidRPr="00EB57E4">
              <w:rPr>
                <w:sz w:val="20"/>
                <w:szCs w:val="20"/>
                <w:lang w:val="ru-RU"/>
              </w:rPr>
              <w:tab/>
            </w:r>
            <w:r w:rsidRPr="00EB57E4">
              <w:rPr>
                <w:w w:val="95"/>
                <w:sz w:val="20"/>
                <w:szCs w:val="20"/>
                <w:lang w:val="ru-RU"/>
              </w:rPr>
              <w:t xml:space="preserve">Международный </w:t>
            </w:r>
            <w:r w:rsidRPr="00EB57E4">
              <w:rPr>
                <w:sz w:val="20"/>
                <w:szCs w:val="20"/>
                <w:lang w:val="ru-RU"/>
              </w:rPr>
              <w:t>день</w:t>
            </w:r>
            <w:r w:rsidRPr="00EB57E4">
              <w:rPr>
                <w:sz w:val="20"/>
                <w:szCs w:val="20"/>
                <w:lang w:val="ru-RU"/>
              </w:rPr>
              <w:tab/>
              <w:t>школьных</w:t>
            </w:r>
            <w:r w:rsidRPr="00EB57E4">
              <w:rPr>
                <w:sz w:val="20"/>
                <w:szCs w:val="20"/>
                <w:lang w:val="ru-RU"/>
              </w:rPr>
              <w:tab/>
            </w:r>
            <w:r w:rsidRPr="00EB57E4">
              <w:rPr>
                <w:spacing w:val="-3"/>
                <w:sz w:val="20"/>
                <w:szCs w:val="20"/>
                <w:lang w:val="ru-RU"/>
              </w:rPr>
              <w:t>библиотек.</w:t>
            </w:r>
          </w:p>
          <w:p w:rsidR="00EB57E4" w:rsidRPr="00EB57E4" w:rsidRDefault="00EB57E4" w:rsidP="00EB57E4">
            <w:pPr>
              <w:pStyle w:val="TableParagraph"/>
              <w:spacing w:line="288" w:lineRule="exact"/>
              <w:rPr>
                <w:sz w:val="20"/>
                <w:szCs w:val="20"/>
                <w:lang w:val="ru-RU"/>
              </w:rPr>
            </w:pPr>
            <w:r w:rsidRPr="00EB57E4">
              <w:rPr>
                <w:sz w:val="20"/>
                <w:szCs w:val="20"/>
                <w:lang w:val="ru-RU"/>
              </w:rPr>
              <w:t>День открытых дверей.</w:t>
            </w:r>
          </w:p>
        </w:tc>
        <w:tc>
          <w:tcPr>
            <w:tcW w:w="1088" w:type="dxa"/>
            <w:gridSpan w:val="3"/>
            <w:shd w:val="clear" w:color="auto" w:fill="auto"/>
          </w:tcPr>
          <w:p w:rsidR="00EB57E4" w:rsidRPr="00EB57E4" w:rsidRDefault="00EB57E4" w:rsidP="00EB57E4">
            <w:pPr>
              <w:pStyle w:val="TableParagraph"/>
              <w:spacing w:before="2"/>
              <w:ind w:left="0"/>
              <w:rPr>
                <w:b/>
                <w:sz w:val="20"/>
                <w:szCs w:val="20"/>
                <w:lang w:val="ru-RU"/>
              </w:rPr>
            </w:pPr>
          </w:p>
          <w:p w:rsidR="00EB57E4" w:rsidRPr="00EB57E4" w:rsidRDefault="00EB57E4" w:rsidP="00EB57E4">
            <w:pPr>
              <w:pStyle w:val="TableParagraph"/>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tabs>
                <w:tab w:val="left" w:pos="2456"/>
              </w:tabs>
              <w:spacing w:before="141"/>
              <w:ind w:right="102"/>
              <w:rPr>
                <w:sz w:val="20"/>
                <w:szCs w:val="20"/>
              </w:rPr>
            </w:pPr>
            <w:r w:rsidRPr="00EB57E4">
              <w:rPr>
                <w:sz w:val="20"/>
                <w:szCs w:val="20"/>
              </w:rPr>
              <w:t>Библиотекарь,</w:t>
            </w:r>
            <w:r w:rsidRPr="00EB57E4">
              <w:rPr>
                <w:sz w:val="20"/>
                <w:szCs w:val="20"/>
              </w:rPr>
              <w:tab/>
              <w:t>, кл. рук.</w:t>
            </w:r>
          </w:p>
        </w:tc>
      </w:tr>
      <w:tr w:rsidR="00EB57E4" w:rsidRPr="00EB57E4" w:rsidTr="00EB57E4">
        <w:trPr>
          <w:trHeight w:val="1197"/>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tabs>
                <w:tab w:val="left" w:pos="148"/>
                <w:tab w:val="left" w:pos="1122"/>
                <w:tab w:val="left" w:pos="2650"/>
              </w:tabs>
              <w:ind w:right="102"/>
              <w:rPr>
                <w:sz w:val="20"/>
                <w:szCs w:val="20"/>
                <w:lang w:val="ru-RU"/>
              </w:rPr>
            </w:pPr>
            <w:r w:rsidRPr="00EB57E4">
              <w:rPr>
                <w:sz w:val="20"/>
                <w:szCs w:val="20"/>
                <w:lang w:val="ru-RU"/>
              </w:rPr>
              <w:t>Просмотр онлайн урока на сайте</w:t>
            </w:r>
            <w:r w:rsidRPr="00EB57E4">
              <w:rPr>
                <w:sz w:val="20"/>
                <w:szCs w:val="20"/>
                <w:lang w:val="ru-RU"/>
              </w:rPr>
              <w:tab/>
              <w:t>по бесплатной</w:t>
            </w:r>
            <w:r w:rsidRPr="00EB57E4">
              <w:rPr>
                <w:sz w:val="20"/>
                <w:szCs w:val="20"/>
                <w:lang w:val="ru-RU"/>
              </w:rPr>
              <w:tab/>
            </w:r>
            <w:r w:rsidRPr="00EB57E4">
              <w:rPr>
                <w:spacing w:val="-3"/>
                <w:sz w:val="20"/>
                <w:szCs w:val="20"/>
                <w:lang w:val="ru-RU"/>
              </w:rPr>
              <w:t>профори</w:t>
            </w:r>
            <w:r w:rsidRPr="00EB57E4">
              <w:rPr>
                <w:sz w:val="20"/>
                <w:szCs w:val="20"/>
                <w:lang w:val="ru-RU"/>
              </w:rPr>
              <w:t>ентации для детей «Проектория»</w:t>
            </w:r>
          </w:p>
        </w:tc>
        <w:tc>
          <w:tcPr>
            <w:tcW w:w="1088" w:type="dxa"/>
            <w:gridSpan w:val="3"/>
            <w:shd w:val="clear" w:color="auto" w:fill="auto"/>
          </w:tcPr>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spacing w:before="1"/>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
              <w:rPr>
                <w:sz w:val="20"/>
                <w:szCs w:val="20"/>
              </w:rPr>
            </w:pPr>
            <w:r w:rsidRPr="00EB57E4">
              <w:rPr>
                <w:sz w:val="20"/>
                <w:szCs w:val="20"/>
              </w:rPr>
              <w:t>Кл. рук.</w:t>
            </w:r>
          </w:p>
        </w:tc>
      </w:tr>
      <w:tr w:rsidR="00EB57E4" w:rsidRPr="00EB57E4" w:rsidTr="00EB57E4">
        <w:trPr>
          <w:trHeight w:val="1204"/>
        </w:trPr>
        <w:tc>
          <w:tcPr>
            <w:tcW w:w="2561" w:type="dxa"/>
            <w:gridSpan w:val="2"/>
            <w:vMerge w:val="restart"/>
            <w:shd w:val="clear" w:color="auto" w:fill="auto"/>
          </w:tcPr>
          <w:p w:rsidR="00EB57E4" w:rsidRPr="00EB57E4" w:rsidRDefault="00EB57E4" w:rsidP="00EB57E4">
            <w:pPr>
              <w:pStyle w:val="TableParagraph"/>
              <w:spacing w:before="17"/>
              <w:ind w:left="107"/>
              <w:rPr>
                <w:b/>
                <w:i/>
                <w:sz w:val="20"/>
                <w:szCs w:val="20"/>
              </w:rPr>
            </w:pPr>
            <w:r w:rsidRPr="00EB57E4">
              <w:rPr>
                <w:b/>
                <w:i/>
                <w:sz w:val="20"/>
                <w:szCs w:val="20"/>
              </w:rPr>
              <w:t>Семейное</w:t>
            </w:r>
          </w:p>
        </w:tc>
        <w:tc>
          <w:tcPr>
            <w:tcW w:w="3819" w:type="dxa"/>
            <w:gridSpan w:val="4"/>
            <w:shd w:val="clear" w:color="auto" w:fill="auto"/>
          </w:tcPr>
          <w:p w:rsidR="00EB57E4" w:rsidRPr="00EB57E4" w:rsidRDefault="00EB57E4" w:rsidP="00EB57E4">
            <w:pPr>
              <w:pStyle w:val="TableParagraph"/>
              <w:spacing w:line="288" w:lineRule="exact"/>
              <w:rPr>
                <w:sz w:val="20"/>
                <w:szCs w:val="20"/>
                <w:lang w:val="ru-RU"/>
              </w:rPr>
            </w:pPr>
            <w:r w:rsidRPr="00EB57E4">
              <w:rPr>
                <w:sz w:val="20"/>
                <w:szCs w:val="20"/>
                <w:lang w:val="ru-RU"/>
              </w:rPr>
              <w:t>Семейная   акция   «Открытка в</w:t>
            </w:r>
          </w:p>
          <w:p w:rsidR="00EB57E4" w:rsidRPr="00EB57E4" w:rsidRDefault="00EB57E4" w:rsidP="00EB57E4">
            <w:pPr>
              <w:pStyle w:val="TableParagraph"/>
              <w:tabs>
                <w:tab w:val="left" w:pos="1208"/>
                <w:tab w:val="left" w:pos="2220"/>
                <w:tab w:val="left" w:pos="3444"/>
              </w:tabs>
              <w:spacing w:before="1" w:line="288" w:lineRule="exact"/>
              <w:rPr>
                <w:sz w:val="20"/>
                <w:szCs w:val="20"/>
                <w:lang w:val="ru-RU"/>
              </w:rPr>
            </w:pPr>
            <w:r w:rsidRPr="00EB57E4">
              <w:rPr>
                <w:sz w:val="20"/>
                <w:szCs w:val="20"/>
                <w:lang w:val="ru-RU"/>
              </w:rPr>
              <w:t>подарок</w:t>
            </w:r>
            <w:r w:rsidRPr="00EB57E4">
              <w:rPr>
                <w:sz w:val="20"/>
                <w:szCs w:val="20"/>
                <w:lang w:val="ru-RU"/>
              </w:rPr>
              <w:tab/>
              <w:t>своими</w:t>
            </w:r>
            <w:r w:rsidRPr="00EB57E4">
              <w:rPr>
                <w:sz w:val="20"/>
                <w:szCs w:val="20"/>
                <w:lang w:val="ru-RU"/>
              </w:rPr>
              <w:tab/>
              <w:t>руками!»</w:t>
            </w:r>
            <w:r w:rsidRPr="00EB57E4">
              <w:rPr>
                <w:sz w:val="20"/>
                <w:szCs w:val="20"/>
                <w:lang w:val="ru-RU"/>
              </w:rPr>
              <w:tab/>
              <w:t>ко</w:t>
            </w:r>
          </w:p>
          <w:p w:rsidR="00EB57E4" w:rsidRPr="00EB57E4" w:rsidRDefault="00EB57E4" w:rsidP="00EB57E4">
            <w:pPr>
              <w:pStyle w:val="TableParagraph"/>
              <w:spacing w:line="287" w:lineRule="exact"/>
              <w:rPr>
                <w:sz w:val="20"/>
                <w:szCs w:val="20"/>
                <w:lang w:val="ru-RU"/>
              </w:rPr>
            </w:pPr>
            <w:r w:rsidRPr="00EB57E4">
              <w:rPr>
                <w:sz w:val="20"/>
                <w:szCs w:val="20"/>
                <w:lang w:val="ru-RU"/>
              </w:rPr>
              <w:t>Дню пожилого человека и Дню</w:t>
            </w:r>
          </w:p>
          <w:p w:rsidR="00EB57E4" w:rsidRPr="00EB57E4" w:rsidRDefault="00EB57E4" w:rsidP="00EB57E4">
            <w:pPr>
              <w:pStyle w:val="TableParagraph"/>
              <w:spacing w:line="290" w:lineRule="exact"/>
              <w:rPr>
                <w:sz w:val="20"/>
                <w:szCs w:val="20"/>
                <w:lang w:val="ru-RU"/>
              </w:rPr>
            </w:pPr>
            <w:r w:rsidRPr="00EB57E4">
              <w:rPr>
                <w:sz w:val="20"/>
                <w:szCs w:val="20"/>
                <w:lang w:val="ru-RU"/>
              </w:rPr>
              <w:t>учителя</w:t>
            </w:r>
          </w:p>
        </w:tc>
        <w:tc>
          <w:tcPr>
            <w:tcW w:w="1088" w:type="dxa"/>
            <w:gridSpan w:val="3"/>
            <w:shd w:val="clear" w:color="auto" w:fill="auto"/>
          </w:tcPr>
          <w:p w:rsidR="00EB57E4" w:rsidRPr="00EB57E4" w:rsidRDefault="00EB57E4" w:rsidP="00EB57E4">
            <w:pPr>
              <w:pStyle w:val="TableParagraph"/>
              <w:spacing w:before="138"/>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spacing w:before="138"/>
              <w:rPr>
                <w:sz w:val="20"/>
                <w:szCs w:val="20"/>
              </w:rPr>
            </w:pPr>
            <w:r w:rsidRPr="00EB57E4">
              <w:rPr>
                <w:sz w:val="20"/>
                <w:szCs w:val="20"/>
              </w:rPr>
              <w:t>Кл. рук.</w:t>
            </w:r>
          </w:p>
        </w:tc>
      </w:tr>
      <w:tr w:rsidR="00EB57E4" w:rsidRPr="00EB57E4" w:rsidTr="00EB57E4">
        <w:trPr>
          <w:trHeight w:val="597"/>
        </w:trPr>
        <w:tc>
          <w:tcPr>
            <w:tcW w:w="2561" w:type="dxa"/>
            <w:gridSpan w:val="2"/>
            <w:vMerge/>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spacing w:line="288" w:lineRule="exact"/>
              <w:rPr>
                <w:sz w:val="20"/>
                <w:szCs w:val="20"/>
                <w:lang w:val="ru-RU"/>
              </w:rPr>
            </w:pPr>
            <w:r w:rsidRPr="00EB57E4">
              <w:rPr>
                <w:sz w:val="20"/>
                <w:szCs w:val="20"/>
                <w:lang w:val="ru-RU"/>
              </w:rPr>
              <w:t>Родительские классные собрания по плану</w:t>
            </w:r>
          </w:p>
        </w:tc>
        <w:tc>
          <w:tcPr>
            <w:tcW w:w="1088" w:type="dxa"/>
            <w:gridSpan w:val="3"/>
            <w:shd w:val="clear" w:color="auto" w:fill="auto"/>
          </w:tcPr>
          <w:p w:rsidR="00EB57E4" w:rsidRPr="00EB57E4" w:rsidRDefault="00EB57E4" w:rsidP="00EB57E4">
            <w:pPr>
              <w:pStyle w:val="TableParagraph"/>
              <w:tabs>
                <w:tab w:val="left" w:pos="715"/>
              </w:tabs>
              <w:spacing w:line="288" w:lineRule="exact"/>
              <w:rPr>
                <w:sz w:val="20"/>
                <w:szCs w:val="20"/>
              </w:rPr>
            </w:pPr>
            <w:r w:rsidRPr="00EB57E4">
              <w:rPr>
                <w:sz w:val="20"/>
                <w:szCs w:val="20"/>
              </w:rPr>
              <w:t>5–</w:t>
            </w:r>
            <w:r w:rsidRPr="00EB57E4">
              <w:rPr>
                <w:sz w:val="20"/>
                <w:szCs w:val="20"/>
              </w:rPr>
              <w:tab/>
              <w:t>9</w:t>
            </w:r>
          </w:p>
          <w:p w:rsidR="00EB57E4" w:rsidRPr="00EB57E4" w:rsidRDefault="00EB57E4" w:rsidP="00EB57E4">
            <w:pPr>
              <w:pStyle w:val="TableParagraph"/>
              <w:spacing w:before="1" w:line="288" w:lineRule="exact"/>
              <w:rPr>
                <w:sz w:val="20"/>
                <w:szCs w:val="20"/>
              </w:rPr>
            </w:pPr>
            <w:r w:rsidRPr="00EB57E4">
              <w:rPr>
                <w:sz w:val="20"/>
                <w:szCs w:val="20"/>
              </w:rPr>
              <w:t>кл</w:t>
            </w:r>
          </w:p>
        </w:tc>
        <w:tc>
          <w:tcPr>
            <w:tcW w:w="2982" w:type="dxa"/>
            <w:gridSpan w:val="3"/>
            <w:shd w:val="clear" w:color="auto" w:fill="auto"/>
          </w:tcPr>
          <w:p w:rsidR="00EB57E4" w:rsidRPr="00EB57E4" w:rsidRDefault="00EB57E4" w:rsidP="00EB57E4">
            <w:pPr>
              <w:pStyle w:val="TableParagraph"/>
              <w:spacing w:before="138"/>
              <w:rPr>
                <w:sz w:val="20"/>
                <w:szCs w:val="20"/>
              </w:rPr>
            </w:pPr>
            <w:r w:rsidRPr="00EB57E4">
              <w:rPr>
                <w:sz w:val="20"/>
                <w:szCs w:val="20"/>
              </w:rPr>
              <w:t>Кл. рук</w:t>
            </w:r>
          </w:p>
        </w:tc>
      </w:tr>
      <w:tr w:rsidR="00EB57E4" w:rsidRPr="00EB57E4" w:rsidTr="00EB57E4">
        <w:trPr>
          <w:trHeight w:val="897"/>
        </w:trPr>
        <w:tc>
          <w:tcPr>
            <w:tcW w:w="2561" w:type="dxa"/>
            <w:gridSpan w:val="2"/>
            <w:vMerge/>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tabs>
                <w:tab w:val="left" w:pos="148"/>
                <w:tab w:val="left" w:pos="2855"/>
                <w:tab w:val="left" w:pos="3231"/>
              </w:tabs>
              <w:ind w:right="102"/>
              <w:rPr>
                <w:sz w:val="20"/>
                <w:szCs w:val="20"/>
                <w:lang w:val="ru-RU"/>
              </w:rPr>
            </w:pPr>
            <w:r w:rsidRPr="00EB57E4">
              <w:rPr>
                <w:sz w:val="20"/>
                <w:szCs w:val="20"/>
                <w:lang w:val="ru-RU"/>
              </w:rPr>
              <w:t>Открытое мероприятие для родителей «Поговорим</w:t>
            </w:r>
            <w:r w:rsidRPr="00EB57E4">
              <w:rPr>
                <w:sz w:val="20"/>
                <w:szCs w:val="20"/>
                <w:lang w:val="ru-RU"/>
              </w:rPr>
              <w:tab/>
              <w:t>о</w:t>
            </w:r>
            <w:r w:rsidRPr="00EB57E4">
              <w:rPr>
                <w:sz w:val="20"/>
                <w:szCs w:val="20"/>
                <w:lang w:val="ru-RU"/>
              </w:rPr>
              <w:tab/>
            </w:r>
            <w:r w:rsidRPr="00EB57E4">
              <w:rPr>
                <w:spacing w:val="-4"/>
                <w:sz w:val="20"/>
                <w:szCs w:val="20"/>
                <w:lang w:val="ru-RU"/>
              </w:rPr>
              <w:t>пра</w:t>
            </w:r>
            <w:r w:rsidRPr="00EB57E4">
              <w:rPr>
                <w:sz w:val="20"/>
                <w:szCs w:val="20"/>
                <w:lang w:val="ru-RU"/>
              </w:rPr>
              <w:t>вильном питании»</w:t>
            </w:r>
          </w:p>
        </w:tc>
        <w:tc>
          <w:tcPr>
            <w:tcW w:w="1088" w:type="dxa"/>
            <w:gridSpan w:val="3"/>
            <w:shd w:val="clear" w:color="auto" w:fill="auto"/>
          </w:tcPr>
          <w:p w:rsidR="00EB57E4" w:rsidRPr="00EB57E4" w:rsidRDefault="00EB57E4" w:rsidP="00EB57E4">
            <w:pPr>
              <w:pStyle w:val="TableParagraph"/>
              <w:tabs>
                <w:tab w:val="left" w:pos="715"/>
              </w:tabs>
              <w:spacing w:before="140" w:line="298" w:lineRule="exact"/>
              <w:rPr>
                <w:sz w:val="20"/>
                <w:szCs w:val="20"/>
              </w:rPr>
            </w:pPr>
            <w:r w:rsidRPr="00EB57E4">
              <w:rPr>
                <w:sz w:val="20"/>
                <w:szCs w:val="20"/>
              </w:rPr>
              <w:t>5–</w:t>
            </w:r>
            <w:r w:rsidRPr="00EB57E4">
              <w:rPr>
                <w:sz w:val="20"/>
                <w:szCs w:val="20"/>
              </w:rPr>
              <w:tab/>
              <w:t>9</w:t>
            </w:r>
          </w:p>
          <w:p w:rsidR="00EB57E4" w:rsidRPr="00EB57E4" w:rsidRDefault="00EB57E4" w:rsidP="00EB57E4">
            <w:pPr>
              <w:pStyle w:val="TableParagraph"/>
              <w:spacing w:line="298" w:lineRule="exact"/>
              <w:rPr>
                <w:sz w:val="20"/>
                <w:szCs w:val="20"/>
              </w:rPr>
            </w:pPr>
            <w:r w:rsidRPr="00EB57E4">
              <w:rPr>
                <w:sz w:val="20"/>
                <w:szCs w:val="20"/>
              </w:rPr>
              <w:t>кл</w:t>
            </w:r>
          </w:p>
        </w:tc>
        <w:tc>
          <w:tcPr>
            <w:tcW w:w="2982" w:type="dxa"/>
            <w:gridSpan w:val="3"/>
            <w:shd w:val="clear" w:color="auto" w:fill="auto"/>
          </w:tcPr>
          <w:p w:rsidR="00EB57E4" w:rsidRPr="00EB57E4" w:rsidRDefault="00EB57E4" w:rsidP="00EB57E4">
            <w:pPr>
              <w:pStyle w:val="TableParagraph"/>
              <w:tabs>
                <w:tab w:val="left" w:pos="1137"/>
                <w:tab w:val="left" w:pos="2315"/>
              </w:tabs>
              <w:spacing w:before="140"/>
              <w:ind w:right="101"/>
              <w:rPr>
                <w:sz w:val="20"/>
                <w:szCs w:val="20"/>
              </w:rPr>
            </w:pPr>
            <w:r w:rsidRPr="00EB57E4">
              <w:rPr>
                <w:sz w:val="20"/>
                <w:szCs w:val="20"/>
              </w:rPr>
              <w:t>Кл.</w:t>
            </w:r>
            <w:r w:rsidRPr="00EB57E4">
              <w:rPr>
                <w:sz w:val="20"/>
                <w:szCs w:val="20"/>
              </w:rPr>
              <w:tab/>
              <w:t>рук.,</w:t>
            </w:r>
            <w:r w:rsidRPr="00EB57E4">
              <w:rPr>
                <w:spacing w:val="-4"/>
                <w:sz w:val="20"/>
                <w:szCs w:val="20"/>
              </w:rPr>
              <w:t xml:space="preserve"> учитель биологии</w:t>
            </w:r>
          </w:p>
        </w:tc>
      </w:tr>
      <w:tr w:rsidR="00EB57E4" w:rsidRPr="00EB57E4" w:rsidTr="00EB57E4">
        <w:trPr>
          <w:trHeight w:val="597"/>
        </w:trPr>
        <w:tc>
          <w:tcPr>
            <w:tcW w:w="2561" w:type="dxa"/>
            <w:gridSpan w:val="2"/>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8"/>
              <w:ind w:left="0"/>
              <w:rPr>
                <w:b/>
                <w:sz w:val="20"/>
                <w:szCs w:val="20"/>
              </w:rPr>
            </w:pPr>
          </w:p>
          <w:p w:rsidR="00EB57E4" w:rsidRPr="00EB57E4" w:rsidRDefault="00EB57E4" w:rsidP="00EB57E4">
            <w:pPr>
              <w:pStyle w:val="TableParagraph"/>
              <w:spacing w:before="1"/>
              <w:ind w:left="107"/>
              <w:rPr>
                <w:b/>
                <w:i/>
                <w:sz w:val="20"/>
                <w:szCs w:val="20"/>
              </w:rPr>
            </w:pPr>
            <w:r w:rsidRPr="00EB57E4">
              <w:rPr>
                <w:b/>
                <w:i/>
                <w:sz w:val="20"/>
                <w:szCs w:val="20"/>
              </w:rPr>
              <w:t>Самоуправление</w:t>
            </w:r>
          </w:p>
        </w:tc>
        <w:tc>
          <w:tcPr>
            <w:tcW w:w="3819" w:type="dxa"/>
            <w:gridSpan w:val="4"/>
            <w:shd w:val="clear" w:color="auto" w:fill="auto"/>
          </w:tcPr>
          <w:p w:rsidR="00EB57E4" w:rsidRPr="00EB57E4" w:rsidRDefault="00EB57E4" w:rsidP="00EB57E4">
            <w:pPr>
              <w:pStyle w:val="TableParagraph"/>
              <w:spacing w:line="288" w:lineRule="exact"/>
              <w:rPr>
                <w:sz w:val="20"/>
                <w:szCs w:val="20"/>
                <w:lang w:val="ru-RU"/>
              </w:rPr>
            </w:pPr>
            <w:r w:rsidRPr="00EB57E4">
              <w:rPr>
                <w:sz w:val="20"/>
                <w:szCs w:val="20"/>
                <w:lang w:val="ru-RU"/>
              </w:rPr>
              <w:t>Заседания органов самоуправления в классах</w:t>
            </w:r>
          </w:p>
        </w:tc>
        <w:tc>
          <w:tcPr>
            <w:tcW w:w="1088" w:type="dxa"/>
            <w:gridSpan w:val="3"/>
            <w:shd w:val="clear" w:color="auto" w:fill="auto"/>
          </w:tcPr>
          <w:p w:rsidR="00EB57E4" w:rsidRPr="00EB57E4" w:rsidRDefault="00EB57E4" w:rsidP="00EB57E4">
            <w:pPr>
              <w:pStyle w:val="TableParagraph"/>
              <w:spacing w:before="140"/>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spacing w:before="140"/>
              <w:rPr>
                <w:sz w:val="20"/>
                <w:szCs w:val="20"/>
              </w:rPr>
            </w:pPr>
            <w:r w:rsidRPr="00EB57E4">
              <w:rPr>
                <w:sz w:val="20"/>
                <w:szCs w:val="20"/>
              </w:rPr>
              <w:t>Кл. рук.</w:t>
            </w:r>
          </w:p>
        </w:tc>
      </w:tr>
      <w:tr w:rsidR="00EB57E4" w:rsidRPr="00EB57E4" w:rsidTr="00EB57E4">
        <w:trPr>
          <w:trHeight w:val="599"/>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tabs>
                <w:tab w:val="left" w:pos="1573"/>
                <w:tab w:val="left" w:pos="2690"/>
              </w:tabs>
              <w:spacing w:line="290" w:lineRule="exact"/>
              <w:rPr>
                <w:sz w:val="20"/>
                <w:szCs w:val="20"/>
                <w:lang w:val="ru-RU"/>
              </w:rPr>
            </w:pPr>
            <w:r w:rsidRPr="00EB57E4">
              <w:rPr>
                <w:sz w:val="20"/>
                <w:szCs w:val="20"/>
                <w:lang w:val="ru-RU"/>
              </w:rPr>
              <w:t>Заседания</w:t>
            </w:r>
            <w:r w:rsidRPr="00EB57E4">
              <w:rPr>
                <w:sz w:val="20"/>
                <w:szCs w:val="20"/>
                <w:lang w:val="ru-RU"/>
              </w:rPr>
              <w:tab/>
              <w:t>Совета</w:t>
            </w:r>
            <w:r w:rsidRPr="00EB57E4">
              <w:rPr>
                <w:sz w:val="20"/>
                <w:szCs w:val="20"/>
                <w:lang w:val="ru-RU"/>
              </w:rPr>
              <w:tab/>
              <w:t>Лидеров,</w:t>
            </w:r>
          </w:p>
          <w:p w:rsidR="00EB57E4" w:rsidRPr="00EB57E4" w:rsidRDefault="00EB57E4" w:rsidP="00EB57E4">
            <w:pPr>
              <w:pStyle w:val="TableParagraph"/>
              <w:spacing w:line="290" w:lineRule="exact"/>
              <w:rPr>
                <w:sz w:val="20"/>
                <w:szCs w:val="20"/>
                <w:lang w:val="ru-RU"/>
              </w:rPr>
            </w:pPr>
            <w:r w:rsidRPr="00EB57E4">
              <w:rPr>
                <w:sz w:val="20"/>
                <w:szCs w:val="20"/>
                <w:lang w:val="ru-RU"/>
              </w:rPr>
              <w:t>сборы общешкольных секторов</w:t>
            </w:r>
          </w:p>
        </w:tc>
        <w:tc>
          <w:tcPr>
            <w:tcW w:w="1088" w:type="dxa"/>
            <w:gridSpan w:val="3"/>
            <w:shd w:val="clear" w:color="auto" w:fill="auto"/>
          </w:tcPr>
          <w:p w:rsidR="00EB57E4" w:rsidRPr="00EB57E4" w:rsidRDefault="00EB57E4" w:rsidP="00EB57E4">
            <w:pPr>
              <w:pStyle w:val="TableParagraph"/>
              <w:spacing w:line="290" w:lineRule="exact"/>
              <w:rPr>
                <w:sz w:val="20"/>
                <w:szCs w:val="20"/>
              </w:rPr>
            </w:pPr>
            <w:r w:rsidRPr="00EB57E4">
              <w:rPr>
                <w:sz w:val="20"/>
                <w:szCs w:val="20"/>
              </w:rPr>
              <w:t>7-9 кл</w:t>
            </w:r>
          </w:p>
        </w:tc>
        <w:tc>
          <w:tcPr>
            <w:tcW w:w="2982" w:type="dxa"/>
            <w:gridSpan w:val="3"/>
            <w:shd w:val="clear" w:color="auto" w:fill="auto"/>
          </w:tcPr>
          <w:p w:rsidR="00EB57E4" w:rsidRPr="00EB57E4" w:rsidRDefault="00EB57E4" w:rsidP="00EB57E4">
            <w:pPr>
              <w:pStyle w:val="TableParagraph"/>
              <w:spacing w:before="140"/>
              <w:rPr>
                <w:sz w:val="20"/>
                <w:szCs w:val="20"/>
              </w:rPr>
            </w:pPr>
            <w:r w:rsidRPr="00EB57E4">
              <w:rPr>
                <w:sz w:val="20"/>
                <w:szCs w:val="20"/>
              </w:rPr>
              <w:t>вожатая</w:t>
            </w:r>
          </w:p>
        </w:tc>
      </w:tr>
      <w:tr w:rsidR="00EB57E4" w:rsidRPr="00EB57E4" w:rsidTr="00EB57E4">
        <w:trPr>
          <w:trHeight w:val="299"/>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spacing w:line="280" w:lineRule="exact"/>
              <w:rPr>
                <w:sz w:val="20"/>
                <w:szCs w:val="20"/>
              </w:rPr>
            </w:pPr>
            <w:r w:rsidRPr="00EB57E4">
              <w:rPr>
                <w:sz w:val="20"/>
                <w:szCs w:val="20"/>
              </w:rPr>
              <w:t>Проведение школы актива</w:t>
            </w:r>
          </w:p>
        </w:tc>
        <w:tc>
          <w:tcPr>
            <w:tcW w:w="1088" w:type="dxa"/>
            <w:gridSpan w:val="3"/>
            <w:shd w:val="clear" w:color="auto" w:fill="auto"/>
          </w:tcPr>
          <w:p w:rsidR="00EB57E4" w:rsidRPr="00EB57E4" w:rsidRDefault="00EB57E4" w:rsidP="00EB57E4">
            <w:pPr>
              <w:pStyle w:val="TableParagraph"/>
              <w:spacing w:line="280" w:lineRule="exact"/>
              <w:rPr>
                <w:sz w:val="20"/>
                <w:szCs w:val="20"/>
              </w:rPr>
            </w:pPr>
            <w:r w:rsidRPr="00EB57E4">
              <w:rPr>
                <w:sz w:val="20"/>
                <w:szCs w:val="20"/>
              </w:rPr>
              <w:t>5-9кл</w:t>
            </w:r>
          </w:p>
        </w:tc>
        <w:tc>
          <w:tcPr>
            <w:tcW w:w="2982" w:type="dxa"/>
            <w:gridSpan w:val="3"/>
            <w:shd w:val="clear" w:color="auto" w:fill="auto"/>
          </w:tcPr>
          <w:p w:rsidR="00EB57E4" w:rsidRPr="00EB57E4" w:rsidRDefault="00EB57E4" w:rsidP="00EB57E4">
            <w:pPr>
              <w:pStyle w:val="TableParagraph"/>
              <w:spacing w:line="280" w:lineRule="exact"/>
              <w:rPr>
                <w:sz w:val="20"/>
                <w:szCs w:val="20"/>
              </w:rPr>
            </w:pPr>
            <w:r w:rsidRPr="00EB57E4">
              <w:rPr>
                <w:sz w:val="20"/>
                <w:szCs w:val="20"/>
              </w:rPr>
              <w:t>вожатая</w:t>
            </w:r>
          </w:p>
        </w:tc>
      </w:tr>
      <w:tr w:rsidR="00EB57E4" w:rsidRPr="00EB57E4" w:rsidTr="00EB57E4">
        <w:trPr>
          <w:trHeight w:val="597"/>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spacing w:line="287" w:lineRule="exact"/>
              <w:rPr>
                <w:sz w:val="20"/>
                <w:szCs w:val="20"/>
                <w:lang w:val="ru-RU"/>
              </w:rPr>
            </w:pPr>
            <w:r w:rsidRPr="00EB57E4">
              <w:rPr>
                <w:sz w:val="20"/>
                <w:szCs w:val="20"/>
                <w:lang w:val="ru-RU"/>
              </w:rPr>
              <w:t>Рейд по соблюдению учебной</w:t>
            </w:r>
          </w:p>
          <w:p w:rsidR="00EB57E4" w:rsidRPr="00EB57E4" w:rsidRDefault="00EB57E4" w:rsidP="00EB57E4">
            <w:pPr>
              <w:pStyle w:val="TableParagraph"/>
              <w:spacing w:line="290" w:lineRule="exact"/>
              <w:rPr>
                <w:sz w:val="20"/>
                <w:szCs w:val="20"/>
                <w:lang w:val="ru-RU"/>
              </w:rPr>
            </w:pPr>
            <w:r w:rsidRPr="00EB57E4">
              <w:rPr>
                <w:sz w:val="20"/>
                <w:szCs w:val="20"/>
                <w:lang w:val="ru-RU"/>
              </w:rPr>
              <w:t>дисциплины</w:t>
            </w:r>
          </w:p>
        </w:tc>
        <w:tc>
          <w:tcPr>
            <w:tcW w:w="1088" w:type="dxa"/>
            <w:gridSpan w:val="3"/>
            <w:shd w:val="clear" w:color="auto" w:fill="auto"/>
          </w:tcPr>
          <w:p w:rsidR="00EB57E4" w:rsidRPr="00EB57E4" w:rsidRDefault="00EB57E4" w:rsidP="00EB57E4">
            <w:pPr>
              <w:pStyle w:val="TableParagraph"/>
              <w:spacing w:before="138"/>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spacing w:line="287" w:lineRule="exact"/>
              <w:rPr>
                <w:sz w:val="20"/>
                <w:szCs w:val="20"/>
              </w:rPr>
            </w:pPr>
            <w:r w:rsidRPr="00EB57E4">
              <w:rPr>
                <w:sz w:val="20"/>
                <w:szCs w:val="20"/>
              </w:rPr>
              <w:t>Кл.рук.</w:t>
            </w:r>
          </w:p>
        </w:tc>
      </w:tr>
      <w:tr w:rsidR="00EB57E4" w:rsidRPr="00EB57E4" w:rsidTr="00EB57E4">
        <w:trPr>
          <w:trHeight w:val="312"/>
        </w:trPr>
        <w:tc>
          <w:tcPr>
            <w:tcW w:w="2561" w:type="dxa"/>
            <w:gridSpan w:val="2"/>
            <w:vMerge w:val="restart"/>
            <w:shd w:val="clear" w:color="auto" w:fill="auto"/>
          </w:tcPr>
          <w:p w:rsidR="00EB57E4" w:rsidRPr="00EB57E4" w:rsidRDefault="00EB57E4" w:rsidP="00EB57E4">
            <w:pPr>
              <w:pStyle w:val="TableParagraph"/>
              <w:tabs>
                <w:tab w:val="left" w:pos="2330"/>
              </w:tabs>
              <w:spacing w:before="178"/>
              <w:ind w:left="107" w:right="98"/>
              <w:rPr>
                <w:b/>
                <w:i/>
                <w:sz w:val="20"/>
                <w:szCs w:val="20"/>
              </w:rPr>
            </w:pPr>
            <w:r w:rsidRPr="00EB57E4">
              <w:rPr>
                <w:b/>
                <w:i/>
                <w:sz w:val="20"/>
                <w:szCs w:val="20"/>
              </w:rPr>
              <w:t>Спортивно</w:t>
            </w:r>
            <w:r w:rsidRPr="00EB57E4">
              <w:rPr>
                <w:b/>
                <w:i/>
                <w:sz w:val="20"/>
                <w:szCs w:val="20"/>
              </w:rPr>
              <w:tab/>
            </w:r>
            <w:r w:rsidRPr="00EB57E4">
              <w:rPr>
                <w:b/>
                <w:i/>
                <w:spacing w:val="-17"/>
                <w:sz w:val="20"/>
                <w:szCs w:val="20"/>
              </w:rPr>
              <w:t xml:space="preserve">– </w:t>
            </w:r>
            <w:r w:rsidRPr="00EB57E4">
              <w:rPr>
                <w:b/>
                <w:i/>
                <w:sz w:val="20"/>
                <w:szCs w:val="20"/>
              </w:rPr>
              <w:t>оздоровительное</w:t>
            </w:r>
          </w:p>
        </w:tc>
        <w:tc>
          <w:tcPr>
            <w:tcW w:w="3819" w:type="dxa"/>
            <w:gridSpan w:val="4"/>
            <w:shd w:val="clear" w:color="auto" w:fill="auto"/>
          </w:tcPr>
          <w:p w:rsidR="00EB57E4" w:rsidRPr="00EB57E4" w:rsidRDefault="00EB57E4" w:rsidP="00EB57E4">
            <w:pPr>
              <w:pStyle w:val="TableParagraph"/>
              <w:spacing w:line="289" w:lineRule="exact"/>
              <w:rPr>
                <w:sz w:val="20"/>
                <w:szCs w:val="20"/>
              </w:rPr>
            </w:pPr>
            <w:r w:rsidRPr="00EB57E4">
              <w:rPr>
                <w:sz w:val="20"/>
                <w:szCs w:val="20"/>
              </w:rPr>
              <w:t>День Здоровья</w:t>
            </w:r>
          </w:p>
        </w:tc>
        <w:tc>
          <w:tcPr>
            <w:tcW w:w="1088" w:type="dxa"/>
            <w:gridSpan w:val="3"/>
            <w:shd w:val="clear" w:color="auto" w:fill="auto"/>
          </w:tcPr>
          <w:p w:rsidR="00EB57E4" w:rsidRPr="00EB57E4" w:rsidRDefault="00EB57E4" w:rsidP="00EB57E4">
            <w:pPr>
              <w:pStyle w:val="TableParagraph"/>
              <w:spacing w:line="289" w:lineRule="exact"/>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spacing w:line="289" w:lineRule="exact"/>
              <w:rPr>
                <w:sz w:val="20"/>
                <w:szCs w:val="20"/>
                <w:lang w:val="ru-RU"/>
              </w:rPr>
            </w:pPr>
            <w:r w:rsidRPr="00EB57E4">
              <w:rPr>
                <w:sz w:val="20"/>
                <w:szCs w:val="20"/>
                <w:lang w:val="ru-RU"/>
              </w:rPr>
              <w:t>Учитель физ-ры, кл. рук</w:t>
            </w:r>
          </w:p>
        </w:tc>
      </w:tr>
      <w:tr w:rsidR="00EB57E4" w:rsidRPr="00EB57E4" w:rsidTr="00EB57E4">
        <w:trPr>
          <w:trHeight w:val="597"/>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tabs>
                <w:tab w:val="left" w:pos="2976"/>
              </w:tabs>
              <w:spacing w:line="288" w:lineRule="exact"/>
              <w:rPr>
                <w:sz w:val="20"/>
                <w:szCs w:val="20"/>
                <w:lang w:val="ru-RU"/>
              </w:rPr>
            </w:pPr>
            <w:r w:rsidRPr="00EB57E4">
              <w:rPr>
                <w:sz w:val="20"/>
                <w:szCs w:val="20"/>
                <w:u w:val="single"/>
                <w:lang w:val="ru-RU"/>
              </w:rPr>
              <w:t>участие в программе</w:t>
            </w:r>
            <w:r w:rsidRPr="00EB57E4">
              <w:rPr>
                <w:sz w:val="20"/>
                <w:szCs w:val="20"/>
                <w:u w:val="single"/>
                <w:lang w:val="ru-RU"/>
              </w:rPr>
              <w:tab/>
              <w:t>ВФСК</w:t>
            </w:r>
          </w:p>
          <w:p w:rsidR="00EB57E4" w:rsidRPr="00EB57E4" w:rsidRDefault="00EB57E4" w:rsidP="00EB57E4">
            <w:pPr>
              <w:pStyle w:val="TableParagraph"/>
              <w:spacing w:before="1" w:line="288" w:lineRule="exact"/>
              <w:rPr>
                <w:sz w:val="20"/>
                <w:szCs w:val="20"/>
                <w:lang w:val="ru-RU"/>
              </w:rPr>
            </w:pPr>
            <w:r w:rsidRPr="00EB57E4">
              <w:rPr>
                <w:sz w:val="20"/>
                <w:szCs w:val="20"/>
                <w:u w:val="single"/>
                <w:lang w:val="ru-RU"/>
              </w:rPr>
              <w:t>ГТО</w:t>
            </w:r>
          </w:p>
        </w:tc>
        <w:tc>
          <w:tcPr>
            <w:tcW w:w="1088" w:type="dxa"/>
            <w:gridSpan w:val="3"/>
            <w:shd w:val="clear" w:color="auto" w:fill="auto"/>
          </w:tcPr>
          <w:p w:rsidR="00EB57E4" w:rsidRPr="00EB57E4" w:rsidRDefault="00EB57E4" w:rsidP="00EB57E4">
            <w:pPr>
              <w:pStyle w:val="TableParagraph"/>
              <w:spacing w:before="138"/>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spacing w:line="288" w:lineRule="exact"/>
              <w:rPr>
                <w:sz w:val="20"/>
                <w:szCs w:val="20"/>
                <w:lang w:val="ru-RU"/>
              </w:rPr>
            </w:pPr>
            <w:r w:rsidRPr="00EB57E4">
              <w:rPr>
                <w:sz w:val="20"/>
                <w:szCs w:val="20"/>
                <w:lang w:val="ru-RU"/>
              </w:rPr>
              <w:t>Кл. рук., учитель физ-</w:t>
            </w:r>
          </w:p>
          <w:p w:rsidR="00EB57E4" w:rsidRPr="00EB57E4" w:rsidRDefault="00EB57E4" w:rsidP="00EB57E4">
            <w:pPr>
              <w:pStyle w:val="TableParagraph"/>
              <w:spacing w:before="1" w:line="288" w:lineRule="exact"/>
              <w:rPr>
                <w:sz w:val="20"/>
                <w:szCs w:val="20"/>
                <w:lang w:val="ru-RU"/>
              </w:rPr>
            </w:pPr>
            <w:r w:rsidRPr="00EB57E4">
              <w:rPr>
                <w:sz w:val="20"/>
                <w:szCs w:val="20"/>
                <w:lang w:val="ru-RU"/>
              </w:rPr>
              <w:t>ры</w:t>
            </w:r>
          </w:p>
        </w:tc>
      </w:tr>
      <w:tr w:rsidR="00EB57E4" w:rsidRPr="00EB57E4" w:rsidTr="00EB57E4">
        <w:trPr>
          <w:trHeight w:val="1197"/>
        </w:trPr>
        <w:tc>
          <w:tcPr>
            <w:tcW w:w="2561" w:type="dxa"/>
            <w:gridSpan w:val="2"/>
            <w:vMerge w:val="restart"/>
            <w:shd w:val="clear" w:color="auto" w:fill="auto"/>
          </w:tcPr>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spacing w:before="5"/>
              <w:ind w:left="0"/>
              <w:rPr>
                <w:b/>
                <w:sz w:val="20"/>
                <w:szCs w:val="20"/>
                <w:lang w:val="ru-RU"/>
              </w:rPr>
            </w:pPr>
          </w:p>
          <w:p w:rsidR="00EB57E4" w:rsidRPr="00EB57E4" w:rsidRDefault="00EB57E4" w:rsidP="00EB57E4">
            <w:pPr>
              <w:pStyle w:val="TableParagraph"/>
              <w:ind w:left="107" w:right="892"/>
              <w:rPr>
                <w:b/>
                <w:i/>
                <w:sz w:val="20"/>
                <w:szCs w:val="20"/>
              </w:rPr>
            </w:pPr>
            <w:r w:rsidRPr="00EB57E4">
              <w:rPr>
                <w:b/>
                <w:i/>
                <w:sz w:val="20"/>
                <w:szCs w:val="20"/>
              </w:rPr>
              <w:t>Досуговая деятельность</w:t>
            </w:r>
          </w:p>
        </w:tc>
        <w:tc>
          <w:tcPr>
            <w:tcW w:w="3819" w:type="dxa"/>
            <w:gridSpan w:val="4"/>
            <w:shd w:val="clear" w:color="auto" w:fill="auto"/>
          </w:tcPr>
          <w:p w:rsidR="00EB57E4" w:rsidRPr="00EB57E4" w:rsidRDefault="00EB57E4" w:rsidP="00EB57E4">
            <w:pPr>
              <w:pStyle w:val="TableParagraph"/>
              <w:tabs>
                <w:tab w:val="left" w:pos="2266"/>
              </w:tabs>
              <w:ind w:right="105"/>
              <w:rPr>
                <w:sz w:val="20"/>
                <w:szCs w:val="20"/>
                <w:lang w:val="ru-RU"/>
              </w:rPr>
            </w:pPr>
            <w:r w:rsidRPr="00EB57E4">
              <w:rPr>
                <w:sz w:val="20"/>
                <w:szCs w:val="20"/>
                <w:lang w:val="ru-RU"/>
              </w:rPr>
              <w:t>Международный День учителя. Праздничное</w:t>
            </w:r>
            <w:r w:rsidRPr="00EB57E4">
              <w:rPr>
                <w:sz w:val="20"/>
                <w:szCs w:val="20"/>
                <w:lang w:val="ru-RU"/>
              </w:rPr>
              <w:tab/>
            </w:r>
            <w:r w:rsidRPr="00EB57E4">
              <w:rPr>
                <w:spacing w:val="-1"/>
                <w:sz w:val="20"/>
                <w:szCs w:val="20"/>
                <w:lang w:val="ru-RU"/>
              </w:rPr>
              <w:t>мероприятие</w:t>
            </w:r>
          </w:p>
          <w:p w:rsidR="00EB57E4" w:rsidRPr="00EB57E4" w:rsidRDefault="00EB57E4" w:rsidP="00EB57E4">
            <w:pPr>
              <w:pStyle w:val="TableParagraph"/>
              <w:spacing w:line="298" w:lineRule="exact"/>
              <w:rPr>
                <w:sz w:val="20"/>
                <w:szCs w:val="20"/>
                <w:lang w:val="ru-RU"/>
              </w:rPr>
            </w:pPr>
            <w:r w:rsidRPr="00EB57E4">
              <w:rPr>
                <w:sz w:val="20"/>
                <w:szCs w:val="20"/>
                <w:lang w:val="ru-RU"/>
              </w:rPr>
              <w:t>«Учитель будет вечен на Земле!»</w:t>
            </w:r>
          </w:p>
        </w:tc>
        <w:tc>
          <w:tcPr>
            <w:tcW w:w="1088" w:type="dxa"/>
            <w:gridSpan w:val="3"/>
            <w:shd w:val="clear" w:color="auto" w:fill="auto"/>
          </w:tcPr>
          <w:p w:rsidR="00EB57E4" w:rsidRPr="00EB57E4" w:rsidRDefault="00EB57E4" w:rsidP="00EB57E4">
            <w:pPr>
              <w:pStyle w:val="TableParagraph"/>
              <w:spacing w:before="1"/>
              <w:ind w:left="0"/>
              <w:rPr>
                <w:b/>
                <w:sz w:val="20"/>
                <w:szCs w:val="20"/>
                <w:lang w:val="ru-RU"/>
              </w:rPr>
            </w:pPr>
          </w:p>
          <w:p w:rsidR="00EB57E4" w:rsidRPr="00EB57E4" w:rsidRDefault="00EB57E4" w:rsidP="00EB57E4">
            <w:pPr>
              <w:pStyle w:val="TableParagraph"/>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
              <w:rPr>
                <w:sz w:val="20"/>
                <w:szCs w:val="20"/>
              </w:rPr>
            </w:pPr>
            <w:r w:rsidRPr="00EB57E4">
              <w:rPr>
                <w:sz w:val="20"/>
                <w:szCs w:val="20"/>
              </w:rPr>
              <w:t>Кл. рук., вожатая.</w:t>
            </w:r>
          </w:p>
        </w:tc>
      </w:tr>
      <w:tr w:rsidR="00EB57E4" w:rsidRPr="00EB57E4" w:rsidTr="00EB57E4">
        <w:trPr>
          <w:trHeight w:val="897"/>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spacing w:line="288" w:lineRule="exact"/>
              <w:ind w:firstLine="64"/>
              <w:rPr>
                <w:sz w:val="20"/>
                <w:szCs w:val="20"/>
                <w:lang w:val="ru-RU"/>
              </w:rPr>
            </w:pPr>
            <w:r w:rsidRPr="00EB57E4">
              <w:rPr>
                <w:sz w:val="20"/>
                <w:szCs w:val="20"/>
                <w:lang w:val="ru-RU"/>
              </w:rPr>
              <w:t>Акция «Спешите делать добро» (поздравление ветеранов педагогического труда)</w:t>
            </w:r>
          </w:p>
        </w:tc>
        <w:tc>
          <w:tcPr>
            <w:tcW w:w="1088" w:type="dxa"/>
            <w:gridSpan w:val="3"/>
            <w:shd w:val="clear" w:color="auto" w:fill="auto"/>
          </w:tcPr>
          <w:p w:rsidR="00EB57E4" w:rsidRPr="00EB57E4" w:rsidRDefault="00EB57E4" w:rsidP="00EB57E4">
            <w:pPr>
              <w:pStyle w:val="TableParagraph"/>
              <w:spacing w:before="138"/>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spacing w:before="138"/>
              <w:rPr>
                <w:sz w:val="20"/>
                <w:szCs w:val="20"/>
              </w:rPr>
            </w:pPr>
            <w:r w:rsidRPr="00EB57E4">
              <w:rPr>
                <w:sz w:val="20"/>
                <w:szCs w:val="20"/>
              </w:rPr>
              <w:t>кл. рук.</w:t>
            </w:r>
          </w:p>
        </w:tc>
      </w:tr>
      <w:tr w:rsidR="00EB57E4" w:rsidRPr="00EB57E4" w:rsidTr="00EB57E4">
        <w:trPr>
          <w:trHeight w:val="2392"/>
        </w:trPr>
        <w:tc>
          <w:tcPr>
            <w:tcW w:w="2561" w:type="dxa"/>
            <w:gridSpan w:val="2"/>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9"/>
              <w:ind w:left="0"/>
              <w:rPr>
                <w:b/>
                <w:sz w:val="20"/>
                <w:szCs w:val="20"/>
              </w:rPr>
            </w:pPr>
          </w:p>
          <w:p w:rsidR="00EB57E4" w:rsidRPr="00EB57E4" w:rsidRDefault="00EB57E4" w:rsidP="00EB57E4">
            <w:pPr>
              <w:pStyle w:val="TableParagraph"/>
              <w:ind w:left="107"/>
              <w:rPr>
                <w:b/>
                <w:i/>
                <w:sz w:val="20"/>
                <w:szCs w:val="20"/>
              </w:rPr>
            </w:pPr>
            <w:r w:rsidRPr="00EB57E4">
              <w:rPr>
                <w:b/>
                <w:i/>
                <w:sz w:val="20"/>
                <w:szCs w:val="20"/>
              </w:rPr>
              <w:t xml:space="preserve">Трудовое, </w:t>
            </w:r>
          </w:p>
          <w:p w:rsidR="00EB57E4" w:rsidRPr="00EB57E4" w:rsidRDefault="00EB57E4" w:rsidP="00EB57E4">
            <w:pPr>
              <w:pStyle w:val="TableParagraph"/>
              <w:ind w:left="107"/>
              <w:rPr>
                <w:b/>
                <w:i/>
                <w:sz w:val="20"/>
                <w:szCs w:val="20"/>
              </w:rPr>
            </w:pPr>
            <w:r w:rsidRPr="00EB57E4">
              <w:rPr>
                <w:b/>
                <w:i/>
                <w:sz w:val="20"/>
                <w:szCs w:val="20"/>
              </w:rPr>
              <w:t>профориентационное</w:t>
            </w:r>
          </w:p>
        </w:tc>
        <w:tc>
          <w:tcPr>
            <w:tcW w:w="3819" w:type="dxa"/>
            <w:gridSpan w:val="4"/>
            <w:shd w:val="clear" w:color="auto" w:fill="auto"/>
          </w:tcPr>
          <w:p w:rsidR="00EB57E4" w:rsidRPr="00EB57E4" w:rsidRDefault="00EB57E4" w:rsidP="00EB57E4">
            <w:pPr>
              <w:pStyle w:val="TableParagraph"/>
              <w:ind w:right="100"/>
              <w:jc w:val="both"/>
              <w:rPr>
                <w:sz w:val="20"/>
                <w:szCs w:val="20"/>
                <w:lang w:val="ru-RU"/>
              </w:rPr>
            </w:pPr>
            <w:r w:rsidRPr="00EB57E4">
              <w:rPr>
                <w:sz w:val="20"/>
                <w:szCs w:val="20"/>
                <w:lang w:val="ru-RU"/>
              </w:rPr>
              <w:t>Посещение семей и семей несовершеннолетних обучающихся , состоящих на учете в ПДН ОМВД России по Первомайскому району с целью проверки бытовых условий и выполнения режима дня, составление актов</w:t>
            </w:r>
          </w:p>
        </w:tc>
        <w:tc>
          <w:tcPr>
            <w:tcW w:w="1088" w:type="dxa"/>
            <w:gridSpan w:val="3"/>
            <w:shd w:val="clear" w:color="auto" w:fill="auto"/>
          </w:tcPr>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spacing w:before="243" w:line="298" w:lineRule="exact"/>
              <w:rPr>
                <w:sz w:val="20"/>
                <w:szCs w:val="20"/>
              </w:rPr>
            </w:pPr>
            <w:r w:rsidRPr="00EB57E4">
              <w:rPr>
                <w:sz w:val="20"/>
                <w:szCs w:val="20"/>
              </w:rPr>
              <w:t>1 – 9</w:t>
            </w:r>
          </w:p>
          <w:p w:rsidR="00EB57E4" w:rsidRPr="00EB57E4" w:rsidRDefault="00EB57E4" w:rsidP="00EB57E4">
            <w:pPr>
              <w:pStyle w:val="TableParagraph"/>
              <w:spacing w:line="298" w:lineRule="exact"/>
              <w:rPr>
                <w:sz w:val="20"/>
                <w:szCs w:val="20"/>
              </w:rPr>
            </w:pPr>
            <w:r w:rsidRPr="00EB57E4">
              <w:rPr>
                <w:sz w:val="20"/>
                <w:szCs w:val="20"/>
              </w:rPr>
              <w:t>кл</w:t>
            </w:r>
          </w:p>
        </w:tc>
        <w:tc>
          <w:tcPr>
            <w:tcW w:w="2982" w:type="dxa"/>
            <w:gridSpan w:val="3"/>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243"/>
              <w:rPr>
                <w:sz w:val="20"/>
                <w:szCs w:val="20"/>
              </w:rPr>
            </w:pPr>
            <w:r w:rsidRPr="00EB57E4">
              <w:rPr>
                <w:sz w:val="20"/>
                <w:szCs w:val="20"/>
              </w:rPr>
              <w:t>Кл. рук., психолог</w:t>
            </w:r>
          </w:p>
        </w:tc>
      </w:tr>
      <w:tr w:rsidR="00EB57E4" w:rsidRPr="00EB57E4" w:rsidTr="00EB57E4">
        <w:trPr>
          <w:trHeight w:val="597"/>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tabs>
                <w:tab w:val="left" w:pos="1964"/>
              </w:tabs>
              <w:spacing w:line="287" w:lineRule="exact"/>
              <w:rPr>
                <w:sz w:val="20"/>
                <w:szCs w:val="20"/>
                <w:lang w:val="ru-RU"/>
              </w:rPr>
            </w:pPr>
            <w:r w:rsidRPr="00EB57E4">
              <w:rPr>
                <w:sz w:val="20"/>
                <w:szCs w:val="20"/>
                <w:lang w:val="ru-RU"/>
              </w:rPr>
              <w:t>Проф. беседа</w:t>
            </w:r>
            <w:r w:rsidRPr="00EB57E4">
              <w:rPr>
                <w:sz w:val="20"/>
                <w:szCs w:val="20"/>
                <w:lang w:val="ru-RU"/>
              </w:rPr>
              <w:tab/>
              <w:t>«Дисциплина в</w:t>
            </w:r>
          </w:p>
          <w:p w:rsidR="00EB57E4" w:rsidRPr="00EB57E4" w:rsidRDefault="00EB57E4" w:rsidP="00EB57E4">
            <w:pPr>
              <w:pStyle w:val="TableParagraph"/>
              <w:spacing w:line="290" w:lineRule="exact"/>
              <w:rPr>
                <w:sz w:val="20"/>
                <w:szCs w:val="20"/>
                <w:lang w:val="ru-RU"/>
              </w:rPr>
            </w:pPr>
            <w:r w:rsidRPr="00EB57E4">
              <w:rPr>
                <w:sz w:val="20"/>
                <w:szCs w:val="20"/>
                <w:lang w:val="ru-RU"/>
              </w:rPr>
              <w:t>школе»</w:t>
            </w:r>
          </w:p>
        </w:tc>
        <w:tc>
          <w:tcPr>
            <w:tcW w:w="1088" w:type="dxa"/>
            <w:gridSpan w:val="3"/>
            <w:shd w:val="clear" w:color="auto" w:fill="auto"/>
          </w:tcPr>
          <w:p w:rsidR="00EB57E4" w:rsidRPr="00EB57E4" w:rsidRDefault="00EB57E4" w:rsidP="00EB57E4">
            <w:pPr>
              <w:pStyle w:val="TableParagraph"/>
              <w:spacing w:before="138"/>
              <w:rPr>
                <w:sz w:val="20"/>
                <w:szCs w:val="20"/>
              </w:rPr>
            </w:pPr>
            <w:r w:rsidRPr="00EB57E4">
              <w:rPr>
                <w:sz w:val="20"/>
                <w:szCs w:val="20"/>
              </w:rPr>
              <w:t>5-6 кл</w:t>
            </w:r>
          </w:p>
        </w:tc>
        <w:tc>
          <w:tcPr>
            <w:tcW w:w="2982" w:type="dxa"/>
            <w:gridSpan w:val="3"/>
            <w:shd w:val="clear" w:color="auto" w:fill="auto"/>
          </w:tcPr>
          <w:p w:rsidR="00EB57E4" w:rsidRPr="00EB57E4" w:rsidRDefault="00EB57E4" w:rsidP="00EB57E4">
            <w:pPr>
              <w:pStyle w:val="TableParagraph"/>
              <w:spacing w:before="138"/>
              <w:rPr>
                <w:sz w:val="20"/>
                <w:szCs w:val="20"/>
              </w:rPr>
            </w:pPr>
            <w:r w:rsidRPr="00EB57E4">
              <w:rPr>
                <w:sz w:val="20"/>
                <w:szCs w:val="20"/>
              </w:rPr>
              <w:t>Психолог, кл.рук.</w:t>
            </w:r>
          </w:p>
        </w:tc>
      </w:tr>
      <w:tr w:rsidR="00EB57E4" w:rsidRPr="00EB57E4" w:rsidTr="00EB57E4">
        <w:trPr>
          <w:trHeight w:val="897"/>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tabs>
                <w:tab w:val="left" w:pos="2008"/>
              </w:tabs>
              <w:spacing w:line="288" w:lineRule="exact"/>
              <w:rPr>
                <w:sz w:val="20"/>
                <w:szCs w:val="20"/>
                <w:lang w:val="ru-RU"/>
              </w:rPr>
            </w:pPr>
            <w:r w:rsidRPr="00EB57E4">
              <w:rPr>
                <w:sz w:val="20"/>
                <w:szCs w:val="20"/>
                <w:lang w:val="ru-RU"/>
              </w:rPr>
              <w:t>28-30.10.2021.</w:t>
            </w:r>
            <w:r w:rsidRPr="00EB57E4">
              <w:rPr>
                <w:sz w:val="20"/>
                <w:szCs w:val="20"/>
                <w:lang w:val="ru-RU"/>
              </w:rPr>
              <w:tab/>
              <w:t>Всероссийский</w:t>
            </w:r>
          </w:p>
          <w:p w:rsidR="00EB57E4" w:rsidRPr="00EB57E4" w:rsidRDefault="00EB57E4" w:rsidP="00EB57E4">
            <w:pPr>
              <w:pStyle w:val="TableParagraph"/>
              <w:spacing w:before="5" w:line="298" w:lineRule="exact"/>
              <w:ind w:right="105"/>
              <w:rPr>
                <w:sz w:val="20"/>
                <w:szCs w:val="20"/>
                <w:lang w:val="ru-RU"/>
              </w:rPr>
            </w:pPr>
            <w:r w:rsidRPr="00EB57E4">
              <w:rPr>
                <w:sz w:val="20"/>
                <w:szCs w:val="20"/>
                <w:lang w:val="ru-RU"/>
              </w:rPr>
              <w:t>урок безопасности школьников в сети Интернет</w:t>
            </w:r>
          </w:p>
        </w:tc>
        <w:tc>
          <w:tcPr>
            <w:tcW w:w="1088" w:type="dxa"/>
            <w:gridSpan w:val="3"/>
            <w:shd w:val="clear" w:color="auto" w:fill="auto"/>
          </w:tcPr>
          <w:p w:rsidR="00EB57E4" w:rsidRPr="00EB57E4" w:rsidRDefault="00EB57E4" w:rsidP="00EB57E4">
            <w:pPr>
              <w:pStyle w:val="TableParagraph"/>
              <w:spacing w:before="1"/>
              <w:ind w:left="0"/>
              <w:rPr>
                <w:b/>
                <w:sz w:val="20"/>
                <w:szCs w:val="20"/>
                <w:lang w:val="ru-RU"/>
              </w:rPr>
            </w:pPr>
          </w:p>
          <w:p w:rsidR="00EB57E4" w:rsidRPr="00EB57E4" w:rsidRDefault="00EB57E4" w:rsidP="00EB57E4">
            <w:pPr>
              <w:pStyle w:val="TableParagraph"/>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tabs>
                <w:tab w:val="left" w:pos="1989"/>
              </w:tabs>
              <w:spacing w:before="138"/>
              <w:ind w:right="103"/>
              <w:rPr>
                <w:sz w:val="20"/>
                <w:szCs w:val="20"/>
              </w:rPr>
            </w:pPr>
            <w:r w:rsidRPr="00EB57E4">
              <w:rPr>
                <w:sz w:val="20"/>
                <w:szCs w:val="20"/>
              </w:rPr>
              <w:t>Кл. рук.,</w:t>
            </w:r>
            <w:r w:rsidRPr="00EB57E4">
              <w:rPr>
                <w:sz w:val="20"/>
                <w:szCs w:val="20"/>
              </w:rPr>
              <w:tab/>
            </w:r>
            <w:r w:rsidRPr="00EB57E4">
              <w:rPr>
                <w:spacing w:val="-4"/>
                <w:sz w:val="20"/>
                <w:szCs w:val="20"/>
              </w:rPr>
              <w:t xml:space="preserve">учитель </w:t>
            </w:r>
            <w:r w:rsidRPr="00EB57E4">
              <w:rPr>
                <w:sz w:val="20"/>
                <w:szCs w:val="20"/>
              </w:rPr>
              <w:t>информатики</w:t>
            </w:r>
          </w:p>
        </w:tc>
      </w:tr>
      <w:tr w:rsidR="00EB57E4" w:rsidRPr="00EB57E4" w:rsidTr="00EB57E4">
        <w:trPr>
          <w:trHeight w:val="1195"/>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ind w:right="102"/>
              <w:jc w:val="both"/>
              <w:rPr>
                <w:sz w:val="20"/>
                <w:szCs w:val="20"/>
                <w:lang w:val="ru-RU"/>
              </w:rPr>
            </w:pPr>
            <w:r w:rsidRPr="00EB57E4">
              <w:rPr>
                <w:sz w:val="20"/>
                <w:szCs w:val="20"/>
                <w:lang w:val="ru-RU"/>
              </w:rPr>
              <w:t>Просмотр онлайн урока на сайте по бесплатной профориентации для детей «Проектория»</w:t>
            </w:r>
          </w:p>
        </w:tc>
        <w:tc>
          <w:tcPr>
            <w:tcW w:w="1088" w:type="dxa"/>
            <w:gridSpan w:val="3"/>
            <w:shd w:val="clear" w:color="auto" w:fill="auto"/>
          </w:tcPr>
          <w:p w:rsidR="00EB57E4" w:rsidRPr="00EB57E4" w:rsidRDefault="00EB57E4" w:rsidP="00EB57E4">
            <w:pPr>
              <w:pStyle w:val="TableParagraph"/>
              <w:spacing w:before="1"/>
              <w:ind w:left="0"/>
              <w:rPr>
                <w:b/>
                <w:sz w:val="20"/>
                <w:szCs w:val="20"/>
                <w:lang w:val="ru-RU"/>
              </w:rPr>
            </w:pPr>
          </w:p>
          <w:p w:rsidR="00EB57E4" w:rsidRPr="00EB57E4" w:rsidRDefault="00EB57E4" w:rsidP="00EB57E4">
            <w:pPr>
              <w:pStyle w:val="TableParagraph"/>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spacing w:before="1"/>
              <w:ind w:left="0"/>
              <w:rPr>
                <w:b/>
                <w:sz w:val="20"/>
                <w:szCs w:val="20"/>
              </w:rPr>
            </w:pPr>
          </w:p>
          <w:p w:rsidR="00EB57E4" w:rsidRPr="00EB57E4" w:rsidRDefault="00EB57E4" w:rsidP="00EB57E4">
            <w:pPr>
              <w:pStyle w:val="TableParagraph"/>
              <w:rPr>
                <w:sz w:val="20"/>
                <w:szCs w:val="20"/>
              </w:rPr>
            </w:pPr>
            <w:r w:rsidRPr="00EB57E4">
              <w:rPr>
                <w:sz w:val="20"/>
                <w:szCs w:val="20"/>
              </w:rPr>
              <w:t>Кл. рук.</w:t>
            </w:r>
          </w:p>
        </w:tc>
      </w:tr>
      <w:tr w:rsidR="00EB57E4" w:rsidRPr="00EB57E4" w:rsidTr="00EB57E4">
        <w:trPr>
          <w:trHeight w:val="897"/>
        </w:trPr>
        <w:tc>
          <w:tcPr>
            <w:tcW w:w="2561" w:type="dxa"/>
            <w:gridSpan w:val="2"/>
            <w:vMerge w:val="restart"/>
            <w:shd w:val="clear" w:color="auto" w:fill="auto"/>
          </w:tcPr>
          <w:p w:rsidR="00EB57E4" w:rsidRPr="00EB57E4" w:rsidRDefault="00EB57E4" w:rsidP="00EB57E4">
            <w:pPr>
              <w:pStyle w:val="TableParagraph"/>
              <w:spacing w:before="195"/>
              <w:ind w:left="107" w:right="97"/>
              <w:jc w:val="both"/>
              <w:rPr>
                <w:b/>
                <w:i/>
                <w:sz w:val="20"/>
                <w:szCs w:val="20"/>
                <w:lang w:val="ru-RU"/>
              </w:rPr>
            </w:pPr>
            <w:r w:rsidRPr="00EB57E4">
              <w:rPr>
                <w:b/>
                <w:i/>
                <w:sz w:val="20"/>
                <w:szCs w:val="20"/>
                <w:lang w:val="ru-RU"/>
              </w:rPr>
              <w:t>Нравственное, правовое и профилактика асоциального поведения</w:t>
            </w:r>
          </w:p>
        </w:tc>
        <w:tc>
          <w:tcPr>
            <w:tcW w:w="3819" w:type="dxa"/>
            <w:gridSpan w:val="4"/>
            <w:shd w:val="clear" w:color="auto" w:fill="auto"/>
          </w:tcPr>
          <w:p w:rsidR="00EB57E4" w:rsidRPr="00EB57E4" w:rsidRDefault="00EB57E4" w:rsidP="00EB57E4">
            <w:pPr>
              <w:pStyle w:val="TableParagraph"/>
              <w:rPr>
                <w:sz w:val="20"/>
                <w:szCs w:val="20"/>
                <w:lang w:val="ru-RU"/>
              </w:rPr>
            </w:pPr>
            <w:r w:rsidRPr="00EB57E4">
              <w:rPr>
                <w:sz w:val="20"/>
                <w:szCs w:val="20"/>
                <w:lang w:val="ru-RU"/>
              </w:rPr>
              <w:t>Встреча с</w:t>
            </w:r>
            <w:r w:rsidRPr="00EB57E4">
              <w:rPr>
                <w:sz w:val="20"/>
                <w:szCs w:val="20"/>
                <w:shd w:val="clear" w:color="auto" w:fill="F7FBF6"/>
                <w:lang w:val="ru-RU"/>
              </w:rPr>
              <w:t xml:space="preserve"> представителем </w:t>
            </w:r>
            <w:r w:rsidRPr="00EB57E4">
              <w:rPr>
                <w:sz w:val="20"/>
                <w:szCs w:val="20"/>
                <w:lang w:val="ru-RU"/>
              </w:rPr>
              <w:t>ПДН ОМВД России по Первомайскому району</w:t>
            </w:r>
          </w:p>
        </w:tc>
        <w:tc>
          <w:tcPr>
            <w:tcW w:w="1088" w:type="dxa"/>
            <w:gridSpan w:val="3"/>
            <w:shd w:val="clear" w:color="auto" w:fill="auto"/>
          </w:tcPr>
          <w:p w:rsidR="00EB57E4" w:rsidRPr="00EB57E4" w:rsidRDefault="00EB57E4" w:rsidP="00EB57E4">
            <w:pPr>
              <w:pStyle w:val="TableParagraph"/>
              <w:spacing w:before="1"/>
              <w:ind w:left="0"/>
              <w:rPr>
                <w:b/>
                <w:sz w:val="20"/>
                <w:szCs w:val="20"/>
                <w:lang w:val="ru-RU"/>
              </w:rPr>
            </w:pPr>
          </w:p>
          <w:p w:rsidR="00EB57E4" w:rsidRPr="00EB57E4" w:rsidRDefault="00EB57E4" w:rsidP="00EB57E4">
            <w:pPr>
              <w:pStyle w:val="TableParagraph"/>
              <w:rPr>
                <w:sz w:val="20"/>
                <w:szCs w:val="20"/>
              </w:rPr>
            </w:pPr>
            <w:r w:rsidRPr="00EB57E4">
              <w:rPr>
                <w:sz w:val="20"/>
                <w:szCs w:val="20"/>
              </w:rPr>
              <w:t>7-9 кл.</w:t>
            </w:r>
          </w:p>
        </w:tc>
        <w:tc>
          <w:tcPr>
            <w:tcW w:w="2982" w:type="dxa"/>
            <w:gridSpan w:val="3"/>
            <w:shd w:val="clear" w:color="auto" w:fill="auto"/>
          </w:tcPr>
          <w:p w:rsidR="00EB57E4" w:rsidRPr="00EB57E4" w:rsidRDefault="00EB57E4" w:rsidP="00EB57E4">
            <w:pPr>
              <w:pStyle w:val="TableParagraph"/>
              <w:spacing w:before="1"/>
              <w:ind w:left="0"/>
              <w:rPr>
                <w:b/>
                <w:sz w:val="20"/>
                <w:szCs w:val="20"/>
              </w:rPr>
            </w:pPr>
          </w:p>
          <w:p w:rsidR="00EB57E4" w:rsidRPr="00EB57E4" w:rsidRDefault="00EB57E4" w:rsidP="00EB57E4">
            <w:pPr>
              <w:pStyle w:val="TableParagraph"/>
              <w:rPr>
                <w:sz w:val="20"/>
                <w:szCs w:val="20"/>
              </w:rPr>
            </w:pPr>
            <w:r w:rsidRPr="00EB57E4">
              <w:rPr>
                <w:sz w:val="20"/>
                <w:szCs w:val="20"/>
              </w:rPr>
              <w:t>Психолог</w:t>
            </w:r>
          </w:p>
        </w:tc>
      </w:tr>
      <w:tr w:rsidR="00EB57E4" w:rsidRPr="00EB57E4" w:rsidTr="00EB57E4">
        <w:trPr>
          <w:trHeight w:val="599"/>
        </w:trPr>
        <w:tc>
          <w:tcPr>
            <w:tcW w:w="2561" w:type="dxa"/>
            <w:gridSpan w:val="2"/>
            <w:vMerge/>
            <w:shd w:val="clear" w:color="auto" w:fill="auto"/>
          </w:tcPr>
          <w:p w:rsidR="00EB57E4" w:rsidRPr="00EB57E4" w:rsidRDefault="00EB57E4" w:rsidP="00EB57E4"/>
        </w:tc>
        <w:tc>
          <w:tcPr>
            <w:tcW w:w="3819" w:type="dxa"/>
            <w:gridSpan w:val="4"/>
            <w:vMerge w:val="restart"/>
            <w:shd w:val="clear" w:color="auto" w:fill="auto"/>
          </w:tcPr>
          <w:p w:rsidR="00EB57E4" w:rsidRPr="00EB57E4" w:rsidRDefault="00EB57E4" w:rsidP="00EB57E4">
            <w:pPr>
              <w:pStyle w:val="TableParagraph"/>
              <w:tabs>
                <w:tab w:val="left" w:pos="1624"/>
                <w:tab w:val="left" w:pos="3197"/>
              </w:tabs>
              <w:spacing w:line="288" w:lineRule="exact"/>
              <w:rPr>
                <w:sz w:val="20"/>
                <w:szCs w:val="20"/>
                <w:lang w:val="ru-RU"/>
              </w:rPr>
            </w:pPr>
            <w:r w:rsidRPr="00EB57E4">
              <w:rPr>
                <w:sz w:val="20"/>
                <w:szCs w:val="20"/>
                <w:lang w:val="ru-RU"/>
              </w:rPr>
              <w:t>04.10.2021.</w:t>
            </w:r>
            <w:r w:rsidRPr="00EB57E4">
              <w:rPr>
                <w:sz w:val="20"/>
                <w:szCs w:val="20"/>
                <w:lang w:val="ru-RU"/>
              </w:rPr>
              <w:tab/>
              <w:t>Всемирный</w:t>
            </w:r>
            <w:r w:rsidRPr="00EB57E4">
              <w:rPr>
                <w:sz w:val="20"/>
                <w:szCs w:val="20"/>
                <w:lang w:val="ru-RU"/>
              </w:rPr>
              <w:tab/>
              <w:t>день</w:t>
            </w:r>
          </w:p>
          <w:p w:rsidR="00EB57E4" w:rsidRPr="00EB57E4" w:rsidRDefault="00EB57E4" w:rsidP="00EB57E4">
            <w:pPr>
              <w:pStyle w:val="TableParagraph"/>
              <w:tabs>
                <w:tab w:val="left" w:pos="1192"/>
                <w:tab w:val="left" w:pos="2623"/>
              </w:tabs>
              <w:spacing w:before="1" w:line="291" w:lineRule="exact"/>
              <w:rPr>
                <w:sz w:val="20"/>
                <w:szCs w:val="20"/>
                <w:lang w:val="ru-RU"/>
              </w:rPr>
            </w:pPr>
            <w:r w:rsidRPr="00EB57E4">
              <w:rPr>
                <w:sz w:val="20"/>
                <w:szCs w:val="20"/>
                <w:lang w:val="ru-RU"/>
              </w:rPr>
              <w:t>защиты</w:t>
            </w:r>
            <w:r w:rsidRPr="00EB57E4">
              <w:rPr>
                <w:sz w:val="20"/>
                <w:szCs w:val="20"/>
                <w:lang w:val="ru-RU"/>
              </w:rPr>
              <w:tab/>
              <w:t>животных.</w:t>
            </w:r>
            <w:r w:rsidRPr="00EB57E4">
              <w:rPr>
                <w:sz w:val="20"/>
                <w:szCs w:val="20"/>
                <w:lang w:val="ru-RU"/>
              </w:rPr>
              <w:tab/>
              <w:t>Классные</w:t>
            </w:r>
          </w:p>
          <w:p w:rsidR="00EB57E4" w:rsidRPr="00EB57E4" w:rsidRDefault="00EB57E4" w:rsidP="00EB57E4">
            <w:pPr>
              <w:pStyle w:val="TableParagraph"/>
              <w:spacing w:line="287" w:lineRule="exact"/>
              <w:rPr>
                <w:sz w:val="20"/>
                <w:szCs w:val="20"/>
                <w:lang w:val="ru-RU"/>
              </w:rPr>
            </w:pPr>
            <w:r w:rsidRPr="00EB57E4">
              <w:rPr>
                <w:sz w:val="20"/>
                <w:szCs w:val="20"/>
                <w:lang w:val="ru-RU"/>
              </w:rPr>
              <w:t>часы «Мы в ответе за тех, кого</w:t>
            </w:r>
          </w:p>
          <w:p w:rsidR="00EB57E4" w:rsidRPr="00EB57E4" w:rsidRDefault="00EB57E4" w:rsidP="00EB57E4">
            <w:pPr>
              <w:pStyle w:val="TableParagraph"/>
              <w:spacing w:line="290" w:lineRule="exact"/>
              <w:rPr>
                <w:sz w:val="20"/>
                <w:szCs w:val="20"/>
              </w:rPr>
            </w:pPr>
            <w:r w:rsidRPr="00EB57E4">
              <w:rPr>
                <w:sz w:val="20"/>
                <w:szCs w:val="20"/>
              </w:rPr>
              <w:t>приручили»</w:t>
            </w:r>
          </w:p>
        </w:tc>
        <w:tc>
          <w:tcPr>
            <w:tcW w:w="1088" w:type="dxa"/>
            <w:gridSpan w:val="3"/>
            <w:shd w:val="clear" w:color="auto" w:fill="auto"/>
          </w:tcPr>
          <w:p w:rsidR="00EB57E4" w:rsidRPr="00EB57E4" w:rsidRDefault="00EB57E4" w:rsidP="00EB57E4">
            <w:pPr>
              <w:pStyle w:val="TableParagraph"/>
              <w:spacing w:before="140"/>
              <w:rPr>
                <w:sz w:val="20"/>
                <w:szCs w:val="20"/>
              </w:rPr>
            </w:pPr>
            <w:r w:rsidRPr="00EB57E4">
              <w:rPr>
                <w:sz w:val="20"/>
                <w:szCs w:val="20"/>
              </w:rPr>
              <w:t>5-6 кл.</w:t>
            </w:r>
          </w:p>
        </w:tc>
        <w:tc>
          <w:tcPr>
            <w:tcW w:w="2982" w:type="dxa"/>
            <w:gridSpan w:val="3"/>
            <w:shd w:val="clear" w:color="auto" w:fill="auto"/>
          </w:tcPr>
          <w:p w:rsidR="00EB57E4" w:rsidRPr="00EB57E4" w:rsidRDefault="00EB57E4" w:rsidP="00EB57E4">
            <w:pPr>
              <w:pStyle w:val="TableParagraph"/>
              <w:spacing w:before="140"/>
              <w:rPr>
                <w:sz w:val="20"/>
                <w:szCs w:val="20"/>
              </w:rPr>
            </w:pPr>
            <w:r w:rsidRPr="00EB57E4">
              <w:rPr>
                <w:sz w:val="20"/>
                <w:szCs w:val="20"/>
              </w:rPr>
              <w:t>Кл. рук., учитель биологии</w:t>
            </w:r>
          </w:p>
        </w:tc>
      </w:tr>
      <w:tr w:rsidR="00EB57E4" w:rsidRPr="00EB57E4" w:rsidTr="00EB57E4">
        <w:trPr>
          <w:trHeight w:val="597"/>
        </w:trPr>
        <w:tc>
          <w:tcPr>
            <w:tcW w:w="2561" w:type="dxa"/>
            <w:gridSpan w:val="2"/>
            <w:vMerge/>
            <w:shd w:val="clear" w:color="auto" w:fill="auto"/>
          </w:tcPr>
          <w:p w:rsidR="00EB57E4" w:rsidRPr="00EB57E4" w:rsidRDefault="00EB57E4" w:rsidP="00EB57E4">
            <w:pPr>
              <w:pStyle w:val="TableParagraph"/>
              <w:ind w:left="0"/>
              <w:rPr>
                <w:sz w:val="20"/>
                <w:szCs w:val="20"/>
              </w:rPr>
            </w:pPr>
          </w:p>
        </w:tc>
        <w:tc>
          <w:tcPr>
            <w:tcW w:w="3819" w:type="dxa"/>
            <w:gridSpan w:val="4"/>
            <w:vMerge/>
            <w:shd w:val="clear" w:color="auto" w:fill="auto"/>
          </w:tcPr>
          <w:p w:rsidR="00EB57E4" w:rsidRPr="00EB57E4" w:rsidRDefault="00EB57E4" w:rsidP="00EB57E4">
            <w:pPr>
              <w:pStyle w:val="TableParagraph"/>
              <w:spacing w:line="290" w:lineRule="exact"/>
              <w:rPr>
                <w:sz w:val="20"/>
                <w:szCs w:val="20"/>
              </w:rPr>
            </w:pPr>
          </w:p>
        </w:tc>
        <w:tc>
          <w:tcPr>
            <w:tcW w:w="1088" w:type="dxa"/>
            <w:gridSpan w:val="3"/>
            <w:shd w:val="clear" w:color="auto" w:fill="auto"/>
          </w:tcPr>
          <w:p w:rsidR="00EB57E4" w:rsidRPr="00EB57E4" w:rsidRDefault="00EB57E4" w:rsidP="00EB57E4">
            <w:pPr>
              <w:pStyle w:val="TableParagraph"/>
              <w:ind w:left="0"/>
              <w:rPr>
                <w:sz w:val="20"/>
                <w:szCs w:val="20"/>
              </w:rPr>
            </w:pPr>
          </w:p>
        </w:tc>
        <w:tc>
          <w:tcPr>
            <w:tcW w:w="2982" w:type="dxa"/>
            <w:gridSpan w:val="3"/>
            <w:shd w:val="clear" w:color="auto" w:fill="auto"/>
          </w:tcPr>
          <w:p w:rsidR="00EB57E4" w:rsidRPr="00EB57E4" w:rsidRDefault="00EB57E4" w:rsidP="00EB57E4">
            <w:pPr>
              <w:pStyle w:val="TableParagraph"/>
              <w:ind w:left="0"/>
              <w:rPr>
                <w:sz w:val="20"/>
                <w:szCs w:val="20"/>
              </w:rPr>
            </w:pPr>
          </w:p>
        </w:tc>
      </w:tr>
      <w:tr w:rsidR="00EB57E4" w:rsidRPr="00EB57E4" w:rsidTr="00EB57E4">
        <w:trPr>
          <w:trHeight w:val="597"/>
        </w:trPr>
        <w:tc>
          <w:tcPr>
            <w:tcW w:w="2561" w:type="dxa"/>
            <w:gridSpan w:val="2"/>
            <w:vMerge/>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tabs>
                <w:tab w:val="left" w:pos="2934"/>
              </w:tabs>
              <w:spacing w:line="288" w:lineRule="exact"/>
              <w:rPr>
                <w:sz w:val="20"/>
                <w:szCs w:val="20"/>
              </w:rPr>
            </w:pPr>
            <w:r w:rsidRPr="00EB57E4">
              <w:rPr>
                <w:sz w:val="20"/>
                <w:szCs w:val="20"/>
              </w:rPr>
              <w:t>Заседание Совета</w:t>
            </w:r>
          </w:p>
          <w:p w:rsidR="00EB57E4" w:rsidRPr="00EB57E4" w:rsidRDefault="00EB57E4" w:rsidP="00EB57E4">
            <w:pPr>
              <w:pStyle w:val="TableParagraph"/>
              <w:spacing w:before="1" w:line="288" w:lineRule="exact"/>
              <w:rPr>
                <w:sz w:val="20"/>
                <w:szCs w:val="20"/>
              </w:rPr>
            </w:pPr>
            <w:r w:rsidRPr="00EB57E4">
              <w:rPr>
                <w:sz w:val="20"/>
                <w:szCs w:val="20"/>
              </w:rPr>
              <w:t>профилактики</w:t>
            </w:r>
          </w:p>
        </w:tc>
        <w:tc>
          <w:tcPr>
            <w:tcW w:w="1088" w:type="dxa"/>
            <w:gridSpan w:val="3"/>
            <w:shd w:val="clear" w:color="auto" w:fill="auto"/>
          </w:tcPr>
          <w:p w:rsidR="00EB57E4" w:rsidRPr="00EB57E4" w:rsidRDefault="00EB57E4" w:rsidP="00EB57E4">
            <w:pPr>
              <w:pStyle w:val="TableParagraph"/>
              <w:spacing w:before="138"/>
              <w:rPr>
                <w:sz w:val="20"/>
                <w:szCs w:val="20"/>
              </w:rPr>
            </w:pPr>
            <w:r w:rsidRPr="00EB57E4">
              <w:rPr>
                <w:w w:val="99"/>
                <w:sz w:val="20"/>
                <w:szCs w:val="20"/>
              </w:rPr>
              <w:t>-</w:t>
            </w:r>
          </w:p>
        </w:tc>
        <w:tc>
          <w:tcPr>
            <w:tcW w:w="2982" w:type="dxa"/>
            <w:gridSpan w:val="3"/>
            <w:shd w:val="clear" w:color="auto" w:fill="auto"/>
          </w:tcPr>
          <w:p w:rsidR="00EB57E4" w:rsidRPr="00EB57E4" w:rsidRDefault="00EB57E4" w:rsidP="00EB57E4">
            <w:pPr>
              <w:pStyle w:val="TableParagraph"/>
              <w:spacing w:before="138"/>
              <w:rPr>
                <w:sz w:val="20"/>
                <w:szCs w:val="20"/>
              </w:rPr>
            </w:pPr>
            <w:r w:rsidRPr="00EB57E4">
              <w:rPr>
                <w:sz w:val="20"/>
                <w:szCs w:val="20"/>
              </w:rPr>
              <w:t>Психолог, директор</w:t>
            </w:r>
          </w:p>
        </w:tc>
      </w:tr>
      <w:tr w:rsidR="00EB57E4" w:rsidRPr="00EB57E4" w:rsidTr="00EB57E4">
        <w:trPr>
          <w:trHeight w:val="1197"/>
        </w:trPr>
        <w:tc>
          <w:tcPr>
            <w:tcW w:w="2561" w:type="dxa"/>
            <w:gridSpan w:val="2"/>
            <w:shd w:val="clear" w:color="auto" w:fill="auto"/>
          </w:tcPr>
          <w:p w:rsidR="00EB57E4" w:rsidRPr="00EB57E4" w:rsidRDefault="00EB57E4" w:rsidP="00EB57E4">
            <w:pPr>
              <w:pStyle w:val="TableParagraph"/>
              <w:spacing w:before="178"/>
              <w:ind w:left="107"/>
              <w:rPr>
                <w:b/>
                <w:i/>
                <w:sz w:val="20"/>
                <w:szCs w:val="20"/>
              </w:rPr>
            </w:pPr>
            <w:r w:rsidRPr="00EB57E4">
              <w:rPr>
                <w:b/>
                <w:i/>
                <w:sz w:val="20"/>
                <w:szCs w:val="20"/>
              </w:rPr>
              <w:lastRenderedPageBreak/>
              <w:t>Работа с классными руководителями</w:t>
            </w:r>
          </w:p>
        </w:tc>
        <w:tc>
          <w:tcPr>
            <w:tcW w:w="3819" w:type="dxa"/>
            <w:gridSpan w:val="4"/>
            <w:shd w:val="clear" w:color="auto" w:fill="auto"/>
          </w:tcPr>
          <w:p w:rsidR="00EB57E4" w:rsidRPr="00EB57E4" w:rsidRDefault="00EB57E4" w:rsidP="00EB57E4">
            <w:pPr>
              <w:pStyle w:val="TableParagraph"/>
              <w:tabs>
                <w:tab w:val="left" w:pos="148"/>
              </w:tabs>
              <w:ind w:right="102"/>
              <w:rPr>
                <w:sz w:val="20"/>
                <w:szCs w:val="20"/>
                <w:lang w:val="ru-RU"/>
              </w:rPr>
            </w:pPr>
            <w:r w:rsidRPr="00EB57E4">
              <w:rPr>
                <w:sz w:val="20"/>
                <w:szCs w:val="20"/>
                <w:lang w:val="ru-RU"/>
              </w:rPr>
              <w:t>Индивидуальные</w:t>
            </w:r>
            <w:r w:rsidRPr="00EB57E4">
              <w:rPr>
                <w:sz w:val="20"/>
                <w:szCs w:val="20"/>
                <w:lang w:val="ru-RU"/>
              </w:rPr>
              <w:tab/>
              <w:t>собеседования с классными руководителями, помощь в подготовке мероприятий.</w:t>
            </w:r>
          </w:p>
        </w:tc>
        <w:tc>
          <w:tcPr>
            <w:tcW w:w="1088" w:type="dxa"/>
            <w:gridSpan w:val="3"/>
            <w:shd w:val="clear" w:color="auto" w:fill="auto"/>
          </w:tcPr>
          <w:p w:rsidR="00EB57E4" w:rsidRPr="00EB57E4" w:rsidRDefault="00EB57E4" w:rsidP="00EB57E4">
            <w:pPr>
              <w:pStyle w:val="TableParagraph"/>
              <w:spacing w:before="1"/>
              <w:ind w:left="0"/>
              <w:rPr>
                <w:b/>
                <w:sz w:val="20"/>
                <w:szCs w:val="20"/>
                <w:lang w:val="ru-RU"/>
              </w:rPr>
            </w:pPr>
          </w:p>
          <w:p w:rsidR="00EB57E4" w:rsidRPr="00EB57E4" w:rsidRDefault="00EB57E4" w:rsidP="00EB57E4">
            <w:pPr>
              <w:pStyle w:val="TableParagraph"/>
              <w:rPr>
                <w:sz w:val="20"/>
                <w:szCs w:val="20"/>
              </w:rPr>
            </w:pPr>
            <w:r w:rsidRPr="00EB57E4">
              <w:rPr>
                <w:w w:val="99"/>
                <w:sz w:val="20"/>
                <w:szCs w:val="20"/>
              </w:rPr>
              <w:t>-</w:t>
            </w:r>
          </w:p>
        </w:tc>
        <w:tc>
          <w:tcPr>
            <w:tcW w:w="2982" w:type="dxa"/>
            <w:gridSpan w:val="3"/>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
              <w:rPr>
                <w:sz w:val="20"/>
                <w:szCs w:val="20"/>
              </w:rPr>
            </w:pPr>
            <w:r w:rsidRPr="00EB57E4">
              <w:rPr>
                <w:sz w:val="20"/>
                <w:szCs w:val="20"/>
              </w:rPr>
              <w:t>директор</w:t>
            </w:r>
          </w:p>
        </w:tc>
      </w:tr>
      <w:tr w:rsidR="00EB57E4" w:rsidRPr="00EB57E4" w:rsidTr="00EB57E4">
        <w:trPr>
          <w:trHeight w:val="2690"/>
        </w:trPr>
        <w:tc>
          <w:tcPr>
            <w:tcW w:w="2561" w:type="dxa"/>
            <w:gridSpan w:val="2"/>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tabs>
                <w:tab w:val="left" w:pos="158"/>
              </w:tabs>
              <w:spacing w:before="193"/>
              <w:ind w:left="107" w:right="99"/>
              <w:rPr>
                <w:b/>
                <w:i/>
                <w:sz w:val="20"/>
                <w:szCs w:val="20"/>
              </w:rPr>
            </w:pPr>
            <w:r w:rsidRPr="00EB57E4">
              <w:rPr>
                <w:b/>
                <w:i/>
                <w:sz w:val="20"/>
                <w:szCs w:val="20"/>
              </w:rPr>
              <w:t>Контроль</w:t>
            </w:r>
            <w:r w:rsidRPr="00EB57E4">
              <w:rPr>
                <w:b/>
                <w:i/>
                <w:sz w:val="20"/>
                <w:szCs w:val="20"/>
              </w:rPr>
              <w:tab/>
            </w:r>
            <w:r w:rsidRPr="00EB57E4">
              <w:rPr>
                <w:b/>
                <w:i/>
                <w:spacing w:val="-9"/>
                <w:sz w:val="20"/>
                <w:szCs w:val="20"/>
              </w:rPr>
              <w:t xml:space="preserve">за </w:t>
            </w:r>
            <w:r w:rsidRPr="00EB57E4">
              <w:rPr>
                <w:b/>
                <w:i/>
                <w:sz w:val="20"/>
                <w:szCs w:val="20"/>
              </w:rPr>
              <w:t>воспитательным процессом</w:t>
            </w:r>
          </w:p>
        </w:tc>
        <w:tc>
          <w:tcPr>
            <w:tcW w:w="3819" w:type="dxa"/>
            <w:gridSpan w:val="4"/>
            <w:shd w:val="clear" w:color="auto" w:fill="auto"/>
          </w:tcPr>
          <w:p w:rsidR="00EB57E4" w:rsidRPr="00EB57E4" w:rsidRDefault="00EB57E4" w:rsidP="00EB57E4">
            <w:pPr>
              <w:pStyle w:val="TableParagraph"/>
              <w:ind w:right="103" w:firstLine="64"/>
              <w:jc w:val="both"/>
              <w:rPr>
                <w:sz w:val="20"/>
                <w:szCs w:val="20"/>
                <w:lang w:val="ru-RU"/>
              </w:rPr>
            </w:pPr>
            <w:r w:rsidRPr="00EB57E4">
              <w:rPr>
                <w:sz w:val="20"/>
                <w:szCs w:val="20"/>
                <w:lang w:val="ru-RU"/>
              </w:rPr>
              <w:t>Изучение практики проведения классными руководителями классных часов, направленных на предупреждение социальной агрессии и противоправной деятельности при использовании Интернета, реализации коммуникативного потенциала личности обучающихся.</w:t>
            </w:r>
          </w:p>
        </w:tc>
        <w:tc>
          <w:tcPr>
            <w:tcW w:w="1088" w:type="dxa"/>
            <w:gridSpan w:val="3"/>
            <w:shd w:val="clear" w:color="auto" w:fill="auto"/>
          </w:tcPr>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rPr>
                <w:sz w:val="20"/>
                <w:szCs w:val="20"/>
              </w:rPr>
            </w:pPr>
            <w:r w:rsidRPr="00EB57E4">
              <w:rPr>
                <w:sz w:val="20"/>
                <w:szCs w:val="20"/>
              </w:rPr>
              <w:t>8,9,10</w:t>
            </w:r>
          </w:p>
        </w:tc>
        <w:tc>
          <w:tcPr>
            <w:tcW w:w="2982" w:type="dxa"/>
            <w:gridSpan w:val="3"/>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rPr>
                <w:sz w:val="20"/>
                <w:szCs w:val="20"/>
              </w:rPr>
            </w:pPr>
            <w:r w:rsidRPr="00EB57E4">
              <w:rPr>
                <w:sz w:val="20"/>
                <w:szCs w:val="20"/>
              </w:rPr>
              <w:t>директор</w:t>
            </w:r>
          </w:p>
        </w:tc>
      </w:tr>
      <w:tr w:rsidR="00EB57E4" w:rsidRPr="00EB57E4" w:rsidTr="00EB57E4">
        <w:trPr>
          <w:trHeight w:val="597"/>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tabs>
                <w:tab w:val="left" w:pos="1476"/>
                <w:tab w:val="left" w:pos="3066"/>
              </w:tabs>
              <w:spacing w:line="288" w:lineRule="exact"/>
              <w:ind w:left="172"/>
              <w:rPr>
                <w:sz w:val="20"/>
                <w:szCs w:val="20"/>
                <w:lang w:val="ru-RU"/>
              </w:rPr>
            </w:pPr>
            <w:r w:rsidRPr="00EB57E4">
              <w:rPr>
                <w:sz w:val="20"/>
                <w:szCs w:val="20"/>
                <w:lang w:val="ru-RU"/>
              </w:rPr>
              <w:t>Контроль</w:t>
            </w:r>
            <w:r w:rsidRPr="00EB57E4">
              <w:rPr>
                <w:sz w:val="20"/>
                <w:szCs w:val="20"/>
                <w:lang w:val="ru-RU"/>
              </w:rPr>
              <w:tab/>
              <w:t>выполнения</w:t>
            </w:r>
            <w:r w:rsidRPr="00EB57E4">
              <w:rPr>
                <w:sz w:val="20"/>
                <w:szCs w:val="20"/>
                <w:lang w:val="ru-RU"/>
              </w:rPr>
              <w:tab/>
              <w:t>плана</w:t>
            </w:r>
          </w:p>
          <w:p w:rsidR="00EB57E4" w:rsidRPr="00EB57E4" w:rsidRDefault="00EB57E4" w:rsidP="00EB57E4">
            <w:pPr>
              <w:pStyle w:val="TableParagraph"/>
              <w:spacing w:before="1" w:line="288" w:lineRule="exact"/>
              <w:rPr>
                <w:sz w:val="20"/>
                <w:szCs w:val="20"/>
                <w:lang w:val="ru-RU"/>
              </w:rPr>
            </w:pPr>
            <w:r w:rsidRPr="00EB57E4">
              <w:rPr>
                <w:sz w:val="20"/>
                <w:szCs w:val="20"/>
                <w:lang w:val="ru-RU"/>
              </w:rPr>
              <w:t>мероприятий на октябрь</w:t>
            </w:r>
          </w:p>
        </w:tc>
        <w:tc>
          <w:tcPr>
            <w:tcW w:w="1088" w:type="dxa"/>
            <w:gridSpan w:val="3"/>
            <w:shd w:val="clear" w:color="auto" w:fill="auto"/>
          </w:tcPr>
          <w:p w:rsidR="00EB57E4" w:rsidRPr="00EB57E4" w:rsidRDefault="00EB57E4" w:rsidP="00EB57E4">
            <w:pPr>
              <w:pStyle w:val="TableParagraph"/>
              <w:spacing w:before="140"/>
              <w:rPr>
                <w:sz w:val="20"/>
                <w:szCs w:val="20"/>
              </w:rPr>
            </w:pPr>
            <w:r w:rsidRPr="00EB57E4">
              <w:rPr>
                <w:sz w:val="20"/>
                <w:szCs w:val="20"/>
              </w:rPr>
              <w:t>5-9</w:t>
            </w:r>
          </w:p>
        </w:tc>
        <w:tc>
          <w:tcPr>
            <w:tcW w:w="2982" w:type="dxa"/>
            <w:gridSpan w:val="3"/>
            <w:shd w:val="clear" w:color="auto" w:fill="auto"/>
          </w:tcPr>
          <w:p w:rsidR="00EB57E4" w:rsidRPr="00EB57E4" w:rsidRDefault="00EB57E4" w:rsidP="00EB57E4">
            <w:pPr>
              <w:pStyle w:val="TableParagraph"/>
              <w:spacing w:before="140"/>
              <w:rPr>
                <w:sz w:val="20"/>
                <w:szCs w:val="20"/>
              </w:rPr>
            </w:pPr>
            <w:r w:rsidRPr="00EB57E4">
              <w:rPr>
                <w:sz w:val="20"/>
                <w:szCs w:val="20"/>
              </w:rPr>
              <w:t>директор</w:t>
            </w:r>
          </w:p>
        </w:tc>
      </w:tr>
      <w:tr w:rsidR="00EB57E4" w:rsidRPr="00EB57E4" w:rsidTr="00EB57E4">
        <w:trPr>
          <w:trHeight w:val="277"/>
        </w:trPr>
        <w:tc>
          <w:tcPr>
            <w:tcW w:w="10450" w:type="dxa"/>
            <w:gridSpan w:val="12"/>
            <w:shd w:val="clear" w:color="auto" w:fill="F1F1F1"/>
          </w:tcPr>
          <w:p w:rsidR="00EB57E4" w:rsidRPr="00EB57E4" w:rsidRDefault="00EB57E4" w:rsidP="00EB57E4">
            <w:pPr>
              <w:pStyle w:val="TableParagraph"/>
              <w:spacing w:line="258" w:lineRule="exact"/>
              <w:ind w:left="107"/>
              <w:rPr>
                <w:b/>
                <w:sz w:val="20"/>
                <w:szCs w:val="20"/>
              </w:rPr>
            </w:pPr>
            <w:r w:rsidRPr="00EB57E4">
              <w:rPr>
                <w:b/>
                <w:sz w:val="20"/>
                <w:szCs w:val="20"/>
              </w:rPr>
              <w:t>НОЯБРЬ</w:t>
            </w:r>
          </w:p>
        </w:tc>
      </w:tr>
      <w:tr w:rsidR="00EB57E4" w:rsidRPr="00EB57E4" w:rsidTr="00EB57E4">
        <w:trPr>
          <w:trHeight w:val="894"/>
        </w:trPr>
        <w:tc>
          <w:tcPr>
            <w:tcW w:w="2561" w:type="dxa"/>
            <w:gridSpan w:val="2"/>
            <w:vMerge w:val="restart"/>
            <w:shd w:val="clear" w:color="auto" w:fill="auto"/>
          </w:tcPr>
          <w:p w:rsidR="00EB57E4" w:rsidRPr="00EB57E4" w:rsidRDefault="00EB57E4" w:rsidP="00EB57E4">
            <w:pPr>
              <w:pStyle w:val="TableParagraph"/>
              <w:spacing w:before="9"/>
              <w:ind w:left="0"/>
              <w:rPr>
                <w:b/>
                <w:sz w:val="20"/>
                <w:szCs w:val="20"/>
              </w:rPr>
            </w:pPr>
          </w:p>
          <w:p w:rsidR="00EB57E4" w:rsidRPr="00EB57E4" w:rsidRDefault="00EB57E4" w:rsidP="00EB57E4">
            <w:pPr>
              <w:pStyle w:val="TableParagraph"/>
              <w:tabs>
                <w:tab w:val="left" w:pos="2368"/>
              </w:tabs>
              <w:ind w:left="107" w:right="100"/>
              <w:rPr>
                <w:b/>
                <w:i/>
                <w:sz w:val="20"/>
                <w:szCs w:val="20"/>
              </w:rPr>
            </w:pPr>
            <w:r w:rsidRPr="00EB57E4">
              <w:rPr>
                <w:b/>
                <w:i/>
                <w:sz w:val="20"/>
                <w:szCs w:val="20"/>
              </w:rPr>
              <w:t>Гражданско</w:t>
            </w:r>
            <w:r w:rsidRPr="00EB57E4">
              <w:rPr>
                <w:b/>
                <w:i/>
                <w:sz w:val="20"/>
                <w:szCs w:val="20"/>
              </w:rPr>
              <w:tab/>
            </w:r>
            <w:r w:rsidRPr="00EB57E4">
              <w:rPr>
                <w:b/>
                <w:i/>
                <w:spacing w:val="-17"/>
                <w:sz w:val="20"/>
                <w:szCs w:val="20"/>
              </w:rPr>
              <w:t xml:space="preserve">- </w:t>
            </w:r>
            <w:r w:rsidRPr="00EB57E4">
              <w:rPr>
                <w:b/>
                <w:i/>
                <w:sz w:val="20"/>
                <w:szCs w:val="20"/>
              </w:rPr>
              <w:t>патриотическое</w:t>
            </w:r>
          </w:p>
        </w:tc>
        <w:tc>
          <w:tcPr>
            <w:tcW w:w="3819" w:type="dxa"/>
            <w:gridSpan w:val="4"/>
            <w:shd w:val="clear" w:color="auto" w:fill="auto"/>
          </w:tcPr>
          <w:p w:rsidR="00EB57E4" w:rsidRPr="00EB57E4" w:rsidRDefault="00EB57E4" w:rsidP="00EB57E4">
            <w:pPr>
              <w:pStyle w:val="TableParagraph"/>
              <w:tabs>
                <w:tab w:val="left" w:pos="1382"/>
                <w:tab w:val="left" w:pos="1703"/>
                <w:tab w:val="left" w:pos="2550"/>
                <w:tab w:val="left" w:pos="2679"/>
                <w:tab w:val="left" w:pos="3433"/>
              </w:tabs>
              <w:ind w:right="105" w:firstLine="64"/>
              <w:rPr>
                <w:sz w:val="20"/>
                <w:szCs w:val="20"/>
                <w:lang w:val="ru-RU"/>
              </w:rPr>
            </w:pPr>
            <w:r w:rsidRPr="00EB57E4">
              <w:rPr>
                <w:sz w:val="20"/>
                <w:szCs w:val="20"/>
                <w:lang w:val="ru-RU"/>
              </w:rPr>
              <w:t>04.11.2021.</w:t>
            </w:r>
            <w:r w:rsidRPr="00EB57E4">
              <w:rPr>
                <w:sz w:val="20"/>
                <w:szCs w:val="20"/>
                <w:lang w:val="ru-RU"/>
              </w:rPr>
              <w:tab/>
              <w:t>День</w:t>
            </w:r>
            <w:r w:rsidRPr="00EB57E4">
              <w:rPr>
                <w:sz w:val="20"/>
                <w:szCs w:val="20"/>
                <w:lang w:val="ru-RU"/>
              </w:rPr>
              <w:tab/>
            </w:r>
            <w:r w:rsidRPr="00EB57E4">
              <w:rPr>
                <w:spacing w:val="-3"/>
                <w:sz w:val="20"/>
                <w:szCs w:val="20"/>
                <w:lang w:val="ru-RU"/>
              </w:rPr>
              <w:t xml:space="preserve">народного </w:t>
            </w:r>
            <w:r w:rsidRPr="00EB57E4">
              <w:rPr>
                <w:sz w:val="20"/>
                <w:szCs w:val="20"/>
                <w:lang w:val="ru-RU"/>
              </w:rPr>
              <w:t>единства.</w:t>
            </w:r>
            <w:r w:rsidRPr="00EB57E4">
              <w:rPr>
                <w:sz w:val="20"/>
                <w:szCs w:val="20"/>
                <w:lang w:val="ru-RU"/>
              </w:rPr>
              <w:tab/>
              <w:t>Классные</w:t>
            </w:r>
            <w:r w:rsidRPr="00EB57E4">
              <w:rPr>
                <w:sz w:val="20"/>
                <w:szCs w:val="20"/>
                <w:lang w:val="ru-RU"/>
              </w:rPr>
              <w:tab/>
            </w:r>
            <w:r w:rsidRPr="00EB57E4">
              <w:rPr>
                <w:sz w:val="20"/>
                <w:szCs w:val="20"/>
                <w:lang w:val="ru-RU"/>
              </w:rPr>
              <w:tab/>
              <w:t>часы</w:t>
            </w:r>
            <w:r w:rsidRPr="00EB57E4">
              <w:rPr>
                <w:sz w:val="20"/>
                <w:szCs w:val="20"/>
                <w:lang w:val="ru-RU"/>
              </w:rPr>
              <w:tab/>
            </w:r>
            <w:r w:rsidRPr="00EB57E4">
              <w:rPr>
                <w:spacing w:val="-9"/>
                <w:sz w:val="20"/>
                <w:szCs w:val="20"/>
                <w:lang w:val="ru-RU"/>
              </w:rPr>
              <w:t>по</w:t>
            </w:r>
          </w:p>
          <w:p w:rsidR="00EB57E4" w:rsidRPr="00EB57E4" w:rsidRDefault="00EB57E4" w:rsidP="00EB57E4">
            <w:pPr>
              <w:pStyle w:val="TableParagraph"/>
              <w:spacing w:line="288" w:lineRule="exact"/>
              <w:rPr>
                <w:sz w:val="20"/>
                <w:szCs w:val="20"/>
              </w:rPr>
            </w:pPr>
            <w:r w:rsidRPr="00EB57E4">
              <w:rPr>
                <w:sz w:val="20"/>
                <w:szCs w:val="20"/>
              </w:rPr>
              <w:t>данной тематике</w:t>
            </w:r>
          </w:p>
        </w:tc>
        <w:tc>
          <w:tcPr>
            <w:tcW w:w="1088" w:type="dxa"/>
            <w:gridSpan w:val="3"/>
            <w:shd w:val="clear" w:color="auto" w:fill="auto"/>
          </w:tcPr>
          <w:p w:rsidR="00EB57E4" w:rsidRPr="00EB57E4" w:rsidRDefault="00EB57E4" w:rsidP="00EB57E4">
            <w:pPr>
              <w:pStyle w:val="TableParagraph"/>
              <w:spacing w:before="10"/>
              <w:ind w:left="0"/>
              <w:rPr>
                <w:b/>
                <w:sz w:val="20"/>
                <w:szCs w:val="20"/>
              </w:rPr>
            </w:pPr>
          </w:p>
          <w:p w:rsidR="00EB57E4" w:rsidRPr="00EB57E4" w:rsidRDefault="00EB57E4" w:rsidP="00EB57E4">
            <w:pPr>
              <w:pStyle w:val="TableParagraph"/>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spacing w:before="10"/>
              <w:ind w:left="0"/>
              <w:rPr>
                <w:b/>
                <w:sz w:val="20"/>
                <w:szCs w:val="20"/>
              </w:rPr>
            </w:pPr>
          </w:p>
          <w:p w:rsidR="00EB57E4" w:rsidRPr="00EB57E4" w:rsidRDefault="00EB57E4" w:rsidP="00EB57E4">
            <w:pPr>
              <w:pStyle w:val="TableParagraph"/>
              <w:rPr>
                <w:sz w:val="20"/>
                <w:szCs w:val="20"/>
              </w:rPr>
            </w:pPr>
            <w:r w:rsidRPr="00EB57E4">
              <w:rPr>
                <w:sz w:val="20"/>
                <w:szCs w:val="20"/>
              </w:rPr>
              <w:t>Кл. рук.</w:t>
            </w:r>
          </w:p>
        </w:tc>
      </w:tr>
      <w:tr w:rsidR="00EB57E4" w:rsidRPr="00EB57E4" w:rsidTr="00EB57E4">
        <w:trPr>
          <w:trHeight w:val="599"/>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tabs>
                <w:tab w:val="left" w:pos="1194"/>
              </w:tabs>
              <w:spacing w:line="290" w:lineRule="exact"/>
              <w:rPr>
                <w:sz w:val="20"/>
                <w:szCs w:val="20"/>
                <w:lang w:val="ru-RU"/>
              </w:rPr>
            </w:pPr>
            <w:r w:rsidRPr="00EB57E4">
              <w:rPr>
                <w:sz w:val="20"/>
                <w:szCs w:val="20"/>
                <w:lang w:val="ru-RU"/>
              </w:rPr>
              <w:t>Старт</w:t>
            </w:r>
            <w:r w:rsidRPr="00EB57E4">
              <w:rPr>
                <w:sz w:val="20"/>
                <w:szCs w:val="20"/>
                <w:lang w:val="ru-RU"/>
              </w:rPr>
              <w:tab/>
              <w:t>акции «Прадеды –деды – солдаты Победы!».</w:t>
            </w:r>
          </w:p>
        </w:tc>
        <w:tc>
          <w:tcPr>
            <w:tcW w:w="1088" w:type="dxa"/>
            <w:gridSpan w:val="3"/>
            <w:shd w:val="clear" w:color="auto" w:fill="auto"/>
          </w:tcPr>
          <w:p w:rsidR="00EB57E4" w:rsidRPr="00EB57E4" w:rsidRDefault="00EB57E4" w:rsidP="00EB57E4">
            <w:pPr>
              <w:pStyle w:val="TableParagraph"/>
              <w:spacing w:before="140"/>
              <w:rPr>
                <w:sz w:val="20"/>
                <w:szCs w:val="20"/>
              </w:rPr>
            </w:pPr>
            <w:r w:rsidRPr="00EB57E4">
              <w:rPr>
                <w:sz w:val="20"/>
                <w:szCs w:val="20"/>
              </w:rPr>
              <w:t>5-10 кл</w:t>
            </w:r>
          </w:p>
        </w:tc>
        <w:tc>
          <w:tcPr>
            <w:tcW w:w="2982" w:type="dxa"/>
            <w:gridSpan w:val="3"/>
            <w:shd w:val="clear" w:color="auto" w:fill="auto"/>
          </w:tcPr>
          <w:p w:rsidR="00EB57E4" w:rsidRPr="00EB57E4" w:rsidRDefault="00EB57E4" w:rsidP="00EB57E4">
            <w:pPr>
              <w:pStyle w:val="TableParagraph"/>
              <w:spacing w:before="140"/>
              <w:rPr>
                <w:sz w:val="20"/>
                <w:szCs w:val="20"/>
              </w:rPr>
            </w:pPr>
            <w:r w:rsidRPr="00EB57E4">
              <w:rPr>
                <w:sz w:val="20"/>
                <w:szCs w:val="20"/>
              </w:rPr>
              <w:t>кл. рук</w:t>
            </w:r>
          </w:p>
        </w:tc>
      </w:tr>
      <w:tr w:rsidR="00EB57E4" w:rsidRPr="00EB57E4" w:rsidTr="00EB57E4">
        <w:trPr>
          <w:trHeight w:val="894"/>
        </w:trPr>
        <w:tc>
          <w:tcPr>
            <w:tcW w:w="2561" w:type="dxa"/>
            <w:gridSpan w:val="2"/>
            <w:vMerge/>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rPr>
                <w:sz w:val="20"/>
                <w:szCs w:val="20"/>
                <w:lang w:val="ru-RU"/>
              </w:rPr>
            </w:pPr>
            <w:r w:rsidRPr="00EB57E4">
              <w:rPr>
                <w:sz w:val="20"/>
                <w:szCs w:val="20"/>
                <w:lang w:val="ru-RU"/>
              </w:rPr>
              <w:t>Участие в олимпиадах и конкурсах школьников по предметам</w:t>
            </w:r>
          </w:p>
        </w:tc>
        <w:tc>
          <w:tcPr>
            <w:tcW w:w="1088" w:type="dxa"/>
            <w:gridSpan w:val="3"/>
            <w:shd w:val="clear" w:color="auto" w:fill="auto"/>
          </w:tcPr>
          <w:p w:rsidR="00EB57E4" w:rsidRPr="00EB57E4" w:rsidRDefault="00EB57E4" w:rsidP="00EB57E4">
            <w:pPr>
              <w:pStyle w:val="TableParagraph"/>
              <w:spacing w:before="10"/>
              <w:ind w:left="0"/>
              <w:rPr>
                <w:b/>
                <w:sz w:val="20"/>
                <w:szCs w:val="20"/>
                <w:lang w:val="ru-RU"/>
              </w:rPr>
            </w:pPr>
          </w:p>
          <w:p w:rsidR="00EB57E4" w:rsidRPr="00EB57E4" w:rsidRDefault="00EB57E4" w:rsidP="00EB57E4">
            <w:pPr>
              <w:pStyle w:val="TableParagraph"/>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spacing w:before="10"/>
              <w:ind w:left="0"/>
              <w:rPr>
                <w:b/>
                <w:sz w:val="20"/>
                <w:szCs w:val="20"/>
              </w:rPr>
            </w:pPr>
          </w:p>
          <w:p w:rsidR="00EB57E4" w:rsidRPr="00EB57E4" w:rsidRDefault="00EB57E4" w:rsidP="00EB57E4">
            <w:pPr>
              <w:pStyle w:val="TableParagraph"/>
              <w:rPr>
                <w:sz w:val="20"/>
                <w:szCs w:val="20"/>
              </w:rPr>
            </w:pPr>
            <w:r w:rsidRPr="00EB57E4">
              <w:rPr>
                <w:sz w:val="20"/>
                <w:szCs w:val="20"/>
              </w:rPr>
              <w:t>Учителя-предметники</w:t>
            </w:r>
          </w:p>
        </w:tc>
      </w:tr>
      <w:tr w:rsidR="00EB57E4" w:rsidRPr="00EB57E4" w:rsidTr="00EB57E4">
        <w:trPr>
          <w:trHeight w:val="599"/>
        </w:trPr>
        <w:tc>
          <w:tcPr>
            <w:tcW w:w="2561" w:type="dxa"/>
            <w:gridSpan w:val="2"/>
            <w:vMerge/>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spacing w:line="290" w:lineRule="exact"/>
              <w:rPr>
                <w:sz w:val="20"/>
                <w:szCs w:val="20"/>
                <w:lang w:val="ru-RU"/>
              </w:rPr>
            </w:pPr>
            <w:r w:rsidRPr="00EB57E4">
              <w:rPr>
                <w:sz w:val="20"/>
                <w:szCs w:val="20"/>
                <w:lang w:val="ru-RU"/>
              </w:rPr>
              <w:t>22.11.2021. День словаря .Классные мероприятия по теме</w:t>
            </w:r>
          </w:p>
        </w:tc>
        <w:tc>
          <w:tcPr>
            <w:tcW w:w="1088" w:type="dxa"/>
            <w:gridSpan w:val="3"/>
            <w:shd w:val="clear" w:color="auto" w:fill="auto"/>
          </w:tcPr>
          <w:p w:rsidR="00EB57E4" w:rsidRPr="00EB57E4" w:rsidRDefault="00EB57E4" w:rsidP="00EB57E4">
            <w:pPr>
              <w:pStyle w:val="TableParagraph"/>
              <w:spacing w:before="140"/>
              <w:rPr>
                <w:sz w:val="20"/>
                <w:szCs w:val="20"/>
              </w:rPr>
            </w:pPr>
            <w:r w:rsidRPr="00EB57E4">
              <w:rPr>
                <w:sz w:val="20"/>
                <w:szCs w:val="20"/>
              </w:rPr>
              <w:t>5-7 кл.</w:t>
            </w:r>
          </w:p>
        </w:tc>
        <w:tc>
          <w:tcPr>
            <w:tcW w:w="2982" w:type="dxa"/>
            <w:gridSpan w:val="3"/>
            <w:shd w:val="clear" w:color="auto" w:fill="auto"/>
          </w:tcPr>
          <w:p w:rsidR="00EB57E4" w:rsidRPr="00EB57E4" w:rsidRDefault="00EB57E4" w:rsidP="00EB57E4">
            <w:pPr>
              <w:pStyle w:val="TableParagraph"/>
              <w:spacing w:line="290" w:lineRule="exact"/>
              <w:rPr>
                <w:sz w:val="20"/>
                <w:szCs w:val="20"/>
                <w:lang w:val="ru-RU"/>
              </w:rPr>
            </w:pPr>
            <w:r w:rsidRPr="00EB57E4">
              <w:rPr>
                <w:sz w:val="20"/>
                <w:szCs w:val="20"/>
                <w:lang w:val="ru-RU"/>
              </w:rPr>
              <w:t>Учитель русского языка,</w:t>
            </w:r>
          </w:p>
          <w:p w:rsidR="00EB57E4" w:rsidRPr="00EB57E4" w:rsidRDefault="00EB57E4" w:rsidP="00EB57E4">
            <w:pPr>
              <w:pStyle w:val="TableParagraph"/>
              <w:spacing w:line="290" w:lineRule="exact"/>
              <w:rPr>
                <w:sz w:val="20"/>
                <w:szCs w:val="20"/>
                <w:lang w:val="ru-RU"/>
              </w:rPr>
            </w:pPr>
            <w:r w:rsidRPr="00EB57E4">
              <w:rPr>
                <w:sz w:val="20"/>
                <w:szCs w:val="20"/>
                <w:lang w:val="ru-RU"/>
              </w:rPr>
              <w:t>кл. рук.</w:t>
            </w:r>
          </w:p>
        </w:tc>
      </w:tr>
      <w:tr w:rsidR="00EB57E4" w:rsidRPr="00EB57E4" w:rsidTr="00EB57E4">
        <w:trPr>
          <w:trHeight w:val="599"/>
        </w:trPr>
        <w:tc>
          <w:tcPr>
            <w:tcW w:w="2561" w:type="dxa"/>
            <w:gridSpan w:val="2"/>
            <w:vMerge/>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ind w:right="101"/>
              <w:jc w:val="both"/>
              <w:rPr>
                <w:sz w:val="20"/>
                <w:szCs w:val="20"/>
                <w:lang w:val="ru-RU"/>
              </w:rPr>
            </w:pPr>
            <w:r w:rsidRPr="00EB57E4">
              <w:rPr>
                <w:sz w:val="20"/>
                <w:szCs w:val="20"/>
                <w:lang w:val="ru-RU"/>
              </w:rPr>
              <w:t>Участие в районной научно- практической туристско-краеведческой конференции «Отечество».</w:t>
            </w:r>
          </w:p>
        </w:tc>
        <w:tc>
          <w:tcPr>
            <w:tcW w:w="1088" w:type="dxa"/>
            <w:gridSpan w:val="3"/>
            <w:shd w:val="clear" w:color="auto" w:fill="auto"/>
          </w:tcPr>
          <w:p w:rsidR="00EB57E4" w:rsidRPr="00EB57E4" w:rsidRDefault="00EB57E4" w:rsidP="00EB57E4">
            <w:pPr>
              <w:pStyle w:val="TableParagraph"/>
              <w:spacing w:before="3"/>
              <w:ind w:left="0"/>
              <w:rPr>
                <w:b/>
                <w:sz w:val="20"/>
                <w:szCs w:val="20"/>
                <w:lang w:val="ru-RU"/>
              </w:rPr>
            </w:pPr>
          </w:p>
          <w:p w:rsidR="00EB57E4" w:rsidRPr="00EB57E4" w:rsidRDefault="00EB57E4" w:rsidP="00EB57E4">
            <w:pPr>
              <w:pStyle w:val="TableParagraph"/>
              <w:ind w:left="109"/>
              <w:rPr>
                <w:sz w:val="20"/>
                <w:szCs w:val="20"/>
              </w:rPr>
            </w:pPr>
            <w:r w:rsidRPr="00EB57E4">
              <w:rPr>
                <w:w w:val="99"/>
                <w:sz w:val="20"/>
                <w:szCs w:val="20"/>
              </w:rPr>
              <w:t>-</w:t>
            </w:r>
          </w:p>
        </w:tc>
        <w:tc>
          <w:tcPr>
            <w:tcW w:w="2982" w:type="dxa"/>
            <w:gridSpan w:val="3"/>
            <w:shd w:val="clear" w:color="auto" w:fill="auto"/>
          </w:tcPr>
          <w:p w:rsidR="00EB57E4" w:rsidRPr="00EB57E4" w:rsidRDefault="00EB57E4" w:rsidP="00EB57E4">
            <w:pPr>
              <w:pStyle w:val="TableParagraph"/>
              <w:spacing w:before="3"/>
              <w:ind w:left="0"/>
              <w:rPr>
                <w:b/>
                <w:sz w:val="20"/>
                <w:szCs w:val="20"/>
              </w:rPr>
            </w:pPr>
          </w:p>
          <w:p w:rsidR="00EB57E4" w:rsidRPr="00EB57E4" w:rsidRDefault="00EB57E4" w:rsidP="00EB57E4">
            <w:pPr>
              <w:pStyle w:val="TableParagraph"/>
              <w:ind w:left="112"/>
              <w:rPr>
                <w:sz w:val="20"/>
                <w:szCs w:val="20"/>
              </w:rPr>
            </w:pPr>
            <w:r w:rsidRPr="00EB57E4">
              <w:rPr>
                <w:sz w:val="20"/>
                <w:szCs w:val="20"/>
              </w:rPr>
              <w:t>Учитель истории</w:t>
            </w:r>
          </w:p>
        </w:tc>
      </w:tr>
      <w:tr w:rsidR="00EB57E4" w:rsidRPr="00EB57E4" w:rsidTr="00EB57E4">
        <w:trPr>
          <w:trHeight w:val="597"/>
        </w:trPr>
        <w:tc>
          <w:tcPr>
            <w:tcW w:w="2561" w:type="dxa"/>
            <w:gridSpan w:val="2"/>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88"/>
              <w:ind w:left="107"/>
              <w:rPr>
                <w:b/>
                <w:i/>
                <w:sz w:val="20"/>
                <w:szCs w:val="20"/>
              </w:rPr>
            </w:pPr>
            <w:r w:rsidRPr="00EB57E4">
              <w:rPr>
                <w:b/>
                <w:i/>
                <w:sz w:val="20"/>
                <w:szCs w:val="20"/>
              </w:rPr>
              <w:t>Трудовое, профориентационное</w:t>
            </w:r>
          </w:p>
        </w:tc>
        <w:tc>
          <w:tcPr>
            <w:tcW w:w="3819" w:type="dxa"/>
            <w:gridSpan w:val="4"/>
            <w:shd w:val="clear" w:color="auto" w:fill="auto"/>
          </w:tcPr>
          <w:p w:rsidR="00EB57E4" w:rsidRPr="00EB57E4" w:rsidRDefault="00EB57E4" w:rsidP="00EB57E4">
            <w:pPr>
              <w:pStyle w:val="TableParagraph"/>
              <w:spacing w:before="138"/>
              <w:rPr>
                <w:sz w:val="20"/>
                <w:szCs w:val="20"/>
              </w:rPr>
            </w:pPr>
            <w:r w:rsidRPr="00EB57E4">
              <w:rPr>
                <w:sz w:val="20"/>
                <w:szCs w:val="20"/>
              </w:rPr>
              <w:t>Дежурство по школе</w:t>
            </w:r>
          </w:p>
        </w:tc>
        <w:tc>
          <w:tcPr>
            <w:tcW w:w="1088" w:type="dxa"/>
            <w:gridSpan w:val="3"/>
            <w:shd w:val="clear" w:color="auto" w:fill="auto"/>
          </w:tcPr>
          <w:p w:rsidR="00EB57E4" w:rsidRPr="00EB57E4" w:rsidRDefault="00EB57E4" w:rsidP="00EB57E4">
            <w:pPr>
              <w:pStyle w:val="TableParagraph"/>
              <w:spacing w:before="138"/>
              <w:rPr>
                <w:sz w:val="20"/>
                <w:szCs w:val="20"/>
              </w:rPr>
            </w:pPr>
            <w:r w:rsidRPr="00EB57E4">
              <w:rPr>
                <w:sz w:val="20"/>
                <w:szCs w:val="20"/>
              </w:rPr>
              <w:t>7- 9 кл</w:t>
            </w:r>
          </w:p>
        </w:tc>
        <w:tc>
          <w:tcPr>
            <w:tcW w:w="2982" w:type="dxa"/>
            <w:gridSpan w:val="3"/>
            <w:shd w:val="clear" w:color="auto" w:fill="auto"/>
          </w:tcPr>
          <w:p w:rsidR="00EB57E4" w:rsidRPr="00EB57E4" w:rsidRDefault="00EB57E4" w:rsidP="00EB57E4">
            <w:pPr>
              <w:pStyle w:val="TableParagraph"/>
              <w:spacing w:line="288" w:lineRule="exact"/>
              <w:rPr>
                <w:sz w:val="20"/>
                <w:szCs w:val="20"/>
              </w:rPr>
            </w:pPr>
            <w:r w:rsidRPr="00EB57E4">
              <w:rPr>
                <w:sz w:val="20"/>
                <w:szCs w:val="20"/>
              </w:rPr>
              <w:t>кл. рук.</w:t>
            </w:r>
          </w:p>
          <w:p w:rsidR="00EB57E4" w:rsidRPr="00EB57E4" w:rsidRDefault="00EB57E4" w:rsidP="00EB57E4">
            <w:pPr>
              <w:pStyle w:val="TableParagraph"/>
              <w:spacing w:before="1" w:line="288" w:lineRule="exact"/>
              <w:rPr>
                <w:sz w:val="20"/>
                <w:szCs w:val="20"/>
              </w:rPr>
            </w:pPr>
          </w:p>
        </w:tc>
      </w:tr>
      <w:tr w:rsidR="00EB57E4" w:rsidRPr="00EB57E4" w:rsidTr="00EB57E4">
        <w:trPr>
          <w:trHeight w:val="1197"/>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tabs>
                <w:tab w:val="left" w:pos="1302"/>
                <w:tab w:val="left" w:pos="1707"/>
                <w:tab w:val="left" w:pos="3000"/>
              </w:tabs>
              <w:spacing w:line="288" w:lineRule="exact"/>
              <w:rPr>
                <w:sz w:val="20"/>
                <w:szCs w:val="20"/>
                <w:lang w:val="ru-RU"/>
              </w:rPr>
            </w:pPr>
            <w:r w:rsidRPr="00EB57E4">
              <w:rPr>
                <w:sz w:val="20"/>
                <w:szCs w:val="20"/>
                <w:lang w:val="ru-RU"/>
              </w:rPr>
              <w:t>Участие</w:t>
            </w:r>
            <w:r w:rsidRPr="00EB57E4">
              <w:rPr>
                <w:sz w:val="20"/>
                <w:szCs w:val="20"/>
                <w:lang w:val="ru-RU"/>
              </w:rPr>
              <w:tab/>
              <w:t>в</w:t>
            </w:r>
            <w:r w:rsidRPr="00EB57E4">
              <w:rPr>
                <w:sz w:val="20"/>
                <w:szCs w:val="20"/>
                <w:lang w:val="ru-RU"/>
              </w:rPr>
              <w:tab/>
              <w:t>сезонной</w:t>
            </w:r>
            <w:r w:rsidRPr="00EB57E4">
              <w:rPr>
                <w:sz w:val="20"/>
                <w:szCs w:val="20"/>
                <w:lang w:val="ru-RU"/>
              </w:rPr>
              <w:tab/>
              <w:t>школе</w:t>
            </w:r>
          </w:p>
          <w:p w:rsidR="00EB57E4" w:rsidRPr="00EB57E4" w:rsidRDefault="00EB57E4" w:rsidP="00EB57E4">
            <w:pPr>
              <w:pStyle w:val="TableParagraph"/>
              <w:tabs>
                <w:tab w:val="left" w:pos="875"/>
                <w:tab w:val="left" w:pos="1981"/>
              </w:tabs>
              <w:spacing w:before="1"/>
              <w:ind w:right="105"/>
              <w:rPr>
                <w:sz w:val="20"/>
                <w:szCs w:val="20"/>
                <w:lang w:val="ru-RU"/>
              </w:rPr>
            </w:pPr>
            <w:r w:rsidRPr="00EB57E4">
              <w:rPr>
                <w:sz w:val="20"/>
                <w:szCs w:val="20"/>
                <w:lang w:val="ru-RU"/>
              </w:rPr>
              <w:t>«Твое профессиональное будущее»</w:t>
            </w:r>
          </w:p>
        </w:tc>
        <w:tc>
          <w:tcPr>
            <w:tcW w:w="1088" w:type="dxa"/>
            <w:gridSpan w:val="3"/>
            <w:shd w:val="clear" w:color="auto" w:fill="auto"/>
          </w:tcPr>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spacing w:before="1"/>
              <w:rPr>
                <w:sz w:val="20"/>
                <w:szCs w:val="20"/>
              </w:rPr>
            </w:pPr>
            <w:r w:rsidRPr="00EB57E4">
              <w:rPr>
                <w:sz w:val="20"/>
                <w:szCs w:val="20"/>
              </w:rPr>
              <w:t>7-9 кл</w:t>
            </w:r>
          </w:p>
        </w:tc>
        <w:tc>
          <w:tcPr>
            <w:tcW w:w="2982" w:type="dxa"/>
            <w:gridSpan w:val="3"/>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
              <w:rPr>
                <w:sz w:val="20"/>
                <w:szCs w:val="20"/>
              </w:rPr>
            </w:pPr>
            <w:r w:rsidRPr="00EB57E4">
              <w:rPr>
                <w:sz w:val="20"/>
                <w:szCs w:val="20"/>
              </w:rPr>
              <w:t>кл. рук</w:t>
            </w:r>
          </w:p>
        </w:tc>
      </w:tr>
      <w:tr w:rsidR="00EB57E4" w:rsidRPr="00EB57E4" w:rsidTr="00EB57E4">
        <w:trPr>
          <w:trHeight w:val="1195"/>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ind w:right="102"/>
              <w:jc w:val="both"/>
              <w:rPr>
                <w:sz w:val="20"/>
                <w:szCs w:val="20"/>
                <w:lang w:val="ru-RU"/>
              </w:rPr>
            </w:pPr>
            <w:r w:rsidRPr="00EB57E4">
              <w:rPr>
                <w:sz w:val="20"/>
                <w:szCs w:val="20"/>
                <w:lang w:val="ru-RU"/>
              </w:rPr>
              <w:t>Просмотр онлайн урока на сайте по бесплатной профориентации для детей «Проектория»</w:t>
            </w:r>
          </w:p>
        </w:tc>
        <w:tc>
          <w:tcPr>
            <w:tcW w:w="1088" w:type="dxa"/>
            <w:gridSpan w:val="3"/>
            <w:shd w:val="clear" w:color="auto" w:fill="auto"/>
          </w:tcPr>
          <w:p w:rsidR="00EB57E4" w:rsidRPr="00EB57E4" w:rsidRDefault="00EB57E4" w:rsidP="00EB57E4">
            <w:pPr>
              <w:pStyle w:val="TableParagraph"/>
              <w:spacing w:before="1"/>
              <w:ind w:left="0"/>
              <w:rPr>
                <w:b/>
                <w:sz w:val="20"/>
                <w:szCs w:val="20"/>
                <w:lang w:val="ru-RU"/>
              </w:rPr>
            </w:pPr>
          </w:p>
          <w:p w:rsidR="00EB57E4" w:rsidRPr="00EB57E4" w:rsidRDefault="00EB57E4" w:rsidP="00EB57E4">
            <w:pPr>
              <w:pStyle w:val="TableParagraph"/>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spacing w:before="1"/>
              <w:ind w:left="0"/>
              <w:rPr>
                <w:b/>
                <w:sz w:val="20"/>
                <w:szCs w:val="20"/>
              </w:rPr>
            </w:pPr>
          </w:p>
          <w:p w:rsidR="00EB57E4" w:rsidRPr="00EB57E4" w:rsidRDefault="00EB57E4" w:rsidP="00EB57E4">
            <w:pPr>
              <w:pStyle w:val="TableParagraph"/>
              <w:rPr>
                <w:sz w:val="20"/>
                <w:szCs w:val="20"/>
              </w:rPr>
            </w:pPr>
            <w:r w:rsidRPr="00EB57E4">
              <w:rPr>
                <w:sz w:val="20"/>
                <w:szCs w:val="20"/>
              </w:rPr>
              <w:t>Кл. рук.</w:t>
            </w:r>
          </w:p>
        </w:tc>
      </w:tr>
      <w:tr w:rsidR="00EB57E4" w:rsidRPr="00EB57E4" w:rsidTr="00EB57E4">
        <w:trPr>
          <w:trHeight w:val="597"/>
        </w:trPr>
        <w:tc>
          <w:tcPr>
            <w:tcW w:w="2561" w:type="dxa"/>
            <w:gridSpan w:val="2"/>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76"/>
              <w:ind w:left="107"/>
              <w:rPr>
                <w:b/>
                <w:i/>
                <w:sz w:val="20"/>
                <w:szCs w:val="20"/>
              </w:rPr>
            </w:pPr>
            <w:r w:rsidRPr="00EB57E4">
              <w:rPr>
                <w:b/>
                <w:i/>
                <w:sz w:val="20"/>
                <w:szCs w:val="20"/>
              </w:rPr>
              <w:t>Семейное</w:t>
            </w:r>
          </w:p>
        </w:tc>
        <w:tc>
          <w:tcPr>
            <w:tcW w:w="3819" w:type="dxa"/>
            <w:gridSpan w:val="4"/>
            <w:shd w:val="clear" w:color="auto" w:fill="auto"/>
          </w:tcPr>
          <w:p w:rsidR="00EB57E4" w:rsidRPr="00EB57E4" w:rsidRDefault="00EB57E4" w:rsidP="00EB57E4">
            <w:pPr>
              <w:pStyle w:val="TableParagraph"/>
              <w:spacing w:line="288" w:lineRule="exact"/>
              <w:rPr>
                <w:sz w:val="20"/>
                <w:szCs w:val="20"/>
                <w:lang w:val="ru-RU"/>
              </w:rPr>
            </w:pPr>
            <w:r w:rsidRPr="00EB57E4">
              <w:rPr>
                <w:sz w:val="20"/>
                <w:szCs w:val="20"/>
                <w:lang w:val="ru-RU"/>
              </w:rPr>
              <w:t>Родительские классные собрания по плану</w:t>
            </w:r>
          </w:p>
        </w:tc>
        <w:tc>
          <w:tcPr>
            <w:tcW w:w="1088" w:type="dxa"/>
            <w:gridSpan w:val="3"/>
            <w:shd w:val="clear" w:color="auto" w:fill="auto"/>
          </w:tcPr>
          <w:p w:rsidR="00EB57E4" w:rsidRPr="00EB57E4" w:rsidRDefault="00EB57E4" w:rsidP="00EB57E4">
            <w:pPr>
              <w:pStyle w:val="TableParagraph"/>
              <w:spacing w:line="288" w:lineRule="exact"/>
              <w:rPr>
                <w:sz w:val="20"/>
                <w:szCs w:val="20"/>
              </w:rPr>
            </w:pPr>
            <w:r w:rsidRPr="00EB57E4">
              <w:rPr>
                <w:sz w:val="20"/>
                <w:szCs w:val="20"/>
              </w:rPr>
              <w:t>1 – 9</w:t>
            </w:r>
          </w:p>
          <w:p w:rsidR="00EB57E4" w:rsidRPr="00EB57E4" w:rsidRDefault="00EB57E4" w:rsidP="00EB57E4">
            <w:pPr>
              <w:pStyle w:val="TableParagraph"/>
              <w:spacing w:before="1" w:line="288" w:lineRule="exact"/>
              <w:rPr>
                <w:sz w:val="20"/>
                <w:szCs w:val="20"/>
              </w:rPr>
            </w:pPr>
            <w:r w:rsidRPr="00EB57E4">
              <w:rPr>
                <w:sz w:val="20"/>
                <w:szCs w:val="20"/>
              </w:rPr>
              <w:t>кл</w:t>
            </w:r>
          </w:p>
        </w:tc>
        <w:tc>
          <w:tcPr>
            <w:tcW w:w="2982" w:type="dxa"/>
            <w:gridSpan w:val="3"/>
            <w:shd w:val="clear" w:color="auto" w:fill="auto"/>
          </w:tcPr>
          <w:p w:rsidR="00EB57E4" w:rsidRPr="00EB57E4" w:rsidRDefault="00EB57E4" w:rsidP="00EB57E4">
            <w:pPr>
              <w:pStyle w:val="TableParagraph"/>
              <w:spacing w:before="138"/>
              <w:rPr>
                <w:sz w:val="20"/>
                <w:szCs w:val="20"/>
              </w:rPr>
            </w:pPr>
            <w:r w:rsidRPr="00EB57E4">
              <w:rPr>
                <w:sz w:val="20"/>
                <w:szCs w:val="20"/>
              </w:rPr>
              <w:t>Кл. рук.</w:t>
            </w:r>
          </w:p>
        </w:tc>
      </w:tr>
      <w:tr w:rsidR="00EB57E4" w:rsidRPr="00EB57E4" w:rsidTr="00EB57E4">
        <w:trPr>
          <w:trHeight w:val="906"/>
        </w:trPr>
        <w:tc>
          <w:tcPr>
            <w:tcW w:w="2561" w:type="dxa"/>
            <w:gridSpan w:val="2"/>
            <w:vMerge/>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tabs>
                <w:tab w:val="left" w:pos="2204"/>
              </w:tabs>
              <w:spacing w:line="280" w:lineRule="exact"/>
              <w:rPr>
                <w:sz w:val="20"/>
                <w:szCs w:val="20"/>
                <w:lang w:val="ru-RU"/>
              </w:rPr>
            </w:pPr>
            <w:r w:rsidRPr="00EB57E4">
              <w:rPr>
                <w:sz w:val="20"/>
                <w:szCs w:val="20"/>
                <w:lang w:val="ru-RU"/>
              </w:rPr>
              <w:t>Общешкольное</w:t>
            </w:r>
            <w:r w:rsidRPr="00EB57E4">
              <w:rPr>
                <w:sz w:val="20"/>
                <w:szCs w:val="20"/>
                <w:lang w:val="ru-RU"/>
              </w:rPr>
              <w:tab/>
              <w:t>родительское</w:t>
            </w:r>
          </w:p>
          <w:p w:rsidR="00EB57E4" w:rsidRPr="00EB57E4" w:rsidRDefault="00EB57E4" w:rsidP="00EB57E4">
            <w:pPr>
              <w:pStyle w:val="TableParagraph"/>
              <w:tabs>
                <w:tab w:val="left" w:pos="148"/>
                <w:tab w:val="left" w:pos="3261"/>
              </w:tabs>
              <w:spacing w:line="287" w:lineRule="exact"/>
              <w:rPr>
                <w:sz w:val="20"/>
                <w:szCs w:val="20"/>
                <w:lang w:val="ru-RU"/>
              </w:rPr>
            </w:pPr>
            <w:r w:rsidRPr="00EB57E4">
              <w:rPr>
                <w:sz w:val="20"/>
                <w:szCs w:val="20"/>
                <w:lang w:val="ru-RU"/>
              </w:rPr>
              <w:t>собрание. Родительский</w:t>
            </w:r>
            <w:r w:rsidRPr="00EB57E4">
              <w:rPr>
                <w:sz w:val="20"/>
                <w:szCs w:val="20"/>
                <w:lang w:val="ru-RU"/>
              </w:rPr>
              <w:tab/>
              <w:t>всеобуч</w:t>
            </w:r>
          </w:p>
        </w:tc>
        <w:tc>
          <w:tcPr>
            <w:tcW w:w="1088" w:type="dxa"/>
            <w:gridSpan w:val="3"/>
            <w:shd w:val="clear" w:color="auto" w:fill="auto"/>
          </w:tcPr>
          <w:p w:rsidR="00EB57E4" w:rsidRPr="00EB57E4" w:rsidRDefault="00EB57E4" w:rsidP="00EB57E4">
            <w:pPr>
              <w:pStyle w:val="TableParagraph"/>
              <w:spacing w:line="280" w:lineRule="exact"/>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spacing w:line="280" w:lineRule="exact"/>
              <w:rPr>
                <w:sz w:val="20"/>
                <w:szCs w:val="20"/>
              </w:rPr>
            </w:pPr>
            <w:r w:rsidRPr="00EB57E4">
              <w:rPr>
                <w:sz w:val="20"/>
                <w:szCs w:val="20"/>
              </w:rPr>
              <w:t>кл. рук, директор</w:t>
            </w:r>
          </w:p>
        </w:tc>
      </w:tr>
      <w:tr w:rsidR="00EB57E4" w:rsidRPr="00EB57E4" w:rsidTr="00EB57E4">
        <w:trPr>
          <w:trHeight w:val="906"/>
        </w:trPr>
        <w:tc>
          <w:tcPr>
            <w:tcW w:w="2561" w:type="dxa"/>
            <w:gridSpan w:val="2"/>
            <w:vMerge/>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spacing w:line="280" w:lineRule="exact"/>
              <w:rPr>
                <w:sz w:val="20"/>
                <w:szCs w:val="20"/>
              </w:rPr>
            </w:pPr>
            <w:r w:rsidRPr="00EB57E4">
              <w:rPr>
                <w:sz w:val="20"/>
                <w:szCs w:val="20"/>
              </w:rPr>
              <w:t>Рейд в семьи учащихся</w:t>
            </w:r>
          </w:p>
        </w:tc>
        <w:tc>
          <w:tcPr>
            <w:tcW w:w="1088" w:type="dxa"/>
            <w:gridSpan w:val="3"/>
            <w:shd w:val="clear" w:color="auto" w:fill="auto"/>
          </w:tcPr>
          <w:p w:rsidR="00EB57E4" w:rsidRPr="00EB57E4" w:rsidRDefault="00EB57E4" w:rsidP="00EB57E4">
            <w:pPr>
              <w:pStyle w:val="TableParagraph"/>
              <w:spacing w:line="280" w:lineRule="exact"/>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spacing w:line="280" w:lineRule="exact"/>
              <w:rPr>
                <w:sz w:val="20"/>
                <w:szCs w:val="20"/>
              </w:rPr>
            </w:pPr>
            <w:r w:rsidRPr="00EB57E4">
              <w:rPr>
                <w:sz w:val="20"/>
                <w:szCs w:val="20"/>
              </w:rPr>
              <w:t>Кл. рук., психолог</w:t>
            </w:r>
          </w:p>
        </w:tc>
      </w:tr>
      <w:tr w:rsidR="00EB57E4" w:rsidRPr="00EB57E4" w:rsidTr="00EB57E4">
        <w:trPr>
          <w:trHeight w:val="597"/>
        </w:trPr>
        <w:tc>
          <w:tcPr>
            <w:tcW w:w="2561" w:type="dxa"/>
            <w:gridSpan w:val="2"/>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70"/>
              <w:ind w:left="107"/>
              <w:rPr>
                <w:b/>
                <w:i/>
                <w:sz w:val="20"/>
                <w:szCs w:val="20"/>
              </w:rPr>
            </w:pPr>
            <w:r w:rsidRPr="00EB57E4">
              <w:rPr>
                <w:b/>
                <w:i/>
                <w:sz w:val="20"/>
                <w:szCs w:val="20"/>
              </w:rPr>
              <w:t>Самоуправление</w:t>
            </w:r>
          </w:p>
        </w:tc>
        <w:tc>
          <w:tcPr>
            <w:tcW w:w="3819" w:type="dxa"/>
            <w:gridSpan w:val="4"/>
            <w:shd w:val="clear" w:color="auto" w:fill="auto"/>
          </w:tcPr>
          <w:p w:rsidR="00EB57E4" w:rsidRPr="00EB57E4" w:rsidRDefault="00EB57E4" w:rsidP="00EB57E4">
            <w:pPr>
              <w:pStyle w:val="TableParagraph"/>
              <w:spacing w:line="288" w:lineRule="exact"/>
              <w:rPr>
                <w:sz w:val="20"/>
                <w:szCs w:val="20"/>
                <w:lang w:val="ru-RU"/>
              </w:rPr>
            </w:pPr>
            <w:r w:rsidRPr="00EB57E4">
              <w:rPr>
                <w:sz w:val="20"/>
                <w:szCs w:val="20"/>
                <w:lang w:val="ru-RU"/>
              </w:rPr>
              <w:lastRenderedPageBreak/>
              <w:t>Заседания органов самоуправления в классах</w:t>
            </w:r>
          </w:p>
        </w:tc>
        <w:tc>
          <w:tcPr>
            <w:tcW w:w="1088" w:type="dxa"/>
            <w:gridSpan w:val="3"/>
            <w:shd w:val="clear" w:color="auto" w:fill="auto"/>
          </w:tcPr>
          <w:p w:rsidR="00EB57E4" w:rsidRPr="00EB57E4" w:rsidRDefault="00EB57E4" w:rsidP="00EB57E4">
            <w:pPr>
              <w:pStyle w:val="TableParagraph"/>
              <w:spacing w:before="138"/>
              <w:rPr>
                <w:sz w:val="20"/>
                <w:szCs w:val="20"/>
              </w:rPr>
            </w:pPr>
            <w:r w:rsidRPr="00EB57E4">
              <w:rPr>
                <w:sz w:val="20"/>
                <w:szCs w:val="20"/>
              </w:rPr>
              <w:t>5-9кл</w:t>
            </w:r>
          </w:p>
        </w:tc>
        <w:tc>
          <w:tcPr>
            <w:tcW w:w="2982" w:type="dxa"/>
            <w:gridSpan w:val="3"/>
            <w:shd w:val="clear" w:color="auto" w:fill="auto"/>
          </w:tcPr>
          <w:p w:rsidR="00EB57E4" w:rsidRPr="00EB57E4" w:rsidRDefault="00EB57E4" w:rsidP="00EB57E4">
            <w:pPr>
              <w:pStyle w:val="TableParagraph"/>
              <w:spacing w:before="138"/>
              <w:rPr>
                <w:sz w:val="20"/>
                <w:szCs w:val="20"/>
              </w:rPr>
            </w:pPr>
            <w:r w:rsidRPr="00EB57E4">
              <w:rPr>
                <w:sz w:val="20"/>
                <w:szCs w:val="20"/>
              </w:rPr>
              <w:t>Кл. рук.</w:t>
            </w:r>
          </w:p>
        </w:tc>
      </w:tr>
      <w:tr w:rsidR="00EB57E4" w:rsidRPr="00EB57E4" w:rsidTr="00EB57E4">
        <w:trPr>
          <w:trHeight w:val="297"/>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spacing w:line="277" w:lineRule="exact"/>
              <w:rPr>
                <w:sz w:val="20"/>
                <w:szCs w:val="20"/>
              </w:rPr>
            </w:pPr>
            <w:r w:rsidRPr="00EB57E4">
              <w:rPr>
                <w:sz w:val="20"/>
                <w:szCs w:val="20"/>
              </w:rPr>
              <w:t>Проведение школы актива</w:t>
            </w:r>
          </w:p>
        </w:tc>
        <w:tc>
          <w:tcPr>
            <w:tcW w:w="1088" w:type="dxa"/>
            <w:gridSpan w:val="3"/>
            <w:shd w:val="clear" w:color="auto" w:fill="auto"/>
          </w:tcPr>
          <w:p w:rsidR="00EB57E4" w:rsidRPr="00EB57E4" w:rsidRDefault="00EB57E4" w:rsidP="00EB57E4">
            <w:pPr>
              <w:pStyle w:val="TableParagraph"/>
              <w:spacing w:line="277" w:lineRule="exact"/>
              <w:rPr>
                <w:sz w:val="20"/>
                <w:szCs w:val="20"/>
              </w:rPr>
            </w:pPr>
            <w:r w:rsidRPr="00EB57E4">
              <w:rPr>
                <w:sz w:val="20"/>
                <w:szCs w:val="20"/>
              </w:rPr>
              <w:t>5-9кл</w:t>
            </w:r>
          </w:p>
        </w:tc>
        <w:tc>
          <w:tcPr>
            <w:tcW w:w="2982" w:type="dxa"/>
            <w:gridSpan w:val="3"/>
            <w:shd w:val="clear" w:color="auto" w:fill="auto"/>
          </w:tcPr>
          <w:p w:rsidR="00EB57E4" w:rsidRPr="00EB57E4" w:rsidRDefault="00EB57E4" w:rsidP="00EB57E4">
            <w:pPr>
              <w:pStyle w:val="TableParagraph"/>
              <w:spacing w:line="277" w:lineRule="exact"/>
              <w:rPr>
                <w:sz w:val="20"/>
                <w:szCs w:val="20"/>
              </w:rPr>
            </w:pPr>
            <w:r w:rsidRPr="00EB57E4">
              <w:rPr>
                <w:sz w:val="20"/>
                <w:szCs w:val="20"/>
              </w:rPr>
              <w:t>вожатая</w:t>
            </w:r>
          </w:p>
        </w:tc>
      </w:tr>
      <w:tr w:rsidR="00EB57E4" w:rsidRPr="00EB57E4" w:rsidTr="00EB57E4">
        <w:trPr>
          <w:trHeight w:val="1494"/>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ind w:right="102"/>
              <w:jc w:val="both"/>
              <w:rPr>
                <w:sz w:val="20"/>
                <w:szCs w:val="20"/>
                <w:lang w:val="ru-RU"/>
              </w:rPr>
            </w:pPr>
            <w:r w:rsidRPr="00EB57E4">
              <w:rPr>
                <w:sz w:val="20"/>
                <w:szCs w:val="20"/>
                <w:lang w:val="ru-RU"/>
              </w:rPr>
              <w:t>Совместное заседание Совета Лидеров и школьного родительского комитета по подготовке и проведению новогодних праздников</w:t>
            </w:r>
          </w:p>
        </w:tc>
        <w:tc>
          <w:tcPr>
            <w:tcW w:w="1088" w:type="dxa"/>
            <w:gridSpan w:val="3"/>
            <w:shd w:val="clear" w:color="auto" w:fill="auto"/>
          </w:tcPr>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spacing w:before="2"/>
              <w:ind w:left="0"/>
              <w:rPr>
                <w:b/>
                <w:sz w:val="20"/>
                <w:szCs w:val="20"/>
                <w:lang w:val="ru-RU"/>
              </w:rPr>
            </w:pPr>
          </w:p>
          <w:p w:rsidR="00EB57E4" w:rsidRPr="00EB57E4" w:rsidRDefault="00EB57E4" w:rsidP="00EB57E4">
            <w:pPr>
              <w:pStyle w:val="TableParagraph"/>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
              <w:rPr>
                <w:sz w:val="20"/>
                <w:szCs w:val="20"/>
              </w:rPr>
            </w:pPr>
            <w:r w:rsidRPr="00EB57E4">
              <w:rPr>
                <w:sz w:val="20"/>
                <w:szCs w:val="20"/>
              </w:rPr>
              <w:t>вожатая</w:t>
            </w:r>
          </w:p>
        </w:tc>
      </w:tr>
      <w:tr w:rsidR="00EB57E4" w:rsidRPr="00EB57E4" w:rsidTr="00EB57E4">
        <w:trPr>
          <w:trHeight w:val="599"/>
        </w:trPr>
        <w:tc>
          <w:tcPr>
            <w:tcW w:w="2561" w:type="dxa"/>
            <w:gridSpan w:val="2"/>
            <w:shd w:val="clear" w:color="auto" w:fill="auto"/>
          </w:tcPr>
          <w:p w:rsidR="00EB57E4" w:rsidRPr="00EB57E4" w:rsidRDefault="00EB57E4" w:rsidP="00EB57E4">
            <w:pPr>
              <w:pStyle w:val="TableParagraph"/>
              <w:tabs>
                <w:tab w:val="left" w:pos="2330"/>
              </w:tabs>
              <w:spacing w:before="183"/>
              <w:ind w:left="107" w:right="98"/>
              <w:rPr>
                <w:b/>
                <w:i/>
                <w:sz w:val="20"/>
                <w:szCs w:val="20"/>
              </w:rPr>
            </w:pPr>
            <w:r w:rsidRPr="00EB57E4">
              <w:rPr>
                <w:b/>
                <w:i/>
                <w:sz w:val="20"/>
                <w:szCs w:val="20"/>
              </w:rPr>
              <w:t>Спортивно</w:t>
            </w:r>
            <w:r w:rsidRPr="00EB57E4">
              <w:rPr>
                <w:b/>
                <w:i/>
                <w:sz w:val="20"/>
                <w:szCs w:val="20"/>
              </w:rPr>
              <w:tab/>
            </w:r>
            <w:r w:rsidRPr="00EB57E4">
              <w:rPr>
                <w:b/>
                <w:i/>
                <w:spacing w:val="-17"/>
                <w:sz w:val="20"/>
                <w:szCs w:val="20"/>
              </w:rPr>
              <w:t xml:space="preserve">– </w:t>
            </w:r>
            <w:r w:rsidRPr="00EB57E4">
              <w:rPr>
                <w:b/>
                <w:i/>
                <w:sz w:val="20"/>
                <w:szCs w:val="20"/>
              </w:rPr>
              <w:t>оздоровительное</w:t>
            </w:r>
          </w:p>
        </w:tc>
        <w:tc>
          <w:tcPr>
            <w:tcW w:w="3819" w:type="dxa"/>
            <w:gridSpan w:val="4"/>
            <w:shd w:val="clear" w:color="auto" w:fill="auto"/>
          </w:tcPr>
          <w:p w:rsidR="00EB57E4" w:rsidRPr="00EB57E4" w:rsidRDefault="00EB57E4" w:rsidP="00EB57E4">
            <w:pPr>
              <w:pStyle w:val="TableParagraph"/>
              <w:tabs>
                <w:tab w:val="left" w:pos="2973"/>
              </w:tabs>
              <w:spacing w:line="290" w:lineRule="exact"/>
              <w:rPr>
                <w:sz w:val="20"/>
                <w:szCs w:val="20"/>
                <w:lang w:val="ru-RU"/>
              </w:rPr>
            </w:pPr>
            <w:r w:rsidRPr="00EB57E4">
              <w:rPr>
                <w:sz w:val="20"/>
                <w:szCs w:val="20"/>
                <w:lang w:val="ru-RU"/>
              </w:rPr>
              <w:t>Участие в программе</w:t>
            </w:r>
            <w:r w:rsidRPr="00EB57E4">
              <w:rPr>
                <w:sz w:val="20"/>
                <w:szCs w:val="20"/>
                <w:lang w:val="ru-RU"/>
              </w:rPr>
              <w:tab/>
              <w:t>ВФСК</w:t>
            </w:r>
          </w:p>
          <w:p w:rsidR="00EB57E4" w:rsidRPr="00EB57E4" w:rsidRDefault="00EB57E4" w:rsidP="00EB57E4">
            <w:pPr>
              <w:pStyle w:val="TableParagraph"/>
              <w:spacing w:line="290" w:lineRule="exact"/>
              <w:rPr>
                <w:sz w:val="20"/>
                <w:szCs w:val="20"/>
                <w:lang w:val="ru-RU"/>
              </w:rPr>
            </w:pPr>
            <w:r w:rsidRPr="00EB57E4">
              <w:rPr>
                <w:sz w:val="20"/>
                <w:szCs w:val="20"/>
                <w:lang w:val="ru-RU"/>
              </w:rPr>
              <w:t>ГТО</w:t>
            </w:r>
          </w:p>
        </w:tc>
        <w:tc>
          <w:tcPr>
            <w:tcW w:w="1088" w:type="dxa"/>
            <w:gridSpan w:val="3"/>
            <w:shd w:val="clear" w:color="auto" w:fill="auto"/>
          </w:tcPr>
          <w:p w:rsidR="00EB57E4" w:rsidRPr="00EB57E4" w:rsidRDefault="00EB57E4" w:rsidP="00EB57E4">
            <w:pPr>
              <w:pStyle w:val="TableParagraph"/>
              <w:spacing w:before="140"/>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spacing w:line="290" w:lineRule="exact"/>
              <w:rPr>
                <w:sz w:val="20"/>
                <w:szCs w:val="20"/>
                <w:lang w:val="ru-RU"/>
              </w:rPr>
            </w:pPr>
            <w:r w:rsidRPr="00EB57E4">
              <w:rPr>
                <w:sz w:val="20"/>
                <w:szCs w:val="20"/>
                <w:lang w:val="ru-RU"/>
              </w:rPr>
              <w:t>Кл. рук., учителя физ-</w:t>
            </w:r>
          </w:p>
          <w:p w:rsidR="00EB57E4" w:rsidRPr="00EB57E4" w:rsidRDefault="00EB57E4" w:rsidP="00EB57E4">
            <w:pPr>
              <w:pStyle w:val="TableParagraph"/>
              <w:spacing w:line="290" w:lineRule="exact"/>
              <w:rPr>
                <w:sz w:val="20"/>
                <w:szCs w:val="20"/>
                <w:lang w:val="ru-RU"/>
              </w:rPr>
            </w:pPr>
            <w:r w:rsidRPr="00EB57E4">
              <w:rPr>
                <w:sz w:val="20"/>
                <w:szCs w:val="20"/>
                <w:lang w:val="ru-RU"/>
              </w:rPr>
              <w:t>ры</w:t>
            </w:r>
          </w:p>
        </w:tc>
      </w:tr>
      <w:tr w:rsidR="00EB57E4" w:rsidRPr="00EB57E4" w:rsidTr="00EB57E4">
        <w:trPr>
          <w:trHeight w:val="897"/>
        </w:trPr>
        <w:tc>
          <w:tcPr>
            <w:tcW w:w="2561" w:type="dxa"/>
            <w:gridSpan w:val="2"/>
            <w:vMerge w:val="restart"/>
            <w:shd w:val="clear" w:color="auto" w:fill="auto"/>
          </w:tcPr>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spacing w:before="1"/>
              <w:ind w:left="0"/>
              <w:rPr>
                <w:b/>
                <w:sz w:val="20"/>
                <w:szCs w:val="20"/>
                <w:lang w:val="ru-RU"/>
              </w:rPr>
            </w:pPr>
          </w:p>
          <w:p w:rsidR="00EB57E4" w:rsidRPr="00EB57E4" w:rsidRDefault="00EB57E4" w:rsidP="00EB57E4">
            <w:pPr>
              <w:pStyle w:val="TableParagraph"/>
              <w:ind w:left="107" w:right="892"/>
              <w:rPr>
                <w:b/>
                <w:i/>
                <w:sz w:val="20"/>
                <w:szCs w:val="20"/>
              </w:rPr>
            </w:pPr>
            <w:r w:rsidRPr="00EB57E4">
              <w:rPr>
                <w:b/>
                <w:i/>
                <w:sz w:val="20"/>
                <w:szCs w:val="20"/>
              </w:rPr>
              <w:t>Досуговая деятельность</w:t>
            </w:r>
          </w:p>
        </w:tc>
        <w:tc>
          <w:tcPr>
            <w:tcW w:w="3819" w:type="dxa"/>
            <w:gridSpan w:val="4"/>
            <w:shd w:val="clear" w:color="auto" w:fill="auto"/>
          </w:tcPr>
          <w:p w:rsidR="00EB57E4" w:rsidRPr="00EB57E4" w:rsidRDefault="00EB57E4" w:rsidP="00EB57E4">
            <w:pPr>
              <w:pStyle w:val="TableParagraph"/>
              <w:tabs>
                <w:tab w:val="left" w:pos="1813"/>
              </w:tabs>
              <w:spacing w:line="288" w:lineRule="exact"/>
              <w:rPr>
                <w:sz w:val="20"/>
                <w:szCs w:val="20"/>
                <w:lang w:val="ru-RU"/>
              </w:rPr>
            </w:pPr>
            <w:r w:rsidRPr="00EB57E4">
              <w:rPr>
                <w:sz w:val="20"/>
                <w:szCs w:val="20"/>
                <w:lang w:val="ru-RU"/>
              </w:rPr>
              <w:t>16.11.2021.</w:t>
            </w:r>
            <w:r w:rsidRPr="00EB57E4">
              <w:rPr>
                <w:sz w:val="20"/>
                <w:szCs w:val="20"/>
                <w:lang w:val="ru-RU"/>
              </w:rPr>
              <w:tab/>
              <w:t>Международный</w:t>
            </w:r>
          </w:p>
          <w:p w:rsidR="00EB57E4" w:rsidRPr="00EB57E4" w:rsidRDefault="00EB57E4" w:rsidP="00EB57E4">
            <w:pPr>
              <w:pStyle w:val="TableParagraph"/>
              <w:spacing w:before="5" w:line="298" w:lineRule="exact"/>
              <w:rPr>
                <w:sz w:val="20"/>
                <w:szCs w:val="20"/>
                <w:lang w:val="ru-RU"/>
              </w:rPr>
            </w:pPr>
            <w:r w:rsidRPr="00EB57E4">
              <w:rPr>
                <w:sz w:val="20"/>
                <w:szCs w:val="20"/>
                <w:lang w:val="ru-RU"/>
              </w:rPr>
              <w:t>день толерантности. Классные часы по данной тематике</w:t>
            </w:r>
          </w:p>
        </w:tc>
        <w:tc>
          <w:tcPr>
            <w:tcW w:w="1088" w:type="dxa"/>
            <w:gridSpan w:val="3"/>
            <w:shd w:val="clear" w:color="auto" w:fill="auto"/>
          </w:tcPr>
          <w:p w:rsidR="00EB57E4" w:rsidRPr="00EB57E4" w:rsidRDefault="00EB57E4" w:rsidP="00EB57E4">
            <w:pPr>
              <w:pStyle w:val="TableParagraph"/>
              <w:spacing w:before="1"/>
              <w:ind w:left="0"/>
              <w:rPr>
                <w:b/>
                <w:sz w:val="20"/>
                <w:szCs w:val="20"/>
                <w:lang w:val="ru-RU"/>
              </w:rPr>
            </w:pPr>
          </w:p>
          <w:p w:rsidR="00EB57E4" w:rsidRPr="00EB57E4" w:rsidRDefault="00EB57E4" w:rsidP="00EB57E4">
            <w:pPr>
              <w:pStyle w:val="TableParagraph"/>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spacing w:before="1"/>
              <w:ind w:left="0"/>
              <w:rPr>
                <w:b/>
                <w:sz w:val="20"/>
                <w:szCs w:val="20"/>
              </w:rPr>
            </w:pPr>
          </w:p>
          <w:p w:rsidR="00EB57E4" w:rsidRPr="00EB57E4" w:rsidRDefault="00EB57E4" w:rsidP="00EB57E4">
            <w:pPr>
              <w:pStyle w:val="TableParagraph"/>
              <w:rPr>
                <w:sz w:val="20"/>
                <w:szCs w:val="20"/>
              </w:rPr>
            </w:pPr>
            <w:r w:rsidRPr="00EB57E4">
              <w:rPr>
                <w:sz w:val="20"/>
                <w:szCs w:val="20"/>
              </w:rPr>
              <w:t>Кл. рук.</w:t>
            </w:r>
          </w:p>
        </w:tc>
      </w:tr>
      <w:tr w:rsidR="00EB57E4" w:rsidRPr="00EB57E4" w:rsidTr="00EB57E4">
        <w:trPr>
          <w:trHeight w:val="1001"/>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tabs>
                <w:tab w:val="left" w:pos="1698"/>
                <w:tab w:val="left" w:pos="3500"/>
              </w:tabs>
              <w:ind w:right="105"/>
              <w:jc w:val="both"/>
              <w:rPr>
                <w:sz w:val="20"/>
                <w:szCs w:val="20"/>
                <w:lang w:val="ru-RU"/>
              </w:rPr>
            </w:pPr>
            <w:r w:rsidRPr="00EB57E4">
              <w:rPr>
                <w:sz w:val="20"/>
                <w:szCs w:val="20"/>
                <w:lang w:val="ru-RU"/>
              </w:rPr>
              <w:t xml:space="preserve">26.11.2021. День матери в </w:t>
            </w:r>
            <w:r w:rsidRPr="00EB57E4">
              <w:rPr>
                <w:spacing w:val="-4"/>
                <w:sz w:val="20"/>
                <w:szCs w:val="20"/>
                <w:lang w:val="ru-RU"/>
              </w:rPr>
              <w:t>Рос</w:t>
            </w:r>
            <w:r w:rsidRPr="00EB57E4">
              <w:rPr>
                <w:sz w:val="20"/>
                <w:szCs w:val="20"/>
                <w:lang w:val="ru-RU"/>
              </w:rPr>
              <w:t xml:space="preserve">сии. Классные часы </w:t>
            </w:r>
            <w:r w:rsidRPr="00EB57E4">
              <w:rPr>
                <w:spacing w:val="-4"/>
                <w:sz w:val="20"/>
                <w:szCs w:val="20"/>
                <w:lang w:val="ru-RU"/>
              </w:rPr>
              <w:t xml:space="preserve">«Мамы </w:t>
            </w:r>
            <w:r w:rsidRPr="00EB57E4">
              <w:rPr>
                <w:sz w:val="20"/>
                <w:szCs w:val="20"/>
                <w:lang w:val="ru-RU"/>
              </w:rPr>
              <w:t>всякие</w:t>
            </w:r>
            <w:r w:rsidRPr="00EB57E4">
              <w:rPr>
                <w:sz w:val="20"/>
                <w:szCs w:val="20"/>
                <w:lang w:val="ru-RU"/>
              </w:rPr>
              <w:tab/>
              <w:t>важны!»</w:t>
            </w:r>
          </w:p>
          <w:p w:rsidR="00EB57E4" w:rsidRPr="00EB57E4" w:rsidRDefault="00EB57E4" w:rsidP="00EB57E4">
            <w:pPr>
              <w:pStyle w:val="TableParagraph"/>
              <w:spacing w:line="288" w:lineRule="exact"/>
              <w:jc w:val="both"/>
              <w:rPr>
                <w:sz w:val="20"/>
                <w:szCs w:val="20"/>
                <w:lang w:val="ru-RU"/>
              </w:rPr>
            </w:pPr>
          </w:p>
        </w:tc>
        <w:tc>
          <w:tcPr>
            <w:tcW w:w="1088" w:type="dxa"/>
            <w:gridSpan w:val="3"/>
            <w:shd w:val="clear" w:color="auto" w:fill="auto"/>
          </w:tcPr>
          <w:p w:rsidR="00EB57E4" w:rsidRPr="00EB57E4" w:rsidRDefault="00EB57E4" w:rsidP="00EB57E4">
            <w:pPr>
              <w:pStyle w:val="TableParagraph"/>
              <w:spacing w:before="138"/>
              <w:rPr>
                <w:sz w:val="20"/>
                <w:szCs w:val="20"/>
              </w:rPr>
            </w:pPr>
            <w:r w:rsidRPr="00EB57E4">
              <w:rPr>
                <w:sz w:val="20"/>
                <w:szCs w:val="20"/>
              </w:rPr>
              <w:t>1-9</w:t>
            </w:r>
          </w:p>
          <w:p w:rsidR="00EB57E4" w:rsidRPr="00EB57E4" w:rsidRDefault="00EB57E4" w:rsidP="00EB57E4">
            <w:pPr>
              <w:pStyle w:val="TableParagraph"/>
              <w:spacing w:before="1"/>
              <w:rPr>
                <w:sz w:val="20"/>
                <w:szCs w:val="20"/>
              </w:rPr>
            </w:pPr>
            <w:r w:rsidRPr="00EB57E4">
              <w:rPr>
                <w:sz w:val="20"/>
                <w:szCs w:val="20"/>
              </w:rPr>
              <w:t>классы</w:t>
            </w:r>
          </w:p>
        </w:tc>
        <w:tc>
          <w:tcPr>
            <w:tcW w:w="2982" w:type="dxa"/>
            <w:gridSpan w:val="3"/>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
              <w:rPr>
                <w:sz w:val="20"/>
                <w:szCs w:val="20"/>
              </w:rPr>
            </w:pPr>
            <w:r w:rsidRPr="00EB57E4">
              <w:rPr>
                <w:sz w:val="20"/>
                <w:szCs w:val="20"/>
              </w:rPr>
              <w:t>кл. рук.</w:t>
            </w:r>
          </w:p>
        </w:tc>
      </w:tr>
      <w:tr w:rsidR="00EB57E4" w:rsidRPr="00EB57E4" w:rsidTr="00EB57E4">
        <w:trPr>
          <w:trHeight w:val="599"/>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tabs>
                <w:tab w:val="left" w:pos="2266"/>
              </w:tabs>
              <w:spacing w:line="288" w:lineRule="exact"/>
              <w:rPr>
                <w:sz w:val="20"/>
                <w:szCs w:val="20"/>
                <w:lang w:val="ru-RU"/>
              </w:rPr>
            </w:pPr>
            <w:r w:rsidRPr="00EB57E4">
              <w:rPr>
                <w:sz w:val="20"/>
                <w:szCs w:val="20"/>
                <w:lang w:val="ru-RU"/>
              </w:rPr>
              <w:t>Общешкольное</w:t>
            </w:r>
            <w:r w:rsidRPr="00EB57E4">
              <w:rPr>
                <w:sz w:val="20"/>
                <w:szCs w:val="20"/>
                <w:lang w:val="ru-RU"/>
              </w:rPr>
              <w:tab/>
              <w:t>мероприятие</w:t>
            </w:r>
          </w:p>
          <w:p w:rsidR="00EB57E4" w:rsidRPr="00EB57E4" w:rsidRDefault="00EB57E4" w:rsidP="00EB57E4">
            <w:pPr>
              <w:pStyle w:val="TableParagraph"/>
              <w:spacing w:before="1" w:line="291" w:lineRule="exact"/>
              <w:rPr>
                <w:sz w:val="20"/>
                <w:szCs w:val="20"/>
                <w:lang w:val="ru-RU"/>
              </w:rPr>
            </w:pPr>
            <w:r w:rsidRPr="00EB57E4">
              <w:rPr>
                <w:sz w:val="20"/>
                <w:szCs w:val="20"/>
                <w:lang w:val="ru-RU"/>
              </w:rPr>
              <w:t>«Маме! С любовью!»</w:t>
            </w:r>
          </w:p>
        </w:tc>
        <w:tc>
          <w:tcPr>
            <w:tcW w:w="1088" w:type="dxa"/>
            <w:gridSpan w:val="3"/>
            <w:shd w:val="clear" w:color="auto" w:fill="auto"/>
          </w:tcPr>
          <w:p w:rsidR="00EB57E4" w:rsidRPr="00EB57E4" w:rsidRDefault="00EB57E4" w:rsidP="00EB57E4">
            <w:pPr>
              <w:pStyle w:val="TableParagraph"/>
              <w:spacing w:before="140"/>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spacing w:before="140"/>
              <w:rPr>
                <w:sz w:val="20"/>
                <w:szCs w:val="20"/>
              </w:rPr>
            </w:pPr>
            <w:r w:rsidRPr="00EB57E4">
              <w:rPr>
                <w:sz w:val="20"/>
                <w:szCs w:val="20"/>
              </w:rPr>
              <w:t>Кл. рук., вожатая</w:t>
            </w:r>
          </w:p>
        </w:tc>
      </w:tr>
      <w:tr w:rsidR="00EB57E4" w:rsidRPr="00EB57E4" w:rsidTr="00EB57E4">
        <w:trPr>
          <w:trHeight w:val="597"/>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spacing w:line="287" w:lineRule="exact"/>
              <w:rPr>
                <w:sz w:val="20"/>
                <w:szCs w:val="20"/>
                <w:lang w:val="ru-RU"/>
              </w:rPr>
            </w:pPr>
            <w:r w:rsidRPr="00EB57E4">
              <w:rPr>
                <w:sz w:val="20"/>
                <w:szCs w:val="20"/>
                <w:lang w:val="ru-RU"/>
              </w:rPr>
              <w:t>Организация осенних каникул</w:t>
            </w:r>
          </w:p>
          <w:p w:rsidR="00EB57E4" w:rsidRPr="00EB57E4" w:rsidRDefault="00EB57E4" w:rsidP="00EB57E4">
            <w:pPr>
              <w:pStyle w:val="TableParagraph"/>
              <w:spacing w:line="290" w:lineRule="exact"/>
              <w:rPr>
                <w:sz w:val="20"/>
                <w:szCs w:val="20"/>
                <w:lang w:val="ru-RU"/>
              </w:rPr>
            </w:pPr>
            <w:r w:rsidRPr="00EB57E4">
              <w:rPr>
                <w:sz w:val="20"/>
                <w:szCs w:val="20"/>
                <w:lang w:val="ru-RU"/>
              </w:rPr>
              <w:t>(по особому плану)</w:t>
            </w:r>
          </w:p>
        </w:tc>
        <w:tc>
          <w:tcPr>
            <w:tcW w:w="1088" w:type="dxa"/>
            <w:gridSpan w:val="3"/>
            <w:shd w:val="clear" w:color="auto" w:fill="auto"/>
          </w:tcPr>
          <w:p w:rsidR="00EB57E4" w:rsidRPr="00EB57E4" w:rsidRDefault="00EB57E4" w:rsidP="00EB57E4">
            <w:pPr>
              <w:pStyle w:val="TableParagraph"/>
              <w:spacing w:before="138"/>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spacing w:before="138"/>
              <w:rPr>
                <w:sz w:val="20"/>
                <w:szCs w:val="20"/>
              </w:rPr>
            </w:pPr>
            <w:r w:rsidRPr="00EB57E4">
              <w:rPr>
                <w:sz w:val="20"/>
                <w:szCs w:val="20"/>
              </w:rPr>
              <w:t>Кл. рук.</w:t>
            </w:r>
          </w:p>
        </w:tc>
      </w:tr>
      <w:tr w:rsidR="00EB57E4" w:rsidRPr="00EB57E4" w:rsidTr="00EB57E4">
        <w:trPr>
          <w:trHeight w:val="299"/>
        </w:trPr>
        <w:tc>
          <w:tcPr>
            <w:tcW w:w="2561" w:type="dxa"/>
            <w:gridSpan w:val="2"/>
            <w:vMerge w:val="restart"/>
            <w:shd w:val="clear" w:color="auto" w:fill="auto"/>
          </w:tcPr>
          <w:p w:rsidR="00EB57E4" w:rsidRPr="00EB57E4" w:rsidRDefault="00EB57E4" w:rsidP="00EB57E4">
            <w:pPr>
              <w:pStyle w:val="TableParagraph"/>
              <w:spacing w:before="46"/>
              <w:ind w:left="107" w:right="97"/>
              <w:jc w:val="both"/>
              <w:rPr>
                <w:b/>
                <w:i/>
                <w:sz w:val="20"/>
                <w:szCs w:val="20"/>
                <w:lang w:val="ru-RU"/>
              </w:rPr>
            </w:pPr>
            <w:r w:rsidRPr="00EB57E4">
              <w:rPr>
                <w:b/>
                <w:i/>
                <w:sz w:val="20"/>
                <w:szCs w:val="20"/>
                <w:lang w:val="ru-RU"/>
              </w:rPr>
              <w:t>Нравственное, правовое и профилактика асоциального поведения</w:t>
            </w:r>
          </w:p>
        </w:tc>
        <w:tc>
          <w:tcPr>
            <w:tcW w:w="3819" w:type="dxa"/>
            <w:gridSpan w:val="4"/>
            <w:shd w:val="clear" w:color="auto" w:fill="auto"/>
          </w:tcPr>
          <w:p w:rsidR="00EB57E4" w:rsidRPr="00EB57E4" w:rsidRDefault="00EB57E4" w:rsidP="00EB57E4">
            <w:pPr>
              <w:pStyle w:val="TableParagraph"/>
              <w:spacing w:line="280" w:lineRule="exact"/>
              <w:rPr>
                <w:sz w:val="20"/>
                <w:szCs w:val="20"/>
              </w:rPr>
            </w:pPr>
            <w:r w:rsidRPr="00EB57E4">
              <w:rPr>
                <w:sz w:val="20"/>
                <w:szCs w:val="20"/>
              </w:rPr>
              <w:t>Акция «Внимание! Дорога!»</w:t>
            </w:r>
          </w:p>
        </w:tc>
        <w:tc>
          <w:tcPr>
            <w:tcW w:w="1088" w:type="dxa"/>
            <w:gridSpan w:val="3"/>
            <w:shd w:val="clear" w:color="auto" w:fill="auto"/>
          </w:tcPr>
          <w:p w:rsidR="00EB57E4" w:rsidRPr="00EB57E4" w:rsidRDefault="00EB57E4" w:rsidP="00EB57E4">
            <w:pPr>
              <w:pStyle w:val="TableParagraph"/>
              <w:spacing w:line="280" w:lineRule="exact"/>
              <w:rPr>
                <w:sz w:val="20"/>
                <w:szCs w:val="20"/>
              </w:rPr>
            </w:pPr>
            <w:r w:rsidRPr="00EB57E4">
              <w:rPr>
                <w:sz w:val="20"/>
                <w:szCs w:val="20"/>
              </w:rPr>
              <w:t>5-7 кл.</w:t>
            </w:r>
          </w:p>
        </w:tc>
        <w:tc>
          <w:tcPr>
            <w:tcW w:w="2982" w:type="dxa"/>
            <w:gridSpan w:val="3"/>
            <w:shd w:val="clear" w:color="auto" w:fill="auto"/>
          </w:tcPr>
          <w:p w:rsidR="00EB57E4" w:rsidRPr="00EB57E4" w:rsidRDefault="00EB57E4" w:rsidP="00EB57E4">
            <w:pPr>
              <w:pStyle w:val="TableParagraph"/>
              <w:spacing w:line="280" w:lineRule="exact"/>
              <w:ind w:left="173"/>
              <w:rPr>
                <w:sz w:val="20"/>
                <w:szCs w:val="20"/>
              </w:rPr>
            </w:pPr>
            <w:r w:rsidRPr="00EB57E4">
              <w:rPr>
                <w:sz w:val="20"/>
                <w:szCs w:val="20"/>
              </w:rPr>
              <w:t>Учитель ОБЖ</w:t>
            </w:r>
          </w:p>
        </w:tc>
      </w:tr>
      <w:tr w:rsidR="00EB57E4" w:rsidRPr="00EB57E4" w:rsidTr="00EB57E4">
        <w:trPr>
          <w:trHeight w:val="897"/>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tabs>
                <w:tab w:val="left" w:pos="1597"/>
                <w:tab w:val="left" w:pos="3232"/>
              </w:tabs>
              <w:ind w:right="102"/>
              <w:rPr>
                <w:sz w:val="20"/>
                <w:szCs w:val="20"/>
                <w:lang w:val="ru-RU"/>
              </w:rPr>
            </w:pPr>
            <w:r w:rsidRPr="00EB57E4">
              <w:rPr>
                <w:sz w:val="20"/>
                <w:szCs w:val="20"/>
                <w:lang w:val="ru-RU"/>
              </w:rPr>
              <w:t>Беседы, конкурсы плакатов, посвященных Всемирному</w:t>
            </w:r>
            <w:r w:rsidRPr="00EB57E4">
              <w:rPr>
                <w:sz w:val="20"/>
                <w:szCs w:val="20"/>
                <w:lang w:val="ru-RU"/>
              </w:rPr>
              <w:tab/>
              <w:t>дню</w:t>
            </w:r>
          </w:p>
          <w:p w:rsidR="00EB57E4" w:rsidRPr="00EB57E4" w:rsidRDefault="00EB57E4" w:rsidP="00EB57E4">
            <w:pPr>
              <w:pStyle w:val="TableParagraph"/>
              <w:spacing w:line="288" w:lineRule="exact"/>
              <w:rPr>
                <w:sz w:val="20"/>
                <w:szCs w:val="20"/>
              </w:rPr>
            </w:pPr>
            <w:r w:rsidRPr="00EB57E4">
              <w:rPr>
                <w:sz w:val="20"/>
                <w:szCs w:val="20"/>
              </w:rPr>
              <w:t>борьбы с курением.</w:t>
            </w:r>
          </w:p>
        </w:tc>
        <w:tc>
          <w:tcPr>
            <w:tcW w:w="1088" w:type="dxa"/>
            <w:gridSpan w:val="3"/>
            <w:shd w:val="clear" w:color="auto" w:fill="auto"/>
          </w:tcPr>
          <w:p w:rsidR="00EB57E4" w:rsidRPr="00EB57E4" w:rsidRDefault="00EB57E4" w:rsidP="00EB57E4">
            <w:pPr>
              <w:pStyle w:val="TableParagraph"/>
              <w:spacing w:before="1"/>
              <w:ind w:left="0"/>
              <w:rPr>
                <w:b/>
                <w:sz w:val="20"/>
                <w:szCs w:val="20"/>
              </w:rPr>
            </w:pPr>
          </w:p>
          <w:p w:rsidR="00EB57E4" w:rsidRPr="00EB57E4" w:rsidRDefault="00EB57E4" w:rsidP="00EB57E4">
            <w:pPr>
              <w:pStyle w:val="TableParagraph"/>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spacing w:before="1"/>
              <w:ind w:left="0"/>
              <w:rPr>
                <w:b/>
                <w:sz w:val="20"/>
                <w:szCs w:val="20"/>
              </w:rPr>
            </w:pPr>
          </w:p>
          <w:p w:rsidR="00EB57E4" w:rsidRPr="00EB57E4" w:rsidRDefault="00EB57E4" w:rsidP="00EB57E4">
            <w:pPr>
              <w:pStyle w:val="TableParagraph"/>
              <w:rPr>
                <w:sz w:val="20"/>
                <w:szCs w:val="20"/>
              </w:rPr>
            </w:pPr>
            <w:r w:rsidRPr="00EB57E4">
              <w:rPr>
                <w:sz w:val="20"/>
                <w:szCs w:val="20"/>
              </w:rPr>
              <w:t>Кл. рук., психолог</w:t>
            </w:r>
          </w:p>
        </w:tc>
      </w:tr>
      <w:tr w:rsidR="00EB57E4" w:rsidRPr="00EB57E4" w:rsidTr="00EB57E4">
        <w:trPr>
          <w:trHeight w:val="599"/>
        </w:trPr>
        <w:tc>
          <w:tcPr>
            <w:tcW w:w="2561" w:type="dxa"/>
            <w:gridSpan w:val="2"/>
            <w:vMerge w:val="restart"/>
            <w:shd w:val="clear" w:color="auto" w:fill="auto"/>
          </w:tcPr>
          <w:p w:rsidR="00EB57E4" w:rsidRPr="00EB57E4" w:rsidRDefault="00EB57E4" w:rsidP="00EB57E4">
            <w:pPr>
              <w:pStyle w:val="TableParagraph"/>
              <w:spacing w:before="183"/>
              <w:ind w:left="107"/>
              <w:rPr>
                <w:b/>
                <w:i/>
                <w:sz w:val="20"/>
                <w:szCs w:val="20"/>
              </w:rPr>
            </w:pPr>
            <w:r w:rsidRPr="00EB57E4">
              <w:rPr>
                <w:b/>
                <w:i/>
                <w:sz w:val="20"/>
                <w:szCs w:val="20"/>
              </w:rPr>
              <w:t>Работа с классными руководителями</w:t>
            </w:r>
          </w:p>
        </w:tc>
        <w:tc>
          <w:tcPr>
            <w:tcW w:w="3819" w:type="dxa"/>
            <w:gridSpan w:val="4"/>
            <w:shd w:val="clear" w:color="auto" w:fill="auto"/>
          </w:tcPr>
          <w:p w:rsidR="00EB57E4" w:rsidRPr="00EB57E4" w:rsidRDefault="00EB57E4" w:rsidP="00EB57E4">
            <w:pPr>
              <w:pStyle w:val="TableParagraph"/>
              <w:spacing w:before="140"/>
              <w:rPr>
                <w:sz w:val="20"/>
                <w:szCs w:val="20"/>
              </w:rPr>
            </w:pPr>
            <w:r w:rsidRPr="00EB57E4">
              <w:rPr>
                <w:sz w:val="20"/>
                <w:szCs w:val="20"/>
              </w:rPr>
              <w:t>МО классных руководителей.</w:t>
            </w:r>
          </w:p>
        </w:tc>
        <w:tc>
          <w:tcPr>
            <w:tcW w:w="1088" w:type="dxa"/>
            <w:gridSpan w:val="3"/>
            <w:shd w:val="clear" w:color="auto" w:fill="auto"/>
          </w:tcPr>
          <w:p w:rsidR="00EB57E4" w:rsidRPr="00EB57E4" w:rsidRDefault="00EB57E4" w:rsidP="00EB57E4">
            <w:pPr>
              <w:pStyle w:val="TableParagraph"/>
              <w:spacing w:line="290" w:lineRule="exact"/>
              <w:rPr>
                <w:sz w:val="20"/>
                <w:szCs w:val="20"/>
              </w:rPr>
            </w:pPr>
            <w:r w:rsidRPr="00EB57E4">
              <w:rPr>
                <w:w w:val="99"/>
                <w:sz w:val="20"/>
                <w:szCs w:val="20"/>
              </w:rPr>
              <w:t>-</w:t>
            </w:r>
          </w:p>
        </w:tc>
        <w:tc>
          <w:tcPr>
            <w:tcW w:w="2982" w:type="dxa"/>
            <w:gridSpan w:val="3"/>
            <w:shd w:val="clear" w:color="auto" w:fill="auto"/>
          </w:tcPr>
          <w:p w:rsidR="00EB57E4" w:rsidRPr="00EB57E4" w:rsidRDefault="00EB57E4" w:rsidP="00EB57E4">
            <w:pPr>
              <w:pStyle w:val="TableParagraph"/>
              <w:spacing w:line="290" w:lineRule="exact"/>
              <w:rPr>
                <w:sz w:val="20"/>
                <w:szCs w:val="20"/>
              </w:rPr>
            </w:pPr>
            <w:r w:rsidRPr="00EB57E4">
              <w:rPr>
                <w:sz w:val="20"/>
                <w:szCs w:val="20"/>
              </w:rPr>
              <w:t>кл. рук</w:t>
            </w:r>
          </w:p>
        </w:tc>
      </w:tr>
      <w:tr w:rsidR="00EB57E4" w:rsidRPr="00EB57E4" w:rsidTr="00EB57E4">
        <w:trPr>
          <w:trHeight w:val="597"/>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spacing w:line="288" w:lineRule="exact"/>
              <w:ind w:left="172"/>
              <w:rPr>
                <w:sz w:val="20"/>
                <w:szCs w:val="20"/>
              </w:rPr>
            </w:pPr>
            <w:r w:rsidRPr="00EB57E4">
              <w:rPr>
                <w:sz w:val="20"/>
                <w:szCs w:val="20"/>
              </w:rPr>
              <w:t>Обзор новинок методической</w:t>
            </w:r>
          </w:p>
          <w:p w:rsidR="00EB57E4" w:rsidRPr="00EB57E4" w:rsidRDefault="00EB57E4" w:rsidP="00EB57E4">
            <w:pPr>
              <w:pStyle w:val="TableParagraph"/>
              <w:spacing w:before="1" w:line="288" w:lineRule="exact"/>
              <w:rPr>
                <w:sz w:val="20"/>
                <w:szCs w:val="20"/>
              </w:rPr>
            </w:pPr>
            <w:r w:rsidRPr="00EB57E4">
              <w:rPr>
                <w:sz w:val="20"/>
                <w:szCs w:val="20"/>
              </w:rPr>
              <w:t>литературы.</w:t>
            </w:r>
          </w:p>
        </w:tc>
        <w:tc>
          <w:tcPr>
            <w:tcW w:w="1088" w:type="dxa"/>
            <w:gridSpan w:val="3"/>
            <w:shd w:val="clear" w:color="auto" w:fill="auto"/>
          </w:tcPr>
          <w:p w:rsidR="00EB57E4" w:rsidRPr="00EB57E4" w:rsidRDefault="00EB57E4" w:rsidP="00EB57E4">
            <w:pPr>
              <w:pStyle w:val="TableParagraph"/>
              <w:spacing w:before="138"/>
              <w:rPr>
                <w:sz w:val="20"/>
                <w:szCs w:val="20"/>
              </w:rPr>
            </w:pPr>
            <w:r w:rsidRPr="00EB57E4">
              <w:rPr>
                <w:w w:val="99"/>
                <w:sz w:val="20"/>
                <w:szCs w:val="20"/>
              </w:rPr>
              <w:t>-</w:t>
            </w:r>
          </w:p>
        </w:tc>
        <w:tc>
          <w:tcPr>
            <w:tcW w:w="2982" w:type="dxa"/>
            <w:gridSpan w:val="3"/>
            <w:shd w:val="clear" w:color="auto" w:fill="auto"/>
          </w:tcPr>
          <w:p w:rsidR="00EB57E4" w:rsidRPr="00EB57E4" w:rsidRDefault="00EB57E4" w:rsidP="00EB57E4">
            <w:pPr>
              <w:pStyle w:val="TableParagraph"/>
              <w:spacing w:before="138"/>
              <w:rPr>
                <w:sz w:val="20"/>
                <w:szCs w:val="20"/>
              </w:rPr>
            </w:pPr>
            <w:r w:rsidRPr="00EB57E4">
              <w:rPr>
                <w:sz w:val="20"/>
                <w:szCs w:val="20"/>
              </w:rPr>
              <w:t>библиотекарь</w:t>
            </w:r>
          </w:p>
        </w:tc>
      </w:tr>
      <w:tr w:rsidR="00EB57E4" w:rsidRPr="00EB57E4" w:rsidTr="00EB57E4">
        <w:trPr>
          <w:trHeight w:val="1795"/>
        </w:trPr>
        <w:tc>
          <w:tcPr>
            <w:tcW w:w="2561" w:type="dxa"/>
            <w:gridSpan w:val="2"/>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tabs>
                <w:tab w:val="left" w:pos="2235"/>
              </w:tabs>
              <w:spacing w:before="195"/>
              <w:ind w:left="107" w:right="99"/>
              <w:rPr>
                <w:b/>
                <w:i/>
                <w:sz w:val="20"/>
                <w:szCs w:val="20"/>
              </w:rPr>
            </w:pPr>
            <w:r w:rsidRPr="00EB57E4">
              <w:rPr>
                <w:b/>
                <w:i/>
                <w:sz w:val="20"/>
                <w:szCs w:val="20"/>
              </w:rPr>
              <w:t xml:space="preserve">Контроль </w:t>
            </w:r>
            <w:r w:rsidRPr="00EB57E4">
              <w:rPr>
                <w:b/>
                <w:i/>
                <w:spacing w:val="-9"/>
                <w:sz w:val="20"/>
                <w:szCs w:val="20"/>
              </w:rPr>
              <w:t xml:space="preserve">за </w:t>
            </w:r>
            <w:r w:rsidRPr="00EB57E4">
              <w:rPr>
                <w:b/>
                <w:i/>
                <w:sz w:val="20"/>
                <w:szCs w:val="20"/>
              </w:rPr>
              <w:t>воспитательным процессом</w:t>
            </w:r>
          </w:p>
        </w:tc>
        <w:tc>
          <w:tcPr>
            <w:tcW w:w="3819" w:type="dxa"/>
            <w:gridSpan w:val="4"/>
            <w:shd w:val="clear" w:color="auto" w:fill="auto"/>
          </w:tcPr>
          <w:p w:rsidR="00EB57E4" w:rsidRPr="00EB57E4" w:rsidRDefault="00EB57E4" w:rsidP="00EB57E4">
            <w:pPr>
              <w:pStyle w:val="TableParagraph"/>
              <w:ind w:right="102"/>
              <w:jc w:val="both"/>
              <w:rPr>
                <w:sz w:val="20"/>
                <w:szCs w:val="20"/>
                <w:lang w:val="ru-RU"/>
              </w:rPr>
            </w:pPr>
            <w:r w:rsidRPr="00EB57E4">
              <w:rPr>
                <w:sz w:val="20"/>
                <w:szCs w:val="20"/>
                <w:lang w:val="ru-RU"/>
              </w:rPr>
              <w:t>Изучение практики проведения классными руководителями кл. часов, посвященных реализации духовно – нравственного потенциала личности обучающихся</w:t>
            </w:r>
          </w:p>
        </w:tc>
        <w:tc>
          <w:tcPr>
            <w:tcW w:w="1088" w:type="dxa"/>
            <w:gridSpan w:val="3"/>
            <w:shd w:val="clear" w:color="auto" w:fill="auto"/>
          </w:tcPr>
          <w:p w:rsidR="00EB57E4" w:rsidRPr="00EB57E4" w:rsidRDefault="00EB57E4" w:rsidP="00EB57E4">
            <w:pPr>
              <w:pStyle w:val="TableParagraph"/>
              <w:spacing w:before="141"/>
              <w:ind w:right="214"/>
              <w:rPr>
                <w:sz w:val="20"/>
                <w:szCs w:val="20"/>
              </w:rPr>
            </w:pPr>
            <w:r w:rsidRPr="00EB57E4">
              <w:rPr>
                <w:w w:val="95"/>
                <w:sz w:val="20"/>
                <w:szCs w:val="20"/>
              </w:rPr>
              <w:t xml:space="preserve">Кл. рук </w:t>
            </w:r>
            <w:r w:rsidRPr="00EB57E4">
              <w:rPr>
                <w:sz w:val="20"/>
                <w:szCs w:val="20"/>
              </w:rPr>
              <w:t>5-9</w:t>
            </w:r>
          </w:p>
        </w:tc>
        <w:tc>
          <w:tcPr>
            <w:tcW w:w="2982" w:type="dxa"/>
            <w:gridSpan w:val="3"/>
            <w:shd w:val="clear" w:color="auto" w:fill="auto"/>
          </w:tcPr>
          <w:p w:rsidR="00EB57E4" w:rsidRPr="00EB57E4" w:rsidRDefault="00EB57E4" w:rsidP="00EB57E4">
            <w:pPr>
              <w:pStyle w:val="TableParagraph"/>
              <w:spacing w:before="141"/>
              <w:rPr>
                <w:sz w:val="20"/>
                <w:szCs w:val="20"/>
              </w:rPr>
            </w:pPr>
            <w:r w:rsidRPr="00EB57E4">
              <w:rPr>
                <w:sz w:val="20"/>
                <w:szCs w:val="20"/>
              </w:rPr>
              <w:t>директор</w:t>
            </w:r>
          </w:p>
        </w:tc>
      </w:tr>
      <w:tr w:rsidR="00EB57E4" w:rsidRPr="00EB57E4" w:rsidTr="00EB57E4">
        <w:trPr>
          <w:trHeight w:val="897"/>
        </w:trPr>
        <w:tc>
          <w:tcPr>
            <w:tcW w:w="2561" w:type="dxa"/>
            <w:gridSpan w:val="2"/>
            <w:vMerge/>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rPr>
                <w:sz w:val="20"/>
                <w:szCs w:val="20"/>
                <w:lang w:val="ru-RU"/>
              </w:rPr>
            </w:pPr>
            <w:r w:rsidRPr="00EB57E4">
              <w:rPr>
                <w:sz w:val="20"/>
                <w:szCs w:val="20"/>
                <w:lang w:val="ru-RU"/>
              </w:rPr>
              <w:t>Контроль за организацией питания в школе: охват обучающихся горячим питанием</w:t>
            </w:r>
          </w:p>
        </w:tc>
        <w:tc>
          <w:tcPr>
            <w:tcW w:w="1088" w:type="dxa"/>
            <w:gridSpan w:val="3"/>
            <w:shd w:val="clear" w:color="auto" w:fill="auto"/>
          </w:tcPr>
          <w:p w:rsidR="00EB57E4" w:rsidRPr="00EB57E4" w:rsidRDefault="00EB57E4" w:rsidP="00EB57E4">
            <w:pPr>
              <w:pStyle w:val="TableParagraph"/>
              <w:spacing w:before="10"/>
              <w:ind w:left="0"/>
              <w:rPr>
                <w:b/>
                <w:sz w:val="20"/>
                <w:szCs w:val="20"/>
                <w:lang w:val="ru-RU"/>
              </w:rPr>
            </w:pPr>
          </w:p>
          <w:p w:rsidR="00EB57E4" w:rsidRPr="00EB57E4" w:rsidRDefault="00EB57E4" w:rsidP="00EB57E4">
            <w:pPr>
              <w:pStyle w:val="TableParagraph"/>
              <w:rPr>
                <w:sz w:val="20"/>
                <w:szCs w:val="20"/>
              </w:rPr>
            </w:pPr>
            <w:r w:rsidRPr="00EB57E4">
              <w:rPr>
                <w:w w:val="99"/>
                <w:sz w:val="20"/>
                <w:szCs w:val="20"/>
              </w:rPr>
              <w:t>-</w:t>
            </w:r>
          </w:p>
        </w:tc>
        <w:tc>
          <w:tcPr>
            <w:tcW w:w="2982" w:type="dxa"/>
            <w:gridSpan w:val="3"/>
            <w:shd w:val="clear" w:color="auto" w:fill="auto"/>
          </w:tcPr>
          <w:p w:rsidR="00EB57E4" w:rsidRPr="00EB57E4" w:rsidRDefault="00EB57E4" w:rsidP="00EB57E4">
            <w:pPr>
              <w:pStyle w:val="TableParagraph"/>
              <w:spacing w:before="138"/>
              <w:rPr>
                <w:sz w:val="20"/>
                <w:szCs w:val="20"/>
              </w:rPr>
            </w:pPr>
            <w:r w:rsidRPr="00EB57E4">
              <w:rPr>
                <w:sz w:val="20"/>
                <w:szCs w:val="20"/>
              </w:rPr>
              <w:t>директор</w:t>
            </w:r>
          </w:p>
        </w:tc>
      </w:tr>
      <w:tr w:rsidR="00EB57E4" w:rsidRPr="00EB57E4" w:rsidTr="00EB57E4">
        <w:trPr>
          <w:trHeight w:val="897"/>
        </w:trPr>
        <w:tc>
          <w:tcPr>
            <w:tcW w:w="2561" w:type="dxa"/>
            <w:gridSpan w:val="2"/>
            <w:vMerge/>
            <w:shd w:val="clear" w:color="auto" w:fill="auto"/>
          </w:tcPr>
          <w:p w:rsidR="00EB57E4" w:rsidRPr="00EB57E4" w:rsidRDefault="00EB57E4" w:rsidP="00EB57E4">
            <w:pPr>
              <w:pStyle w:val="TableParagraph"/>
              <w:ind w:left="0"/>
              <w:rPr>
                <w:sz w:val="20"/>
                <w:szCs w:val="20"/>
              </w:rPr>
            </w:pPr>
          </w:p>
        </w:tc>
        <w:tc>
          <w:tcPr>
            <w:tcW w:w="3811" w:type="dxa"/>
            <w:gridSpan w:val="3"/>
            <w:shd w:val="clear" w:color="auto" w:fill="auto"/>
          </w:tcPr>
          <w:p w:rsidR="00EB57E4" w:rsidRPr="00EB57E4" w:rsidRDefault="00EB57E4" w:rsidP="00EB57E4">
            <w:pPr>
              <w:pStyle w:val="TableParagraph"/>
              <w:ind w:right="91"/>
              <w:rPr>
                <w:sz w:val="20"/>
                <w:szCs w:val="20"/>
                <w:lang w:val="ru-RU"/>
              </w:rPr>
            </w:pPr>
            <w:r w:rsidRPr="00EB57E4">
              <w:rPr>
                <w:sz w:val="20"/>
                <w:szCs w:val="20"/>
                <w:lang w:val="ru-RU"/>
              </w:rPr>
              <w:t>Работа классных руководителей и учителей - предметников с</w:t>
            </w:r>
          </w:p>
          <w:p w:rsidR="00EB57E4" w:rsidRPr="00EB57E4" w:rsidRDefault="00EB57E4" w:rsidP="00EB57E4">
            <w:pPr>
              <w:pStyle w:val="TableParagraph"/>
              <w:spacing w:line="291" w:lineRule="exact"/>
              <w:rPr>
                <w:sz w:val="20"/>
                <w:szCs w:val="20"/>
              </w:rPr>
            </w:pPr>
            <w:r w:rsidRPr="00EB57E4">
              <w:rPr>
                <w:sz w:val="20"/>
                <w:szCs w:val="20"/>
              </w:rPr>
              <w:t>дневниками обучающихся</w:t>
            </w:r>
          </w:p>
        </w:tc>
        <w:tc>
          <w:tcPr>
            <w:tcW w:w="1096" w:type="dxa"/>
            <w:gridSpan w:val="4"/>
            <w:shd w:val="clear" w:color="auto" w:fill="auto"/>
          </w:tcPr>
          <w:p w:rsidR="00EB57E4" w:rsidRPr="00EB57E4" w:rsidRDefault="00EB57E4" w:rsidP="00EB57E4">
            <w:pPr>
              <w:pStyle w:val="TableParagraph"/>
              <w:spacing w:before="10"/>
              <w:ind w:left="0"/>
              <w:rPr>
                <w:b/>
                <w:sz w:val="20"/>
                <w:szCs w:val="20"/>
              </w:rPr>
            </w:pPr>
          </w:p>
          <w:p w:rsidR="00EB57E4" w:rsidRPr="00EB57E4" w:rsidRDefault="00EB57E4" w:rsidP="00EB57E4">
            <w:pPr>
              <w:pStyle w:val="TableParagraph"/>
              <w:ind w:left="116"/>
              <w:rPr>
                <w:sz w:val="20"/>
                <w:szCs w:val="20"/>
              </w:rPr>
            </w:pPr>
            <w:r w:rsidRPr="00EB57E4">
              <w:rPr>
                <w:w w:val="99"/>
                <w:sz w:val="20"/>
                <w:szCs w:val="20"/>
              </w:rPr>
              <w:t>-</w:t>
            </w:r>
          </w:p>
        </w:tc>
        <w:tc>
          <w:tcPr>
            <w:tcW w:w="2982" w:type="dxa"/>
            <w:gridSpan w:val="3"/>
            <w:shd w:val="clear" w:color="auto" w:fill="auto"/>
          </w:tcPr>
          <w:p w:rsidR="00EB57E4" w:rsidRPr="00EB57E4" w:rsidRDefault="00EB57E4" w:rsidP="00EB57E4">
            <w:pPr>
              <w:pStyle w:val="TableParagraph"/>
              <w:spacing w:before="10"/>
              <w:ind w:left="0"/>
              <w:rPr>
                <w:b/>
                <w:sz w:val="20"/>
                <w:szCs w:val="20"/>
              </w:rPr>
            </w:pPr>
          </w:p>
          <w:p w:rsidR="00EB57E4" w:rsidRPr="00EB57E4" w:rsidRDefault="00EB57E4" w:rsidP="00EB57E4">
            <w:pPr>
              <w:pStyle w:val="TableParagraph"/>
              <w:ind w:left="107"/>
              <w:rPr>
                <w:sz w:val="20"/>
                <w:szCs w:val="20"/>
              </w:rPr>
            </w:pPr>
            <w:r w:rsidRPr="00EB57E4">
              <w:rPr>
                <w:sz w:val="20"/>
                <w:szCs w:val="20"/>
              </w:rPr>
              <w:t>директор</w:t>
            </w:r>
          </w:p>
        </w:tc>
      </w:tr>
      <w:tr w:rsidR="00EB57E4" w:rsidRPr="00EB57E4" w:rsidTr="00EB57E4">
        <w:trPr>
          <w:trHeight w:val="275"/>
        </w:trPr>
        <w:tc>
          <w:tcPr>
            <w:tcW w:w="10450" w:type="dxa"/>
            <w:gridSpan w:val="12"/>
            <w:shd w:val="clear" w:color="auto" w:fill="F1F1F1"/>
          </w:tcPr>
          <w:p w:rsidR="00EB57E4" w:rsidRPr="00EB57E4" w:rsidRDefault="00EB57E4" w:rsidP="00EB57E4">
            <w:pPr>
              <w:pStyle w:val="TableParagraph"/>
              <w:spacing w:line="256" w:lineRule="exact"/>
              <w:ind w:left="107"/>
              <w:rPr>
                <w:b/>
                <w:sz w:val="20"/>
                <w:szCs w:val="20"/>
              </w:rPr>
            </w:pPr>
            <w:r w:rsidRPr="00EB57E4">
              <w:rPr>
                <w:b/>
                <w:sz w:val="20"/>
                <w:szCs w:val="20"/>
              </w:rPr>
              <w:t>ДЕКАБРЬ</w:t>
            </w:r>
          </w:p>
        </w:tc>
      </w:tr>
      <w:tr w:rsidR="00EB57E4" w:rsidRPr="00EB57E4" w:rsidTr="00EB57E4">
        <w:trPr>
          <w:trHeight w:val="1194"/>
        </w:trPr>
        <w:tc>
          <w:tcPr>
            <w:tcW w:w="2561" w:type="dxa"/>
            <w:gridSpan w:val="2"/>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3"/>
              <w:ind w:left="0"/>
              <w:rPr>
                <w:b/>
                <w:sz w:val="20"/>
                <w:szCs w:val="20"/>
              </w:rPr>
            </w:pPr>
          </w:p>
          <w:p w:rsidR="00EB57E4" w:rsidRPr="00EB57E4" w:rsidRDefault="00EB57E4" w:rsidP="00EB57E4">
            <w:pPr>
              <w:pStyle w:val="TableParagraph"/>
              <w:tabs>
                <w:tab w:val="left" w:pos="2368"/>
              </w:tabs>
              <w:ind w:left="107" w:right="100"/>
              <w:rPr>
                <w:b/>
                <w:i/>
                <w:sz w:val="20"/>
                <w:szCs w:val="20"/>
              </w:rPr>
            </w:pPr>
            <w:r w:rsidRPr="00EB57E4">
              <w:rPr>
                <w:b/>
                <w:i/>
                <w:sz w:val="20"/>
                <w:szCs w:val="20"/>
              </w:rPr>
              <w:t>Гражданско</w:t>
            </w:r>
            <w:r w:rsidRPr="00EB57E4">
              <w:rPr>
                <w:b/>
                <w:i/>
                <w:sz w:val="20"/>
                <w:szCs w:val="20"/>
              </w:rPr>
              <w:tab/>
            </w:r>
            <w:r w:rsidRPr="00EB57E4">
              <w:rPr>
                <w:b/>
                <w:i/>
                <w:spacing w:val="-17"/>
                <w:sz w:val="20"/>
                <w:szCs w:val="20"/>
              </w:rPr>
              <w:t xml:space="preserve">- </w:t>
            </w:r>
            <w:r w:rsidRPr="00EB57E4">
              <w:rPr>
                <w:b/>
                <w:i/>
                <w:sz w:val="20"/>
                <w:szCs w:val="20"/>
              </w:rPr>
              <w:t>патриотическое</w:t>
            </w:r>
          </w:p>
        </w:tc>
        <w:tc>
          <w:tcPr>
            <w:tcW w:w="3811" w:type="dxa"/>
            <w:gridSpan w:val="3"/>
            <w:shd w:val="clear" w:color="auto" w:fill="auto"/>
          </w:tcPr>
          <w:p w:rsidR="00EB57E4" w:rsidRPr="00EB57E4" w:rsidRDefault="00EB57E4" w:rsidP="00EB57E4">
            <w:pPr>
              <w:pStyle w:val="TableParagraph"/>
              <w:rPr>
                <w:sz w:val="20"/>
                <w:szCs w:val="20"/>
                <w:lang w:val="ru-RU"/>
              </w:rPr>
            </w:pPr>
            <w:r w:rsidRPr="00EB57E4">
              <w:rPr>
                <w:sz w:val="20"/>
                <w:szCs w:val="20"/>
                <w:lang w:val="ru-RU"/>
              </w:rPr>
              <w:t>03.12.2021. День Неизвестного солдата. Общешкольная Акция</w:t>
            </w:r>
          </w:p>
          <w:p w:rsidR="00EB57E4" w:rsidRPr="00EB57E4" w:rsidRDefault="00EB57E4" w:rsidP="00EB57E4">
            <w:pPr>
              <w:pStyle w:val="TableParagraph"/>
              <w:tabs>
                <w:tab w:val="left" w:pos="1393"/>
                <w:tab w:val="left" w:pos="3222"/>
              </w:tabs>
              <w:spacing w:line="300" w:lineRule="exact"/>
              <w:ind w:right="109"/>
              <w:rPr>
                <w:sz w:val="20"/>
                <w:szCs w:val="20"/>
                <w:lang w:val="ru-RU"/>
              </w:rPr>
            </w:pPr>
            <w:r w:rsidRPr="00EB57E4">
              <w:rPr>
                <w:sz w:val="20"/>
                <w:szCs w:val="20"/>
                <w:lang w:val="ru-RU"/>
              </w:rPr>
              <w:t>«Письмо</w:t>
            </w:r>
            <w:r w:rsidRPr="00EB57E4">
              <w:rPr>
                <w:sz w:val="20"/>
                <w:szCs w:val="20"/>
                <w:lang w:val="ru-RU"/>
              </w:rPr>
              <w:tab/>
              <w:t xml:space="preserve">неизвестному </w:t>
            </w:r>
            <w:r w:rsidRPr="00EB57E4">
              <w:rPr>
                <w:spacing w:val="-4"/>
                <w:sz w:val="20"/>
                <w:szCs w:val="20"/>
                <w:lang w:val="ru-RU"/>
              </w:rPr>
              <w:t>сол</w:t>
            </w:r>
            <w:r w:rsidRPr="00EB57E4">
              <w:rPr>
                <w:sz w:val="20"/>
                <w:szCs w:val="20"/>
                <w:lang w:val="ru-RU"/>
              </w:rPr>
              <w:t>дату»</w:t>
            </w:r>
          </w:p>
        </w:tc>
        <w:tc>
          <w:tcPr>
            <w:tcW w:w="1096" w:type="dxa"/>
            <w:gridSpan w:val="4"/>
            <w:shd w:val="clear" w:color="auto" w:fill="auto"/>
          </w:tcPr>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spacing w:before="1"/>
              <w:ind w:left="99"/>
              <w:rPr>
                <w:sz w:val="20"/>
                <w:szCs w:val="20"/>
              </w:rPr>
            </w:pPr>
            <w:r w:rsidRPr="00EB57E4">
              <w:rPr>
                <w:sz w:val="20"/>
                <w:szCs w:val="20"/>
              </w:rPr>
              <w:t>5-8 кл</w:t>
            </w:r>
          </w:p>
        </w:tc>
        <w:tc>
          <w:tcPr>
            <w:tcW w:w="2982" w:type="dxa"/>
            <w:gridSpan w:val="3"/>
            <w:shd w:val="clear" w:color="auto" w:fill="auto"/>
          </w:tcPr>
          <w:p w:rsidR="00EB57E4" w:rsidRPr="00EB57E4" w:rsidRDefault="00EB57E4" w:rsidP="00EB57E4">
            <w:pPr>
              <w:pStyle w:val="TableParagraph"/>
              <w:spacing w:before="138"/>
              <w:ind w:left="107"/>
              <w:rPr>
                <w:sz w:val="20"/>
                <w:szCs w:val="20"/>
              </w:rPr>
            </w:pPr>
            <w:r w:rsidRPr="00EB57E4">
              <w:rPr>
                <w:sz w:val="20"/>
                <w:szCs w:val="20"/>
              </w:rPr>
              <w:t>Кл. рук, учитель истории</w:t>
            </w:r>
          </w:p>
          <w:p w:rsidR="00EB57E4" w:rsidRPr="00EB57E4" w:rsidRDefault="00EB57E4" w:rsidP="00EB57E4">
            <w:pPr>
              <w:pStyle w:val="TableParagraph"/>
              <w:spacing w:before="1"/>
              <w:ind w:left="107"/>
              <w:rPr>
                <w:sz w:val="20"/>
                <w:szCs w:val="20"/>
              </w:rPr>
            </w:pPr>
          </w:p>
        </w:tc>
      </w:tr>
      <w:tr w:rsidR="00EB57E4" w:rsidRPr="00EB57E4" w:rsidTr="00EB57E4">
        <w:trPr>
          <w:trHeight w:val="1194"/>
        </w:trPr>
        <w:tc>
          <w:tcPr>
            <w:tcW w:w="2561" w:type="dxa"/>
            <w:gridSpan w:val="2"/>
            <w:vMerge/>
            <w:tcBorders>
              <w:top w:val="nil"/>
            </w:tcBorders>
            <w:shd w:val="clear" w:color="auto" w:fill="auto"/>
          </w:tcPr>
          <w:p w:rsidR="00EB57E4" w:rsidRPr="00EB57E4" w:rsidRDefault="00EB57E4" w:rsidP="00EB57E4"/>
        </w:tc>
        <w:tc>
          <w:tcPr>
            <w:tcW w:w="3811" w:type="dxa"/>
            <w:gridSpan w:val="3"/>
            <w:shd w:val="clear" w:color="auto" w:fill="auto"/>
          </w:tcPr>
          <w:p w:rsidR="00EB57E4" w:rsidRPr="00EB57E4" w:rsidRDefault="00EB57E4" w:rsidP="00EB57E4">
            <w:pPr>
              <w:pStyle w:val="TableParagraph"/>
              <w:ind w:right="109" w:firstLine="64"/>
              <w:jc w:val="both"/>
              <w:rPr>
                <w:sz w:val="20"/>
                <w:szCs w:val="20"/>
              </w:rPr>
            </w:pPr>
            <w:r w:rsidRPr="00EB57E4">
              <w:rPr>
                <w:sz w:val="20"/>
                <w:szCs w:val="20"/>
                <w:lang w:val="ru-RU"/>
              </w:rPr>
              <w:t xml:space="preserve">09.12.2021. День Героев Отечества. Классные часы «Ими гордится Россия! </w:t>
            </w:r>
            <w:r w:rsidRPr="00EB57E4">
              <w:rPr>
                <w:sz w:val="20"/>
                <w:szCs w:val="20"/>
              </w:rPr>
              <w:t>Ими гордимся мы!»</w:t>
            </w:r>
          </w:p>
        </w:tc>
        <w:tc>
          <w:tcPr>
            <w:tcW w:w="1096" w:type="dxa"/>
            <w:gridSpan w:val="4"/>
            <w:shd w:val="clear" w:color="auto" w:fill="auto"/>
          </w:tcPr>
          <w:p w:rsidR="00EB57E4" w:rsidRPr="00EB57E4" w:rsidRDefault="00EB57E4" w:rsidP="00EB57E4">
            <w:pPr>
              <w:pStyle w:val="TableParagraph"/>
              <w:spacing w:before="9"/>
              <w:ind w:left="0"/>
              <w:rPr>
                <w:b/>
                <w:sz w:val="20"/>
                <w:szCs w:val="20"/>
              </w:rPr>
            </w:pPr>
          </w:p>
          <w:p w:rsidR="00EB57E4" w:rsidRPr="00EB57E4" w:rsidRDefault="00EB57E4" w:rsidP="00EB57E4">
            <w:pPr>
              <w:pStyle w:val="TableParagraph"/>
              <w:ind w:left="99"/>
              <w:rPr>
                <w:sz w:val="20"/>
                <w:szCs w:val="20"/>
              </w:rPr>
            </w:pPr>
            <w:r w:rsidRPr="00EB57E4">
              <w:rPr>
                <w:sz w:val="20"/>
                <w:szCs w:val="20"/>
              </w:rPr>
              <w:t>1-4 кл</w:t>
            </w:r>
          </w:p>
        </w:tc>
        <w:tc>
          <w:tcPr>
            <w:tcW w:w="2982" w:type="dxa"/>
            <w:gridSpan w:val="3"/>
            <w:shd w:val="clear" w:color="auto" w:fill="auto"/>
          </w:tcPr>
          <w:p w:rsidR="00EB57E4" w:rsidRPr="00EB57E4" w:rsidRDefault="00EB57E4" w:rsidP="00EB57E4">
            <w:pPr>
              <w:pStyle w:val="TableParagraph"/>
              <w:spacing w:before="9"/>
              <w:ind w:left="0"/>
              <w:rPr>
                <w:b/>
                <w:sz w:val="20"/>
                <w:szCs w:val="20"/>
              </w:rPr>
            </w:pPr>
          </w:p>
          <w:p w:rsidR="00EB57E4" w:rsidRPr="00EB57E4" w:rsidRDefault="00EB57E4" w:rsidP="00EB57E4">
            <w:pPr>
              <w:pStyle w:val="TableParagraph"/>
              <w:ind w:left="107"/>
              <w:rPr>
                <w:sz w:val="20"/>
                <w:szCs w:val="20"/>
              </w:rPr>
            </w:pPr>
            <w:r w:rsidRPr="00EB57E4">
              <w:rPr>
                <w:sz w:val="20"/>
                <w:szCs w:val="20"/>
              </w:rPr>
              <w:t>Кл. рук-ли</w:t>
            </w:r>
          </w:p>
        </w:tc>
      </w:tr>
      <w:tr w:rsidR="00EB57E4" w:rsidRPr="00EB57E4" w:rsidTr="00EB57E4">
        <w:trPr>
          <w:trHeight w:val="895"/>
        </w:trPr>
        <w:tc>
          <w:tcPr>
            <w:tcW w:w="2561" w:type="dxa"/>
            <w:gridSpan w:val="2"/>
            <w:vMerge/>
            <w:tcBorders>
              <w:top w:val="nil"/>
            </w:tcBorders>
            <w:shd w:val="clear" w:color="auto" w:fill="auto"/>
          </w:tcPr>
          <w:p w:rsidR="00EB57E4" w:rsidRPr="00EB57E4" w:rsidRDefault="00EB57E4" w:rsidP="00EB57E4"/>
        </w:tc>
        <w:tc>
          <w:tcPr>
            <w:tcW w:w="3811" w:type="dxa"/>
            <w:gridSpan w:val="3"/>
            <w:shd w:val="clear" w:color="auto" w:fill="auto"/>
          </w:tcPr>
          <w:p w:rsidR="00EB57E4" w:rsidRPr="00EB57E4" w:rsidRDefault="00EB57E4" w:rsidP="00EB57E4">
            <w:pPr>
              <w:pStyle w:val="TableParagraph"/>
              <w:rPr>
                <w:sz w:val="20"/>
                <w:szCs w:val="20"/>
                <w:lang w:val="ru-RU"/>
              </w:rPr>
            </w:pPr>
            <w:r w:rsidRPr="00EB57E4">
              <w:rPr>
                <w:sz w:val="20"/>
                <w:szCs w:val="20"/>
                <w:lang w:val="ru-RU"/>
              </w:rPr>
              <w:t>День Конституции РФ. Часы общения «Главный</w:t>
            </w:r>
          </w:p>
          <w:p w:rsidR="00EB57E4" w:rsidRPr="00EB57E4" w:rsidRDefault="00EB57E4" w:rsidP="00EB57E4">
            <w:pPr>
              <w:pStyle w:val="TableParagraph"/>
              <w:spacing w:line="288" w:lineRule="exact"/>
              <w:rPr>
                <w:sz w:val="20"/>
                <w:szCs w:val="20"/>
              </w:rPr>
            </w:pPr>
            <w:r w:rsidRPr="00EB57E4">
              <w:rPr>
                <w:sz w:val="20"/>
                <w:szCs w:val="20"/>
              </w:rPr>
              <w:t>Закон Жизни!»</w:t>
            </w:r>
          </w:p>
        </w:tc>
        <w:tc>
          <w:tcPr>
            <w:tcW w:w="1096" w:type="dxa"/>
            <w:gridSpan w:val="4"/>
            <w:shd w:val="clear" w:color="auto" w:fill="auto"/>
          </w:tcPr>
          <w:p w:rsidR="00EB57E4" w:rsidRPr="00EB57E4" w:rsidRDefault="00EB57E4" w:rsidP="00EB57E4">
            <w:pPr>
              <w:pStyle w:val="TableParagraph"/>
              <w:spacing w:before="10"/>
              <w:ind w:left="0"/>
              <w:rPr>
                <w:b/>
                <w:sz w:val="20"/>
                <w:szCs w:val="20"/>
              </w:rPr>
            </w:pPr>
          </w:p>
          <w:p w:rsidR="00EB57E4" w:rsidRPr="00EB57E4" w:rsidRDefault="00EB57E4" w:rsidP="00EB57E4">
            <w:pPr>
              <w:pStyle w:val="TableParagraph"/>
              <w:ind w:left="99"/>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spacing w:before="10"/>
              <w:ind w:left="0"/>
              <w:rPr>
                <w:b/>
                <w:sz w:val="20"/>
                <w:szCs w:val="20"/>
              </w:rPr>
            </w:pPr>
          </w:p>
          <w:p w:rsidR="00EB57E4" w:rsidRPr="00EB57E4" w:rsidRDefault="00EB57E4" w:rsidP="00EB57E4">
            <w:pPr>
              <w:pStyle w:val="TableParagraph"/>
              <w:ind w:left="107"/>
              <w:rPr>
                <w:sz w:val="20"/>
                <w:szCs w:val="20"/>
              </w:rPr>
            </w:pPr>
            <w:r w:rsidRPr="00EB57E4">
              <w:rPr>
                <w:sz w:val="20"/>
                <w:szCs w:val="20"/>
              </w:rPr>
              <w:t>кл. рук.</w:t>
            </w:r>
          </w:p>
        </w:tc>
      </w:tr>
      <w:tr w:rsidR="00EB57E4" w:rsidRPr="00EB57E4" w:rsidTr="00EB57E4">
        <w:trPr>
          <w:trHeight w:val="897"/>
        </w:trPr>
        <w:tc>
          <w:tcPr>
            <w:tcW w:w="2561" w:type="dxa"/>
            <w:gridSpan w:val="2"/>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0"/>
              <w:ind w:left="0"/>
              <w:rPr>
                <w:b/>
                <w:sz w:val="20"/>
                <w:szCs w:val="20"/>
              </w:rPr>
            </w:pPr>
          </w:p>
          <w:p w:rsidR="00EB57E4" w:rsidRPr="00EB57E4" w:rsidRDefault="00EB57E4" w:rsidP="00EB57E4">
            <w:pPr>
              <w:pStyle w:val="TableParagraph"/>
              <w:tabs>
                <w:tab w:val="left" w:pos="2330"/>
              </w:tabs>
              <w:ind w:left="107" w:right="98"/>
              <w:rPr>
                <w:b/>
                <w:i/>
                <w:sz w:val="20"/>
                <w:szCs w:val="20"/>
              </w:rPr>
            </w:pPr>
            <w:r w:rsidRPr="00EB57E4">
              <w:rPr>
                <w:b/>
                <w:i/>
                <w:sz w:val="20"/>
                <w:szCs w:val="20"/>
              </w:rPr>
              <w:t>Интеллектуально</w:t>
            </w:r>
            <w:r w:rsidRPr="00EB57E4">
              <w:rPr>
                <w:b/>
                <w:i/>
                <w:sz w:val="20"/>
                <w:szCs w:val="20"/>
              </w:rPr>
              <w:tab/>
            </w:r>
            <w:r w:rsidRPr="00EB57E4">
              <w:rPr>
                <w:b/>
                <w:i/>
                <w:spacing w:val="-17"/>
                <w:sz w:val="20"/>
                <w:szCs w:val="20"/>
              </w:rPr>
              <w:t xml:space="preserve">– </w:t>
            </w:r>
            <w:r w:rsidRPr="00EB57E4">
              <w:rPr>
                <w:b/>
                <w:i/>
                <w:sz w:val="20"/>
                <w:szCs w:val="20"/>
              </w:rPr>
              <w:t>познавательное</w:t>
            </w:r>
          </w:p>
        </w:tc>
        <w:tc>
          <w:tcPr>
            <w:tcW w:w="3811" w:type="dxa"/>
            <w:gridSpan w:val="3"/>
            <w:shd w:val="clear" w:color="auto" w:fill="auto"/>
          </w:tcPr>
          <w:p w:rsidR="00EB57E4" w:rsidRPr="00EB57E4" w:rsidRDefault="00EB57E4" w:rsidP="00EB57E4">
            <w:pPr>
              <w:pStyle w:val="TableParagraph"/>
              <w:rPr>
                <w:sz w:val="20"/>
                <w:szCs w:val="20"/>
                <w:lang w:val="ru-RU"/>
              </w:rPr>
            </w:pPr>
            <w:r w:rsidRPr="00EB57E4">
              <w:rPr>
                <w:sz w:val="20"/>
                <w:szCs w:val="20"/>
                <w:lang w:val="ru-RU"/>
              </w:rPr>
              <w:t>Участие в олимпиадах и конкурсах школьников по предметам</w:t>
            </w:r>
          </w:p>
        </w:tc>
        <w:tc>
          <w:tcPr>
            <w:tcW w:w="1096" w:type="dxa"/>
            <w:gridSpan w:val="4"/>
            <w:shd w:val="clear" w:color="auto" w:fill="auto"/>
          </w:tcPr>
          <w:p w:rsidR="00EB57E4" w:rsidRPr="00EB57E4" w:rsidRDefault="00EB57E4" w:rsidP="00EB57E4">
            <w:pPr>
              <w:pStyle w:val="TableParagraph"/>
              <w:spacing w:before="1"/>
              <w:ind w:left="0"/>
              <w:rPr>
                <w:b/>
                <w:sz w:val="20"/>
                <w:szCs w:val="20"/>
                <w:lang w:val="ru-RU"/>
              </w:rPr>
            </w:pPr>
          </w:p>
          <w:p w:rsidR="00EB57E4" w:rsidRPr="00EB57E4" w:rsidRDefault="00EB57E4" w:rsidP="00EB57E4">
            <w:pPr>
              <w:pStyle w:val="TableParagraph"/>
              <w:ind w:left="99"/>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spacing w:before="1"/>
              <w:ind w:left="0"/>
              <w:rPr>
                <w:b/>
                <w:sz w:val="20"/>
                <w:szCs w:val="20"/>
              </w:rPr>
            </w:pPr>
          </w:p>
          <w:p w:rsidR="00EB57E4" w:rsidRPr="00EB57E4" w:rsidRDefault="00EB57E4" w:rsidP="00EB57E4">
            <w:pPr>
              <w:pStyle w:val="TableParagraph"/>
              <w:ind w:left="107"/>
              <w:rPr>
                <w:sz w:val="20"/>
                <w:szCs w:val="20"/>
              </w:rPr>
            </w:pPr>
            <w:r w:rsidRPr="00EB57E4">
              <w:rPr>
                <w:sz w:val="20"/>
                <w:szCs w:val="20"/>
              </w:rPr>
              <w:t>Учителя-предметники</w:t>
            </w:r>
          </w:p>
        </w:tc>
      </w:tr>
      <w:tr w:rsidR="00EB57E4" w:rsidRPr="00EB57E4" w:rsidTr="00EB57E4">
        <w:trPr>
          <w:trHeight w:val="599"/>
        </w:trPr>
        <w:tc>
          <w:tcPr>
            <w:tcW w:w="2561" w:type="dxa"/>
            <w:gridSpan w:val="2"/>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5"/>
              <w:ind w:left="0"/>
              <w:rPr>
                <w:b/>
                <w:sz w:val="20"/>
                <w:szCs w:val="20"/>
              </w:rPr>
            </w:pPr>
          </w:p>
          <w:p w:rsidR="00EB57E4" w:rsidRPr="00EB57E4" w:rsidRDefault="00EB57E4" w:rsidP="00EB57E4">
            <w:pPr>
              <w:pStyle w:val="TableParagraph"/>
              <w:ind w:left="107"/>
              <w:rPr>
                <w:b/>
                <w:i/>
                <w:sz w:val="20"/>
                <w:szCs w:val="20"/>
              </w:rPr>
            </w:pPr>
            <w:r w:rsidRPr="00EB57E4">
              <w:rPr>
                <w:b/>
                <w:i/>
                <w:sz w:val="20"/>
                <w:szCs w:val="20"/>
              </w:rPr>
              <w:t>Трудовое, профориентационное</w:t>
            </w:r>
          </w:p>
        </w:tc>
        <w:tc>
          <w:tcPr>
            <w:tcW w:w="3811" w:type="dxa"/>
            <w:gridSpan w:val="3"/>
            <w:shd w:val="clear" w:color="auto" w:fill="auto"/>
          </w:tcPr>
          <w:p w:rsidR="00EB57E4" w:rsidRPr="00EB57E4" w:rsidRDefault="00EB57E4" w:rsidP="00EB57E4">
            <w:pPr>
              <w:pStyle w:val="TableParagraph"/>
              <w:spacing w:before="140"/>
              <w:rPr>
                <w:sz w:val="20"/>
                <w:szCs w:val="20"/>
              </w:rPr>
            </w:pPr>
            <w:r w:rsidRPr="00EB57E4">
              <w:rPr>
                <w:sz w:val="20"/>
                <w:szCs w:val="20"/>
              </w:rPr>
              <w:t>Дежурство по школе</w:t>
            </w:r>
          </w:p>
        </w:tc>
        <w:tc>
          <w:tcPr>
            <w:tcW w:w="1096" w:type="dxa"/>
            <w:gridSpan w:val="4"/>
            <w:shd w:val="clear" w:color="auto" w:fill="auto"/>
          </w:tcPr>
          <w:p w:rsidR="00EB57E4" w:rsidRPr="00EB57E4" w:rsidRDefault="00EB57E4" w:rsidP="00EB57E4">
            <w:pPr>
              <w:pStyle w:val="TableParagraph"/>
              <w:tabs>
                <w:tab w:val="left" w:pos="721"/>
              </w:tabs>
              <w:spacing w:line="288" w:lineRule="exact"/>
              <w:ind w:left="99"/>
              <w:rPr>
                <w:sz w:val="20"/>
                <w:szCs w:val="20"/>
              </w:rPr>
            </w:pPr>
            <w:r w:rsidRPr="00EB57E4">
              <w:rPr>
                <w:sz w:val="20"/>
                <w:szCs w:val="20"/>
              </w:rPr>
              <w:t>7–</w:t>
            </w:r>
            <w:r w:rsidRPr="00EB57E4">
              <w:rPr>
                <w:sz w:val="20"/>
                <w:szCs w:val="20"/>
              </w:rPr>
              <w:tab/>
              <w:t>9</w:t>
            </w:r>
          </w:p>
          <w:p w:rsidR="00EB57E4" w:rsidRPr="00EB57E4" w:rsidRDefault="00EB57E4" w:rsidP="00EB57E4">
            <w:pPr>
              <w:pStyle w:val="TableParagraph"/>
              <w:spacing w:before="1" w:line="291" w:lineRule="exact"/>
              <w:ind w:left="99"/>
              <w:rPr>
                <w:sz w:val="20"/>
                <w:szCs w:val="20"/>
              </w:rPr>
            </w:pPr>
            <w:r w:rsidRPr="00EB57E4">
              <w:rPr>
                <w:sz w:val="20"/>
                <w:szCs w:val="20"/>
              </w:rPr>
              <w:t>кл</w:t>
            </w:r>
          </w:p>
        </w:tc>
        <w:tc>
          <w:tcPr>
            <w:tcW w:w="2982" w:type="dxa"/>
            <w:gridSpan w:val="3"/>
            <w:shd w:val="clear" w:color="auto" w:fill="auto"/>
          </w:tcPr>
          <w:p w:rsidR="00EB57E4" w:rsidRPr="00EB57E4" w:rsidRDefault="00EB57E4" w:rsidP="00EB57E4">
            <w:pPr>
              <w:pStyle w:val="TableParagraph"/>
              <w:tabs>
                <w:tab w:val="left" w:pos="2318"/>
              </w:tabs>
              <w:spacing w:line="288" w:lineRule="exact"/>
              <w:ind w:left="107"/>
              <w:rPr>
                <w:sz w:val="20"/>
                <w:szCs w:val="20"/>
              </w:rPr>
            </w:pPr>
            <w:r w:rsidRPr="00EB57E4">
              <w:rPr>
                <w:sz w:val="20"/>
                <w:szCs w:val="20"/>
              </w:rPr>
              <w:t>Кл.  рук.</w:t>
            </w:r>
          </w:p>
          <w:p w:rsidR="00EB57E4" w:rsidRPr="00EB57E4" w:rsidRDefault="00EB57E4" w:rsidP="00EB57E4">
            <w:pPr>
              <w:pStyle w:val="TableParagraph"/>
              <w:spacing w:before="1" w:line="291" w:lineRule="exact"/>
              <w:ind w:left="107"/>
              <w:rPr>
                <w:sz w:val="20"/>
                <w:szCs w:val="20"/>
              </w:rPr>
            </w:pPr>
          </w:p>
        </w:tc>
      </w:tr>
      <w:tr w:rsidR="00EB57E4" w:rsidRPr="00EB57E4" w:rsidTr="00EB57E4">
        <w:trPr>
          <w:trHeight w:val="894"/>
        </w:trPr>
        <w:tc>
          <w:tcPr>
            <w:tcW w:w="2561" w:type="dxa"/>
            <w:gridSpan w:val="2"/>
            <w:vMerge/>
            <w:tcBorders>
              <w:top w:val="nil"/>
            </w:tcBorders>
            <w:shd w:val="clear" w:color="auto" w:fill="auto"/>
          </w:tcPr>
          <w:p w:rsidR="00EB57E4" w:rsidRPr="00EB57E4" w:rsidRDefault="00EB57E4" w:rsidP="00EB57E4"/>
        </w:tc>
        <w:tc>
          <w:tcPr>
            <w:tcW w:w="3811" w:type="dxa"/>
            <w:gridSpan w:val="3"/>
            <w:shd w:val="clear" w:color="auto" w:fill="auto"/>
          </w:tcPr>
          <w:p w:rsidR="00EB57E4" w:rsidRPr="00EB57E4" w:rsidRDefault="00EB57E4" w:rsidP="00EB57E4">
            <w:pPr>
              <w:pStyle w:val="TableParagraph"/>
              <w:spacing w:before="138"/>
              <w:rPr>
                <w:sz w:val="20"/>
                <w:szCs w:val="20"/>
                <w:lang w:val="ru-RU"/>
              </w:rPr>
            </w:pPr>
            <w:r w:rsidRPr="00EB57E4">
              <w:rPr>
                <w:sz w:val="20"/>
                <w:szCs w:val="20"/>
                <w:lang w:val="ru-RU"/>
              </w:rPr>
              <w:t>Мастерская «Новый год к нам мчится…»</w:t>
            </w:r>
          </w:p>
        </w:tc>
        <w:tc>
          <w:tcPr>
            <w:tcW w:w="1096" w:type="dxa"/>
            <w:gridSpan w:val="4"/>
            <w:shd w:val="clear" w:color="auto" w:fill="auto"/>
          </w:tcPr>
          <w:p w:rsidR="00EB57E4" w:rsidRPr="00EB57E4" w:rsidRDefault="00EB57E4" w:rsidP="00EB57E4">
            <w:pPr>
              <w:pStyle w:val="TableParagraph"/>
              <w:spacing w:before="10"/>
              <w:ind w:left="0"/>
              <w:rPr>
                <w:b/>
                <w:sz w:val="20"/>
                <w:szCs w:val="20"/>
                <w:lang w:val="ru-RU"/>
              </w:rPr>
            </w:pPr>
          </w:p>
          <w:p w:rsidR="00EB57E4" w:rsidRPr="00EB57E4" w:rsidRDefault="00EB57E4" w:rsidP="00EB57E4">
            <w:pPr>
              <w:pStyle w:val="TableParagraph"/>
              <w:ind w:left="99"/>
              <w:rPr>
                <w:sz w:val="20"/>
                <w:szCs w:val="20"/>
              </w:rPr>
            </w:pPr>
            <w:r w:rsidRPr="00EB57E4">
              <w:rPr>
                <w:sz w:val="20"/>
                <w:szCs w:val="20"/>
              </w:rPr>
              <w:t>1-9 кл</w:t>
            </w:r>
          </w:p>
        </w:tc>
        <w:tc>
          <w:tcPr>
            <w:tcW w:w="2982" w:type="dxa"/>
            <w:gridSpan w:val="3"/>
            <w:shd w:val="clear" w:color="auto" w:fill="auto"/>
          </w:tcPr>
          <w:p w:rsidR="00EB57E4" w:rsidRPr="00EB57E4" w:rsidRDefault="00EB57E4" w:rsidP="00EB57E4">
            <w:pPr>
              <w:pStyle w:val="TableParagraph"/>
              <w:ind w:left="107"/>
              <w:rPr>
                <w:sz w:val="20"/>
                <w:szCs w:val="20"/>
              </w:rPr>
            </w:pPr>
            <w:r w:rsidRPr="00EB57E4">
              <w:rPr>
                <w:sz w:val="20"/>
                <w:szCs w:val="20"/>
              </w:rPr>
              <w:t>кл. рук</w:t>
            </w:r>
          </w:p>
          <w:p w:rsidR="00EB57E4" w:rsidRPr="00EB57E4" w:rsidRDefault="00EB57E4" w:rsidP="00EB57E4">
            <w:pPr>
              <w:pStyle w:val="TableParagraph"/>
              <w:spacing w:line="288" w:lineRule="exact"/>
              <w:ind w:left="107"/>
              <w:rPr>
                <w:sz w:val="20"/>
                <w:szCs w:val="20"/>
              </w:rPr>
            </w:pPr>
          </w:p>
        </w:tc>
      </w:tr>
      <w:tr w:rsidR="00EB57E4" w:rsidRPr="00EB57E4" w:rsidTr="00EB57E4">
        <w:trPr>
          <w:trHeight w:val="1197"/>
        </w:trPr>
        <w:tc>
          <w:tcPr>
            <w:tcW w:w="2561" w:type="dxa"/>
            <w:gridSpan w:val="2"/>
            <w:vMerge/>
            <w:tcBorders>
              <w:top w:val="nil"/>
            </w:tcBorders>
            <w:shd w:val="clear" w:color="auto" w:fill="auto"/>
          </w:tcPr>
          <w:p w:rsidR="00EB57E4" w:rsidRPr="00EB57E4" w:rsidRDefault="00EB57E4" w:rsidP="00EB57E4"/>
        </w:tc>
        <w:tc>
          <w:tcPr>
            <w:tcW w:w="3811" w:type="dxa"/>
            <w:gridSpan w:val="3"/>
            <w:shd w:val="clear" w:color="auto" w:fill="auto"/>
          </w:tcPr>
          <w:p w:rsidR="00EB57E4" w:rsidRPr="00EB57E4" w:rsidRDefault="00EB57E4" w:rsidP="00EB57E4">
            <w:pPr>
              <w:pStyle w:val="TableParagraph"/>
              <w:tabs>
                <w:tab w:val="left" w:pos="1472"/>
                <w:tab w:val="left" w:pos="2535"/>
                <w:tab w:val="left" w:pos="3429"/>
              </w:tabs>
              <w:ind w:right="111"/>
              <w:rPr>
                <w:sz w:val="20"/>
                <w:szCs w:val="20"/>
                <w:lang w:val="ru-RU"/>
              </w:rPr>
            </w:pPr>
            <w:r w:rsidRPr="00EB57E4">
              <w:rPr>
                <w:sz w:val="20"/>
                <w:szCs w:val="20"/>
                <w:lang w:val="ru-RU"/>
              </w:rPr>
              <w:t>Просмотр</w:t>
            </w:r>
            <w:r w:rsidRPr="00EB57E4">
              <w:rPr>
                <w:sz w:val="20"/>
                <w:szCs w:val="20"/>
                <w:lang w:val="ru-RU"/>
              </w:rPr>
              <w:tab/>
              <w:t>онлайн</w:t>
            </w:r>
            <w:r w:rsidRPr="00EB57E4">
              <w:rPr>
                <w:sz w:val="20"/>
                <w:szCs w:val="20"/>
                <w:lang w:val="ru-RU"/>
              </w:rPr>
              <w:tab/>
              <w:t>урока</w:t>
            </w:r>
            <w:r w:rsidRPr="00EB57E4">
              <w:rPr>
                <w:sz w:val="20"/>
                <w:szCs w:val="20"/>
                <w:lang w:val="ru-RU"/>
              </w:rPr>
              <w:tab/>
            </w:r>
            <w:r w:rsidRPr="00EB57E4">
              <w:rPr>
                <w:spacing w:val="-7"/>
                <w:sz w:val="20"/>
                <w:szCs w:val="20"/>
                <w:lang w:val="ru-RU"/>
              </w:rPr>
              <w:t xml:space="preserve">на </w:t>
            </w:r>
            <w:r w:rsidRPr="00EB57E4">
              <w:rPr>
                <w:sz w:val="20"/>
                <w:szCs w:val="20"/>
                <w:lang w:val="ru-RU"/>
              </w:rPr>
              <w:t>сайте по бесплатной профориентации для детей «Проектория»</w:t>
            </w:r>
          </w:p>
        </w:tc>
        <w:tc>
          <w:tcPr>
            <w:tcW w:w="1096" w:type="dxa"/>
            <w:gridSpan w:val="4"/>
            <w:shd w:val="clear" w:color="auto" w:fill="auto"/>
          </w:tcPr>
          <w:p w:rsidR="00EB57E4" w:rsidRPr="00EB57E4" w:rsidRDefault="00EB57E4" w:rsidP="00EB57E4">
            <w:pPr>
              <w:pStyle w:val="TableParagraph"/>
              <w:spacing w:before="1"/>
              <w:ind w:left="0"/>
              <w:rPr>
                <w:b/>
                <w:sz w:val="20"/>
                <w:szCs w:val="20"/>
                <w:lang w:val="ru-RU"/>
              </w:rPr>
            </w:pPr>
          </w:p>
          <w:p w:rsidR="00EB57E4" w:rsidRPr="00EB57E4" w:rsidRDefault="00EB57E4" w:rsidP="00EB57E4">
            <w:pPr>
              <w:pStyle w:val="TableParagraph"/>
              <w:ind w:left="99"/>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spacing w:before="1"/>
              <w:ind w:left="0"/>
              <w:rPr>
                <w:b/>
                <w:sz w:val="20"/>
                <w:szCs w:val="20"/>
              </w:rPr>
            </w:pPr>
          </w:p>
          <w:p w:rsidR="00EB57E4" w:rsidRPr="00EB57E4" w:rsidRDefault="00EB57E4" w:rsidP="00EB57E4">
            <w:pPr>
              <w:pStyle w:val="TableParagraph"/>
              <w:ind w:left="107"/>
              <w:rPr>
                <w:sz w:val="20"/>
                <w:szCs w:val="20"/>
              </w:rPr>
            </w:pPr>
            <w:r w:rsidRPr="00EB57E4">
              <w:rPr>
                <w:sz w:val="20"/>
                <w:szCs w:val="20"/>
              </w:rPr>
              <w:t>Кл. рук.</w:t>
            </w:r>
          </w:p>
        </w:tc>
      </w:tr>
      <w:tr w:rsidR="00EB57E4" w:rsidRPr="00EB57E4" w:rsidTr="00EB57E4">
        <w:trPr>
          <w:trHeight w:val="897"/>
        </w:trPr>
        <w:tc>
          <w:tcPr>
            <w:tcW w:w="2561" w:type="dxa"/>
            <w:gridSpan w:val="2"/>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70"/>
              <w:ind w:left="107"/>
              <w:rPr>
                <w:b/>
                <w:i/>
                <w:sz w:val="20"/>
                <w:szCs w:val="20"/>
              </w:rPr>
            </w:pPr>
            <w:r w:rsidRPr="00EB57E4">
              <w:rPr>
                <w:b/>
                <w:i/>
                <w:sz w:val="20"/>
                <w:szCs w:val="20"/>
              </w:rPr>
              <w:t>Семейное</w:t>
            </w:r>
          </w:p>
        </w:tc>
        <w:tc>
          <w:tcPr>
            <w:tcW w:w="3811" w:type="dxa"/>
            <w:gridSpan w:val="3"/>
            <w:shd w:val="clear" w:color="auto" w:fill="auto"/>
          </w:tcPr>
          <w:p w:rsidR="00EB57E4" w:rsidRPr="00EB57E4" w:rsidRDefault="00EB57E4" w:rsidP="00EB57E4">
            <w:pPr>
              <w:pStyle w:val="TableParagraph"/>
              <w:spacing w:line="288" w:lineRule="exact"/>
              <w:rPr>
                <w:sz w:val="20"/>
                <w:szCs w:val="20"/>
                <w:lang w:val="ru-RU"/>
              </w:rPr>
            </w:pPr>
            <w:r w:rsidRPr="00EB57E4">
              <w:rPr>
                <w:sz w:val="20"/>
                <w:szCs w:val="20"/>
                <w:lang w:val="ru-RU"/>
              </w:rPr>
              <w:t>Родительские собрания по итогам первого полугодия и второй четверти</w:t>
            </w:r>
          </w:p>
        </w:tc>
        <w:tc>
          <w:tcPr>
            <w:tcW w:w="1096" w:type="dxa"/>
            <w:gridSpan w:val="4"/>
            <w:shd w:val="clear" w:color="auto" w:fill="auto"/>
          </w:tcPr>
          <w:p w:rsidR="00EB57E4" w:rsidRPr="00EB57E4" w:rsidRDefault="00EB57E4" w:rsidP="00EB57E4">
            <w:pPr>
              <w:pStyle w:val="TableParagraph"/>
              <w:spacing w:before="138"/>
              <w:ind w:left="99"/>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spacing w:before="138"/>
              <w:ind w:left="107"/>
              <w:rPr>
                <w:sz w:val="20"/>
                <w:szCs w:val="20"/>
              </w:rPr>
            </w:pPr>
            <w:r w:rsidRPr="00EB57E4">
              <w:rPr>
                <w:sz w:val="20"/>
                <w:szCs w:val="20"/>
              </w:rPr>
              <w:t>кл. рук.</w:t>
            </w:r>
          </w:p>
        </w:tc>
      </w:tr>
      <w:tr w:rsidR="00EB57E4" w:rsidRPr="00EB57E4" w:rsidTr="00EB57E4">
        <w:trPr>
          <w:trHeight w:val="1194"/>
        </w:trPr>
        <w:tc>
          <w:tcPr>
            <w:tcW w:w="2561" w:type="dxa"/>
            <w:gridSpan w:val="2"/>
            <w:vMerge/>
            <w:tcBorders>
              <w:top w:val="nil"/>
            </w:tcBorders>
            <w:shd w:val="clear" w:color="auto" w:fill="auto"/>
          </w:tcPr>
          <w:p w:rsidR="00EB57E4" w:rsidRPr="00EB57E4" w:rsidRDefault="00EB57E4" w:rsidP="00EB57E4"/>
        </w:tc>
        <w:tc>
          <w:tcPr>
            <w:tcW w:w="3811" w:type="dxa"/>
            <w:gridSpan w:val="3"/>
            <w:shd w:val="clear" w:color="auto" w:fill="auto"/>
          </w:tcPr>
          <w:p w:rsidR="00EB57E4" w:rsidRPr="00EB57E4" w:rsidRDefault="00EB57E4" w:rsidP="00EB57E4">
            <w:pPr>
              <w:pStyle w:val="TableParagraph"/>
              <w:tabs>
                <w:tab w:val="left" w:pos="148"/>
              </w:tabs>
              <w:ind w:right="109" w:firstLine="64"/>
              <w:rPr>
                <w:sz w:val="20"/>
                <w:szCs w:val="20"/>
                <w:lang w:val="ru-RU"/>
              </w:rPr>
            </w:pPr>
            <w:r w:rsidRPr="00EB57E4">
              <w:rPr>
                <w:sz w:val="20"/>
                <w:szCs w:val="20"/>
                <w:lang w:val="ru-RU"/>
              </w:rPr>
              <w:t>Работа</w:t>
            </w:r>
            <w:r w:rsidRPr="00EB57E4">
              <w:rPr>
                <w:sz w:val="20"/>
                <w:szCs w:val="20"/>
                <w:lang w:val="ru-RU"/>
              </w:rPr>
              <w:tab/>
              <w:t>советов</w:t>
            </w:r>
            <w:r w:rsidRPr="00EB57E4">
              <w:rPr>
                <w:sz w:val="20"/>
                <w:szCs w:val="20"/>
                <w:lang w:val="ru-RU"/>
              </w:rPr>
              <w:tab/>
              <w:t>(педагогического, родительского и ученического) по подготовке к новому году</w:t>
            </w:r>
          </w:p>
        </w:tc>
        <w:tc>
          <w:tcPr>
            <w:tcW w:w="1096" w:type="dxa"/>
            <w:gridSpan w:val="4"/>
            <w:shd w:val="clear" w:color="auto" w:fill="auto"/>
          </w:tcPr>
          <w:p w:rsidR="00EB57E4" w:rsidRPr="00EB57E4" w:rsidRDefault="00EB57E4" w:rsidP="00EB57E4">
            <w:pPr>
              <w:pStyle w:val="TableParagraph"/>
              <w:spacing w:before="1"/>
              <w:ind w:left="0"/>
              <w:rPr>
                <w:b/>
                <w:sz w:val="20"/>
                <w:szCs w:val="20"/>
                <w:lang w:val="ru-RU"/>
              </w:rPr>
            </w:pPr>
          </w:p>
          <w:p w:rsidR="00EB57E4" w:rsidRPr="00EB57E4" w:rsidRDefault="00EB57E4" w:rsidP="00EB57E4">
            <w:pPr>
              <w:pStyle w:val="TableParagraph"/>
              <w:ind w:left="99"/>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
              <w:ind w:left="107"/>
              <w:rPr>
                <w:sz w:val="20"/>
                <w:szCs w:val="20"/>
              </w:rPr>
            </w:pPr>
            <w:r w:rsidRPr="00EB57E4">
              <w:rPr>
                <w:sz w:val="20"/>
                <w:szCs w:val="20"/>
              </w:rPr>
              <w:t>Кл. рук., вожатая.</w:t>
            </w:r>
          </w:p>
        </w:tc>
      </w:tr>
      <w:tr w:rsidR="00EB57E4" w:rsidRPr="00EB57E4" w:rsidTr="00EB57E4">
        <w:trPr>
          <w:trHeight w:val="596"/>
        </w:trPr>
        <w:tc>
          <w:tcPr>
            <w:tcW w:w="2561" w:type="dxa"/>
            <w:gridSpan w:val="2"/>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2"/>
              <w:ind w:left="0"/>
              <w:rPr>
                <w:b/>
                <w:sz w:val="20"/>
                <w:szCs w:val="20"/>
              </w:rPr>
            </w:pPr>
          </w:p>
          <w:p w:rsidR="00EB57E4" w:rsidRPr="00EB57E4" w:rsidRDefault="00EB57E4" w:rsidP="00EB57E4">
            <w:pPr>
              <w:pStyle w:val="TableParagraph"/>
              <w:spacing w:before="1"/>
              <w:ind w:left="107"/>
              <w:rPr>
                <w:b/>
                <w:i/>
                <w:sz w:val="20"/>
                <w:szCs w:val="20"/>
              </w:rPr>
            </w:pPr>
            <w:r w:rsidRPr="00EB57E4">
              <w:rPr>
                <w:b/>
                <w:i/>
                <w:sz w:val="20"/>
                <w:szCs w:val="20"/>
              </w:rPr>
              <w:t>Самоуправление</w:t>
            </w:r>
          </w:p>
        </w:tc>
        <w:tc>
          <w:tcPr>
            <w:tcW w:w="3811" w:type="dxa"/>
            <w:gridSpan w:val="3"/>
            <w:shd w:val="clear" w:color="auto" w:fill="auto"/>
          </w:tcPr>
          <w:p w:rsidR="00EB57E4" w:rsidRPr="00EB57E4" w:rsidRDefault="00EB57E4" w:rsidP="00EB57E4">
            <w:pPr>
              <w:pStyle w:val="TableParagraph"/>
              <w:spacing w:line="285" w:lineRule="exact"/>
              <w:rPr>
                <w:sz w:val="20"/>
                <w:szCs w:val="20"/>
                <w:lang w:val="ru-RU"/>
              </w:rPr>
            </w:pPr>
            <w:r w:rsidRPr="00EB57E4">
              <w:rPr>
                <w:sz w:val="20"/>
                <w:szCs w:val="20"/>
                <w:lang w:val="ru-RU"/>
              </w:rPr>
              <w:t>Заседания органов самоуправления в классах</w:t>
            </w:r>
          </w:p>
        </w:tc>
        <w:tc>
          <w:tcPr>
            <w:tcW w:w="1096" w:type="dxa"/>
            <w:gridSpan w:val="4"/>
            <w:shd w:val="clear" w:color="auto" w:fill="auto"/>
          </w:tcPr>
          <w:p w:rsidR="00EB57E4" w:rsidRPr="00EB57E4" w:rsidRDefault="00EB57E4" w:rsidP="00EB57E4">
            <w:pPr>
              <w:pStyle w:val="TableParagraph"/>
              <w:spacing w:before="137"/>
              <w:ind w:left="99"/>
              <w:rPr>
                <w:sz w:val="20"/>
                <w:szCs w:val="20"/>
              </w:rPr>
            </w:pPr>
            <w:r w:rsidRPr="00EB57E4">
              <w:rPr>
                <w:sz w:val="20"/>
                <w:szCs w:val="20"/>
              </w:rPr>
              <w:t>5-9кл</w:t>
            </w:r>
          </w:p>
        </w:tc>
        <w:tc>
          <w:tcPr>
            <w:tcW w:w="2982" w:type="dxa"/>
            <w:gridSpan w:val="3"/>
            <w:shd w:val="clear" w:color="auto" w:fill="auto"/>
          </w:tcPr>
          <w:p w:rsidR="00EB57E4" w:rsidRPr="00EB57E4" w:rsidRDefault="00EB57E4" w:rsidP="00EB57E4">
            <w:pPr>
              <w:pStyle w:val="TableParagraph"/>
              <w:spacing w:before="137"/>
              <w:ind w:left="107"/>
              <w:rPr>
                <w:sz w:val="20"/>
                <w:szCs w:val="20"/>
              </w:rPr>
            </w:pPr>
            <w:r w:rsidRPr="00EB57E4">
              <w:rPr>
                <w:sz w:val="20"/>
                <w:szCs w:val="20"/>
              </w:rPr>
              <w:t>Кл. рук.</w:t>
            </w:r>
          </w:p>
        </w:tc>
      </w:tr>
      <w:tr w:rsidR="00EB57E4" w:rsidRPr="00EB57E4" w:rsidTr="00EB57E4">
        <w:trPr>
          <w:trHeight w:val="299"/>
        </w:trPr>
        <w:tc>
          <w:tcPr>
            <w:tcW w:w="2561" w:type="dxa"/>
            <w:gridSpan w:val="2"/>
            <w:vMerge/>
            <w:tcBorders>
              <w:top w:val="nil"/>
            </w:tcBorders>
            <w:shd w:val="clear" w:color="auto" w:fill="auto"/>
          </w:tcPr>
          <w:p w:rsidR="00EB57E4" w:rsidRPr="00EB57E4" w:rsidRDefault="00EB57E4" w:rsidP="00EB57E4"/>
        </w:tc>
        <w:tc>
          <w:tcPr>
            <w:tcW w:w="3811" w:type="dxa"/>
            <w:gridSpan w:val="3"/>
            <w:shd w:val="clear" w:color="auto" w:fill="auto"/>
          </w:tcPr>
          <w:p w:rsidR="00EB57E4" w:rsidRPr="00EB57E4" w:rsidRDefault="00EB57E4" w:rsidP="00EB57E4">
            <w:pPr>
              <w:pStyle w:val="TableParagraph"/>
              <w:spacing w:line="280" w:lineRule="exact"/>
              <w:rPr>
                <w:sz w:val="20"/>
                <w:szCs w:val="20"/>
              </w:rPr>
            </w:pPr>
            <w:r w:rsidRPr="00EB57E4">
              <w:rPr>
                <w:sz w:val="20"/>
                <w:szCs w:val="20"/>
              </w:rPr>
              <w:t>Проведение школы актива</w:t>
            </w:r>
          </w:p>
        </w:tc>
        <w:tc>
          <w:tcPr>
            <w:tcW w:w="1096" w:type="dxa"/>
            <w:gridSpan w:val="4"/>
            <w:shd w:val="clear" w:color="auto" w:fill="auto"/>
          </w:tcPr>
          <w:p w:rsidR="00EB57E4" w:rsidRPr="00EB57E4" w:rsidRDefault="00EB57E4" w:rsidP="00EB57E4">
            <w:pPr>
              <w:pStyle w:val="TableParagraph"/>
              <w:spacing w:line="280" w:lineRule="exact"/>
              <w:ind w:left="99"/>
              <w:rPr>
                <w:sz w:val="20"/>
                <w:szCs w:val="20"/>
              </w:rPr>
            </w:pPr>
            <w:r w:rsidRPr="00EB57E4">
              <w:rPr>
                <w:sz w:val="20"/>
                <w:szCs w:val="20"/>
              </w:rPr>
              <w:t>5-9кл</w:t>
            </w:r>
          </w:p>
        </w:tc>
        <w:tc>
          <w:tcPr>
            <w:tcW w:w="2982" w:type="dxa"/>
            <w:gridSpan w:val="3"/>
            <w:shd w:val="clear" w:color="auto" w:fill="auto"/>
          </w:tcPr>
          <w:p w:rsidR="00EB57E4" w:rsidRPr="00EB57E4" w:rsidRDefault="00EB57E4" w:rsidP="00EB57E4">
            <w:pPr>
              <w:pStyle w:val="TableParagraph"/>
              <w:spacing w:line="280" w:lineRule="exact"/>
              <w:ind w:left="107"/>
              <w:rPr>
                <w:sz w:val="20"/>
                <w:szCs w:val="20"/>
              </w:rPr>
            </w:pPr>
            <w:r w:rsidRPr="00EB57E4">
              <w:rPr>
                <w:sz w:val="20"/>
                <w:szCs w:val="20"/>
              </w:rPr>
              <w:t>директор</w:t>
            </w:r>
          </w:p>
        </w:tc>
      </w:tr>
      <w:tr w:rsidR="00EB57E4" w:rsidRPr="00EB57E4" w:rsidTr="00EB57E4">
        <w:trPr>
          <w:trHeight w:val="597"/>
        </w:trPr>
        <w:tc>
          <w:tcPr>
            <w:tcW w:w="2561" w:type="dxa"/>
            <w:gridSpan w:val="2"/>
            <w:vMerge w:val="restart"/>
            <w:shd w:val="clear" w:color="auto" w:fill="auto"/>
          </w:tcPr>
          <w:p w:rsidR="00EB57E4" w:rsidRPr="00EB57E4" w:rsidRDefault="00EB57E4" w:rsidP="00EB57E4">
            <w:pPr>
              <w:pStyle w:val="TableParagraph"/>
              <w:spacing w:before="9"/>
              <w:ind w:left="0"/>
              <w:rPr>
                <w:b/>
                <w:sz w:val="20"/>
                <w:szCs w:val="20"/>
              </w:rPr>
            </w:pPr>
          </w:p>
          <w:p w:rsidR="00EB57E4" w:rsidRPr="00EB57E4" w:rsidRDefault="00EB57E4" w:rsidP="00EB57E4">
            <w:pPr>
              <w:pStyle w:val="TableParagraph"/>
              <w:tabs>
                <w:tab w:val="left" w:pos="2330"/>
              </w:tabs>
              <w:ind w:left="107" w:right="98"/>
              <w:rPr>
                <w:b/>
                <w:i/>
                <w:sz w:val="20"/>
                <w:szCs w:val="20"/>
              </w:rPr>
            </w:pPr>
            <w:r w:rsidRPr="00EB57E4">
              <w:rPr>
                <w:b/>
                <w:i/>
                <w:sz w:val="20"/>
                <w:szCs w:val="20"/>
              </w:rPr>
              <w:t>Спортивно</w:t>
            </w:r>
            <w:r w:rsidRPr="00EB57E4">
              <w:rPr>
                <w:b/>
                <w:i/>
                <w:sz w:val="20"/>
                <w:szCs w:val="20"/>
              </w:rPr>
              <w:tab/>
            </w:r>
            <w:r w:rsidRPr="00EB57E4">
              <w:rPr>
                <w:b/>
                <w:i/>
                <w:spacing w:val="-17"/>
                <w:sz w:val="20"/>
                <w:szCs w:val="20"/>
              </w:rPr>
              <w:t xml:space="preserve">– </w:t>
            </w:r>
            <w:r w:rsidRPr="00EB57E4">
              <w:rPr>
                <w:b/>
                <w:i/>
                <w:sz w:val="20"/>
                <w:szCs w:val="20"/>
              </w:rPr>
              <w:t>оздоровительное</w:t>
            </w:r>
          </w:p>
        </w:tc>
        <w:tc>
          <w:tcPr>
            <w:tcW w:w="3811" w:type="dxa"/>
            <w:gridSpan w:val="3"/>
            <w:shd w:val="clear" w:color="auto" w:fill="auto"/>
          </w:tcPr>
          <w:p w:rsidR="00EB57E4" w:rsidRPr="00EB57E4" w:rsidRDefault="00EB57E4" w:rsidP="00EB57E4">
            <w:pPr>
              <w:pStyle w:val="TableParagraph"/>
              <w:spacing w:before="138"/>
              <w:rPr>
                <w:sz w:val="20"/>
                <w:szCs w:val="20"/>
              </w:rPr>
            </w:pPr>
            <w:r w:rsidRPr="00EB57E4">
              <w:rPr>
                <w:sz w:val="20"/>
                <w:szCs w:val="20"/>
              </w:rPr>
              <w:t>Веселые зимние старты</w:t>
            </w:r>
          </w:p>
        </w:tc>
        <w:tc>
          <w:tcPr>
            <w:tcW w:w="1096" w:type="dxa"/>
            <w:gridSpan w:val="4"/>
            <w:shd w:val="clear" w:color="auto" w:fill="auto"/>
          </w:tcPr>
          <w:p w:rsidR="00EB57E4" w:rsidRPr="00EB57E4" w:rsidRDefault="00EB57E4" w:rsidP="00EB57E4">
            <w:pPr>
              <w:pStyle w:val="TableParagraph"/>
              <w:spacing w:before="138"/>
              <w:ind w:left="99"/>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tabs>
                <w:tab w:val="left" w:pos="1237"/>
                <w:tab w:val="left" w:pos="1993"/>
              </w:tabs>
              <w:spacing w:line="287" w:lineRule="exact"/>
              <w:ind w:left="0"/>
              <w:rPr>
                <w:sz w:val="20"/>
                <w:szCs w:val="20"/>
                <w:lang w:val="ru-RU"/>
              </w:rPr>
            </w:pPr>
            <w:r w:rsidRPr="00EB57E4">
              <w:rPr>
                <w:sz w:val="20"/>
                <w:szCs w:val="20"/>
                <w:lang w:val="ru-RU"/>
              </w:rPr>
              <w:t>уч.</w:t>
            </w:r>
            <w:r w:rsidRPr="00EB57E4">
              <w:rPr>
                <w:sz w:val="20"/>
                <w:szCs w:val="20"/>
                <w:lang w:val="ru-RU"/>
              </w:rPr>
              <w:tab/>
              <w:t>физ-ры,</w:t>
            </w:r>
          </w:p>
          <w:p w:rsidR="00EB57E4" w:rsidRPr="00EB57E4" w:rsidRDefault="00EB57E4" w:rsidP="00EB57E4">
            <w:pPr>
              <w:pStyle w:val="TableParagraph"/>
              <w:spacing w:line="290" w:lineRule="exact"/>
              <w:ind w:left="107"/>
              <w:rPr>
                <w:sz w:val="20"/>
                <w:szCs w:val="20"/>
                <w:lang w:val="ru-RU"/>
              </w:rPr>
            </w:pPr>
            <w:r w:rsidRPr="00EB57E4">
              <w:rPr>
                <w:sz w:val="20"/>
                <w:szCs w:val="20"/>
                <w:lang w:val="ru-RU"/>
              </w:rPr>
              <w:t>кл. рук.</w:t>
            </w:r>
          </w:p>
        </w:tc>
      </w:tr>
      <w:tr w:rsidR="00EB57E4" w:rsidRPr="00EB57E4" w:rsidTr="00EB57E4">
        <w:trPr>
          <w:trHeight w:val="597"/>
        </w:trPr>
        <w:tc>
          <w:tcPr>
            <w:tcW w:w="2561" w:type="dxa"/>
            <w:gridSpan w:val="2"/>
            <w:vMerge/>
            <w:tcBorders>
              <w:top w:val="nil"/>
            </w:tcBorders>
            <w:shd w:val="clear" w:color="auto" w:fill="auto"/>
          </w:tcPr>
          <w:p w:rsidR="00EB57E4" w:rsidRPr="00EB57E4" w:rsidRDefault="00EB57E4" w:rsidP="00EB57E4"/>
        </w:tc>
        <w:tc>
          <w:tcPr>
            <w:tcW w:w="3811" w:type="dxa"/>
            <w:gridSpan w:val="3"/>
            <w:shd w:val="clear" w:color="auto" w:fill="auto"/>
          </w:tcPr>
          <w:p w:rsidR="00EB57E4" w:rsidRPr="00EB57E4" w:rsidRDefault="00EB57E4" w:rsidP="00EB57E4">
            <w:pPr>
              <w:pStyle w:val="TableParagraph"/>
              <w:tabs>
                <w:tab w:val="left" w:pos="2964"/>
              </w:tabs>
              <w:spacing w:line="288" w:lineRule="exact"/>
              <w:rPr>
                <w:sz w:val="20"/>
                <w:szCs w:val="20"/>
                <w:lang w:val="ru-RU"/>
              </w:rPr>
            </w:pPr>
            <w:r w:rsidRPr="00EB57E4">
              <w:rPr>
                <w:sz w:val="20"/>
                <w:szCs w:val="20"/>
                <w:u w:val="single"/>
                <w:lang w:val="ru-RU"/>
              </w:rPr>
              <w:t>участие в программе</w:t>
            </w:r>
            <w:r w:rsidRPr="00EB57E4">
              <w:rPr>
                <w:sz w:val="20"/>
                <w:szCs w:val="20"/>
                <w:u w:val="single"/>
                <w:lang w:val="ru-RU"/>
              </w:rPr>
              <w:tab/>
              <w:t>ВФСК</w:t>
            </w:r>
          </w:p>
          <w:p w:rsidR="00EB57E4" w:rsidRPr="00EB57E4" w:rsidRDefault="00EB57E4" w:rsidP="00EB57E4">
            <w:pPr>
              <w:pStyle w:val="TableParagraph"/>
              <w:spacing w:before="1" w:line="288" w:lineRule="exact"/>
              <w:rPr>
                <w:sz w:val="20"/>
                <w:szCs w:val="20"/>
                <w:lang w:val="ru-RU"/>
              </w:rPr>
            </w:pPr>
            <w:r w:rsidRPr="00EB57E4">
              <w:rPr>
                <w:sz w:val="20"/>
                <w:szCs w:val="20"/>
                <w:u w:val="single"/>
                <w:lang w:val="ru-RU"/>
              </w:rPr>
              <w:t>ГТО</w:t>
            </w:r>
          </w:p>
        </w:tc>
        <w:tc>
          <w:tcPr>
            <w:tcW w:w="1096" w:type="dxa"/>
            <w:gridSpan w:val="4"/>
            <w:shd w:val="clear" w:color="auto" w:fill="auto"/>
          </w:tcPr>
          <w:p w:rsidR="00EB57E4" w:rsidRPr="00EB57E4" w:rsidRDefault="00EB57E4" w:rsidP="00EB57E4">
            <w:pPr>
              <w:pStyle w:val="TableParagraph"/>
              <w:spacing w:before="137"/>
              <w:ind w:left="99"/>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spacing w:line="288" w:lineRule="exact"/>
              <w:ind w:left="107"/>
              <w:rPr>
                <w:sz w:val="20"/>
                <w:szCs w:val="20"/>
                <w:lang w:val="ru-RU"/>
              </w:rPr>
            </w:pPr>
            <w:r w:rsidRPr="00EB57E4">
              <w:rPr>
                <w:sz w:val="20"/>
                <w:szCs w:val="20"/>
                <w:lang w:val="ru-RU"/>
              </w:rPr>
              <w:t>Кл. рук., учителя физ-</w:t>
            </w:r>
          </w:p>
          <w:p w:rsidR="00EB57E4" w:rsidRPr="00EB57E4" w:rsidRDefault="00EB57E4" w:rsidP="00EB57E4">
            <w:pPr>
              <w:pStyle w:val="TableParagraph"/>
              <w:spacing w:before="1" w:line="288" w:lineRule="exact"/>
              <w:ind w:left="107"/>
              <w:rPr>
                <w:sz w:val="20"/>
                <w:szCs w:val="20"/>
                <w:lang w:val="ru-RU"/>
              </w:rPr>
            </w:pPr>
            <w:r w:rsidRPr="00EB57E4">
              <w:rPr>
                <w:sz w:val="20"/>
                <w:szCs w:val="20"/>
                <w:lang w:val="ru-RU"/>
              </w:rPr>
              <w:t>ры</w:t>
            </w:r>
          </w:p>
        </w:tc>
      </w:tr>
      <w:tr w:rsidR="00EB57E4" w:rsidRPr="00EB57E4" w:rsidTr="00EB57E4">
        <w:trPr>
          <w:trHeight w:val="599"/>
        </w:trPr>
        <w:tc>
          <w:tcPr>
            <w:tcW w:w="2561" w:type="dxa"/>
            <w:gridSpan w:val="2"/>
            <w:vMerge w:val="restart"/>
            <w:shd w:val="clear" w:color="auto" w:fill="auto"/>
          </w:tcPr>
          <w:p w:rsidR="00EB57E4" w:rsidRPr="00EB57E4" w:rsidRDefault="00EB57E4" w:rsidP="00EB57E4">
            <w:pPr>
              <w:pStyle w:val="TableParagraph"/>
              <w:spacing w:before="17"/>
              <w:ind w:left="107" w:right="892"/>
              <w:rPr>
                <w:b/>
                <w:i/>
                <w:sz w:val="20"/>
                <w:szCs w:val="20"/>
              </w:rPr>
            </w:pPr>
            <w:r w:rsidRPr="00EB57E4">
              <w:rPr>
                <w:b/>
                <w:i/>
                <w:sz w:val="20"/>
                <w:szCs w:val="20"/>
              </w:rPr>
              <w:t>Досуговая деятельность</w:t>
            </w:r>
          </w:p>
        </w:tc>
        <w:tc>
          <w:tcPr>
            <w:tcW w:w="3811" w:type="dxa"/>
            <w:gridSpan w:val="3"/>
            <w:shd w:val="clear" w:color="auto" w:fill="auto"/>
          </w:tcPr>
          <w:p w:rsidR="00EB57E4" w:rsidRPr="00EB57E4" w:rsidRDefault="00EB57E4" w:rsidP="00EB57E4">
            <w:pPr>
              <w:pStyle w:val="TableParagraph"/>
              <w:tabs>
                <w:tab w:val="left" w:pos="1834"/>
                <w:tab w:val="left" w:pos="2408"/>
              </w:tabs>
              <w:spacing w:line="288" w:lineRule="exact"/>
              <w:rPr>
                <w:sz w:val="20"/>
                <w:szCs w:val="20"/>
                <w:lang w:val="ru-RU"/>
              </w:rPr>
            </w:pPr>
            <w:r w:rsidRPr="00EB57E4">
              <w:rPr>
                <w:sz w:val="20"/>
                <w:szCs w:val="20"/>
                <w:lang w:val="ru-RU"/>
              </w:rPr>
              <w:t>Подготовка</w:t>
            </w:r>
            <w:r w:rsidRPr="00EB57E4">
              <w:rPr>
                <w:sz w:val="20"/>
                <w:szCs w:val="20"/>
                <w:lang w:val="ru-RU"/>
              </w:rPr>
              <w:tab/>
              <w:t>и</w:t>
            </w:r>
            <w:r w:rsidRPr="00EB57E4">
              <w:rPr>
                <w:sz w:val="20"/>
                <w:szCs w:val="20"/>
                <w:lang w:val="ru-RU"/>
              </w:rPr>
              <w:tab/>
              <w:t>проведение</w:t>
            </w:r>
          </w:p>
          <w:p w:rsidR="00EB57E4" w:rsidRPr="00EB57E4" w:rsidRDefault="00EB57E4" w:rsidP="00EB57E4">
            <w:pPr>
              <w:pStyle w:val="TableParagraph"/>
              <w:spacing w:before="1" w:line="291" w:lineRule="exact"/>
              <w:rPr>
                <w:sz w:val="20"/>
                <w:szCs w:val="20"/>
                <w:lang w:val="ru-RU"/>
              </w:rPr>
            </w:pPr>
            <w:r w:rsidRPr="00EB57E4">
              <w:rPr>
                <w:sz w:val="20"/>
                <w:szCs w:val="20"/>
                <w:lang w:val="ru-RU"/>
              </w:rPr>
              <w:t>праздников  «Однажды  на Новый год…»</w:t>
            </w:r>
          </w:p>
        </w:tc>
        <w:tc>
          <w:tcPr>
            <w:tcW w:w="1096" w:type="dxa"/>
            <w:gridSpan w:val="4"/>
            <w:shd w:val="clear" w:color="auto" w:fill="auto"/>
          </w:tcPr>
          <w:p w:rsidR="00EB57E4" w:rsidRPr="00EB57E4" w:rsidRDefault="00EB57E4" w:rsidP="00EB57E4">
            <w:pPr>
              <w:pStyle w:val="TableParagraph"/>
              <w:spacing w:before="140"/>
              <w:ind w:left="99"/>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tabs>
                <w:tab w:val="left" w:pos="203"/>
                <w:tab w:val="left" w:pos="1354"/>
                <w:tab w:val="left" w:pos="2454"/>
              </w:tabs>
              <w:spacing w:line="288" w:lineRule="exact"/>
              <w:ind w:left="107"/>
              <w:rPr>
                <w:sz w:val="20"/>
                <w:szCs w:val="20"/>
              </w:rPr>
            </w:pPr>
            <w:r w:rsidRPr="00EB57E4">
              <w:rPr>
                <w:sz w:val="20"/>
                <w:szCs w:val="20"/>
              </w:rPr>
              <w:tab/>
            </w:r>
            <w:r w:rsidRPr="00EB57E4">
              <w:rPr>
                <w:sz w:val="20"/>
                <w:szCs w:val="20"/>
              </w:rPr>
              <w:tab/>
              <w:t>Кл .рук,</w:t>
            </w:r>
            <w:r w:rsidRPr="00EB57E4">
              <w:rPr>
                <w:sz w:val="20"/>
                <w:szCs w:val="20"/>
              </w:rPr>
              <w:tab/>
              <w:t>вожатая</w:t>
            </w:r>
          </w:p>
        </w:tc>
      </w:tr>
      <w:tr w:rsidR="00EB57E4" w:rsidRPr="00EB57E4" w:rsidTr="00EB57E4">
        <w:trPr>
          <w:trHeight w:val="297"/>
        </w:trPr>
        <w:tc>
          <w:tcPr>
            <w:tcW w:w="2561" w:type="dxa"/>
            <w:gridSpan w:val="2"/>
            <w:vMerge/>
            <w:shd w:val="clear" w:color="auto" w:fill="auto"/>
          </w:tcPr>
          <w:p w:rsidR="00EB57E4" w:rsidRPr="00EB57E4" w:rsidRDefault="00EB57E4" w:rsidP="00EB57E4">
            <w:pPr>
              <w:pStyle w:val="TableParagraph"/>
              <w:ind w:left="0"/>
              <w:rPr>
                <w:sz w:val="20"/>
                <w:szCs w:val="20"/>
              </w:rPr>
            </w:pPr>
          </w:p>
        </w:tc>
        <w:tc>
          <w:tcPr>
            <w:tcW w:w="3802" w:type="dxa"/>
            <w:gridSpan w:val="2"/>
            <w:shd w:val="clear" w:color="auto" w:fill="auto"/>
          </w:tcPr>
          <w:p w:rsidR="00EB57E4" w:rsidRPr="00EB57E4" w:rsidRDefault="00EB57E4" w:rsidP="00EB57E4">
            <w:pPr>
              <w:pStyle w:val="TableParagraph"/>
              <w:spacing w:line="290" w:lineRule="exact"/>
              <w:rPr>
                <w:sz w:val="20"/>
                <w:szCs w:val="20"/>
                <w:lang w:val="ru-RU"/>
              </w:rPr>
            </w:pPr>
            <w:r w:rsidRPr="00EB57E4">
              <w:rPr>
                <w:sz w:val="20"/>
                <w:szCs w:val="20"/>
                <w:lang w:val="ru-RU"/>
              </w:rPr>
              <w:t>Конкурс на лучшую новогоднюю игрушку, выполненную своими руками</w:t>
            </w:r>
          </w:p>
        </w:tc>
        <w:tc>
          <w:tcPr>
            <w:tcW w:w="1105" w:type="dxa"/>
            <w:gridSpan w:val="5"/>
            <w:shd w:val="clear" w:color="auto" w:fill="auto"/>
          </w:tcPr>
          <w:p w:rsidR="00EB57E4" w:rsidRPr="00EB57E4" w:rsidRDefault="00EB57E4" w:rsidP="00EB57E4">
            <w:pPr>
              <w:pStyle w:val="TableParagraph"/>
              <w:spacing w:before="140"/>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spacing w:before="140"/>
              <w:ind w:left="109"/>
              <w:rPr>
                <w:sz w:val="20"/>
                <w:szCs w:val="20"/>
              </w:rPr>
            </w:pPr>
            <w:r w:rsidRPr="00EB57E4">
              <w:rPr>
                <w:sz w:val="20"/>
                <w:szCs w:val="20"/>
              </w:rPr>
              <w:t>кл. рук</w:t>
            </w:r>
          </w:p>
        </w:tc>
      </w:tr>
      <w:tr w:rsidR="00EB57E4" w:rsidRPr="00EB57E4" w:rsidTr="00EB57E4">
        <w:trPr>
          <w:trHeight w:val="600"/>
        </w:trPr>
        <w:tc>
          <w:tcPr>
            <w:tcW w:w="2561" w:type="dxa"/>
            <w:gridSpan w:val="2"/>
            <w:vMerge/>
            <w:shd w:val="clear" w:color="auto" w:fill="auto"/>
          </w:tcPr>
          <w:p w:rsidR="00EB57E4" w:rsidRPr="00EB57E4" w:rsidRDefault="00EB57E4" w:rsidP="00EB57E4"/>
        </w:tc>
        <w:tc>
          <w:tcPr>
            <w:tcW w:w="3802" w:type="dxa"/>
            <w:gridSpan w:val="2"/>
            <w:shd w:val="clear" w:color="auto" w:fill="auto"/>
          </w:tcPr>
          <w:p w:rsidR="00EB57E4" w:rsidRPr="00EB57E4" w:rsidRDefault="00EB57E4" w:rsidP="00EB57E4">
            <w:pPr>
              <w:pStyle w:val="TableParagraph"/>
              <w:ind w:right="102"/>
              <w:jc w:val="both"/>
              <w:rPr>
                <w:sz w:val="20"/>
                <w:szCs w:val="20"/>
                <w:lang w:val="ru-RU"/>
              </w:rPr>
            </w:pPr>
            <w:r w:rsidRPr="00EB57E4">
              <w:rPr>
                <w:sz w:val="20"/>
                <w:szCs w:val="20"/>
                <w:lang w:val="ru-RU"/>
              </w:rPr>
              <w:t>Участие в конкурсе на лучшее новогоднее оформление классов.</w:t>
            </w:r>
          </w:p>
        </w:tc>
        <w:tc>
          <w:tcPr>
            <w:tcW w:w="1105" w:type="dxa"/>
            <w:gridSpan w:val="5"/>
            <w:shd w:val="clear" w:color="auto" w:fill="auto"/>
          </w:tcPr>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spacing w:before="1"/>
              <w:rPr>
                <w:sz w:val="20"/>
                <w:szCs w:val="20"/>
              </w:rPr>
            </w:pPr>
            <w:r w:rsidRPr="00EB57E4">
              <w:rPr>
                <w:w w:val="99"/>
                <w:sz w:val="20"/>
                <w:szCs w:val="20"/>
              </w:rPr>
              <w:t>-</w:t>
            </w:r>
          </w:p>
        </w:tc>
        <w:tc>
          <w:tcPr>
            <w:tcW w:w="2982" w:type="dxa"/>
            <w:gridSpan w:val="3"/>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
              <w:ind w:left="109"/>
              <w:rPr>
                <w:sz w:val="20"/>
                <w:szCs w:val="20"/>
              </w:rPr>
            </w:pPr>
            <w:r w:rsidRPr="00EB57E4">
              <w:rPr>
                <w:sz w:val="20"/>
                <w:szCs w:val="20"/>
              </w:rPr>
              <w:t xml:space="preserve"> кл. рук</w:t>
            </w:r>
          </w:p>
        </w:tc>
      </w:tr>
      <w:tr w:rsidR="00EB57E4" w:rsidRPr="00EB57E4" w:rsidTr="00EB57E4">
        <w:trPr>
          <w:trHeight w:val="597"/>
        </w:trPr>
        <w:tc>
          <w:tcPr>
            <w:tcW w:w="2561" w:type="dxa"/>
            <w:gridSpan w:val="2"/>
            <w:vMerge w:val="restart"/>
            <w:shd w:val="clear" w:color="auto" w:fill="auto"/>
          </w:tcPr>
          <w:p w:rsidR="00EB57E4" w:rsidRPr="00EB57E4" w:rsidRDefault="00EB57E4" w:rsidP="00EB57E4">
            <w:pPr>
              <w:pStyle w:val="TableParagraph"/>
              <w:spacing w:before="4"/>
              <w:ind w:left="0"/>
              <w:rPr>
                <w:b/>
                <w:sz w:val="20"/>
                <w:szCs w:val="20"/>
                <w:lang w:val="ru-RU"/>
              </w:rPr>
            </w:pPr>
          </w:p>
          <w:p w:rsidR="00EB57E4" w:rsidRPr="00EB57E4" w:rsidRDefault="00EB57E4" w:rsidP="00EB57E4">
            <w:pPr>
              <w:pStyle w:val="TableParagraph"/>
              <w:ind w:left="107" w:right="97"/>
              <w:jc w:val="both"/>
              <w:rPr>
                <w:b/>
                <w:i/>
                <w:sz w:val="20"/>
                <w:szCs w:val="20"/>
                <w:lang w:val="ru-RU"/>
              </w:rPr>
            </w:pPr>
            <w:r w:rsidRPr="00EB57E4">
              <w:rPr>
                <w:b/>
                <w:i/>
                <w:sz w:val="20"/>
                <w:szCs w:val="20"/>
                <w:lang w:val="ru-RU"/>
              </w:rPr>
              <w:t>Нравственное, правовое и профилактика асоциального поведения</w:t>
            </w:r>
          </w:p>
        </w:tc>
        <w:tc>
          <w:tcPr>
            <w:tcW w:w="3802" w:type="dxa"/>
            <w:gridSpan w:val="2"/>
            <w:shd w:val="clear" w:color="auto" w:fill="auto"/>
          </w:tcPr>
          <w:p w:rsidR="00EB57E4" w:rsidRPr="00EB57E4" w:rsidRDefault="00EB57E4" w:rsidP="00EB57E4">
            <w:pPr>
              <w:pStyle w:val="TableParagraph"/>
              <w:spacing w:line="288" w:lineRule="exact"/>
              <w:ind w:left="172"/>
              <w:rPr>
                <w:sz w:val="20"/>
                <w:szCs w:val="20"/>
                <w:lang w:val="ru-RU"/>
              </w:rPr>
            </w:pPr>
            <w:r w:rsidRPr="00EB57E4">
              <w:rPr>
                <w:sz w:val="20"/>
                <w:szCs w:val="20"/>
                <w:lang w:val="ru-RU"/>
              </w:rPr>
              <w:t>01.12.2021. Беседы, посвященные Дню борьбы со СПИДом.</w:t>
            </w:r>
          </w:p>
        </w:tc>
        <w:tc>
          <w:tcPr>
            <w:tcW w:w="1105" w:type="dxa"/>
            <w:gridSpan w:val="5"/>
            <w:shd w:val="clear" w:color="auto" w:fill="auto"/>
          </w:tcPr>
          <w:p w:rsidR="00EB57E4" w:rsidRPr="00EB57E4" w:rsidRDefault="00EB57E4" w:rsidP="00EB57E4">
            <w:pPr>
              <w:pStyle w:val="TableParagraph"/>
              <w:spacing w:before="140"/>
              <w:rPr>
                <w:sz w:val="20"/>
                <w:szCs w:val="20"/>
              </w:rPr>
            </w:pPr>
            <w:r w:rsidRPr="00EB57E4">
              <w:rPr>
                <w:sz w:val="20"/>
                <w:szCs w:val="20"/>
              </w:rPr>
              <w:t>8-9кл</w:t>
            </w:r>
          </w:p>
        </w:tc>
        <w:tc>
          <w:tcPr>
            <w:tcW w:w="2982" w:type="dxa"/>
            <w:gridSpan w:val="3"/>
            <w:shd w:val="clear" w:color="auto" w:fill="auto"/>
          </w:tcPr>
          <w:p w:rsidR="00EB57E4" w:rsidRPr="00EB57E4" w:rsidRDefault="00EB57E4" w:rsidP="00EB57E4">
            <w:pPr>
              <w:pStyle w:val="TableParagraph"/>
              <w:spacing w:line="288" w:lineRule="exact"/>
              <w:ind w:left="109"/>
              <w:rPr>
                <w:sz w:val="20"/>
                <w:szCs w:val="20"/>
              </w:rPr>
            </w:pPr>
            <w:r w:rsidRPr="00EB57E4">
              <w:rPr>
                <w:sz w:val="20"/>
                <w:szCs w:val="20"/>
              </w:rPr>
              <w:t>кл. рук., психолог</w:t>
            </w:r>
          </w:p>
        </w:tc>
      </w:tr>
      <w:tr w:rsidR="00EB57E4" w:rsidRPr="00EB57E4" w:rsidTr="00EB57E4">
        <w:trPr>
          <w:trHeight w:val="897"/>
        </w:trPr>
        <w:tc>
          <w:tcPr>
            <w:tcW w:w="2561" w:type="dxa"/>
            <w:gridSpan w:val="2"/>
            <w:vMerge/>
            <w:tcBorders>
              <w:top w:val="nil"/>
            </w:tcBorders>
            <w:shd w:val="clear" w:color="auto" w:fill="auto"/>
          </w:tcPr>
          <w:p w:rsidR="00EB57E4" w:rsidRPr="00EB57E4" w:rsidRDefault="00EB57E4" w:rsidP="00EB57E4"/>
        </w:tc>
        <w:tc>
          <w:tcPr>
            <w:tcW w:w="3802" w:type="dxa"/>
            <w:gridSpan w:val="2"/>
            <w:shd w:val="clear" w:color="auto" w:fill="auto"/>
          </w:tcPr>
          <w:p w:rsidR="00EB57E4" w:rsidRPr="00EB57E4" w:rsidRDefault="00EB57E4" w:rsidP="00EB57E4">
            <w:pPr>
              <w:pStyle w:val="TableParagraph"/>
              <w:tabs>
                <w:tab w:val="left" w:pos="148"/>
                <w:tab w:val="left" w:pos="3102"/>
              </w:tabs>
              <w:ind w:right="100"/>
              <w:rPr>
                <w:sz w:val="20"/>
                <w:szCs w:val="20"/>
                <w:lang w:val="ru-RU"/>
              </w:rPr>
            </w:pPr>
            <w:r w:rsidRPr="00EB57E4">
              <w:rPr>
                <w:sz w:val="20"/>
                <w:szCs w:val="20"/>
                <w:lang w:val="ru-RU"/>
              </w:rPr>
              <w:t>Беседы по профилактике суицидального поведения</w:t>
            </w:r>
            <w:r w:rsidRPr="00EB57E4">
              <w:rPr>
                <w:sz w:val="20"/>
                <w:szCs w:val="20"/>
                <w:lang w:val="ru-RU"/>
              </w:rPr>
              <w:tab/>
            </w:r>
            <w:r w:rsidRPr="00EB57E4">
              <w:rPr>
                <w:spacing w:val="-4"/>
                <w:sz w:val="20"/>
                <w:szCs w:val="20"/>
                <w:lang w:val="ru-RU"/>
              </w:rPr>
              <w:t>несо</w:t>
            </w:r>
            <w:r w:rsidRPr="00EB57E4">
              <w:rPr>
                <w:sz w:val="20"/>
                <w:szCs w:val="20"/>
                <w:lang w:val="ru-RU"/>
              </w:rPr>
              <w:t>вершеннолетних</w:t>
            </w:r>
          </w:p>
        </w:tc>
        <w:tc>
          <w:tcPr>
            <w:tcW w:w="1105" w:type="dxa"/>
            <w:gridSpan w:val="5"/>
            <w:shd w:val="clear" w:color="auto" w:fill="auto"/>
          </w:tcPr>
          <w:p w:rsidR="00EB57E4" w:rsidRPr="00EB57E4" w:rsidRDefault="00EB57E4" w:rsidP="00EB57E4">
            <w:pPr>
              <w:pStyle w:val="TableParagraph"/>
              <w:spacing w:before="1"/>
              <w:ind w:left="0"/>
              <w:rPr>
                <w:b/>
                <w:sz w:val="20"/>
                <w:szCs w:val="20"/>
                <w:lang w:val="ru-RU"/>
              </w:rPr>
            </w:pPr>
          </w:p>
          <w:p w:rsidR="00EB57E4" w:rsidRPr="00EB57E4" w:rsidRDefault="00EB57E4" w:rsidP="00EB57E4">
            <w:pPr>
              <w:pStyle w:val="TableParagraph"/>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tabs>
                <w:tab w:val="left" w:pos="1952"/>
              </w:tabs>
              <w:spacing w:before="140"/>
              <w:ind w:left="109" w:right="102"/>
              <w:rPr>
                <w:sz w:val="20"/>
                <w:szCs w:val="20"/>
              </w:rPr>
            </w:pPr>
            <w:r w:rsidRPr="00EB57E4">
              <w:rPr>
                <w:spacing w:val="-3"/>
                <w:sz w:val="20"/>
                <w:szCs w:val="20"/>
              </w:rPr>
              <w:t xml:space="preserve"> </w:t>
            </w:r>
            <w:r w:rsidRPr="00EB57E4">
              <w:rPr>
                <w:sz w:val="20"/>
                <w:szCs w:val="20"/>
              </w:rPr>
              <w:t>психолог</w:t>
            </w:r>
          </w:p>
        </w:tc>
      </w:tr>
      <w:tr w:rsidR="00EB57E4" w:rsidRPr="00EB57E4" w:rsidTr="00EB57E4">
        <w:trPr>
          <w:trHeight w:val="599"/>
        </w:trPr>
        <w:tc>
          <w:tcPr>
            <w:tcW w:w="2561" w:type="dxa"/>
            <w:gridSpan w:val="2"/>
            <w:vMerge/>
            <w:tcBorders>
              <w:top w:val="nil"/>
            </w:tcBorders>
            <w:shd w:val="clear" w:color="auto" w:fill="auto"/>
          </w:tcPr>
          <w:p w:rsidR="00EB57E4" w:rsidRPr="00EB57E4" w:rsidRDefault="00EB57E4" w:rsidP="00EB57E4"/>
        </w:tc>
        <w:tc>
          <w:tcPr>
            <w:tcW w:w="3802" w:type="dxa"/>
            <w:gridSpan w:val="2"/>
            <w:shd w:val="clear" w:color="auto" w:fill="auto"/>
          </w:tcPr>
          <w:p w:rsidR="00EB57E4" w:rsidRPr="00EB57E4" w:rsidRDefault="00EB57E4" w:rsidP="00EB57E4">
            <w:pPr>
              <w:pStyle w:val="TableParagraph"/>
              <w:tabs>
                <w:tab w:val="left" w:pos="1005"/>
                <w:tab w:val="left" w:pos="2480"/>
              </w:tabs>
              <w:spacing w:line="290" w:lineRule="exact"/>
              <w:rPr>
                <w:sz w:val="20"/>
                <w:szCs w:val="20"/>
              </w:rPr>
            </w:pPr>
            <w:r w:rsidRPr="00EB57E4">
              <w:rPr>
                <w:sz w:val="20"/>
                <w:szCs w:val="20"/>
              </w:rPr>
              <w:t>Час</w:t>
            </w:r>
            <w:r w:rsidRPr="00EB57E4">
              <w:rPr>
                <w:sz w:val="20"/>
                <w:szCs w:val="20"/>
              </w:rPr>
              <w:tab/>
              <w:t>общения</w:t>
            </w:r>
            <w:r w:rsidRPr="00EB57E4">
              <w:rPr>
                <w:sz w:val="20"/>
                <w:szCs w:val="20"/>
              </w:rPr>
              <w:tab/>
              <w:t>«Правовой</w:t>
            </w:r>
          </w:p>
          <w:p w:rsidR="00EB57E4" w:rsidRPr="00EB57E4" w:rsidRDefault="00EB57E4" w:rsidP="00EB57E4">
            <w:pPr>
              <w:pStyle w:val="TableParagraph"/>
              <w:spacing w:line="290" w:lineRule="exact"/>
              <w:rPr>
                <w:sz w:val="20"/>
                <w:szCs w:val="20"/>
              </w:rPr>
            </w:pPr>
            <w:r w:rsidRPr="00EB57E4">
              <w:rPr>
                <w:sz w:val="20"/>
                <w:szCs w:val="20"/>
              </w:rPr>
              <w:t>лабиринт»</w:t>
            </w:r>
          </w:p>
        </w:tc>
        <w:tc>
          <w:tcPr>
            <w:tcW w:w="1105" w:type="dxa"/>
            <w:gridSpan w:val="5"/>
            <w:shd w:val="clear" w:color="auto" w:fill="auto"/>
          </w:tcPr>
          <w:p w:rsidR="00EB57E4" w:rsidRPr="00EB57E4" w:rsidRDefault="00EB57E4" w:rsidP="00EB57E4">
            <w:pPr>
              <w:pStyle w:val="TableParagraph"/>
              <w:spacing w:before="140"/>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spacing w:before="140"/>
              <w:ind w:left="109"/>
              <w:rPr>
                <w:sz w:val="20"/>
                <w:szCs w:val="20"/>
              </w:rPr>
            </w:pPr>
            <w:r w:rsidRPr="00EB57E4">
              <w:rPr>
                <w:sz w:val="20"/>
                <w:szCs w:val="20"/>
              </w:rPr>
              <w:t>Учитель обществознания кл. рук</w:t>
            </w:r>
          </w:p>
        </w:tc>
      </w:tr>
      <w:tr w:rsidR="00EB57E4" w:rsidRPr="00EB57E4" w:rsidTr="00EB57E4">
        <w:trPr>
          <w:trHeight w:val="597"/>
        </w:trPr>
        <w:tc>
          <w:tcPr>
            <w:tcW w:w="2561" w:type="dxa"/>
            <w:gridSpan w:val="2"/>
            <w:vMerge w:val="restart"/>
            <w:shd w:val="clear" w:color="auto" w:fill="auto"/>
          </w:tcPr>
          <w:p w:rsidR="00EB57E4" w:rsidRPr="00EB57E4" w:rsidRDefault="00EB57E4" w:rsidP="00EB57E4">
            <w:pPr>
              <w:pStyle w:val="TableParagraph"/>
              <w:spacing w:before="183"/>
              <w:ind w:left="107"/>
              <w:rPr>
                <w:b/>
                <w:i/>
                <w:sz w:val="20"/>
                <w:szCs w:val="20"/>
              </w:rPr>
            </w:pPr>
            <w:r w:rsidRPr="00EB57E4">
              <w:rPr>
                <w:b/>
                <w:i/>
                <w:sz w:val="20"/>
                <w:szCs w:val="20"/>
              </w:rPr>
              <w:t>Работа с классными руководителями</w:t>
            </w:r>
          </w:p>
        </w:tc>
        <w:tc>
          <w:tcPr>
            <w:tcW w:w="3802" w:type="dxa"/>
            <w:gridSpan w:val="2"/>
            <w:shd w:val="clear" w:color="auto" w:fill="auto"/>
          </w:tcPr>
          <w:p w:rsidR="00EB57E4" w:rsidRPr="00EB57E4" w:rsidRDefault="00EB57E4" w:rsidP="00EB57E4">
            <w:pPr>
              <w:pStyle w:val="TableParagraph"/>
              <w:tabs>
                <w:tab w:val="left" w:pos="2641"/>
              </w:tabs>
              <w:spacing w:line="288" w:lineRule="exact"/>
              <w:ind w:left="172"/>
              <w:rPr>
                <w:sz w:val="20"/>
                <w:szCs w:val="20"/>
              </w:rPr>
            </w:pPr>
            <w:r w:rsidRPr="00EB57E4">
              <w:rPr>
                <w:sz w:val="20"/>
                <w:szCs w:val="20"/>
              </w:rPr>
              <w:t>Посещение</w:t>
            </w:r>
            <w:r w:rsidRPr="00EB57E4">
              <w:rPr>
                <w:sz w:val="20"/>
                <w:szCs w:val="20"/>
              </w:rPr>
              <w:tab/>
              <w:t>классных</w:t>
            </w:r>
          </w:p>
          <w:p w:rsidR="00EB57E4" w:rsidRPr="00EB57E4" w:rsidRDefault="00EB57E4" w:rsidP="00EB57E4">
            <w:pPr>
              <w:pStyle w:val="TableParagraph"/>
              <w:spacing w:line="290" w:lineRule="exact"/>
              <w:rPr>
                <w:sz w:val="20"/>
                <w:szCs w:val="20"/>
              </w:rPr>
            </w:pPr>
            <w:r w:rsidRPr="00EB57E4">
              <w:rPr>
                <w:sz w:val="20"/>
                <w:szCs w:val="20"/>
              </w:rPr>
              <w:t>мероприятий</w:t>
            </w:r>
          </w:p>
        </w:tc>
        <w:tc>
          <w:tcPr>
            <w:tcW w:w="1105" w:type="dxa"/>
            <w:gridSpan w:val="5"/>
            <w:shd w:val="clear" w:color="auto" w:fill="auto"/>
          </w:tcPr>
          <w:p w:rsidR="00EB57E4" w:rsidRPr="00EB57E4" w:rsidRDefault="00EB57E4" w:rsidP="00EB57E4">
            <w:pPr>
              <w:pStyle w:val="TableParagraph"/>
              <w:spacing w:line="288" w:lineRule="exact"/>
              <w:rPr>
                <w:sz w:val="20"/>
                <w:szCs w:val="20"/>
              </w:rPr>
            </w:pPr>
            <w:r w:rsidRPr="00EB57E4">
              <w:rPr>
                <w:sz w:val="20"/>
                <w:szCs w:val="20"/>
              </w:rPr>
              <w:t>По</w:t>
            </w:r>
          </w:p>
          <w:p w:rsidR="00EB57E4" w:rsidRPr="00EB57E4" w:rsidRDefault="00EB57E4" w:rsidP="00EB57E4">
            <w:pPr>
              <w:pStyle w:val="TableParagraph"/>
              <w:spacing w:line="290" w:lineRule="exact"/>
              <w:rPr>
                <w:sz w:val="20"/>
                <w:szCs w:val="20"/>
              </w:rPr>
            </w:pPr>
            <w:r w:rsidRPr="00EB57E4">
              <w:rPr>
                <w:sz w:val="20"/>
                <w:szCs w:val="20"/>
              </w:rPr>
              <w:t>плану</w:t>
            </w:r>
          </w:p>
        </w:tc>
        <w:tc>
          <w:tcPr>
            <w:tcW w:w="2982" w:type="dxa"/>
            <w:gridSpan w:val="3"/>
            <w:shd w:val="clear" w:color="auto" w:fill="auto"/>
          </w:tcPr>
          <w:p w:rsidR="00EB57E4" w:rsidRPr="00EB57E4" w:rsidRDefault="00EB57E4" w:rsidP="00EB57E4">
            <w:pPr>
              <w:pStyle w:val="TableParagraph"/>
              <w:spacing w:before="138"/>
              <w:ind w:left="109"/>
              <w:rPr>
                <w:sz w:val="20"/>
                <w:szCs w:val="20"/>
              </w:rPr>
            </w:pPr>
            <w:r w:rsidRPr="00EB57E4">
              <w:rPr>
                <w:sz w:val="20"/>
                <w:szCs w:val="20"/>
              </w:rPr>
              <w:t>Директор</w:t>
            </w:r>
          </w:p>
        </w:tc>
      </w:tr>
      <w:tr w:rsidR="00EB57E4" w:rsidRPr="00EB57E4" w:rsidTr="00EB57E4">
        <w:trPr>
          <w:trHeight w:val="597"/>
        </w:trPr>
        <w:tc>
          <w:tcPr>
            <w:tcW w:w="2561" w:type="dxa"/>
            <w:gridSpan w:val="2"/>
            <w:vMerge/>
            <w:tcBorders>
              <w:top w:val="nil"/>
            </w:tcBorders>
            <w:shd w:val="clear" w:color="auto" w:fill="auto"/>
          </w:tcPr>
          <w:p w:rsidR="00EB57E4" w:rsidRPr="00EB57E4" w:rsidRDefault="00EB57E4" w:rsidP="00EB57E4"/>
        </w:tc>
        <w:tc>
          <w:tcPr>
            <w:tcW w:w="3802" w:type="dxa"/>
            <w:gridSpan w:val="2"/>
            <w:shd w:val="clear" w:color="auto" w:fill="auto"/>
          </w:tcPr>
          <w:p w:rsidR="00EB57E4" w:rsidRPr="00EB57E4" w:rsidRDefault="00EB57E4" w:rsidP="00EB57E4">
            <w:pPr>
              <w:pStyle w:val="TableParagraph"/>
              <w:tabs>
                <w:tab w:val="left" w:pos="2387"/>
              </w:tabs>
              <w:spacing w:line="288" w:lineRule="exact"/>
              <w:ind w:left="172"/>
              <w:rPr>
                <w:sz w:val="20"/>
                <w:szCs w:val="20"/>
              </w:rPr>
            </w:pPr>
            <w:r w:rsidRPr="00EB57E4">
              <w:rPr>
                <w:sz w:val="20"/>
                <w:szCs w:val="20"/>
              </w:rPr>
              <w:t>Проведение</w:t>
            </w:r>
            <w:r w:rsidRPr="00EB57E4">
              <w:rPr>
                <w:sz w:val="20"/>
                <w:szCs w:val="20"/>
              </w:rPr>
              <w:tab/>
              <w:t>новогодних</w:t>
            </w:r>
          </w:p>
          <w:p w:rsidR="00EB57E4" w:rsidRPr="00EB57E4" w:rsidRDefault="00EB57E4" w:rsidP="00EB57E4">
            <w:pPr>
              <w:pStyle w:val="TableParagraph"/>
              <w:spacing w:before="1" w:line="288" w:lineRule="exact"/>
              <w:rPr>
                <w:sz w:val="20"/>
                <w:szCs w:val="20"/>
              </w:rPr>
            </w:pPr>
            <w:r w:rsidRPr="00EB57E4">
              <w:rPr>
                <w:sz w:val="20"/>
                <w:szCs w:val="20"/>
              </w:rPr>
              <w:t>праздников</w:t>
            </w:r>
          </w:p>
        </w:tc>
        <w:tc>
          <w:tcPr>
            <w:tcW w:w="1105" w:type="dxa"/>
            <w:gridSpan w:val="5"/>
            <w:shd w:val="clear" w:color="auto" w:fill="auto"/>
          </w:tcPr>
          <w:p w:rsidR="00EB57E4" w:rsidRPr="00EB57E4" w:rsidRDefault="00EB57E4" w:rsidP="00EB57E4">
            <w:pPr>
              <w:pStyle w:val="TableParagraph"/>
              <w:spacing w:line="288" w:lineRule="exact"/>
              <w:rPr>
                <w:sz w:val="20"/>
                <w:szCs w:val="20"/>
              </w:rPr>
            </w:pPr>
            <w:r w:rsidRPr="00EB57E4">
              <w:rPr>
                <w:sz w:val="20"/>
                <w:szCs w:val="20"/>
              </w:rPr>
              <w:t>По</w:t>
            </w:r>
          </w:p>
          <w:p w:rsidR="00EB57E4" w:rsidRPr="00EB57E4" w:rsidRDefault="00EB57E4" w:rsidP="00EB57E4">
            <w:pPr>
              <w:pStyle w:val="TableParagraph"/>
              <w:spacing w:before="1" w:line="288" w:lineRule="exact"/>
              <w:rPr>
                <w:sz w:val="20"/>
                <w:szCs w:val="20"/>
              </w:rPr>
            </w:pPr>
            <w:r w:rsidRPr="00EB57E4">
              <w:rPr>
                <w:sz w:val="20"/>
                <w:szCs w:val="20"/>
              </w:rPr>
              <w:t>плану</w:t>
            </w:r>
          </w:p>
        </w:tc>
        <w:tc>
          <w:tcPr>
            <w:tcW w:w="2982" w:type="dxa"/>
            <w:gridSpan w:val="3"/>
            <w:shd w:val="clear" w:color="auto" w:fill="auto"/>
          </w:tcPr>
          <w:p w:rsidR="00EB57E4" w:rsidRPr="00EB57E4" w:rsidRDefault="00EB57E4" w:rsidP="00EB57E4">
            <w:pPr>
              <w:pStyle w:val="TableParagraph"/>
              <w:spacing w:before="138"/>
              <w:ind w:left="109"/>
              <w:rPr>
                <w:sz w:val="20"/>
                <w:szCs w:val="20"/>
              </w:rPr>
            </w:pPr>
            <w:r w:rsidRPr="00EB57E4">
              <w:rPr>
                <w:sz w:val="20"/>
                <w:szCs w:val="20"/>
              </w:rPr>
              <w:t>директор</w:t>
            </w:r>
          </w:p>
        </w:tc>
      </w:tr>
      <w:tr w:rsidR="00EB57E4" w:rsidRPr="00EB57E4" w:rsidTr="00EB57E4">
        <w:trPr>
          <w:trHeight w:val="1197"/>
        </w:trPr>
        <w:tc>
          <w:tcPr>
            <w:tcW w:w="2561" w:type="dxa"/>
            <w:gridSpan w:val="2"/>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tabs>
                <w:tab w:val="left" w:pos="158"/>
              </w:tabs>
              <w:spacing w:before="199"/>
              <w:ind w:left="107" w:right="99"/>
              <w:rPr>
                <w:b/>
                <w:i/>
                <w:sz w:val="20"/>
                <w:szCs w:val="20"/>
              </w:rPr>
            </w:pPr>
            <w:r w:rsidRPr="00EB57E4">
              <w:rPr>
                <w:b/>
                <w:i/>
                <w:sz w:val="20"/>
                <w:szCs w:val="20"/>
              </w:rPr>
              <w:t>Контроль</w:t>
            </w:r>
            <w:r w:rsidRPr="00EB57E4">
              <w:rPr>
                <w:b/>
                <w:i/>
                <w:sz w:val="20"/>
                <w:szCs w:val="20"/>
              </w:rPr>
              <w:tab/>
            </w:r>
            <w:r w:rsidRPr="00EB57E4">
              <w:rPr>
                <w:b/>
                <w:i/>
                <w:spacing w:val="-9"/>
                <w:sz w:val="20"/>
                <w:szCs w:val="20"/>
              </w:rPr>
              <w:t xml:space="preserve">за </w:t>
            </w:r>
            <w:r w:rsidRPr="00EB57E4">
              <w:rPr>
                <w:b/>
                <w:i/>
                <w:sz w:val="20"/>
                <w:szCs w:val="20"/>
              </w:rPr>
              <w:t>воспитательным процессом</w:t>
            </w:r>
          </w:p>
        </w:tc>
        <w:tc>
          <w:tcPr>
            <w:tcW w:w="3802" w:type="dxa"/>
            <w:gridSpan w:val="2"/>
            <w:shd w:val="clear" w:color="auto" w:fill="auto"/>
          </w:tcPr>
          <w:p w:rsidR="00EB57E4" w:rsidRPr="00EB57E4" w:rsidRDefault="00EB57E4" w:rsidP="00EB57E4">
            <w:pPr>
              <w:pStyle w:val="TableParagraph"/>
              <w:tabs>
                <w:tab w:val="left" w:pos="1551"/>
                <w:tab w:val="left" w:pos="2890"/>
              </w:tabs>
              <w:ind w:right="100"/>
              <w:rPr>
                <w:sz w:val="20"/>
                <w:szCs w:val="20"/>
                <w:lang w:val="ru-RU"/>
              </w:rPr>
            </w:pPr>
            <w:r w:rsidRPr="00EB57E4">
              <w:rPr>
                <w:sz w:val="20"/>
                <w:szCs w:val="20"/>
                <w:lang w:val="ru-RU"/>
              </w:rPr>
              <w:t>Изучение</w:t>
            </w:r>
            <w:r w:rsidRPr="00EB57E4">
              <w:rPr>
                <w:sz w:val="20"/>
                <w:szCs w:val="20"/>
                <w:lang w:val="ru-RU"/>
              </w:rPr>
              <w:tab/>
              <w:t>качества</w:t>
            </w:r>
            <w:r w:rsidRPr="00EB57E4">
              <w:rPr>
                <w:sz w:val="20"/>
                <w:szCs w:val="20"/>
                <w:lang w:val="ru-RU"/>
              </w:rPr>
              <w:tab/>
            </w:r>
            <w:r w:rsidRPr="00EB57E4">
              <w:rPr>
                <w:w w:val="95"/>
                <w:sz w:val="20"/>
                <w:szCs w:val="20"/>
                <w:lang w:val="ru-RU"/>
              </w:rPr>
              <w:t xml:space="preserve">работы </w:t>
            </w:r>
            <w:r w:rsidRPr="00EB57E4">
              <w:rPr>
                <w:sz w:val="20"/>
                <w:szCs w:val="20"/>
                <w:lang w:val="ru-RU"/>
              </w:rPr>
              <w:t xml:space="preserve">классных руководителей с </w:t>
            </w:r>
            <w:r w:rsidRPr="00EB57E4">
              <w:rPr>
                <w:spacing w:val="-4"/>
                <w:sz w:val="20"/>
                <w:szCs w:val="20"/>
                <w:lang w:val="ru-RU"/>
              </w:rPr>
              <w:t>ак</w:t>
            </w:r>
            <w:r w:rsidRPr="00EB57E4">
              <w:rPr>
                <w:sz w:val="20"/>
                <w:szCs w:val="20"/>
                <w:lang w:val="ru-RU"/>
              </w:rPr>
              <w:t>тивом школьного самоуправления</w:t>
            </w:r>
          </w:p>
        </w:tc>
        <w:tc>
          <w:tcPr>
            <w:tcW w:w="1105" w:type="dxa"/>
            <w:gridSpan w:val="5"/>
            <w:vMerge w:val="restart"/>
            <w:shd w:val="clear" w:color="auto" w:fill="auto"/>
          </w:tcPr>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spacing w:before="184"/>
              <w:rPr>
                <w:sz w:val="20"/>
                <w:szCs w:val="20"/>
              </w:rPr>
            </w:pPr>
            <w:r w:rsidRPr="00EB57E4">
              <w:rPr>
                <w:w w:val="99"/>
                <w:sz w:val="20"/>
                <w:szCs w:val="20"/>
              </w:rPr>
              <w:t>-</w:t>
            </w:r>
          </w:p>
        </w:tc>
        <w:tc>
          <w:tcPr>
            <w:tcW w:w="2982" w:type="dxa"/>
            <w:gridSpan w:val="3"/>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1"/>
              <w:ind w:left="0"/>
              <w:rPr>
                <w:b/>
                <w:sz w:val="20"/>
                <w:szCs w:val="20"/>
              </w:rPr>
            </w:pPr>
          </w:p>
          <w:p w:rsidR="00EB57E4" w:rsidRPr="00EB57E4" w:rsidRDefault="00EB57E4" w:rsidP="00EB57E4">
            <w:pPr>
              <w:pStyle w:val="TableParagraph"/>
              <w:ind w:left="109"/>
              <w:rPr>
                <w:sz w:val="20"/>
                <w:szCs w:val="20"/>
              </w:rPr>
            </w:pPr>
            <w:r w:rsidRPr="00EB57E4">
              <w:rPr>
                <w:sz w:val="20"/>
                <w:szCs w:val="20"/>
              </w:rPr>
              <w:t>директор</w:t>
            </w:r>
          </w:p>
        </w:tc>
      </w:tr>
      <w:tr w:rsidR="00EB57E4" w:rsidRPr="00EB57E4" w:rsidTr="00EB57E4">
        <w:trPr>
          <w:trHeight w:val="1495"/>
        </w:trPr>
        <w:tc>
          <w:tcPr>
            <w:tcW w:w="2561" w:type="dxa"/>
            <w:gridSpan w:val="2"/>
            <w:vMerge/>
            <w:tcBorders>
              <w:top w:val="nil"/>
            </w:tcBorders>
            <w:shd w:val="clear" w:color="auto" w:fill="auto"/>
          </w:tcPr>
          <w:p w:rsidR="00EB57E4" w:rsidRPr="00EB57E4" w:rsidRDefault="00EB57E4" w:rsidP="00EB57E4"/>
        </w:tc>
        <w:tc>
          <w:tcPr>
            <w:tcW w:w="3802" w:type="dxa"/>
            <w:gridSpan w:val="2"/>
            <w:shd w:val="clear" w:color="auto" w:fill="auto"/>
          </w:tcPr>
          <w:p w:rsidR="00EB57E4" w:rsidRPr="00EB57E4" w:rsidRDefault="00EB57E4" w:rsidP="00EB57E4">
            <w:pPr>
              <w:pStyle w:val="TableParagraph"/>
              <w:ind w:right="100" w:firstLine="64"/>
              <w:jc w:val="both"/>
              <w:rPr>
                <w:sz w:val="20"/>
                <w:szCs w:val="20"/>
                <w:lang w:val="ru-RU"/>
              </w:rPr>
            </w:pPr>
            <w:r w:rsidRPr="00EB57E4">
              <w:rPr>
                <w:sz w:val="20"/>
                <w:szCs w:val="20"/>
                <w:lang w:val="ru-RU"/>
              </w:rPr>
              <w:t>Осуществление контроля за соблюдением техники безопасности во время проведения внеклассных мероприятий в школе</w:t>
            </w:r>
          </w:p>
        </w:tc>
        <w:tc>
          <w:tcPr>
            <w:tcW w:w="1105" w:type="dxa"/>
            <w:gridSpan w:val="5"/>
            <w:vMerge/>
            <w:tcBorders>
              <w:top w:val="nil"/>
            </w:tcBorders>
            <w:shd w:val="clear" w:color="auto" w:fill="auto"/>
          </w:tcPr>
          <w:p w:rsidR="00EB57E4" w:rsidRPr="00EB57E4" w:rsidRDefault="00EB57E4" w:rsidP="00EB57E4"/>
        </w:tc>
        <w:tc>
          <w:tcPr>
            <w:tcW w:w="2982" w:type="dxa"/>
            <w:gridSpan w:val="3"/>
            <w:vMerge/>
            <w:tcBorders>
              <w:top w:val="nil"/>
            </w:tcBorders>
            <w:shd w:val="clear" w:color="auto" w:fill="auto"/>
          </w:tcPr>
          <w:p w:rsidR="00EB57E4" w:rsidRPr="00EB57E4" w:rsidRDefault="00EB57E4" w:rsidP="00EB57E4"/>
        </w:tc>
      </w:tr>
      <w:tr w:rsidR="00EB57E4" w:rsidRPr="00EB57E4" w:rsidTr="00EB57E4">
        <w:trPr>
          <w:trHeight w:val="1194"/>
        </w:trPr>
        <w:tc>
          <w:tcPr>
            <w:tcW w:w="2561" w:type="dxa"/>
            <w:gridSpan w:val="2"/>
            <w:vMerge/>
            <w:tcBorders>
              <w:top w:val="nil"/>
            </w:tcBorders>
            <w:shd w:val="clear" w:color="auto" w:fill="auto"/>
          </w:tcPr>
          <w:p w:rsidR="00EB57E4" w:rsidRPr="00EB57E4" w:rsidRDefault="00EB57E4" w:rsidP="00EB57E4"/>
        </w:tc>
        <w:tc>
          <w:tcPr>
            <w:tcW w:w="3802" w:type="dxa"/>
            <w:gridSpan w:val="2"/>
            <w:shd w:val="clear" w:color="auto" w:fill="auto"/>
          </w:tcPr>
          <w:p w:rsidR="00EB57E4" w:rsidRPr="00EB57E4" w:rsidRDefault="00EB57E4" w:rsidP="00EB57E4">
            <w:pPr>
              <w:pStyle w:val="TableParagraph"/>
              <w:tabs>
                <w:tab w:val="left" w:pos="2139"/>
              </w:tabs>
              <w:ind w:right="102"/>
              <w:jc w:val="both"/>
              <w:rPr>
                <w:sz w:val="20"/>
                <w:szCs w:val="20"/>
                <w:lang w:val="ru-RU"/>
              </w:rPr>
            </w:pPr>
            <w:r w:rsidRPr="00EB57E4">
              <w:rPr>
                <w:sz w:val="20"/>
                <w:szCs w:val="20"/>
                <w:lang w:val="ru-RU"/>
              </w:rPr>
              <w:t>Изучение состояния журналов внеурочной</w:t>
            </w:r>
            <w:r w:rsidRPr="00EB57E4">
              <w:rPr>
                <w:sz w:val="20"/>
                <w:szCs w:val="20"/>
                <w:lang w:val="ru-RU"/>
              </w:rPr>
              <w:tab/>
            </w:r>
            <w:r w:rsidRPr="00EB57E4">
              <w:rPr>
                <w:w w:val="95"/>
                <w:sz w:val="20"/>
                <w:szCs w:val="20"/>
                <w:lang w:val="ru-RU"/>
              </w:rPr>
              <w:t xml:space="preserve">деятельности, </w:t>
            </w:r>
            <w:r w:rsidRPr="00EB57E4">
              <w:rPr>
                <w:sz w:val="20"/>
                <w:szCs w:val="20"/>
                <w:lang w:val="ru-RU"/>
              </w:rPr>
              <w:t>кружковой работы на</w:t>
            </w:r>
            <w:r w:rsidRPr="00EB57E4">
              <w:rPr>
                <w:spacing w:val="-4"/>
                <w:sz w:val="20"/>
                <w:szCs w:val="20"/>
                <w:lang w:val="ru-RU"/>
              </w:rPr>
              <w:t>конец</w:t>
            </w:r>
          </w:p>
          <w:p w:rsidR="00EB57E4" w:rsidRPr="00EB57E4" w:rsidRDefault="00EB57E4" w:rsidP="00EB57E4">
            <w:pPr>
              <w:pStyle w:val="TableParagraph"/>
              <w:spacing w:line="288" w:lineRule="exact"/>
              <w:jc w:val="both"/>
              <w:rPr>
                <w:sz w:val="20"/>
                <w:szCs w:val="20"/>
              </w:rPr>
            </w:pPr>
            <w:r w:rsidRPr="00EB57E4">
              <w:rPr>
                <w:sz w:val="20"/>
                <w:szCs w:val="20"/>
              </w:rPr>
              <w:t>первого полугодия</w:t>
            </w:r>
          </w:p>
        </w:tc>
        <w:tc>
          <w:tcPr>
            <w:tcW w:w="1105" w:type="dxa"/>
            <w:gridSpan w:val="5"/>
            <w:vMerge/>
            <w:tcBorders>
              <w:top w:val="nil"/>
            </w:tcBorders>
            <w:shd w:val="clear" w:color="auto" w:fill="auto"/>
          </w:tcPr>
          <w:p w:rsidR="00EB57E4" w:rsidRPr="00EB57E4" w:rsidRDefault="00EB57E4" w:rsidP="00EB57E4"/>
        </w:tc>
        <w:tc>
          <w:tcPr>
            <w:tcW w:w="2982" w:type="dxa"/>
            <w:gridSpan w:val="3"/>
            <w:vMerge/>
            <w:tcBorders>
              <w:top w:val="nil"/>
            </w:tcBorders>
            <w:shd w:val="clear" w:color="auto" w:fill="auto"/>
          </w:tcPr>
          <w:p w:rsidR="00EB57E4" w:rsidRPr="00EB57E4" w:rsidRDefault="00EB57E4" w:rsidP="00EB57E4"/>
        </w:tc>
      </w:tr>
      <w:tr w:rsidR="00EB57E4" w:rsidRPr="00EB57E4" w:rsidTr="00EB57E4">
        <w:trPr>
          <w:trHeight w:val="275"/>
        </w:trPr>
        <w:tc>
          <w:tcPr>
            <w:tcW w:w="10450" w:type="dxa"/>
            <w:gridSpan w:val="12"/>
            <w:shd w:val="clear" w:color="auto" w:fill="F1F1F1"/>
          </w:tcPr>
          <w:p w:rsidR="00EB57E4" w:rsidRPr="00EB57E4" w:rsidRDefault="00EB57E4" w:rsidP="00EB57E4">
            <w:pPr>
              <w:pStyle w:val="TableParagraph"/>
              <w:spacing w:line="256" w:lineRule="exact"/>
              <w:ind w:left="107"/>
              <w:rPr>
                <w:b/>
                <w:sz w:val="20"/>
                <w:szCs w:val="20"/>
              </w:rPr>
            </w:pPr>
            <w:r w:rsidRPr="00EB57E4">
              <w:rPr>
                <w:b/>
                <w:sz w:val="20"/>
                <w:szCs w:val="20"/>
              </w:rPr>
              <w:t>ЯНВАРЬ 2021 г.</w:t>
            </w:r>
          </w:p>
        </w:tc>
      </w:tr>
      <w:tr w:rsidR="00EB57E4" w:rsidRPr="00EB57E4" w:rsidTr="00EB57E4">
        <w:trPr>
          <w:trHeight w:val="1197"/>
        </w:trPr>
        <w:tc>
          <w:tcPr>
            <w:tcW w:w="2561" w:type="dxa"/>
            <w:gridSpan w:val="2"/>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tabs>
                <w:tab w:val="left" w:pos="2368"/>
              </w:tabs>
              <w:spacing w:before="188"/>
              <w:ind w:left="107" w:right="100"/>
              <w:rPr>
                <w:b/>
                <w:i/>
                <w:sz w:val="20"/>
                <w:szCs w:val="20"/>
              </w:rPr>
            </w:pPr>
            <w:r w:rsidRPr="00EB57E4">
              <w:rPr>
                <w:b/>
                <w:i/>
                <w:sz w:val="20"/>
                <w:szCs w:val="20"/>
              </w:rPr>
              <w:t>Гражданско</w:t>
            </w:r>
            <w:r w:rsidRPr="00EB57E4">
              <w:rPr>
                <w:b/>
                <w:i/>
                <w:sz w:val="20"/>
                <w:szCs w:val="20"/>
              </w:rPr>
              <w:tab/>
            </w:r>
            <w:r w:rsidRPr="00EB57E4">
              <w:rPr>
                <w:b/>
                <w:i/>
                <w:spacing w:val="-17"/>
                <w:sz w:val="20"/>
                <w:szCs w:val="20"/>
              </w:rPr>
              <w:t xml:space="preserve">- </w:t>
            </w:r>
            <w:r w:rsidRPr="00EB57E4">
              <w:rPr>
                <w:b/>
                <w:i/>
                <w:sz w:val="20"/>
                <w:szCs w:val="20"/>
              </w:rPr>
              <w:t>патриотическое</w:t>
            </w:r>
          </w:p>
        </w:tc>
        <w:tc>
          <w:tcPr>
            <w:tcW w:w="3802" w:type="dxa"/>
            <w:gridSpan w:val="2"/>
            <w:shd w:val="clear" w:color="auto" w:fill="auto"/>
          </w:tcPr>
          <w:p w:rsidR="00EB57E4" w:rsidRPr="00EB57E4" w:rsidRDefault="00EB57E4" w:rsidP="00EB57E4">
            <w:pPr>
              <w:pStyle w:val="TableParagraph"/>
              <w:ind w:right="99"/>
              <w:jc w:val="both"/>
              <w:rPr>
                <w:sz w:val="20"/>
                <w:szCs w:val="20"/>
                <w:lang w:val="ru-RU"/>
              </w:rPr>
            </w:pPr>
            <w:r w:rsidRPr="00EB57E4">
              <w:rPr>
                <w:sz w:val="20"/>
                <w:szCs w:val="20"/>
                <w:lang w:val="ru-RU"/>
              </w:rPr>
              <w:t>Оформление тематической музейной экспозиции в школьном музее, посвященной празднику Победы.</w:t>
            </w:r>
          </w:p>
        </w:tc>
        <w:tc>
          <w:tcPr>
            <w:tcW w:w="1105" w:type="dxa"/>
            <w:gridSpan w:val="5"/>
            <w:shd w:val="clear" w:color="auto" w:fill="auto"/>
          </w:tcPr>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spacing w:before="1"/>
              <w:rPr>
                <w:sz w:val="20"/>
                <w:szCs w:val="20"/>
              </w:rPr>
            </w:pPr>
            <w:r w:rsidRPr="00EB57E4">
              <w:rPr>
                <w:sz w:val="20"/>
                <w:szCs w:val="20"/>
              </w:rPr>
              <w:t>5-8 кл</w:t>
            </w:r>
          </w:p>
        </w:tc>
        <w:tc>
          <w:tcPr>
            <w:tcW w:w="2982" w:type="dxa"/>
            <w:gridSpan w:val="3"/>
            <w:shd w:val="clear" w:color="auto" w:fill="auto"/>
          </w:tcPr>
          <w:p w:rsidR="00EB57E4" w:rsidRPr="00EB57E4" w:rsidRDefault="00EB57E4" w:rsidP="00EB57E4">
            <w:pPr>
              <w:pStyle w:val="TableParagraph"/>
              <w:spacing w:before="1"/>
              <w:ind w:left="0"/>
              <w:rPr>
                <w:b/>
                <w:sz w:val="20"/>
                <w:szCs w:val="20"/>
              </w:rPr>
            </w:pPr>
          </w:p>
          <w:p w:rsidR="00EB57E4" w:rsidRPr="00EB57E4" w:rsidRDefault="00EB57E4" w:rsidP="00EB57E4">
            <w:pPr>
              <w:pStyle w:val="TableParagraph"/>
              <w:tabs>
                <w:tab w:val="left" w:pos="2164"/>
              </w:tabs>
              <w:ind w:left="109" w:right="101"/>
              <w:rPr>
                <w:sz w:val="20"/>
                <w:szCs w:val="20"/>
              </w:rPr>
            </w:pPr>
            <w:r w:rsidRPr="00EB57E4">
              <w:rPr>
                <w:sz w:val="20"/>
                <w:szCs w:val="20"/>
              </w:rPr>
              <w:t>Руководитель</w:t>
            </w:r>
            <w:r w:rsidRPr="00EB57E4">
              <w:rPr>
                <w:sz w:val="20"/>
                <w:szCs w:val="20"/>
              </w:rPr>
              <w:tab/>
            </w:r>
            <w:r w:rsidRPr="00EB57E4">
              <w:rPr>
                <w:spacing w:val="-3"/>
                <w:sz w:val="20"/>
                <w:szCs w:val="20"/>
              </w:rPr>
              <w:t xml:space="preserve">музея, </w:t>
            </w:r>
            <w:r w:rsidRPr="00EB57E4">
              <w:rPr>
                <w:sz w:val="20"/>
                <w:szCs w:val="20"/>
              </w:rPr>
              <w:t>учитель истории</w:t>
            </w:r>
          </w:p>
        </w:tc>
      </w:tr>
      <w:tr w:rsidR="00EB57E4" w:rsidRPr="00EB57E4" w:rsidTr="00EB57E4">
        <w:trPr>
          <w:trHeight w:val="1197"/>
        </w:trPr>
        <w:tc>
          <w:tcPr>
            <w:tcW w:w="2561" w:type="dxa"/>
            <w:gridSpan w:val="2"/>
            <w:vMerge/>
            <w:tcBorders>
              <w:top w:val="nil"/>
            </w:tcBorders>
            <w:shd w:val="clear" w:color="auto" w:fill="auto"/>
          </w:tcPr>
          <w:p w:rsidR="00EB57E4" w:rsidRPr="00EB57E4" w:rsidRDefault="00EB57E4" w:rsidP="00EB57E4"/>
        </w:tc>
        <w:tc>
          <w:tcPr>
            <w:tcW w:w="3802" w:type="dxa"/>
            <w:gridSpan w:val="2"/>
            <w:shd w:val="clear" w:color="auto" w:fill="auto"/>
          </w:tcPr>
          <w:p w:rsidR="00EB57E4" w:rsidRPr="00EB57E4" w:rsidRDefault="00EB57E4" w:rsidP="00EB57E4">
            <w:pPr>
              <w:pStyle w:val="TableParagraph"/>
              <w:ind w:right="100"/>
              <w:jc w:val="both"/>
              <w:rPr>
                <w:sz w:val="20"/>
                <w:szCs w:val="20"/>
                <w:lang w:val="ru-RU"/>
              </w:rPr>
            </w:pPr>
            <w:r w:rsidRPr="00EB57E4">
              <w:rPr>
                <w:sz w:val="20"/>
                <w:szCs w:val="20"/>
                <w:lang w:val="ru-RU"/>
              </w:rPr>
              <w:t>27.01.2022.Час общения, посвященный Дню полного освобождения Ленинграда от фашистской блокады (1944)</w:t>
            </w:r>
          </w:p>
        </w:tc>
        <w:tc>
          <w:tcPr>
            <w:tcW w:w="1105" w:type="dxa"/>
            <w:gridSpan w:val="5"/>
            <w:shd w:val="clear" w:color="auto" w:fill="auto"/>
          </w:tcPr>
          <w:p w:rsidR="00EB57E4" w:rsidRPr="00EB57E4" w:rsidRDefault="00EB57E4" w:rsidP="00EB57E4">
            <w:pPr>
              <w:pStyle w:val="TableParagraph"/>
              <w:spacing w:before="1"/>
              <w:ind w:left="0"/>
              <w:rPr>
                <w:b/>
                <w:sz w:val="20"/>
                <w:szCs w:val="20"/>
                <w:lang w:val="ru-RU"/>
              </w:rPr>
            </w:pPr>
          </w:p>
          <w:p w:rsidR="00EB57E4" w:rsidRPr="00EB57E4" w:rsidRDefault="00EB57E4" w:rsidP="00EB57E4">
            <w:pPr>
              <w:pStyle w:val="TableParagraph"/>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spacing w:before="2"/>
              <w:ind w:left="0"/>
              <w:rPr>
                <w:b/>
                <w:sz w:val="20"/>
                <w:szCs w:val="20"/>
                <w:lang w:val="ru-RU"/>
              </w:rPr>
            </w:pPr>
          </w:p>
          <w:p w:rsidR="00EB57E4" w:rsidRPr="00EB57E4" w:rsidRDefault="00EB57E4" w:rsidP="00EB57E4">
            <w:pPr>
              <w:pStyle w:val="TableParagraph"/>
              <w:ind w:left="109"/>
              <w:rPr>
                <w:sz w:val="20"/>
                <w:szCs w:val="20"/>
                <w:lang w:val="ru-RU"/>
              </w:rPr>
            </w:pPr>
            <w:r w:rsidRPr="00EB57E4">
              <w:rPr>
                <w:sz w:val="20"/>
                <w:szCs w:val="20"/>
                <w:lang w:val="ru-RU"/>
              </w:rPr>
              <w:t>Кл. рук., учителя истории, библиотекарь</w:t>
            </w:r>
          </w:p>
        </w:tc>
      </w:tr>
      <w:tr w:rsidR="00EB57E4" w:rsidRPr="00EB57E4" w:rsidTr="00EB57E4">
        <w:trPr>
          <w:trHeight w:val="897"/>
        </w:trPr>
        <w:tc>
          <w:tcPr>
            <w:tcW w:w="2561" w:type="dxa"/>
            <w:gridSpan w:val="2"/>
            <w:shd w:val="clear" w:color="auto" w:fill="auto"/>
          </w:tcPr>
          <w:p w:rsidR="00EB57E4" w:rsidRPr="00EB57E4" w:rsidRDefault="00EB57E4" w:rsidP="00EB57E4">
            <w:pPr>
              <w:pStyle w:val="TableParagraph"/>
              <w:tabs>
                <w:tab w:val="left" w:pos="2330"/>
              </w:tabs>
              <w:ind w:left="107" w:right="98"/>
              <w:rPr>
                <w:b/>
                <w:i/>
                <w:sz w:val="20"/>
                <w:szCs w:val="20"/>
              </w:rPr>
            </w:pPr>
            <w:r w:rsidRPr="00EB57E4">
              <w:rPr>
                <w:b/>
                <w:i/>
                <w:sz w:val="20"/>
                <w:szCs w:val="20"/>
              </w:rPr>
              <w:t>Интеллектуально</w:t>
            </w:r>
            <w:r w:rsidRPr="00EB57E4">
              <w:rPr>
                <w:b/>
                <w:i/>
                <w:sz w:val="20"/>
                <w:szCs w:val="20"/>
              </w:rPr>
              <w:tab/>
            </w:r>
            <w:r w:rsidRPr="00EB57E4">
              <w:rPr>
                <w:b/>
                <w:i/>
                <w:spacing w:val="-17"/>
                <w:sz w:val="20"/>
                <w:szCs w:val="20"/>
              </w:rPr>
              <w:t xml:space="preserve">– </w:t>
            </w:r>
            <w:r w:rsidRPr="00EB57E4">
              <w:rPr>
                <w:b/>
                <w:i/>
                <w:sz w:val="20"/>
                <w:szCs w:val="20"/>
              </w:rPr>
              <w:t>познавательное</w:t>
            </w:r>
          </w:p>
        </w:tc>
        <w:tc>
          <w:tcPr>
            <w:tcW w:w="3802" w:type="dxa"/>
            <w:gridSpan w:val="2"/>
            <w:shd w:val="clear" w:color="auto" w:fill="auto"/>
          </w:tcPr>
          <w:p w:rsidR="00EB57E4" w:rsidRPr="00EB57E4" w:rsidRDefault="00EB57E4" w:rsidP="00EB57E4">
            <w:pPr>
              <w:pStyle w:val="TableParagraph"/>
              <w:spacing w:line="287" w:lineRule="exact"/>
              <w:rPr>
                <w:sz w:val="20"/>
                <w:szCs w:val="20"/>
                <w:lang w:val="ru-RU"/>
              </w:rPr>
            </w:pPr>
            <w:r w:rsidRPr="00EB57E4">
              <w:rPr>
                <w:sz w:val="20"/>
                <w:szCs w:val="20"/>
                <w:lang w:val="ru-RU"/>
              </w:rPr>
              <w:t>Участие в дистанционных олимпиадах и конкурсах школьников по предметам</w:t>
            </w:r>
          </w:p>
        </w:tc>
        <w:tc>
          <w:tcPr>
            <w:tcW w:w="1105" w:type="dxa"/>
            <w:gridSpan w:val="5"/>
            <w:shd w:val="clear" w:color="auto" w:fill="auto"/>
          </w:tcPr>
          <w:p w:rsidR="00EB57E4" w:rsidRPr="00EB57E4" w:rsidRDefault="00EB57E4" w:rsidP="00EB57E4">
            <w:pPr>
              <w:pStyle w:val="TableParagraph"/>
              <w:spacing w:before="46"/>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spacing w:before="46"/>
              <w:ind w:left="109"/>
              <w:rPr>
                <w:sz w:val="20"/>
                <w:szCs w:val="20"/>
              </w:rPr>
            </w:pPr>
            <w:r w:rsidRPr="00EB57E4">
              <w:rPr>
                <w:sz w:val="20"/>
                <w:szCs w:val="20"/>
              </w:rPr>
              <w:t>Учителя-предметники</w:t>
            </w:r>
          </w:p>
        </w:tc>
      </w:tr>
      <w:tr w:rsidR="00EB57E4" w:rsidRPr="00EB57E4" w:rsidTr="00EB57E4">
        <w:trPr>
          <w:trHeight w:val="599"/>
        </w:trPr>
        <w:tc>
          <w:tcPr>
            <w:tcW w:w="2561" w:type="dxa"/>
            <w:gridSpan w:val="2"/>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4"/>
              <w:ind w:left="0"/>
              <w:rPr>
                <w:b/>
                <w:sz w:val="20"/>
                <w:szCs w:val="20"/>
              </w:rPr>
            </w:pPr>
          </w:p>
          <w:p w:rsidR="00EB57E4" w:rsidRPr="00EB57E4" w:rsidRDefault="00EB57E4" w:rsidP="00EB57E4">
            <w:pPr>
              <w:pStyle w:val="TableParagraph"/>
              <w:ind w:left="107"/>
              <w:rPr>
                <w:b/>
                <w:i/>
                <w:sz w:val="20"/>
                <w:szCs w:val="20"/>
              </w:rPr>
            </w:pPr>
            <w:r w:rsidRPr="00EB57E4">
              <w:rPr>
                <w:b/>
                <w:i/>
                <w:sz w:val="20"/>
                <w:szCs w:val="20"/>
              </w:rPr>
              <w:t>Трудовое, профориентационное</w:t>
            </w:r>
          </w:p>
        </w:tc>
        <w:tc>
          <w:tcPr>
            <w:tcW w:w="3802" w:type="dxa"/>
            <w:gridSpan w:val="2"/>
            <w:shd w:val="clear" w:color="auto" w:fill="auto"/>
          </w:tcPr>
          <w:p w:rsidR="00EB57E4" w:rsidRPr="00EB57E4" w:rsidRDefault="00EB57E4" w:rsidP="00EB57E4">
            <w:pPr>
              <w:pStyle w:val="TableParagraph"/>
              <w:spacing w:line="290" w:lineRule="exact"/>
              <w:rPr>
                <w:sz w:val="20"/>
                <w:szCs w:val="20"/>
                <w:lang w:val="ru-RU"/>
              </w:rPr>
            </w:pPr>
            <w:r w:rsidRPr="00EB57E4">
              <w:rPr>
                <w:sz w:val="20"/>
                <w:szCs w:val="20"/>
                <w:lang w:val="ru-RU"/>
              </w:rPr>
              <w:t>Кл.часы «Я в рабочие пойду,</w:t>
            </w:r>
          </w:p>
          <w:p w:rsidR="00EB57E4" w:rsidRPr="00EB57E4" w:rsidRDefault="00EB57E4" w:rsidP="00EB57E4">
            <w:pPr>
              <w:pStyle w:val="TableParagraph"/>
              <w:spacing w:line="290" w:lineRule="exact"/>
              <w:rPr>
                <w:sz w:val="20"/>
                <w:szCs w:val="20"/>
              </w:rPr>
            </w:pPr>
            <w:r w:rsidRPr="00EB57E4">
              <w:rPr>
                <w:sz w:val="20"/>
                <w:szCs w:val="20"/>
              </w:rPr>
              <w:t>пусть меня научат»</w:t>
            </w:r>
          </w:p>
        </w:tc>
        <w:tc>
          <w:tcPr>
            <w:tcW w:w="1105" w:type="dxa"/>
            <w:gridSpan w:val="5"/>
            <w:shd w:val="clear" w:color="auto" w:fill="auto"/>
          </w:tcPr>
          <w:p w:rsidR="00EB57E4" w:rsidRPr="00EB57E4" w:rsidRDefault="00EB57E4" w:rsidP="00EB57E4">
            <w:pPr>
              <w:pStyle w:val="TableParagraph"/>
              <w:spacing w:before="140"/>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spacing w:before="140"/>
              <w:ind w:left="109"/>
              <w:rPr>
                <w:sz w:val="20"/>
                <w:szCs w:val="20"/>
              </w:rPr>
            </w:pPr>
            <w:r w:rsidRPr="00EB57E4">
              <w:rPr>
                <w:sz w:val="20"/>
                <w:szCs w:val="20"/>
              </w:rPr>
              <w:t>Кл. рук</w:t>
            </w:r>
          </w:p>
        </w:tc>
      </w:tr>
      <w:tr w:rsidR="00EB57E4" w:rsidRPr="00EB57E4" w:rsidTr="00EB57E4">
        <w:trPr>
          <w:trHeight w:val="597"/>
        </w:trPr>
        <w:tc>
          <w:tcPr>
            <w:tcW w:w="2561" w:type="dxa"/>
            <w:gridSpan w:val="2"/>
            <w:vMerge/>
            <w:tcBorders>
              <w:top w:val="nil"/>
            </w:tcBorders>
            <w:shd w:val="clear" w:color="auto" w:fill="auto"/>
          </w:tcPr>
          <w:p w:rsidR="00EB57E4" w:rsidRPr="00EB57E4" w:rsidRDefault="00EB57E4" w:rsidP="00EB57E4"/>
        </w:tc>
        <w:tc>
          <w:tcPr>
            <w:tcW w:w="3802" w:type="dxa"/>
            <w:gridSpan w:val="2"/>
            <w:shd w:val="clear" w:color="auto" w:fill="auto"/>
          </w:tcPr>
          <w:p w:rsidR="00EB57E4" w:rsidRPr="00EB57E4" w:rsidRDefault="00EB57E4" w:rsidP="00EB57E4">
            <w:pPr>
              <w:pStyle w:val="TableParagraph"/>
              <w:tabs>
                <w:tab w:val="left" w:pos="1268"/>
                <w:tab w:val="left" w:pos="1945"/>
                <w:tab w:val="left" w:pos="2768"/>
                <w:tab w:val="left" w:pos="3240"/>
              </w:tabs>
              <w:spacing w:line="287" w:lineRule="exact"/>
              <w:rPr>
                <w:sz w:val="20"/>
                <w:szCs w:val="20"/>
                <w:lang w:val="ru-RU"/>
              </w:rPr>
            </w:pPr>
            <w:r w:rsidRPr="00EB57E4">
              <w:rPr>
                <w:sz w:val="20"/>
                <w:szCs w:val="20"/>
                <w:lang w:val="ru-RU"/>
              </w:rPr>
              <w:t>Конкурс</w:t>
            </w:r>
            <w:r w:rsidRPr="00EB57E4">
              <w:rPr>
                <w:sz w:val="20"/>
                <w:szCs w:val="20"/>
                <w:lang w:val="ru-RU"/>
              </w:rPr>
              <w:tab/>
              <w:t>эссе</w:t>
            </w:r>
            <w:r w:rsidRPr="00EB57E4">
              <w:rPr>
                <w:sz w:val="20"/>
                <w:szCs w:val="20"/>
                <w:lang w:val="ru-RU"/>
              </w:rPr>
              <w:tab/>
              <w:t>«Еще</w:t>
            </w:r>
            <w:r w:rsidRPr="00EB57E4">
              <w:rPr>
                <w:sz w:val="20"/>
                <w:szCs w:val="20"/>
                <w:lang w:val="ru-RU"/>
              </w:rPr>
              <w:tab/>
              <w:t>не студенты, но все же…»</w:t>
            </w:r>
          </w:p>
        </w:tc>
        <w:tc>
          <w:tcPr>
            <w:tcW w:w="1105" w:type="dxa"/>
            <w:gridSpan w:val="5"/>
            <w:shd w:val="clear" w:color="auto" w:fill="auto"/>
          </w:tcPr>
          <w:p w:rsidR="00EB57E4" w:rsidRPr="00EB57E4" w:rsidRDefault="00EB57E4" w:rsidP="00EB57E4">
            <w:pPr>
              <w:pStyle w:val="TableParagraph"/>
              <w:spacing w:before="138"/>
              <w:rPr>
                <w:sz w:val="20"/>
                <w:szCs w:val="20"/>
              </w:rPr>
            </w:pPr>
            <w:r w:rsidRPr="00EB57E4">
              <w:rPr>
                <w:sz w:val="20"/>
                <w:szCs w:val="20"/>
              </w:rPr>
              <w:t>8-9 кл.</w:t>
            </w:r>
          </w:p>
        </w:tc>
        <w:tc>
          <w:tcPr>
            <w:tcW w:w="2982" w:type="dxa"/>
            <w:gridSpan w:val="3"/>
            <w:shd w:val="clear" w:color="auto" w:fill="auto"/>
          </w:tcPr>
          <w:p w:rsidR="00EB57E4" w:rsidRPr="00EB57E4" w:rsidRDefault="00EB57E4" w:rsidP="00EB57E4">
            <w:pPr>
              <w:pStyle w:val="TableParagraph"/>
              <w:spacing w:line="287" w:lineRule="exact"/>
              <w:ind w:left="109"/>
              <w:rPr>
                <w:sz w:val="20"/>
                <w:szCs w:val="20"/>
                <w:lang w:val="ru-RU"/>
              </w:rPr>
            </w:pPr>
            <w:r w:rsidRPr="00EB57E4">
              <w:rPr>
                <w:sz w:val="20"/>
                <w:szCs w:val="20"/>
                <w:lang w:val="ru-RU"/>
              </w:rPr>
              <w:t>учитель литера-</w:t>
            </w:r>
          </w:p>
          <w:p w:rsidR="00EB57E4" w:rsidRPr="00EB57E4" w:rsidRDefault="00EB57E4" w:rsidP="00EB57E4">
            <w:pPr>
              <w:pStyle w:val="TableParagraph"/>
              <w:spacing w:line="290" w:lineRule="exact"/>
              <w:ind w:left="109"/>
              <w:rPr>
                <w:sz w:val="20"/>
                <w:szCs w:val="20"/>
                <w:lang w:val="ru-RU"/>
              </w:rPr>
            </w:pPr>
            <w:r w:rsidRPr="00EB57E4">
              <w:rPr>
                <w:sz w:val="20"/>
                <w:szCs w:val="20"/>
                <w:lang w:val="ru-RU"/>
              </w:rPr>
              <w:t>туры, кл. рук.</w:t>
            </w:r>
          </w:p>
        </w:tc>
      </w:tr>
      <w:tr w:rsidR="00EB57E4" w:rsidRPr="00EB57E4" w:rsidTr="00EB57E4">
        <w:trPr>
          <w:trHeight w:val="1197"/>
        </w:trPr>
        <w:tc>
          <w:tcPr>
            <w:tcW w:w="2561" w:type="dxa"/>
            <w:gridSpan w:val="2"/>
            <w:vMerge/>
            <w:tcBorders>
              <w:top w:val="nil"/>
            </w:tcBorders>
            <w:shd w:val="clear" w:color="auto" w:fill="auto"/>
          </w:tcPr>
          <w:p w:rsidR="00EB57E4" w:rsidRPr="00EB57E4" w:rsidRDefault="00EB57E4" w:rsidP="00EB57E4"/>
        </w:tc>
        <w:tc>
          <w:tcPr>
            <w:tcW w:w="3802" w:type="dxa"/>
            <w:gridSpan w:val="2"/>
            <w:shd w:val="clear" w:color="auto" w:fill="auto"/>
          </w:tcPr>
          <w:p w:rsidR="00EB57E4" w:rsidRPr="00EB57E4" w:rsidRDefault="00EB57E4" w:rsidP="00EB57E4">
            <w:pPr>
              <w:pStyle w:val="TableParagraph"/>
              <w:ind w:right="102"/>
              <w:jc w:val="both"/>
              <w:rPr>
                <w:sz w:val="20"/>
                <w:szCs w:val="20"/>
                <w:lang w:val="ru-RU"/>
              </w:rPr>
            </w:pPr>
            <w:r w:rsidRPr="00EB57E4">
              <w:rPr>
                <w:sz w:val="20"/>
                <w:szCs w:val="20"/>
                <w:lang w:val="ru-RU"/>
              </w:rPr>
              <w:t>Просмотр онлайн урока на сайте по бесплатной профориентации для детей «Проектория»</w:t>
            </w:r>
          </w:p>
        </w:tc>
        <w:tc>
          <w:tcPr>
            <w:tcW w:w="1105" w:type="dxa"/>
            <w:gridSpan w:val="5"/>
            <w:shd w:val="clear" w:color="auto" w:fill="auto"/>
          </w:tcPr>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spacing w:before="1"/>
              <w:rPr>
                <w:sz w:val="20"/>
                <w:szCs w:val="20"/>
              </w:rPr>
            </w:pPr>
            <w:r w:rsidRPr="00EB57E4">
              <w:rPr>
                <w:sz w:val="20"/>
                <w:szCs w:val="20"/>
              </w:rPr>
              <w:t>6-9 кл.</w:t>
            </w:r>
          </w:p>
        </w:tc>
        <w:tc>
          <w:tcPr>
            <w:tcW w:w="2982" w:type="dxa"/>
            <w:gridSpan w:val="3"/>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
              <w:ind w:left="109"/>
              <w:rPr>
                <w:sz w:val="20"/>
                <w:szCs w:val="20"/>
              </w:rPr>
            </w:pPr>
            <w:r w:rsidRPr="00EB57E4">
              <w:rPr>
                <w:sz w:val="20"/>
                <w:szCs w:val="20"/>
              </w:rPr>
              <w:t>Кл. рук.</w:t>
            </w:r>
          </w:p>
        </w:tc>
      </w:tr>
      <w:tr w:rsidR="00EB57E4" w:rsidRPr="00EB57E4" w:rsidTr="00EB57E4">
        <w:trPr>
          <w:trHeight w:val="1195"/>
        </w:trPr>
        <w:tc>
          <w:tcPr>
            <w:tcW w:w="2561" w:type="dxa"/>
            <w:gridSpan w:val="2"/>
            <w:shd w:val="clear" w:color="auto" w:fill="auto"/>
          </w:tcPr>
          <w:p w:rsidR="00EB57E4" w:rsidRPr="00EB57E4" w:rsidRDefault="00EB57E4" w:rsidP="00EB57E4">
            <w:pPr>
              <w:pStyle w:val="TableParagraph"/>
              <w:spacing w:before="39"/>
              <w:ind w:left="107" w:right="97"/>
              <w:jc w:val="both"/>
              <w:rPr>
                <w:b/>
                <w:i/>
                <w:sz w:val="20"/>
                <w:szCs w:val="20"/>
                <w:lang w:val="ru-RU"/>
              </w:rPr>
            </w:pPr>
            <w:r w:rsidRPr="00EB57E4">
              <w:rPr>
                <w:b/>
                <w:i/>
                <w:sz w:val="20"/>
                <w:szCs w:val="20"/>
                <w:lang w:val="ru-RU"/>
              </w:rPr>
              <w:t>Нравственное, правовое и профилактика асоциального поведения</w:t>
            </w:r>
          </w:p>
        </w:tc>
        <w:tc>
          <w:tcPr>
            <w:tcW w:w="3802" w:type="dxa"/>
            <w:gridSpan w:val="2"/>
            <w:shd w:val="clear" w:color="auto" w:fill="auto"/>
          </w:tcPr>
          <w:p w:rsidR="00EB57E4" w:rsidRPr="00EB57E4" w:rsidRDefault="00EB57E4" w:rsidP="00EB57E4">
            <w:pPr>
              <w:pStyle w:val="TableParagraph"/>
              <w:ind w:right="100"/>
              <w:jc w:val="both"/>
              <w:rPr>
                <w:sz w:val="20"/>
                <w:szCs w:val="20"/>
                <w:lang w:val="ru-RU"/>
              </w:rPr>
            </w:pPr>
            <w:r w:rsidRPr="00EB57E4">
              <w:rPr>
                <w:sz w:val="20"/>
                <w:szCs w:val="20"/>
                <w:lang w:val="ru-RU"/>
              </w:rPr>
              <w:t>Профилактическая беседа с учащимися начальных и средних классов «Мобильный телефон в школе»</w:t>
            </w:r>
          </w:p>
        </w:tc>
        <w:tc>
          <w:tcPr>
            <w:tcW w:w="1105" w:type="dxa"/>
            <w:gridSpan w:val="5"/>
            <w:shd w:val="clear" w:color="auto" w:fill="auto"/>
          </w:tcPr>
          <w:p w:rsidR="00EB57E4" w:rsidRPr="00EB57E4" w:rsidRDefault="00EB57E4" w:rsidP="00EB57E4">
            <w:pPr>
              <w:pStyle w:val="TableParagraph"/>
              <w:spacing w:before="1"/>
              <w:ind w:left="0"/>
              <w:rPr>
                <w:b/>
                <w:sz w:val="20"/>
                <w:szCs w:val="20"/>
                <w:lang w:val="ru-RU"/>
              </w:rPr>
            </w:pPr>
          </w:p>
          <w:p w:rsidR="00EB57E4" w:rsidRPr="00EB57E4" w:rsidRDefault="00EB57E4" w:rsidP="00EB57E4">
            <w:pPr>
              <w:pStyle w:val="TableParagraph"/>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spacing w:before="1"/>
              <w:ind w:left="0"/>
              <w:rPr>
                <w:b/>
                <w:sz w:val="20"/>
                <w:szCs w:val="20"/>
              </w:rPr>
            </w:pPr>
          </w:p>
          <w:p w:rsidR="00EB57E4" w:rsidRPr="00EB57E4" w:rsidRDefault="00EB57E4" w:rsidP="00EB57E4">
            <w:pPr>
              <w:pStyle w:val="TableParagraph"/>
              <w:ind w:left="109"/>
              <w:rPr>
                <w:sz w:val="20"/>
                <w:szCs w:val="20"/>
              </w:rPr>
            </w:pPr>
            <w:r w:rsidRPr="00EB57E4">
              <w:rPr>
                <w:sz w:val="20"/>
                <w:szCs w:val="20"/>
              </w:rPr>
              <w:t>Психолог, кл. рук.</w:t>
            </w:r>
          </w:p>
        </w:tc>
      </w:tr>
      <w:tr w:rsidR="00EB57E4" w:rsidRPr="00EB57E4" w:rsidTr="00EB57E4">
        <w:trPr>
          <w:trHeight w:val="597"/>
        </w:trPr>
        <w:tc>
          <w:tcPr>
            <w:tcW w:w="2561" w:type="dxa"/>
            <w:gridSpan w:val="2"/>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75"/>
              <w:ind w:left="107"/>
              <w:rPr>
                <w:b/>
                <w:i/>
                <w:sz w:val="20"/>
                <w:szCs w:val="20"/>
              </w:rPr>
            </w:pPr>
            <w:r w:rsidRPr="00EB57E4">
              <w:rPr>
                <w:b/>
                <w:i/>
                <w:sz w:val="20"/>
                <w:szCs w:val="20"/>
              </w:rPr>
              <w:t>Семейное</w:t>
            </w:r>
          </w:p>
        </w:tc>
        <w:tc>
          <w:tcPr>
            <w:tcW w:w="3802" w:type="dxa"/>
            <w:gridSpan w:val="2"/>
            <w:shd w:val="clear" w:color="auto" w:fill="auto"/>
          </w:tcPr>
          <w:p w:rsidR="00EB57E4" w:rsidRPr="00EB57E4" w:rsidRDefault="00EB57E4" w:rsidP="00EB57E4">
            <w:pPr>
              <w:pStyle w:val="TableParagraph"/>
              <w:spacing w:line="288" w:lineRule="exact"/>
              <w:rPr>
                <w:sz w:val="20"/>
                <w:szCs w:val="20"/>
                <w:lang w:val="ru-RU"/>
              </w:rPr>
            </w:pPr>
            <w:r w:rsidRPr="00EB57E4">
              <w:rPr>
                <w:sz w:val="20"/>
                <w:szCs w:val="20"/>
                <w:lang w:val="ru-RU"/>
              </w:rPr>
              <w:t>Индивид. консультации с родителями тревожных детей</w:t>
            </w:r>
          </w:p>
        </w:tc>
        <w:tc>
          <w:tcPr>
            <w:tcW w:w="1105" w:type="dxa"/>
            <w:gridSpan w:val="5"/>
            <w:shd w:val="clear" w:color="auto" w:fill="auto"/>
          </w:tcPr>
          <w:p w:rsidR="00EB57E4" w:rsidRPr="00EB57E4" w:rsidRDefault="00EB57E4" w:rsidP="00EB57E4">
            <w:pPr>
              <w:pStyle w:val="TableParagraph"/>
              <w:spacing w:before="138"/>
              <w:rPr>
                <w:sz w:val="20"/>
                <w:szCs w:val="20"/>
              </w:rPr>
            </w:pPr>
            <w:r w:rsidRPr="00EB57E4">
              <w:rPr>
                <w:w w:val="99"/>
                <w:sz w:val="20"/>
                <w:szCs w:val="20"/>
              </w:rPr>
              <w:t>-</w:t>
            </w:r>
          </w:p>
        </w:tc>
        <w:tc>
          <w:tcPr>
            <w:tcW w:w="2982" w:type="dxa"/>
            <w:gridSpan w:val="3"/>
            <w:shd w:val="clear" w:color="auto" w:fill="auto"/>
          </w:tcPr>
          <w:p w:rsidR="00EB57E4" w:rsidRPr="00EB57E4" w:rsidRDefault="00EB57E4" w:rsidP="00EB57E4">
            <w:pPr>
              <w:pStyle w:val="TableParagraph"/>
              <w:tabs>
                <w:tab w:val="left" w:pos="1047"/>
                <w:tab w:val="left" w:pos="1930"/>
              </w:tabs>
              <w:spacing w:line="288" w:lineRule="exact"/>
              <w:ind w:left="109"/>
              <w:rPr>
                <w:sz w:val="20"/>
                <w:szCs w:val="20"/>
              </w:rPr>
            </w:pPr>
            <w:r w:rsidRPr="00EB57E4">
              <w:rPr>
                <w:sz w:val="20"/>
                <w:szCs w:val="20"/>
              </w:rPr>
              <w:tab/>
              <w:t>педагог-</w:t>
            </w:r>
          </w:p>
          <w:p w:rsidR="00EB57E4" w:rsidRPr="00EB57E4" w:rsidRDefault="00EB57E4" w:rsidP="00EB57E4">
            <w:pPr>
              <w:pStyle w:val="TableParagraph"/>
              <w:spacing w:before="1" w:line="288" w:lineRule="exact"/>
              <w:ind w:left="109"/>
              <w:rPr>
                <w:sz w:val="20"/>
                <w:szCs w:val="20"/>
              </w:rPr>
            </w:pPr>
            <w:r w:rsidRPr="00EB57E4">
              <w:rPr>
                <w:sz w:val="20"/>
                <w:szCs w:val="20"/>
              </w:rPr>
              <w:t>психолог</w:t>
            </w:r>
          </w:p>
        </w:tc>
      </w:tr>
      <w:tr w:rsidR="00EB57E4" w:rsidRPr="00EB57E4" w:rsidTr="00EB57E4">
        <w:trPr>
          <w:trHeight w:val="599"/>
        </w:trPr>
        <w:tc>
          <w:tcPr>
            <w:tcW w:w="2561" w:type="dxa"/>
            <w:gridSpan w:val="2"/>
            <w:vMerge/>
            <w:tcBorders>
              <w:top w:val="nil"/>
            </w:tcBorders>
            <w:shd w:val="clear" w:color="auto" w:fill="auto"/>
          </w:tcPr>
          <w:p w:rsidR="00EB57E4" w:rsidRPr="00EB57E4" w:rsidRDefault="00EB57E4" w:rsidP="00EB57E4"/>
        </w:tc>
        <w:tc>
          <w:tcPr>
            <w:tcW w:w="3802" w:type="dxa"/>
            <w:gridSpan w:val="2"/>
            <w:shd w:val="clear" w:color="auto" w:fill="auto"/>
          </w:tcPr>
          <w:p w:rsidR="00EB57E4" w:rsidRPr="00EB57E4" w:rsidRDefault="00EB57E4" w:rsidP="00EB57E4">
            <w:pPr>
              <w:pStyle w:val="TableParagraph"/>
              <w:tabs>
                <w:tab w:val="left" w:pos="148"/>
                <w:tab w:val="left" w:pos="3154"/>
              </w:tabs>
              <w:spacing w:line="288" w:lineRule="exact"/>
              <w:rPr>
                <w:sz w:val="20"/>
                <w:szCs w:val="20"/>
                <w:lang w:val="ru-RU"/>
              </w:rPr>
            </w:pPr>
            <w:r w:rsidRPr="00EB57E4">
              <w:rPr>
                <w:sz w:val="20"/>
                <w:szCs w:val="20"/>
                <w:lang w:val="ru-RU"/>
              </w:rPr>
              <w:t>Классные фотогалереи</w:t>
            </w:r>
            <w:r w:rsidRPr="00EB57E4">
              <w:rPr>
                <w:sz w:val="20"/>
                <w:szCs w:val="20"/>
                <w:lang w:val="ru-RU"/>
              </w:rPr>
              <w:tab/>
              <w:t>«Хороша ты , Зимушка-Зима!»</w:t>
            </w:r>
          </w:p>
        </w:tc>
        <w:tc>
          <w:tcPr>
            <w:tcW w:w="1105" w:type="dxa"/>
            <w:gridSpan w:val="5"/>
            <w:shd w:val="clear" w:color="auto" w:fill="auto"/>
          </w:tcPr>
          <w:p w:rsidR="00EB57E4" w:rsidRPr="00EB57E4" w:rsidRDefault="00EB57E4" w:rsidP="00EB57E4">
            <w:pPr>
              <w:pStyle w:val="TableParagraph"/>
              <w:spacing w:before="140"/>
              <w:rPr>
                <w:sz w:val="20"/>
                <w:szCs w:val="20"/>
              </w:rPr>
            </w:pPr>
            <w:r w:rsidRPr="00EB57E4">
              <w:rPr>
                <w:sz w:val="20"/>
                <w:szCs w:val="20"/>
              </w:rPr>
              <w:t>1-7 кл.</w:t>
            </w:r>
          </w:p>
        </w:tc>
        <w:tc>
          <w:tcPr>
            <w:tcW w:w="2982" w:type="dxa"/>
            <w:gridSpan w:val="3"/>
            <w:shd w:val="clear" w:color="auto" w:fill="auto"/>
          </w:tcPr>
          <w:p w:rsidR="00EB57E4" w:rsidRPr="00EB57E4" w:rsidRDefault="00EB57E4" w:rsidP="00EB57E4">
            <w:pPr>
              <w:pStyle w:val="TableParagraph"/>
              <w:spacing w:before="140"/>
              <w:ind w:left="109"/>
              <w:rPr>
                <w:sz w:val="20"/>
                <w:szCs w:val="20"/>
              </w:rPr>
            </w:pPr>
            <w:r w:rsidRPr="00EB57E4">
              <w:rPr>
                <w:sz w:val="20"/>
                <w:szCs w:val="20"/>
              </w:rPr>
              <w:t>кл .рук, учитель изо</w:t>
            </w:r>
          </w:p>
        </w:tc>
      </w:tr>
      <w:tr w:rsidR="00EB57E4" w:rsidRPr="00EB57E4" w:rsidTr="00EB57E4">
        <w:trPr>
          <w:trHeight w:val="894"/>
        </w:trPr>
        <w:tc>
          <w:tcPr>
            <w:tcW w:w="2561" w:type="dxa"/>
            <w:gridSpan w:val="2"/>
            <w:vMerge/>
            <w:tcBorders>
              <w:top w:val="nil"/>
            </w:tcBorders>
            <w:shd w:val="clear" w:color="auto" w:fill="auto"/>
          </w:tcPr>
          <w:p w:rsidR="00EB57E4" w:rsidRPr="00EB57E4" w:rsidRDefault="00EB57E4" w:rsidP="00EB57E4"/>
        </w:tc>
        <w:tc>
          <w:tcPr>
            <w:tcW w:w="3802" w:type="dxa"/>
            <w:gridSpan w:val="2"/>
            <w:shd w:val="clear" w:color="auto" w:fill="auto"/>
          </w:tcPr>
          <w:p w:rsidR="00EB57E4" w:rsidRPr="00EB57E4" w:rsidRDefault="00EB57E4" w:rsidP="00EB57E4">
            <w:pPr>
              <w:pStyle w:val="TableParagraph"/>
              <w:tabs>
                <w:tab w:val="left" w:pos="290"/>
                <w:tab w:val="left" w:pos="2189"/>
                <w:tab w:val="left" w:pos="3245"/>
              </w:tabs>
              <w:ind w:right="100"/>
              <w:rPr>
                <w:sz w:val="20"/>
                <w:szCs w:val="20"/>
                <w:lang w:val="ru-RU"/>
              </w:rPr>
            </w:pPr>
            <w:r w:rsidRPr="00EB57E4">
              <w:rPr>
                <w:sz w:val="20"/>
                <w:szCs w:val="20"/>
                <w:lang w:val="ru-RU"/>
              </w:rPr>
              <w:t>Общешкольное</w:t>
            </w:r>
            <w:r w:rsidRPr="00EB57E4">
              <w:rPr>
                <w:sz w:val="20"/>
                <w:szCs w:val="20"/>
                <w:lang w:val="ru-RU"/>
              </w:rPr>
              <w:tab/>
              <w:t>родительское собрание.</w:t>
            </w:r>
            <w:r w:rsidRPr="00EB57E4">
              <w:rPr>
                <w:sz w:val="20"/>
                <w:szCs w:val="20"/>
                <w:lang w:val="ru-RU"/>
              </w:rPr>
              <w:tab/>
              <w:t>Родительский</w:t>
            </w:r>
            <w:r w:rsidRPr="00EB57E4">
              <w:rPr>
                <w:sz w:val="20"/>
                <w:szCs w:val="20"/>
                <w:lang w:val="ru-RU"/>
              </w:rPr>
              <w:tab/>
            </w:r>
            <w:r w:rsidRPr="00EB57E4">
              <w:rPr>
                <w:spacing w:val="-3"/>
                <w:sz w:val="20"/>
                <w:szCs w:val="20"/>
                <w:lang w:val="ru-RU"/>
              </w:rPr>
              <w:t>все</w:t>
            </w:r>
            <w:r w:rsidRPr="00EB57E4">
              <w:rPr>
                <w:sz w:val="20"/>
                <w:szCs w:val="20"/>
                <w:lang w:val="ru-RU"/>
              </w:rPr>
              <w:t>обуч</w:t>
            </w:r>
          </w:p>
        </w:tc>
        <w:tc>
          <w:tcPr>
            <w:tcW w:w="1105" w:type="dxa"/>
            <w:gridSpan w:val="5"/>
            <w:shd w:val="clear" w:color="auto" w:fill="auto"/>
          </w:tcPr>
          <w:p w:rsidR="00EB57E4" w:rsidRPr="00EB57E4" w:rsidRDefault="00EB57E4" w:rsidP="00EB57E4">
            <w:pPr>
              <w:pStyle w:val="TableParagraph"/>
              <w:spacing w:before="10"/>
              <w:ind w:left="0"/>
              <w:rPr>
                <w:b/>
                <w:sz w:val="20"/>
                <w:szCs w:val="20"/>
                <w:lang w:val="ru-RU"/>
              </w:rPr>
            </w:pPr>
          </w:p>
          <w:p w:rsidR="00EB57E4" w:rsidRPr="00EB57E4" w:rsidRDefault="00EB57E4" w:rsidP="00EB57E4">
            <w:pPr>
              <w:pStyle w:val="TableParagraph"/>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spacing w:before="10"/>
              <w:ind w:left="0"/>
              <w:rPr>
                <w:b/>
                <w:sz w:val="20"/>
                <w:szCs w:val="20"/>
              </w:rPr>
            </w:pPr>
          </w:p>
          <w:p w:rsidR="00EB57E4" w:rsidRPr="00EB57E4" w:rsidRDefault="00EB57E4" w:rsidP="00EB57E4">
            <w:pPr>
              <w:pStyle w:val="TableParagraph"/>
              <w:ind w:left="109"/>
              <w:rPr>
                <w:sz w:val="20"/>
                <w:szCs w:val="20"/>
              </w:rPr>
            </w:pPr>
            <w:r w:rsidRPr="00EB57E4">
              <w:rPr>
                <w:sz w:val="20"/>
                <w:szCs w:val="20"/>
              </w:rPr>
              <w:t>Директор, кл. рук</w:t>
            </w:r>
          </w:p>
        </w:tc>
      </w:tr>
      <w:tr w:rsidR="00EB57E4" w:rsidRPr="00EB57E4" w:rsidTr="00EB57E4">
        <w:trPr>
          <w:trHeight w:val="1497"/>
        </w:trPr>
        <w:tc>
          <w:tcPr>
            <w:tcW w:w="2561" w:type="dxa"/>
            <w:gridSpan w:val="2"/>
            <w:shd w:val="clear" w:color="auto" w:fill="auto"/>
          </w:tcPr>
          <w:p w:rsidR="00EB57E4" w:rsidRPr="00EB57E4" w:rsidRDefault="00EB57E4" w:rsidP="00EB57E4">
            <w:pPr>
              <w:pStyle w:val="TableParagraph"/>
              <w:spacing w:before="53"/>
              <w:ind w:left="107" w:right="97"/>
              <w:jc w:val="both"/>
              <w:rPr>
                <w:b/>
                <w:i/>
                <w:sz w:val="20"/>
                <w:szCs w:val="20"/>
                <w:lang w:val="ru-RU"/>
              </w:rPr>
            </w:pPr>
            <w:r w:rsidRPr="00EB57E4">
              <w:rPr>
                <w:b/>
                <w:i/>
                <w:sz w:val="20"/>
                <w:szCs w:val="20"/>
                <w:lang w:val="ru-RU"/>
              </w:rPr>
              <w:t>Нравственное, правовое и профилактика асоциального поведения</w:t>
            </w:r>
          </w:p>
        </w:tc>
        <w:tc>
          <w:tcPr>
            <w:tcW w:w="3802" w:type="dxa"/>
            <w:gridSpan w:val="2"/>
            <w:shd w:val="clear" w:color="auto" w:fill="auto"/>
          </w:tcPr>
          <w:p w:rsidR="00EB57E4" w:rsidRPr="00EB57E4" w:rsidRDefault="00EB57E4" w:rsidP="00EB57E4">
            <w:pPr>
              <w:pStyle w:val="TableParagraph"/>
              <w:ind w:right="102"/>
              <w:jc w:val="both"/>
              <w:rPr>
                <w:sz w:val="20"/>
                <w:szCs w:val="20"/>
                <w:lang w:val="ru-RU"/>
              </w:rPr>
            </w:pPr>
            <w:r w:rsidRPr="00EB57E4">
              <w:rPr>
                <w:sz w:val="20"/>
                <w:szCs w:val="20"/>
                <w:lang w:val="ru-RU"/>
              </w:rPr>
              <w:t xml:space="preserve">Профилактика  правонарушений, состояние дисциплины в школе, анализ посещаемости </w:t>
            </w:r>
            <w:r w:rsidRPr="00EB57E4">
              <w:rPr>
                <w:spacing w:val="-13"/>
                <w:sz w:val="20"/>
                <w:szCs w:val="20"/>
                <w:lang w:val="ru-RU"/>
              </w:rPr>
              <w:t xml:space="preserve">и </w:t>
            </w:r>
            <w:r w:rsidRPr="00EB57E4">
              <w:rPr>
                <w:sz w:val="20"/>
                <w:szCs w:val="20"/>
                <w:lang w:val="ru-RU"/>
              </w:rPr>
              <w:t>пропусков уроков без уважительной причины.</w:t>
            </w:r>
          </w:p>
        </w:tc>
        <w:tc>
          <w:tcPr>
            <w:tcW w:w="1105" w:type="dxa"/>
            <w:gridSpan w:val="5"/>
            <w:shd w:val="clear" w:color="auto" w:fill="auto"/>
          </w:tcPr>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spacing w:before="3"/>
              <w:ind w:left="0"/>
              <w:rPr>
                <w:b/>
                <w:sz w:val="20"/>
                <w:szCs w:val="20"/>
                <w:lang w:val="ru-RU"/>
              </w:rPr>
            </w:pPr>
          </w:p>
          <w:p w:rsidR="00EB57E4" w:rsidRPr="00EB57E4" w:rsidRDefault="00EB57E4" w:rsidP="00EB57E4">
            <w:pPr>
              <w:pStyle w:val="TableParagraph"/>
              <w:rPr>
                <w:sz w:val="20"/>
                <w:szCs w:val="20"/>
              </w:rPr>
            </w:pPr>
            <w:r w:rsidRPr="00EB57E4">
              <w:rPr>
                <w:w w:val="99"/>
                <w:sz w:val="20"/>
                <w:szCs w:val="20"/>
              </w:rPr>
              <w:t>-</w:t>
            </w:r>
          </w:p>
        </w:tc>
        <w:tc>
          <w:tcPr>
            <w:tcW w:w="2982" w:type="dxa"/>
            <w:gridSpan w:val="3"/>
            <w:shd w:val="clear" w:color="auto" w:fill="auto"/>
          </w:tcPr>
          <w:p w:rsidR="00EB57E4" w:rsidRPr="00EB57E4" w:rsidRDefault="00EB57E4" w:rsidP="00EB57E4">
            <w:pPr>
              <w:pStyle w:val="TableParagraph"/>
              <w:spacing w:before="1"/>
              <w:ind w:left="0"/>
              <w:rPr>
                <w:b/>
                <w:sz w:val="20"/>
                <w:szCs w:val="20"/>
              </w:rPr>
            </w:pPr>
          </w:p>
          <w:p w:rsidR="00EB57E4" w:rsidRPr="00EB57E4" w:rsidRDefault="00EB57E4" w:rsidP="00EB57E4">
            <w:pPr>
              <w:pStyle w:val="TableParagraph"/>
              <w:ind w:left="109" w:right="100"/>
              <w:jc w:val="both"/>
              <w:rPr>
                <w:sz w:val="20"/>
                <w:szCs w:val="20"/>
              </w:rPr>
            </w:pPr>
            <w:r w:rsidRPr="00EB57E4">
              <w:rPr>
                <w:sz w:val="20"/>
                <w:szCs w:val="20"/>
              </w:rPr>
              <w:t>педагог-психолог, инспектор ПДН</w:t>
            </w:r>
          </w:p>
        </w:tc>
      </w:tr>
      <w:tr w:rsidR="00EB57E4" w:rsidRPr="00EB57E4" w:rsidTr="00EB57E4">
        <w:trPr>
          <w:trHeight w:val="597"/>
        </w:trPr>
        <w:tc>
          <w:tcPr>
            <w:tcW w:w="2561" w:type="dxa"/>
            <w:gridSpan w:val="2"/>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74"/>
              <w:ind w:left="107"/>
              <w:rPr>
                <w:b/>
                <w:i/>
                <w:sz w:val="20"/>
                <w:szCs w:val="20"/>
              </w:rPr>
            </w:pPr>
            <w:r w:rsidRPr="00EB57E4">
              <w:rPr>
                <w:b/>
                <w:i/>
                <w:sz w:val="20"/>
                <w:szCs w:val="20"/>
              </w:rPr>
              <w:t>Самоуправление</w:t>
            </w:r>
          </w:p>
        </w:tc>
        <w:tc>
          <w:tcPr>
            <w:tcW w:w="3802" w:type="dxa"/>
            <w:gridSpan w:val="2"/>
            <w:shd w:val="clear" w:color="auto" w:fill="auto"/>
          </w:tcPr>
          <w:p w:rsidR="00EB57E4" w:rsidRPr="00EB57E4" w:rsidRDefault="00EB57E4" w:rsidP="00EB57E4">
            <w:pPr>
              <w:pStyle w:val="TableParagraph"/>
              <w:spacing w:line="287" w:lineRule="exact"/>
              <w:rPr>
                <w:sz w:val="20"/>
                <w:szCs w:val="20"/>
                <w:lang w:val="ru-RU"/>
              </w:rPr>
            </w:pPr>
            <w:r w:rsidRPr="00EB57E4">
              <w:rPr>
                <w:sz w:val="20"/>
                <w:szCs w:val="20"/>
                <w:lang w:val="ru-RU"/>
              </w:rPr>
              <w:t>Заседания органов самоуправления в школе</w:t>
            </w:r>
          </w:p>
        </w:tc>
        <w:tc>
          <w:tcPr>
            <w:tcW w:w="1105" w:type="dxa"/>
            <w:gridSpan w:val="5"/>
            <w:shd w:val="clear" w:color="auto" w:fill="auto"/>
          </w:tcPr>
          <w:p w:rsidR="00EB57E4" w:rsidRPr="00EB57E4" w:rsidRDefault="00EB57E4" w:rsidP="00EB57E4">
            <w:pPr>
              <w:pStyle w:val="TableParagraph"/>
              <w:spacing w:before="138"/>
              <w:rPr>
                <w:sz w:val="20"/>
                <w:szCs w:val="20"/>
              </w:rPr>
            </w:pPr>
            <w:r w:rsidRPr="00EB57E4">
              <w:rPr>
                <w:sz w:val="20"/>
                <w:szCs w:val="20"/>
              </w:rPr>
              <w:t>5-9кл</w:t>
            </w:r>
          </w:p>
        </w:tc>
        <w:tc>
          <w:tcPr>
            <w:tcW w:w="2982" w:type="dxa"/>
            <w:gridSpan w:val="3"/>
            <w:shd w:val="clear" w:color="auto" w:fill="auto"/>
          </w:tcPr>
          <w:p w:rsidR="00EB57E4" w:rsidRPr="00EB57E4" w:rsidRDefault="00EB57E4" w:rsidP="00EB57E4">
            <w:pPr>
              <w:pStyle w:val="TableParagraph"/>
              <w:spacing w:before="138"/>
              <w:ind w:left="109"/>
              <w:rPr>
                <w:sz w:val="20"/>
                <w:szCs w:val="20"/>
              </w:rPr>
            </w:pPr>
            <w:r w:rsidRPr="00EB57E4">
              <w:rPr>
                <w:sz w:val="20"/>
                <w:szCs w:val="20"/>
              </w:rPr>
              <w:t>Кл. рук.</w:t>
            </w:r>
          </w:p>
        </w:tc>
      </w:tr>
      <w:tr w:rsidR="00EB57E4" w:rsidRPr="00EB57E4" w:rsidTr="00EB57E4">
        <w:trPr>
          <w:trHeight w:val="299"/>
        </w:trPr>
        <w:tc>
          <w:tcPr>
            <w:tcW w:w="2561" w:type="dxa"/>
            <w:gridSpan w:val="2"/>
            <w:vMerge/>
            <w:tcBorders>
              <w:top w:val="nil"/>
            </w:tcBorders>
            <w:shd w:val="clear" w:color="auto" w:fill="auto"/>
          </w:tcPr>
          <w:p w:rsidR="00EB57E4" w:rsidRPr="00EB57E4" w:rsidRDefault="00EB57E4" w:rsidP="00EB57E4"/>
        </w:tc>
        <w:tc>
          <w:tcPr>
            <w:tcW w:w="3802" w:type="dxa"/>
            <w:gridSpan w:val="2"/>
            <w:shd w:val="clear" w:color="auto" w:fill="auto"/>
          </w:tcPr>
          <w:p w:rsidR="00EB57E4" w:rsidRPr="00EB57E4" w:rsidRDefault="00EB57E4" w:rsidP="00EB57E4">
            <w:pPr>
              <w:pStyle w:val="TableParagraph"/>
              <w:spacing w:line="280" w:lineRule="exact"/>
              <w:rPr>
                <w:sz w:val="20"/>
                <w:szCs w:val="20"/>
              </w:rPr>
            </w:pPr>
            <w:r w:rsidRPr="00EB57E4">
              <w:rPr>
                <w:sz w:val="20"/>
                <w:szCs w:val="20"/>
              </w:rPr>
              <w:t>Проведение школы актива</w:t>
            </w:r>
          </w:p>
        </w:tc>
        <w:tc>
          <w:tcPr>
            <w:tcW w:w="1105" w:type="dxa"/>
            <w:gridSpan w:val="5"/>
            <w:shd w:val="clear" w:color="auto" w:fill="auto"/>
          </w:tcPr>
          <w:p w:rsidR="00EB57E4" w:rsidRPr="00EB57E4" w:rsidRDefault="00EB57E4" w:rsidP="00EB57E4">
            <w:pPr>
              <w:pStyle w:val="TableParagraph"/>
              <w:spacing w:line="280" w:lineRule="exact"/>
              <w:rPr>
                <w:sz w:val="20"/>
                <w:szCs w:val="20"/>
              </w:rPr>
            </w:pPr>
            <w:r w:rsidRPr="00EB57E4">
              <w:rPr>
                <w:sz w:val="20"/>
                <w:szCs w:val="20"/>
              </w:rPr>
              <w:t>5-9кл</w:t>
            </w:r>
          </w:p>
        </w:tc>
        <w:tc>
          <w:tcPr>
            <w:tcW w:w="2982" w:type="dxa"/>
            <w:gridSpan w:val="3"/>
            <w:shd w:val="clear" w:color="auto" w:fill="auto"/>
          </w:tcPr>
          <w:p w:rsidR="00EB57E4" w:rsidRPr="00EB57E4" w:rsidRDefault="00EB57E4" w:rsidP="00EB57E4">
            <w:pPr>
              <w:pStyle w:val="TableParagraph"/>
              <w:spacing w:line="280" w:lineRule="exact"/>
              <w:ind w:left="109"/>
              <w:rPr>
                <w:sz w:val="20"/>
                <w:szCs w:val="20"/>
              </w:rPr>
            </w:pPr>
            <w:r w:rsidRPr="00EB57E4">
              <w:rPr>
                <w:sz w:val="20"/>
                <w:szCs w:val="20"/>
              </w:rPr>
              <w:t>вожатая</w:t>
            </w:r>
          </w:p>
        </w:tc>
      </w:tr>
      <w:tr w:rsidR="00EB57E4" w:rsidRPr="00EB57E4" w:rsidTr="00EB57E4">
        <w:trPr>
          <w:trHeight w:val="296"/>
        </w:trPr>
        <w:tc>
          <w:tcPr>
            <w:tcW w:w="2561" w:type="dxa"/>
            <w:gridSpan w:val="2"/>
            <w:vMerge w:val="restart"/>
            <w:shd w:val="clear" w:color="auto" w:fill="auto"/>
          </w:tcPr>
          <w:p w:rsidR="00EB57E4" w:rsidRPr="00EB57E4" w:rsidRDefault="00EB57E4" w:rsidP="00EB57E4">
            <w:pPr>
              <w:pStyle w:val="TableParagraph"/>
              <w:tabs>
                <w:tab w:val="left" w:pos="2330"/>
              </w:tabs>
              <w:spacing w:before="184"/>
              <w:ind w:left="107" w:right="98"/>
              <w:rPr>
                <w:b/>
                <w:i/>
                <w:sz w:val="20"/>
                <w:szCs w:val="20"/>
              </w:rPr>
            </w:pPr>
          </w:p>
          <w:p w:rsidR="00EB57E4" w:rsidRPr="00EB57E4" w:rsidRDefault="00EB57E4" w:rsidP="00EB57E4">
            <w:pPr>
              <w:pStyle w:val="TableParagraph"/>
              <w:tabs>
                <w:tab w:val="left" w:pos="2330"/>
              </w:tabs>
              <w:spacing w:before="184"/>
              <w:ind w:left="107" w:right="98"/>
              <w:rPr>
                <w:b/>
                <w:i/>
                <w:sz w:val="20"/>
                <w:szCs w:val="20"/>
              </w:rPr>
            </w:pPr>
            <w:r w:rsidRPr="00EB57E4">
              <w:rPr>
                <w:b/>
                <w:i/>
                <w:sz w:val="20"/>
                <w:szCs w:val="20"/>
              </w:rPr>
              <w:t>Спортивно</w:t>
            </w:r>
            <w:r w:rsidRPr="00EB57E4">
              <w:rPr>
                <w:b/>
                <w:i/>
                <w:sz w:val="20"/>
                <w:szCs w:val="20"/>
              </w:rPr>
              <w:tab/>
            </w:r>
            <w:r w:rsidRPr="00EB57E4">
              <w:rPr>
                <w:b/>
                <w:i/>
                <w:spacing w:val="-17"/>
                <w:sz w:val="20"/>
                <w:szCs w:val="20"/>
              </w:rPr>
              <w:t xml:space="preserve">– </w:t>
            </w:r>
            <w:r w:rsidRPr="00EB57E4">
              <w:rPr>
                <w:b/>
                <w:i/>
                <w:sz w:val="20"/>
                <w:szCs w:val="20"/>
              </w:rPr>
              <w:t>оздоровительное</w:t>
            </w:r>
          </w:p>
        </w:tc>
        <w:tc>
          <w:tcPr>
            <w:tcW w:w="3802" w:type="dxa"/>
            <w:gridSpan w:val="2"/>
            <w:shd w:val="clear" w:color="auto" w:fill="auto"/>
          </w:tcPr>
          <w:p w:rsidR="00EB57E4" w:rsidRPr="00EB57E4" w:rsidRDefault="00EB57E4" w:rsidP="00EB57E4">
            <w:pPr>
              <w:pStyle w:val="TableParagraph"/>
              <w:spacing w:line="276" w:lineRule="exact"/>
              <w:rPr>
                <w:sz w:val="20"/>
                <w:szCs w:val="20"/>
              </w:rPr>
            </w:pPr>
            <w:r w:rsidRPr="00EB57E4">
              <w:rPr>
                <w:sz w:val="20"/>
                <w:szCs w:val="20"/>
              </w:rPr>
              <w:t>Зимняя школьная спартакиада</w:t>
            </w:r>
          </w:p>
        </w:tc>
        <w:tc>
          <w:tcPr>
            <w:tcW w:w="1105" w:type="dxa"/>
            <w:gridSpan w:val="5"/>
            <w:shd w:val="clear" w:color="auto" w:fill="auto"/>
          </w:tcPr>
          <w:p w:rsidR="00EB57E4" w:rsidRPr="00EB57E4" w:rsidRDefault="00EB57E4" w:rsidP="00EB57E4">
            <w:pPr>
              <w:pStyle w:val="TableParagraph"/>
              <w:spacing w:line="276" w:lineRule="exact"/>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spacing w:line="276" w:lineRule="exact"/>
              <w:ind w:left="109"/>
              <w:rPr>
                <w:sz w:val="20"/>
                <w:szCs w:val="20"/>
                <w:lang w:val="ru-RU"/>
              </w:rPr>
            </w:pPr>
            <w:r w:rsidRPr="00EB57E4">
              <w:rPr>
                <w:sz w:val="20"/>
                <w:szCs w:val="20"/>
                <w:lang w:val="ru-RU"/>
              </w:rPr>
              <w:t>Кл. рук-ли, учит. физ-ры</w:t>
            </w:r>
          </w:p>
        </w:tc>
      </w:tr>
      <w:tr w:rsidR="00EB57E4" w:rsidRPr="00EB57E4" w:rsidTr="00EB57E4">
        <w:trPr>
          <w:trHeight w:val="597"/>
        </w:trPr>
        <w:tc>
          <w:tcPr>
            <w:tcW w:w="2561" w:type="dxa"/>
            <w:gridSpan w:val="2"/>
            <w:vMerge/>
            <w:shd w:val="clear" w:color="auto" w:fill="auto"/>
          </w:tcPr>
          <w:p w:rsidR="00EB57E4" w:rsidRPr="00EB57E4" w:rsidRDefault="00EB57E4" w:rsidP="00EB57E4"/>
        </w:tc>
        <w:tc>
          <w:tcPr>
            <w:tcW w:w="3802" w:type="dxa"/>
            <w:gridSpan w:val="2"/>
            <w:shd w:val="clear" w:color="auto" w:fill="auto"/>
          </w:tcPr>
          <w:p w:rsidR="00EB57E4" w:rsidRPr="00EB57E4" w:rsidRDefault="00EB57E4" w:rsidP="00EB57E4">
            <w:pPr>
              <w:pStyle w:val="TableParagraph"/>
              <w:tabs>
                <w:tab w:val="left" w:pos="2964"/>
              </w:tabs>
              <w:spacing w:line="288" w:lineRule="exact"/>
              <w:rPr>
                <w:sz w:val="20"/>
                <w:szCs w:val="20"/>
                <w:lang w:val="ru-RU"/>
              </w:rPr>
            </w:pPr>
            <w:r w:rsidRPr="00EB57E4">
              <w:rPr>
                <w:sz w:val="20"/>
                <w:szCs w:val="20"/>
                <w:lang w:val="ru-RU"/>
              </w:rPr>
              <w:t>участие в программе</w:t>
            </w:r>
            <w:r w:rsidRPr="00EB57E4">
              <w:rPr>
                <w:sz w:val="20"/>
                <w:szCs w:val="20"/>
                <w:lang w:val="ru-RU"/>
              </w:rPr>
              <w:tab/>
              <w:t>ВФСК</w:t>
            </w:r>
          </w:p>
          <w:p w:rsidR="00EB57E4" w:rsidRPr="00EB57E4" w:rsidRDefault="00EB57E4" w:rsidP="00EB57E4">
            <w:pPr>
              <w:pStyle w:val="TableParagraph"/>
              <w:spacing w:before="1" w:line="288" w:lineRule="exact"/>
              <w:rPr>
                <w:sz w:val="20"/>
                <w:szCs w:val="20"/>
                <w:lang w:val="ru-RU"/>
              </w:rPr>
            </w:pPr>
            <w:r w:rsidRPr="00EB57E4">
              <w:rPr>
                <w:sz w:val="20"/>
                <w:szCs w:val="20"/>
                <w:lang w:val="ru-RU"/>
              </w:rPr>
              <w:t>ГТО</w:t>
            </w:r>
          </w:p>
        </w:tc>
        <w:tc>
          <w:tcPr>
            <w:tcW w:w="1105" w:type="dxa"/>
            <w:gridSpan w:val="5"/>
            <w:shd w:val="clear" w:color="auto" w:fill="auto"/>
          </w:tcPr>
          <w:p w:rsidR="00EB57E4" w:rsidRPr="00EB57E4" w:rsidRDefault="00EB57E4" w:rsidP="00EB57E4">
            <w:pPr>
              <w:pStyle w:val="TableParagraph"/>
              <w:spacing w:before="140"/>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spacing w:line="288" w:lineRule="exact"/>
              <w:ind w:left="109"/>
              <w:rPr>
                <w:sz w:val="20"/>
                <w:szCs w:val="20"/>
                <w:lang w:val="ru-RU"/>
              </w:rPr>
            </w:pPr>
            <w:r w:rsidRPr="00EB57E4">
              <w:rPr>
                <w:sz w:val="20"/>
                <w:szCs w:val="20"/>
                <w:lang w:val="ru-RU"/>
              </w:rPr>
              <w:t>Кл. рук., учитель физ-</w:t>
            </w:r>
          </w:p>
          <w:p w:rsidR="00EB57E4" w:rsidRPr="00EB57E4" w:rsidRDefault="00EB57E4" w:rsidP="00EB57E4">
            <w:pPr>
              <w:pStyle w:val="TableParagraph"/>
              <w:spacing w:before="1" w:line="288" w:lineRule="exact"/>
              <w:ind w:left="109"/>
              <w:rPr>
                <w:sz w:val="20"/>
                <w:szCs w:val="20"/>
                <w:lang w:val="ru-RU"/>
              </w:rPr>
            </w:pPr>
            <w:r w:rsidRPr="00EB57E4">
              <w:rPr>
                <w:sz w:val="20"/>
                <w:szCs w:val="20"/>
                <w:lang w:val="ru-RU"/>
              </w:rPr>
              <w:t>ры</w:t>
            </w:r>
          </w:p>
        </w:tc>
      </w:tr>
      <w:tr w:rsidR="00EB57E4" w:rsidRPr="00EB57E4" w:rsidTr="00EB57E4">
        <w:trPr>
          <w:trHeight w:val="299"/>
        </w:trPr>
        <w:tc>
          <w:tcPr>
            <w:tcW w:w="2561" w:type="dxa"/>
            <w:gridSpan w:val="2"/>
            <w:vMerge/>
            <w:shd w:val="clear" w:color="auto" w:fill="auto"/>
          </w:tcPr>
          <w:p w:rsidR="00EB57E4" w:rsidRPr="00EB57E4" w:rsidRDefault="00EB57E4" w:rsidP="00EB57E4"/>
        </w:tc>
        <w:tc>
          <w:tcPr>
            <w:tcW w:w="3802" w:type="dxa"/>
            <w:gridSpan w:val="2"/>
            <w:shd w:val="clear" w:color="auto" w:fill="auto"/>
          </w:tcPr>
          <w:p w:rsidR="00EB57E4" w:rsidRPr="00EB57E4" w:rsidRDefault="00EB57E4" w:rsidP="00EB57E4">
            <w:pPr>
              <w:pStyle w:val="TableParagraph"/>
              <w:spacing w:line="280" w:lineRule="exact"/>
              <w:rPr>
                <w:sz w:val="20"/>
                <w:szCs w:val="20"/>
                <w:lang w:val="ru-RU"/>
              </w:rPr>
            </w:pPr>
            <w:r w:rsidRPr="00EB57E4">
              <w:rPr>
                <w:sz w:val="20"/>
                <w:szCs w:val="20"/>
                <w:lang w:val="ru-RU"/>
              </w:rPr>
              <w:t>Проведение тематических классных часов по ЗОЖ</w:t>
            </w:r>
          </w:p>
        </w:tc>
        <w:tc>
          <w:tcPr>
            <w:tcW w:w="1105" w:type="dxa"/>
            <w:gridSpan w:val="5"/>
            <w:shd w:val="clear" w:color="auto" w:fill="auto"/>
          </w:tcPr>
          <w:p w:rsidR="00EB57E4" w:rsidRPr="00EB57E4" w:rsidRDefault="00EB57E4" w:rsidP="00EB57E4">
            <w:pPr>
              <w:pStyle w:val="TableParagraph"/>
              <w:spacing w:line="280" w:lineRule="exact"/>
              <w:rPr>
                <w:sz w:val="20"/>
                <w:szCs w:val="20"/>
              </w:rPr>
            </w:pPr>
            <w:r w:rsidRPr="00EB57E4">
              <w:rPr>
                <w:sz w:val="20"/>
                <w:szCs w:val="20"/>
              </w:rPr>
              <w:t>5-9 кл</w:t>
            </w:r>
          </w:p>
        </w:tc>
        <w:tc>
          <w:tcPr>
            <w:tcW w:w="2982" w:type="dxa"/>
            <w:gridSpan w:val="3"/>
            <w:shd w:val="clear" w:color="auto" w:fill="auto"/>
          </w:tcPr>
          <w:p w:rsidR="00EB57E4" w:rsidRPr="00EB57E4" w:rsidRDefault="00EB57E4" w:rsidP="00EB57E4">
            <w:pPr>
              <w:pStyle w:val="TableParagraph"/>
              <w:spacing w:line="280" w:lineRule="exact"/>
              <w:ind w:left="109"/>
              <w:rPr>
                <w:sz w:val="20"/>
                <w:szCs w:val="20"/>
              </w:rPr>
            </w:pPr>
            <w:r w:rsidRPr="00EB57E4">
              <w:rPr>
                <w:sz w:val="20"/>
                <w:szCs w:val="20"/>
              </w:rPr>
              <w:t>Кл. рук., учитель ОБЖ</w:t>
            </w:r>
          </w:p>
        </w:tc>
      </w:tr>
      <w:tr w:rsidR="00EB57E4" w:rsidRPr="00EB57E4" w:rsidTr="00EB57E4">
        <w:trPr>
          <w:trHeight w:val="600"/>
        </w:trPr>
        <w:tc>
          <w:tcPr>
            <w:tcW w:w="2561" w:type="dxa"/>
            <w:gridSpan w:val="2"/>
            <w:vMerge/>
            <w:shd w:val="clear" w:color="auto" w:fill="auto"/>
          </w:tcPr>
          <w:p w:rsidR="00EB57E4" w:rsidRPr="00EB57E4" w:rsidRDefault="00EB57E4" w:rsidP="00EB57E4"/>
        </w:tc>
        <w:tc>
          <w:tcPr>
            <w:tcW w:w="3811" w:type="dxa"/>
            <w:gridSpan w:val="3"/>
            <w:shd w:val="clear" w:color="auto" w:fill="auto"/>
          </w:tcPr>
          <w:p w:rsidR="00EB57E4" w:rsidRPr="00EB57E4" w:rsidRDefault="00EB57E4" w:rsidP="00EB57E4">
            <w:pPr>
              <w:pStyle w:val="TableParagraph"/>
              <w:spacing w:line="290" w:lineRule="exact"/>
              <w:ind w:left="172"/>
              <w:rPr>
                <w:sz w:val="20"/>
                <w:szCs w:val="20"/>
                <w:lang w:val="ru-RU"/>
              </w:rPr>
            </w:pPr>
            <w:r w:rsidRPr="00EB57E4">
              <w:rPr>
                <w:sz w:val="20"/>
                <w:szCs w:val="20"/>
                <w:lang w:val="ru-RU"/>
              </w:rPr>
              <w:t>Дни здоровья «Зимние забавы»</w:t>
            </w:r>
          </w:p>
          <w:p w:rsidR="00EB57E4" w:rsidRPr="00EB57E4" w:rsidRDefault="00EB57E4" w:rsidP="00EB57E4">
            <w:pPr>
              <w:pStyle w:val="TableParagraph"/>
              <w:spacing w:line="290" w:lineRule="exact"/>
              <w:rPr>
                <w:sz w:val="20"/>
                <w:szCs w:val="20"/>
                <w:lang w:val="ru-RU"/>
              </w:rPr>
            </w:pPr>
            <w:r w:rsidRPr="00EB57E4">
              <w:rPr>
                <w:sz w:val="20"/>
                <w:szCs w:val="20"/>
                <w:lang w:val="ru-RU"/>
              </w:rPr>
              <w:t>во время школьных каникул</w:t>
            </w:r>
          </w:p>
        </w:tc>
        <w:tc>
          <w:tcPr>
            <w:tcW w:w="1118" w:type="dxa"/>
            <w:gridSpan w:val="5"/>
            <w:shd w:val="clear" w:color="auto" w:fill="auto"/>
          </w:tcPr>
          <w:p w:rsidR="00EB57E4" w:rsidRPr="00EB57E4" w:rsidRDefault="00EB57E4" w:rsidP="00EB57E4">
            <w:pPr>
              <w:pStyle w:val="TableParagraph"/>
              <w:spacing w:before="140"/>
              <w:ind w:left="99"/>
              <w:rPr>
                <w:sz w:val="20"/>
                <w:szCs w:val="20"/>
              </w:rPr>
            </w:pPr>
            <w:r w:rsidRPr="00EB57E4">
              <w:rPr>
                <w:sz w:val="20"/>
                <w:szCs w:val="20"/>
              </w:rPr>
              <w:t>5-9 кл</w:t>
            </w:r>
          </w:p>
        </w:tc>
        <w:tc>
          <w:tcPr>
            <w:tcW w:w="2960" w:type="dxa"/>
            <w:gridSpan w:val="2"/>
            <w:tcBorders>
              <w:top w:val="nil"/>
            </w:tcBorders>
            <w:shd w:val="clear" w:color="auto" w:fill="auto"/>
          </w:tcPr>
          <w:p w:rsidR="00EB57E4" w:rsidRPr="00EB57E4" w:rsidRDefault="00EB57E4" w:rsidP="00EB57E4">
            <w:r w:rsidRPr="00EB57E4">
              <w:t>Кл. рук.</w:t>
            </w:r>
          </w:p>
        </w:tc>
      </w:tr>
      <w:tr w:rsidR="00EB57E4" w:rsidRPr="00EB57E4" w:rsidTr="00EB57E4">
        <w:trPr>
          <w:trHeight w:val="897"/>
        </w:trPr>
        <w:tc>
          <w:tcPr>
            <w:tcW w:w="2561" w:type="dxa"/>
            <w:gridSpan w:val="2"/>
            <w:vMerge w:val="restart"/>
            <w:shd w:val="clear" w:color="auto" w:fill="auto"/>
          </w:tcPr>
          <w:p w:rsidR="00EB57E4" w:rsidRPr="00EB57E4" w:rsidRDefault="00EB57E4" w:rsidP="00EB57E4">
            <w:pPr>
              <w:pStyle w:val="TableParagraph"/>
              <w:spacing w:before="9"/>
              <w:ind w:left="0"/>
              <w:rPr>
                <w:b/>
                <w:sz w:val="20"/>
                <w:szCs w:val="20"/>
              </w:rPr>
            </w:pPr>
          </w:p>
          <w:p w:rsidR="00EB57E4" w:rsidRPr="00EB57E4" w:rsidRDefault="00EB57E4" w:rsidP="00EB57E4">
            <w:pPr>
              <w:pStyle w:val="TableParagraph"/>
              <w:ind w:left="107" w:right="892"/>
              <w:rPr>
                <w:b/>
                <w:i/>
                <w:sz w:val="20"/>
                <w:szCs w:val="20"/>
              </w:rPr>
            </w:pPr>
            <w:r w:rsidRPr="00EB57E4">
              <w:rPr>
                <w:b/>
                <w:i/>
                <w:sz w:val="20"/>
                <w:szCs w:val="20"/>
              </w:rPr>
              <w:t>Досуговая деятельность</w:t>
            </w:r>
          </w:p>
        </w:tc>
        <w:tc>
          <w:tcPr>
            <w:tcW w:w="3811" w:type="dxa"/>
            <w:gridSpan w:val="3"/>
            <w:shd w:val="clear" w:color="auto" w:fill="auto"/>
          </w:tcPr>
          <w:p w:rsidR="00EB57E4" w:rsidRPr="00EB57E4" w:rsidRDefault="00EB57E4" w:rsidP="00EB57E4">
            <w:pPr>
              <w:pStyle w:val="TableParagraph"/>
              <w:rPr>
                <w:sz w:val="20"/>
                <w:szCs w:val="20"/>
                <w:lang w:val="ru-RU"/>
              </w:rPr>
            </w:pPr>
            <w:r w:rsidRPr="00EB57E4">
              <w:rPr>
                <w:sz w:val="20"/>
                <w:szCs w:val="20"/>
                <w:lang w:val="ru-RU"/>
              </w:rPr>
              <w:t>Разработка положения школьного конкурса «Созвездие талантов»</w:t>
            </w:r>
          </w:p>
        </w:tc>
        <w:tc>
          <w:tcPr>
            <w:tcW w:w="1118" w:type="dxa"/>
            <w:gridSpan w:val="5"/>
            <w:shd w:val="clear" w:color="auto" w:fill="auto"/>
          </w:tcPr>
          <w:p w:rsidR="00EB57E4" w:rsidRPr="00EB57E4" w:rsidRDefault="00EB57E4" w:rsidP="00EB57E4">
            <w:pPr>
              <w:pStyle w:val="TableParagraph"/>
              <w:spacing w:before="10"/>
              <w:ind w:left="0"/>
              <w:rPr>
                <w:b/>
                <w:sz w:val="20"/>
                <w:szCs w:val="20"/>
                <w:lang w:val="ru-RU"/>
              </w:rPr>
            </w:pPr>
          </w:p>
          <w:p w:rsidR="00EB57E4" w:rsidRPr="00EB57E4" w:rsidRDefault="00EB57E4" w:rsidP="00EB57E4">
            <w:pPr>
              <w:pStyle w:val="TableParagraph"/>
              <w:ind w:left="99"/>
              <w:rPr>
                <w:sz w:val="20"/>
                <w:szCs w:val="20"/>
              </w:rPr>
            </w:pPr>
            <w:r w:rsidRPr="00EB57E4">
              <w:rPr>
                <w:sz w:val="20"/>
                <w:szCs w:val="20"/>
              </w:rPr>
              <w:t>5-9 кл.</w:t>
            </w:r>
          </w:p>
        </w:tc>
        <w:tc>
          <w:tcPr>
            <w:tcW w:w="2960" w:type="dxa"/>
            <w:gridSpan w:val="2"/>
            <w:shd w:val="clear" w:color="auto" w:fill="auto"/>
          </w:tcPr>
          <w:p w:rsidR="00EB57E4" w:rsidRPr="00EB57E4" w:rsidRDefault="00EB57E4" w:rsidP="00EB57E4">
            <w:pPr>
              <w:pStyle w:val="TableParagraph"/>
              <w:spacing w:before="1"/>
              <w:ind w:left="85"/>
              <w:rPr>
                <w:sz w:val="20"/>
                <w:szCs w:val="20"/>
              </w:rPr>
            </w:pPr>
            <w:r w:rsidRPr="00EB57E4">
              <w:rPr>
                <w:sz w:val="20"/>
                <w:szCs w:val="20"/>
              </w:rPr>
              <w:t>Кл.рук.</w:t>
            </w:r>
          </w:p>
        </w:tc>
      </w:tr>
      <w:tr w:rsidR="00EB57E4" w:rsidRPr="00EB57E4" w:rsidTr="00EB57E4">
        <w:trPr>
          <w:trHeight w:val="597"/>
        </w:trPr>
        <w:tc>
          <w:tcPr>
            <w:tcW w:w="2561" w:type="dxa"/>
            <w:gridSpan w:val="2"/>
            <w:vMerge/>
            <w:tcBorders>
              <w:top w:val="nil"/>
            </w:tcBorders>
            <w:shd w:val="clear" w:color="auto" w:fill="auto"/>
          </w:tcPr>
          <w:p w:rsidR="00EB57E4" w:rsidRPr="00EB57E4" w:rsidRDefault="00EB57E4" w:rsidP="00EB57E4"/>
        </w:tc>
        <w:tc>
          <w:tcPr>
            <w:tcW w:w="3811" w:type="dxa"/>
            <w:gridSpan w:val="3"/>
            <w:shd w:val="clear" w:color="auto" w:fill="auto"/>
          </w:tcPr>
          <w:p w:rsidR="00EB57E4" w:rsidRPr="00EB57E4" w:rsidRDefault="00EB57E4" w:rsidP="00EB57E4">
            <w:pPr>
              <w:pStyle w:val="TableParagraph"/>
              <w:tabs>
                <w:tab w:val="left" w:pos="1753"/>
                <w:tab w:val="left" w:pos="2782"/>
              </w:tabs>
              <w:spacing w:line="287" w:lineRule="exact"/>
              <w:rPr>
                <w:sz w:val="20"/>
                <w:szCs w:val="20"/>
                <w:lang w:val="ru-RU"/>
              </w:rPr>
            </w:pPr>
            <w:r w:rsidRPr="00EB57E4">
              <w:rPr>
                <w:sz w:val="20"/>
                <w:szCs w:val="20"/>
                <w:lang w:val="ru-RU"/>
              </w:rPr>
              <w:t>Организация</w:t>
            </w:r>
            <w:r w:rsidRPr="00EB57E4">
              <w:rPr>
                <w:sz w:val="20"/>
                <w:szCs w:val="20"/>
                <w:lang w:val="ru-RU"/>
              </w:rPr>
              <w:tab/>
              <w:t>зимних</w:t>
            </w:r>
            <w:r w:rsidRPr="00EB57E4">
              <w:rPr>
                <w:sz w:val="20"/>
                <w:szCs w:val="20"/>
                <w:lang w:val="ru-RU"/>
              </w:rPr>
              <w:tab/>
              <w:t>каникул</w:t>
            </w:r>
          </w:p>
          <w:p w:rsidR="00EB57E4" w:rsidRPr="00EB57E4" w:rsidRDefault="00EB57E4" w:rsidP="00EB57E4">
            <w:pPr>
              <w:pStyle w:val="TableParagraph"/>
              <w:spacing w:line="290" w:lineRule="exact"/>
              <w:rPr>
                <w:sz w:val="20"/>
                <w:szCs w:val="20"/>
                <w:lang w:val="ru-RU"/>
              </w:rPr>
            </w:pPr>
            <w:r w:rsidRPr="00EB57E4">
              <w:rPr>
                <w:sz w:val="20"/>
                <w:szCs w:val="20"/>
                <w:lang w:val="ru-RU"/>
              </w:rPr>
              <w:t>(по особому плану)</w:t>
            </w:r>
          </w:p>
        </w:tc>
        <w:tc>
          <w:tcPr>
            <w:tcW w:w="1118" w:type="dxa"/>
            <w:gridSpan w:val="5"/>
            <w:shd w:val="clear" w:color="auto" w:fill="auto"/>
          </w:tcPr>
          <w:p w:rsidR="00EB57E4" w:rsidRPr="00EB57E4" w:rsidRDefault="00EB57E4" w:rsidP="00EB57E4">
            <w:pPr>
              <w:pStyle w:val="TableParagraph"/>
              <w:spacing w:before="138"/>
              <w:ind w:left="99"/>
              <w:rPr>
                <w:sz w:val="20"/>
                <w:szCs w:val="20"/>
              </w:rPr>
            </w:pPr>
            <w:r w:rsidRPr="00EB57E4">
              <w:rPr>
                <w:sz w:val="20"/>
                <w:szCs w:val="20"/>
              </w:rPr>
              <w:t>5-9 кл</w:t>
            </w:r>
          </w:p>
        </w:tc>
        <w:tc>
          <w:tcPr>
            <w:tcW w:w="2960" w:type="dxa"/>
            <w:gridSpan w:val="2"/>
            <w:shd w:val="clear" w:color="auto" w:fill="auto"/>
          </w:tcPr>
          <w:p w:rsidR="00EB57E4" w:rsidRPr="00EB57E4" w:rsidRDefault="00EB57E4" w:rsidP="00EB57E4">
            <w:pPr>
              <w:pStyle w:val="TableParagraph"/>
              <w:spacing w:before="138"/>
              <w:ind w:left="85"/>
              <w:rPr>
                <w:sz w:val="20"/>
                <w:szCs w:val="20"/>
              </w:rPr>
            </w:pPr>
            <w:r w:rsidRPr="00EB57E4">
              <w:rPr>
                <w:sz w:val="20"/>
                <w:szCs w:val="20"/>
              </w:rPr>
              <w:t>Кл. рук.</w:t>
            </w:r>
          </w:p>
        </w:tc>
      </w:tr>
      <w:tr w:rsidR="00EB57E4" w:rsidRPr="00EB57E4" w:rsidTr="00EB57E4">
        <w:trPr>
          <w:trHeight w:val="897"/>
        </w:trPr>
        <w:tc>
          <w:tcPr>
            <w:tcW w:w="2561" w:type="dxa"/>
            <w:gridSpan w:val="2"/>
            <w:shd w:val="clear" w:color="auto" w:fill="auto"/>
          </w:tcPr>
          <w:p w:rsidR="00EB57E4" w:rsidRPr="00EB57E4" w:rsidRDefault="00EB57E4" w:rsidP="00EB57E4">
            <w:pPr>
              <w:pStyle w:val="TableParagraph"/>
              <w:spacing w:before="27"/>
              <w:ind w:left="107"/>
              <w:rPr>
                <w:b/>
                <w:i/>
                <w:sz w:val="20"/>
                <w:szCs w:val="20"/>
              </w:rPr>
            </w:pPr>
            <w:r w:rsidRPr="00EB57E4">
              <w:rPr>
                <w:b/>
                <w:i/>
                <w:sz w:val="20"/>
                <w:szCs w:val="20"/>
              </w:rPr>
              <w:t>Работа с классными руководителями</w:t>
            </w:r>
          </w:p>
        </w:tc>
        <w:tc>
          <w:tcPr>
            <w:tcW w:w="3811" w:type="dxa"/>
            <w:gridSpan w:val="3"/>
            <w:shd w:val="clear" w:color="auto" w:fill="auto"/>
          </w:tcPr>
          <w:p w:rsidR="00EB57E4" w:rsidRPr="00EB57E4" w:rsidRDefault="00EB57E4" w:rsidP="00EB57E4">
            <w:pPr>
              <w:pStyle w:val="TableParagraph"/>
              <w:spacing w:line="288" w:lineRule="exact"/>
              <w:rPr>
                <w:sz w:val="20"/>
                <w:szCs w:val="20"/>
                <w:lang w:val="ru-RU"/>
              </w:rPr>
            </w:pPr>
            <w:r w:rsidRPr="00EB57E4">
              <w:rPr>
                <w:sz w:val="20"/>
                <w:szCs w:val="20"/>
                <w:lang w:val="ru-RU"/>
              </w:rPr>
              <w:t>Консультации классных руководителей по плану воспитательной работы на 2 полугодие</w:t>
            </w:r>
          </w:p>
        </w:tc>
        <w:tc>
          <w:tcPr>
            <w:tcW w:w="1118" w:type="dxa"/>
            <w:gridSpan w:val="5"/>
            <w:shd w:val="clear" w:color="auto" w:fill="auto"/>
          </w:tcPr>
          <w:p w:rsidR="00EB57E4" w:rsidRPr="00EB57E4" w:rsidRDefault="00EB57E4" w:rsidP="00EB57E4">
            <w:pPr>
              <w:pStyle w:val="TableParagraph"/>
              <w:ind w:left="99"/>
              <w:rPr>
                <w:sz w:val="20"/>
                <w:szCs w:val="20"/>
              </w:rPr>
            </w:pPr>
            <w:r w:rsidRPr="00EB57E4">
              <w:rPr>
                <w:w w:val="95"/>
                <w:sz w:val="20"/>
                <w:szCs w:val="20"/>
              </w:rPr>
              <w:t>Кл. рук-</w:t>
            </w:r>
            <w:r w:rsidRPr="00EB57E4">
              <w:rPr>
                <w:sz w:val="20"/>
                <w:szCs w:val="20"/>
              </w:rPr>
              <w:t>ли</w:t>
            </w:r>
          </w:p>
          <w:p w:rsidR="00EB57E4" w:rsidRPr="00EB57E4" w:rsidRDefault="00EB57E4" w:rsidP="00EB57E4">
            <w:pPr>
              <w:pStyle w:val="TableParagraph"/>
              <w:spacing w:line="290" w:lineRule="exact"/>
              <w:ind w:left="99"/>
              <w:rPr>
                <w:sz w:val="20"/>
                <w:szCs w:val="20"/>
              </w:rPr>
            </w:pPr>
            <w:r w:rsidRPr="00EB57E4">
              <w:rPr>
                <w:sz w:val="20"/>
                <w:szCs w:val="20"/>
              </w:rPr>
              <w:t>5-9 кл</w:t>
            </w:r>
          </w:p>
        </w:tc>
        <w:tc>
          <w:tcPr>
            <w:tcW w:w="2960" w:type="dxa"/>
            <w:gridSpan w:val="2"/>
            <w:shd w:val="clear" w:color="auto" w:fill="auto"/>
          </w:tcPr>
          <w:p w:rsidR="00EB57E4" w:rsidRPr="00EB57E4" w:rsidRDefault="00EB57E4" w:rsidP="00EB57E4">
            <w:pPr>
              <w:pStyle w:val="TableParagraph"/>
              <w:spacing w:before="138"/>
              <w:ind w:left="85"/>
              <w:rPr>
                <w:sz w:val="20"/>
                <w:szCs w:val="20"/>
              </w:rPr>
            </w:pPr>
            <w:r w:rsidRPr="00EB57E4">
              <w:rPr>
                <w:sz w:val="20"/>
                <w:szCs w:val="20"/>
              </w:rPr>
              <w:t>вожатая</w:t>
            </w:r>
          </w:p>
        </w:tc>
      </w:tr>
      <w:tr w:rsidR="00EB57E4" w:rsidRPr="00EB57E4" w:rsidTr="00EB57E4">
        <w:trPr>
          <w:trHeight w:val="1195"/>
        </w:trPr>
        <w:tc>
          <w:tcPr>
            <w:tcW w:w="2561" w:type="dxa"/>
            <w:gridSpan w:val="2"/>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tabs>
                <w:tab w:val="left" w:pos="158"/>
              </w:tabs>
              <w:spacing w:before="198"/>
              <w:ind w:left="107" w:right="99"/>
              <w:rPr>
                <w:b/>
                <w:i/>
                <w:sz w:val="20"/>
                <w:szCs w:val="20"/>
              </w:rPr>
            </w:pPr>
            <w:r w:rsidRPr="00EB57E4">
              <w:rPr>
                <w:b/>
                <w:i/>
                <w:sz w:val="20"/>
                <w:szCs w:val="20"/>
              </w:rPr>
              <w:t>Контроль</w:t>
            </w:r>
            <w:r w:rsidRPr="00EB57E4">
              <w:rPr>
                <w:b/>
                <w:i/>
                <w:sz w:val="20"/>
                <w:szCs w:val="20"/>
              </w:rPr>
              <w:tab/>
            </w:r>
            <w:r w:rsidRPr="00EB57E4">
              <w:rPr>
                <w:b/>
                <w:i/>
                <w:spacing w:val="-9"/>
                <w:sz w:val="20"/>
                <w:szCs w:val="20"/>
              </w:rPr>
              <w:t xml:space="preserve">за </w:t>
            </w:r>
            <w:r w:rsidRPr="00EB57E4">
              <w:rPr>
                <w:b/>
                <w:i/>
                <w:sz w:val="20"/>
                <w:szCs w:val="20"/>
              </w:rPr>
              <w:t>воспитательным процессом</w:t>
            </w:r>
          </w:p>
        </w:tc>
        <w:tc>
          <w:tcPr>
            <w:tcW w:w="3811" w:type="dxa"/>
            <w:gridSpan w:val="3"/>
            <w:shd w:val="clear" w:color="auto" w:fill="auto"/>
          </w:tcPr>
          <w:p w:rsidR="00EB57E4" w:rsidRPr="00EB57E4" w:rsidRDefault="00EB57E4" w:rsidP="00EB57E4">
            <w:pPr>
              <w:pStyle w:val="TableParagraph"/>
              <w:tabs>
                <w:tab w:val="left" w:pos="290"/>
              </w:tabs>
              <w:ind w:right="109"/>
              <w:jc w:val="both"/>
              <w:rPr>
                <w:sz w:val="20"/>
                <w:szCs w:val="20"/>
                <w:lang w:val="ru-RU"/>
              </w:rPr>
            </w:pPr>
            <w:r w:rsidRPr="00EB57E4">
              <w:rPr>
                <w:sz w:val="20"/>
                <w:szCs w:val="20"/>
                <w:lang w:val="ru-RU"/>
              </w:rPr>
              <w:t xml:space="preserve">Изучение уровня включенности учащихся в организацию </w:t>
            </w:r>
            <w:r w:rsidRPr="00EB57E4">
              <w:rPr>
                <w:spacing w:val="-3"/>
                <w:sz w:val="20"/>
                <w:szCs w:val="20"/>
                <w:lang w:val="ru-RU"/>
              </w:rPr>
              <w:t>учеб</w:t>
            </w:r>
            <w:r w:rsidRPr="00EB57E4">
              <w:rPr>
                <w:sz w:val="20"/>
                <w:szCs w:val="20"/>
                <w:lang w:val="ru-RU"/>
              </w:rPr>
              <w:t xml:space="preserve">но-воспитательной </w:t>
            </w:r>
            <w:r w:rsidRPr="00EB57E4">
              <w:rPr>
                <w:spacing w:val="-5"/>
                <w:sz w:val="20"/>
                <w:szCs w:val="20"/>
                <w:lang w:val="ru-RU"/>
              </w:rPr>
              <w:t>дея</w:t>
            </w:r>
            <w:r w:rsidRPr="00EB57E4">
              <w:rPr>
                <w:sz w:val="20"/>
                <w:szCs w:val="20"/>
                <w:lang w:val="ru-RU"/>
              </w:rPr>
              <w:t>тельности и управление ею</w:t>
            </w:r>
          </w:p>
        </w:tc>
        <w:tc>
          <w:tcPr>
            <w:tcW w:w="1118" w:type="dxa"/>
            <w:gridSpan w:val="5"/>
            <w:shd w:val="clear" w:color="auto" w:fill="auto"/>
          </w:tcPr>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spacing w:before="1"/>
              <w:ind w:left="99"/>
              <w:rPr>
                <w:sz w:val="20"/>
                <w:szCs w:val="20"/>
              </w:rPr>
            </w:pPr>
            <w:r w:rsidRPr="00EB57E4">
              <w:rPr>
                <w:sz w:val="20"/>
                <w:szCs w:val="20"/>
              </w:rPr>
              <w:t>7-9 кл.</w:t>
            </w:r>
          </w:p>
        </w:tc>
        <w:tc>
          <w:tcPr>
            <w:tcW w:w="2960" w:type="dxa"/>
            <w:gridSpan w:val="2"/>
            <w:vMerge w:val="restart"/>
            <w:shd w:val="clear" w:color="auto" w:fill="auto"/>
          </w:tcPr>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ind w:left="0"/>
              <w:rPr>
                <w:sz w:val="20"/>
                <w:szCs w:val="20"/>
                <w:lang w:val="ru-RU"/>
              </w:rPr>
            </w:pPr>
            <w:r w:rsidRPr="00EB57E4">
              <w:rPr>
                <w:sz w:val="20"/>
                <w:szCs w:val="20"/>
                <w:lang w:val="ru-RU"/>
              </w:rPr>
              <w:t>вожатая</w:t>
            </w:r>
          </w:p>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spacing w:before="184" w:line="298" w:lineRule="exact"/>
              <w:ind w:left="85"/>
              <w:rPr>
                <w:sz w:val="20"/>
                <w:szCs w:val="20"/>
                <w:lang w:val="ru-RU"/>
              </w:rPr>
            </w:pPr>
            <w:r w:rsidRPr="00EB57E4">
              <w:rPr>
                <w:sz w:val="20"/>
                <w:szCs w:val="20"/>
                <w:lang w:val="ru-RU"/>
              </w:rPr>
              <w:t xml:space="preserve">кл. рук-ли </w:t>
            </w:r>
          </w:p>
          <w:p w:rsidR="00EB57E4" w:rsidRPr="00EB57E4" w:rsidRDefault="00EB57E4" w:rsidP="00EB57E4">
            <w:pPr>
              <w:pStyle w:val="TableParagraph"/>
              <w:ind w:left="85"/>
              <w:rPr>
                <w:sz w:val="20"/>
                <w:szCs w:val="20"/>
                <w:lang w:val="ru-RU"/>
              </w:rPr>
            </w:pPr>
            <w:r w:rsidRPr="00EB57E4">
              <w:rPr>
                <w:sz w:val="20"/>
                <w:szCs w:val="20"/>
                <w:lang w:val="ru-RU"/>
              </w:rPr>
              <w:t>психолог</w:t>
            </w:r>
          </w:p>
        </w:tc>
      </w:tr>
      <w:tr w:rsidR="00EB57E4" w:rsidRPr="00EB57E4" w:rsidTr="00EB57E4">
        <w:trPr>
          <w:trHeight w:val="2092"/>
        </w:trPr>
        <w:tc>
          <w:tcPr>
            <w:tcW w:w="2561" w:type="dxa"/>
            <w:gridSpan w:val="2"/>
            <w:vMerge/>
            <w:tcBorders>
              <w:top w:val="nil"/>
            </w:tcBorders>
            <w:shd w:val="clear" w:color="auto" w:fill="auto"/>
          </w:tcPr>
          <w:p w:rsidR="00EB57E4" w:rsidRPr="00EB57E4" w:rsidRDefault="00EB57E4" w:rsidP="00EB57E4"/>
        </w:tc>
        <w:tc>
          <w:tcPr>
            <w:tcW w:w="3811" w:type="dxa"/>
            <w:gridSpan w:val="3"/>
            <w:shd w:val="clear" w:color="auto" w:fill="auto"/>
          </w:tcPr>
          <w:p w:rsidR="00EB57E4" w:rsidRPr="00EB57E4" w:rsidRDefault="00EB57E4" w:rsidP="00EB57E4">
            <w:pPr>
              <w:pStyle w:val="TableParagraph"/>
              <w:ind w:right="110"/>
              <w:jc w:val="both"/>
              <w:rPr>
                <w:sz w:val="20"/>
                <w:szCs w:val="20"/>
                <w:lang w:val="ru-RU"/>
              </w:rPr>
            </w:pPr>
            <w:r w:rsidRPr="00EB57E4">
              <w:rPr>
                <w:sz w:val="20"/>
                <w:szCs w:val="20"/>
                <w:lang w:val="ru-RU"/>
              </w:rPr>
              <w:t>Изучение практики проведения классными руководителями классных часов, направленных на формирование здорового образа жизни, профилактику курения, употребления наркотиков и ПАВ.</w:t>
            </w:r>
          </w:p>
        </w:tc>
        <w:tc>
          <w:tcPr>
            <w:tcW w:w="1118" w:type="dxa"/>
            <w:gridSpan w:val="5"/>
            <w:shd w:val="clear" w:color="auto" w:fill="auto"/>
          </w:tcPr>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spacing w:before="242"/>
              <w:ind w:left="99"/>
              <w:rPr>
                <w:sz w:val="20"/>
                <w:szCs w:val="20"/>
              </w:rPr>
            </w:pPr>
            <w:r w:rsidRPr="00EB57E4">
              <w:rPr>
                <w:sz w:val="20"/>
                <w:szCs w:val="20"/>
              </w:rPr>
              <w:t>5-9 кл</w:t>
            </w:r>
          </w:p>
        </w:tc>
        <w:tc>
          <w:tcPr>
            <w:tcW w:w="2960" w:type="dxa"/>
            <w:gridSpan w:val="2"/>
            <w:vMerge/>
            <w:tcBorders>
              <w:top w:val="nil"/>
            </w:tcBorders>
            <w:shd w:val="clear" w:color="auto" w:fill="auto"/>
          </w:tcPr>
          <w:p w:rsidR="00EB57E4" w:rsidRPr="00EB57E4" w:rsidRDefault="00EB57E4" w:rsidP="00EB57E4"/>
        </w:tc>
      </w:tr>
      <w:tr w:rsidR="00EB57E4" w:rsidRPr="00EB57E4" w:rsidTr="00EB57E4">
        <w:trPr>
          <w:trHeight w:val="275"/>
        </w:trPr>
        <w:tc>
          <w:tcPr>
            <w:tcW w:w="10450" w:type="dxa"/>
            <w:gridSpan w:val="12"/>
            <w:shd w:val="clear" w:color="auto" w:fill="F1F1F1"/>
          </w:tcPr>
          <w:p w:rsidR="00EB57E4" w:rsidRPr="00EB57E4" w:rsidRDefault="00EB57E4" w:rsidP="00EB57E4">
            <w:pPr>
              <w:pStyle w:val="TableParagraph"/>
              <w:spacing w:line="256" w:lineRule="exact"/>
              <w:ind w:left="107"/>
              <w:rPr>
                <w:b/>
                <w:sz w:val="20"/>
                <w:szCs w:val="20"/>
              </w:rPr>
            </w:pPr>
            <w:r w:rsidRPr="00EB57E4">
              <w:rPr>
                <w:b/>
                <w:sz w:val="20"/>
                <w:szCs w:val="20"/>
              </w:rPr>
              <w:t>ФЕВРАЛЬ</w:t>
            </w:r>
          </w:p>
        </w:tc>
      </w:tr>
      <w:tr w:rsidR="00EB57E4" w:rsidRPr="00EB57E4" w:rsidTr="00EB57E4">
        <w:trPr>
          <w:trHeight w:val="897"/>
        </w:trPr>
        <w:tc>
          <w:tcPr>
            <w:tcW w:w="2561" w:type="dxa"/>
            <w:gridSpan w:val="2"/>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tabs>
                <w:tab w:val="left" w:pos="2368"/>
              </w:tabs>
              <w:spacing w:before="192"/>
              <w:ind w:left="107" w:right="100"/>
              <w:rPr>
                <w:b/>
                <w:i/>
                <w:sz w:val="20"/>
                <w:szCs w:val="20"/>
              </w:rPr>
            </w:pPr>
            <w:r w:rsidRPr="00EB57E4">
              <w:rPr>
                <w:b/>
                <w:i/>
                <w:sz w:val="20"/>
                <w:szCs w:val="20"/>
              </w:rPr>
              <w:t>Гражданско</w:t>
            </w:r>
            <w:r w:rsidRPr="00EB57E4">
              <w:rPr>
                <w:b/>
                <w:i/>
                <w:sz w:val="20"/>
                <w:szCs w:val="20"/>
              </w:rPr>
              <w:tab/>
            </w:r>
            <w:r w:rsidRPr="00EB57E4">
              <w:rPr>
                <w:b/>
                <w:i/>
                <w:spacing w:val="-17"/>
                <w:sz w:val="20"/>
                <w:szCs w:val="20"/>
              </w:rPr>
              <w:t xml:space="preserve">- </w:t>
            </w:r>
            <w:r w:rsidRPr="00EB57E4">
              <w:rPr>
                <w:b/>
                <w:i/>
                <w:sz w:val="20"/>
                <w:szCs w:val="20"/>
              </w:rPr>
              <w:t>патриотическое</w:t>
            </w:r>
          </w:p>
        </w:tc>
        <w:tc>
          <w:tcPr>
            <w:tcW w:w="3811" w:type="dxa"/>
            <w:gridSpan w:val="3"/>
            <w:shd w:val="clear" w:color="auto" w:fill="auto"/>
          </w:tcPr>
          <w:p w:rsidR="00EB57E4" w:rsidRPr="00EB57E4" w:rsidRDefault="00EB57E4" w:rsidP="00EB57E4">
            <w:pPr>
              <w:pStyle w:val="TableParagraph"/>
              <w:tabs>
                <w:tab w:val="left" w:pos="2259"/>
                <w:tab w:val="left" w:pos="3579"/>
              </w:tabs>
              <w:spacing w:line="288" w:lineRule="exact"/>
              <w:rPr>
                <w:sz w:val="20"/>
                <w:szCs w:val="20"/>
                <w:lang w:val="ru-RU"/>
              </w:rPr>
            </w:pPr>
            <w:r w:rsidRPr="00EB57E4">
              <w:rPr>
                <w:sz w:val="20"/>
                <w:szCs w:val="20"/>
                <w:lang w:val="ru-RU"/>
              </w:rPr>
              <w:t>15.02.2022.Часы</w:t>
            </w:r>
            <w:r w:rsidRPr="00EB57E4">
              <w:rPr>
                <w:sz w:val="20"/>
                <w:szCs w:val="20"/>
                <w:lang w:val="ru-RU"/>
              </w:rPr>
              <w:tab/>
              <w:t>общения</w:t>
            </w:r>
            <w:r w:rsidRPr="00EB57E4">
              <w:rPr>
                <w:sz w:val="20"/>
                <w:szCs w:val="20"/>
                <w:lang w:val="ru-RU"/>
              </w:rPr>
              <w:tab/>
              <w:t>в</w:t>
            </w:r>
          </w:p>
          <w:p w:rsidR="00EB57E4" w:rsidRPr="00EB57E4" w:rsidRDefault="00EB57E4" w:rsidP="00EB57E4">
            <w:pPr>
              <w:pStyle w:val="TableParagraph"/>
              <w:spacing w:before="5" w:line="298" w:lineRule="exact"/>
              <w:rPr>
                <w:sz w:val="20"/>
                <w:szCs w:val="20"/>
                <w:lang w:val="ru-RU"/>
              </w:rPr>
            </w:pPr>
            <w:r w:rsidRPr="00EB57E4">
              <w:rPr>
                <w:sz w:val="20"/>
                <w:szCs w:val="20"/>
                <w:lang w:val="ru-RU"/>
              </w:rPr>
              <w:t>классах, посвященные Дню защитников Отечества.</w:t>
            </w:r>
          </w:p>
        </w:tc>
        <w:tc>
          <w:tcPr>
            <w:tcW w:w="1118" w:type="dxa"/>
            <w:gridSpan w:val="5"/>
            <w:shd w:val="clear" w:color="auto" w:fill="auto"/>
          </w:tcPr>
          <w:p w:rsidR="00EB57E4" w:rsidRPr="00EB57E4" w:rsidRDefault="00EB57E4" w:rsidP="00EB57E4">
            <w:pPr>
              <w:pStyle w:val="TableParagraph"/>
              <w:spacing w:before="138"/>
              <w:ind w:left="116"/>
              <w:rPr>
                <w:sz w:val="20"/>
                <w:szCs w:val="20"/>
              </w:rPr>
            </w:pPr>
            <w:r w:rsidRPr="00EB57E4">
              <w:rPr>
                <w:sz w:val="20"/>
                <w:szCs w:val="20"/>
              </w:rPr>
              <w:t>5-9 кл</w:t>
            </w:r>
          </w:p>
        </w:tc>
        <w:tc>
          <w:tcPr>
            <w:tcW w:w="2960" w:type="dxa"/>
            <w:gridSpan w:val="2"/>
            <w:shd w:val="clear" w:color="auto" w:fill="auto"/>
          </w:tcPr>
          <w:p w:rsidR="00EB57E4" w:rsidRPr="00EB57E4" w:rsidRDefault="00EB57E4" w:rsidP="00EB57E4">
            <w:pPr>
              <w:pStyle w:val="TableParagraph"/>
              <w:spacing w:before="1"/>
              <w:ind w:left="0"/>
              <w:rPr>
                <w:b/>
                <w:sz w:val="20"/>
                <w:szCs w:val="20"/>
              </w:rPr>
            </w:pPr>
          </w:p>
          <w:p w:rsidR="00EB57E4" w:rsidRPr="00EB57E4" w:rsidRDefault="00EB57E4" w:rsidP="00EB57E4">
            <w:pPr>
              <w:pStyle w:val="TableParagraph"/>
              <w:spacing w:before="1"/>
              <w:ind w:left="131"/>
              <w:rPr>
                <w:sz w:val="20"/>
                <w:szCs w:val="20"/>
              </w:rPr>
            </w:pPr>
            <w:r w:rsidRPr="00EB57E4">
              <w:rPr>
                <w:sz w:val="20"/>
                <w:szCs w:val="20"/>
              </w:rPr>
              <w:t>Кл. рук</w:t>
            </w:r>
          </w:p>
        </w:tc>
      </w:tr>
      <w:tr w:rsidR="00EB57E4" w:rsidRPr="00EB57E4" w:rsidTr="00EB57E4">
        <w:trPr>
          <w:trHeight w:val="597"/>
        </w:trPr>
        <w:tc>
          <w:tcPr>
            <w:tcW w:w="2561" w:type="dxa"/>
            <w:gridSpan w:val="2"/>
            <w:vMerge/>
            <w:tcBorders>
              <w:top w:val="nil"/>
            </w:tcBorders>
            <w:shd w:val="clear" w:color="auto" w:fill="auto"/>
          </w:tcPr>
          <w:p w:rsidR="00EB57E4" w:rsidRPr="00EB57E4" w:rsidRDefault="00EB57E4" w:rsidP="00EB57E4"/>
        </w:tc>
        <w:tc>
          <w:tcPr>
            <w:tcW w:w="3811" w:type="dxa"/>
            <w:gridSpan w:val="3"/>
            <w:shd w:val="clear" w:color="auto" w:fill="auto"/>
          </w:tcPr>
          <w:p w:rsidR="00EB57E4" w:rsidRPr="00EB57E4" w:rsidRDefault="00EB57E4" w:rsidP="00EB57E4">
            <w:pPr>
              <w:pStyle w:val="TableParagraph"/>
              <w:spacing w:line="288" w:lineRule="exact"/>
              <w:rPr>
                <w:sz w:val="20"/>
                <w:szCs w:val="20"/>
                <w:lang w:val="ru-RU"/>
              </w:rPr>
            </w:pPr>
            <w:r w:rsidRPr="00EB57E4">
              <w:rPr>
                <w:sz w:val="20"/>
                <w:szCs w:val="20"/>
                <w:lang w:val="ru-RU"/>
              </w:rPr>
              <w:t>Классные часы «Молодая Гвардия» - мы помним!»</w:t>
            </w:r>
          </w:p>
        </w:tc>
        <w:tc>
          <w:tcPr>
            <w:tcW w:w="1118" w:type="dxa"/>
            <w:gridSpan w:val="5"/>
            <w:shd w:val="clear" w:color="auto" w:fill="auto"/>
          </w:tcPr>
          <w:p w:rsidR="00EB57E4" w:rsidRPr="00EB57E4" w:rsidRDefault="00EB57E4" w:rsidP="00EB57E4">
            <w:pPr>
              <w:pStyle w:val="TableParagraph"/>
              <w:spacing w:before="138"/>
              <w:ind w:left="116"/>
              <w:rPr>
                <w:sz w:val="20"/>
                <w:szCs w:val="20"/>
              </w:rPr>
            </w:pPr>
            <w:r w:rsidRPr="00EB57E4">
              <w:rPr>
                <w:sz w:val="20"/>
                <w:szCs w:val="20"/>
              </w:rPr>
              <w:t>5-9 кл</w:t>
            </w:r>
          </w:p>
        </w:tc>
        <w:tc>
          <w:tcPr>
            <w:tcW w:w="2960" w:type="dxa"/>
            <w:gridSpan w:val="2"/>
            <w:shd w:val="clear" w:color="auto" w:fill="auto"/>
          </w:tcPr>
          <w:p w:rsidR="00EB57E4" w:rsidRPr="00EB57E4" w:rsidRDefault="00EB57E4" w:rsidP="00EB57E4">
            <w:pPr>
              <w:pStyle w:val="TableParagraph"/>
              <w:spacing w:before="138"/>
              <w:ind w:left="131"/>
              <w:rPr>
                <w:sz w:val="20"/>
                <w:szCs w:val="20"/>
              </w:rPr>
            </w:pPr>
            <w:r w:rsidRPr="00EB57E4">
              <w:rPr>
                <w:sz w:val="20"/>
                <w:szCs w:val="20"/>
              </w:rPr>
              <w:t>Кл. рук</w:t>
            </w:r>
          </w:p>
        </w:tc>
      </w:tr>
      <w:tr w:rsidR="00EB57E4" w:rsidRPr="00EB57E4" w:rsidTr="00EB57E4">
        <w:trPr>
          <w:trHeight w:val="1197"/>
        </w:trPr>
        <w:tc>
          <w:tcPr>
            <w:tcW w:w="2561" w:type="dxa"/>
            <w:gridSpan w:val="2"/>
            <w:vMerge/>
            <w:tcBorders>
              <w:top w:val="nil"/>
            </w:tcBorders>
            <w:shd w:val="clear" w:color="auto" w:fill="auto"/>
          </w:tcPr>
          <w:p w:rsidR="00EB57E4" w:rsidRPr="00EB57E4" w:rsidRDefault="00EB57E4" w:rsidP="00EB57E4"/>
        </w:tc>
        <w:tc>
          <w:tcPr>
            <w:tcW w:w="3811" w:type="dxa"/>
            <w:gridSpan w:val="3"/>
            <w:shd w:val="clear" w:color="auto" w:fill="auto"/>
          </w:tcPr>
          <w:p w:rsidR="00EB57E4" w:rsidRPr="00EB57E4" w:rsidRDefault="00EB57E4" w:rsidP="00EB57E4">
            <w:pPr>
              <w:pStyle w:val="TableParagraph"/>
              <w:spacing w:before="140"/>
              <w:ind w:right="97"/>
              <w:jc w:val="both"/>
              <w:rPr>
                <w:sz w:val="20"/>
                <w:szCs w:val="20"/>
                <w:lang w:val="ru-RU"/>
              </w:rPr>
            </w:pPr>
            <w:r w:rsidRPr="00EB57E4">
              <w:rPr>
                <w:sz w:val="20"/>
                <w:szCs w:val="20"/>
                <w:lang w:val="ru-RU"/>
              </w:rPr>
              <w:t xml:space="preserve">Организация и проведение конкурса солдатской песни </w:t>
            </w:r>
          </w:p>
        </w:tc>
        <w:tc>
          <w:tcPr>
            <w:tcW w:w="1118" w:type="dxa"/>
            <w:gridSpan w:val="5"/>
            <w:shd w:val="clear" w:color="auto" w:fill="auto"/>
          </w:tcPr>
          <w:p w:rsidR="00EB57E4" w:rsidRPr="00EB57E4" w:rsidRDefault="00EB57E4" w:rsidP="00EB57E4">
            <w:pPr>
              <w:pStyle w:val="TableParagraph"/>
              <w:spacing w:before="1"/>
              <w:ind w:left="0"/>
              <w:rPr>
                <w:b/>
                <w:sz w:val="20"/>
                <w:szCs w:val="20"/>
                <w:lang w:val="ru-RU"/>
              </w:rPr>
            </w:pPr>
          </w:p>
          <w:p w:rsidR="00EB57E4" w:rsidRPr="00EB57E4" w:rsidRDefault="00EB57E4" w:rsidP="00EB57E4">
            <w:pPr>
              <w:pStyle w:val="TableParagraph"/>
              <w:ind w:left="116"/>
              <w:rPr>
                <w:sz w:val="20"/>
                <w:szCs w:val="20"/>
              </w:rPr>
            </w:pPr>
            <w:r w:rsidRPr="00EB57E4">
              <w:rPr>
                <w:sz w:val="20"/>
                <w:szCs w:val="20"/>
              </w:rPr>
              <w:t>5-9кл</w:t>
            </w:r>
          </w:p>
        </w:tc>
        <w:tc>
          <w:tcPr>
            <w:tcW w:w="2960" w:type="dxa"/>
            <w:gridSpan w:val="2"/>
            <w:shd w:val="clear" w:color="auto" w:fill="auto"/>
          </w:tcPr>
          <w:p w:rsidR="00EB57E4" w:rsidRPr="00EB57E4" w:rsidRDefault="00EB57E4" w:rsidP="00EB57E4">
            <w:pPr>
              <w:pStyle w:val="TableParagraph"/>
              <w:tabs>
                <w:tab w:val="left" w:pos="2298"/>
              </w:tabs>
              <w:ind w:left="131" w:right="101"/>
              <w:jc w:val="both"/>
              <w:rPr>
                <w:sz w:val="20"/>
                <w:szCs w:val="20"/>
                <w:lang w:val="ru-RU"/>
              </w:rPr>
            </w:pPr>
            <w:r w:rsidRPr="00EB57E4">
              <w:rPr>
                <w:sz w:val="20"/>
                <w:szCs w:val="20"/>
                <w:lang w:val="ru-RU"/>
              </w:rPr>
              <w:t>учитель ОБЖ, кл. руководители, учитель музыки</w:t>
            </w:r>
          </w:p>
        </w:tc>
      </w:tr>
      <w:tr w:rsidR="00EB57E4" w:rsidRPr="00EB57E4" w:rsidTr="00EB57E4">
        <w:trPr>
          <w:trHeight w:val="897"/>
        </w:trPr>
        <w:tc>
          <w:tcPr>
            <w:tcW w:w="2561" w:type="dxa"/>
            <w:gridSpan w:val="2"/>
            <w:vMerge/>
            <w:tcBorders>
              <w:top w:val="nil"/>
            </w:tcBorders>
            <w:shd w:val="clear" w:color="auto" w:fill="auto"/>
          </w:tcPr>
          <w:p w:rsidR="00EB57E4" w:rsidRPr="00EB57E4" w:rsidRDefault="00EB57E4" w:rsidP="00EB57E4"/>
        </w:tc>
        <w:tc>
          <w:tcPr>
            <w:tcW w:w="3811" w:type="dxa"/>
            <w:gridSpan w:val="3"/>
            <w:shd w:val="clear" w:color="auto" w:fill="auto"/>
          </w:tcPr>
          <w:p w:rsidR="00EB57E4" w:rsidRPr="00EB57E4" w:rsidRDefault="00EB57E4" w:rsidP="00EB57E4">
            <w:pPr>
              <w:pStyle w:val="TableParagraph"/>
              <w:tabs>
                <w:tab w:val="left" w:pos="1014"/>
                <w:tab w:val="left" w:pos="2972"/>
              </w:tabs>
              <w:spacing w:before="138"/>
              <w:rPr>
                <w:sz w:val="20"/>
                <w:szCs w:val="20"/>
                <w:lang w:val="ru-RU"/>
              </w:rPr>
            </w:pPr>
            <w:r w:rsidRPr="00EB57E4">
              <w:rPr>
                <w:sz w:val="20"/>
                <w:szCs w:val="20"/>
                <w:lang w:val="ru-RU"/>
              </w:rPr>
              <w:t>Старт</w:t>
            </w:r>
            <w:r w:rsidRPr="00EB57E4">
              <w:rPr>
                <w:sz w:val="20"/>
                <w:szCs w:val="20"/>
                <w:lang w:val="ru-RU"/>
              </w:rPr>
              <w:tab/>
              <w:t>общешкольной</w:t>
            </w:r>
            <w:r w:rsidRPr="00EB57E4">
              <w:rPr>
                <w:sz w:val="20"/>
                <w:szCs w:val="20"/>
                <w:lang w:val="ru-RU"/>
              </w:rPr>
              <w:tab/>
              <w:t>Акции</w:t>
            </w:r>
          </w:p>
          <w:p w:rsidR="00EB57E4" w:rsidRPr="00EB57E4" w:rsidRDefault="00EB57E4" w:rsidP="00EB57E4">
            <w:pPr>
              <w:pStyle w:val="TableParagraph"/>
              <w:spacing w:before="1"/>
              <w:rPr>
                <w:sz w:val="20"/>
                <w:szCs w:val="20"/>
                <w:lang w:val="ru-RU"/>
              </w:rPr>
            </w:pPr>
            <w:r w:rsidRPr="00EB57E4">
              <w:rPr>
                <w:sz w:val="20"/>
                <w:szCs w:val="20"/>
                <w:lang w:val="ru-RU"/>
              </w:rPr>
              <w:t>«Читаем детям о войне»</w:t>
            </w:r>
          </w:p>
        </w:tc>
        <w:tc>
          <w:tcPr>
            <w:tcW w:w="1118" w:type="dxa"/>
            <w:gridSpan w:val="5"/>
            <w:shd w:val="clear" w:color="auto" w:fill="auto"/>
          </w:tcPr>
          <w:p w:rsidR="00EB57E4" w:rsidRPr="00EB57E4" w:rsidRDefault="00EB57E4" w:rsidP="00EB57E4">
            <w:pPr>
              <w:pStyle w:val="TableParagraph"/>
              <w:spacing w:before="10"/>
              <w:ind w:left="0"/>
              <w:rPr>
                <w:b/>
                <w:sz w:val="20"/>
                <w:szCs w:val="20"/>
                <w:lang w:val="ru-RU"/>
              </w:rPr>
            </w:pPr>
          </w:p>
          <w:p w:rsidR="00EB57E4" w:rsidRPr="00EB57E4" w:rsidRDefault="00EB57E4" w:rsidP="00EB57E4">
            <w:pPr>
              <w:pStyle w:val="TableParagraph"/>
              <w:ind w:left="116"/>
              <w:rPr>
                <w:sz w:val="20"/>
                <w:szCs w:val="20"/>
              </w:rPr>
            </w:pPr>
            <w:r w:rsidRPr="00EB57E4">
              <w:rPr>
                <w:sz w:val="20"/>
                <w:szCs w:val="20"/>
              </w:rPr>
              <w:t>5-9 кл.</w:t>
            </w:r>
          </w:p>
        </w:tc>
        <w:tc>
          <w:tcPr>
            <w:tcW w:w="2960" w:type="dxa"/>
            <w:gridSpan w:val="2"/>
            <w:shd w:val="clear" w:color="auto" w:fill="auto"/>
          </w:tcPr>
          <w:p w:rsidR="00EB57E4" w:rsidRPr="00EB57E4" w:rsidRDefault="00EB57E4" w:rsidP="00EB57E4">
            <w:pPr>
              <w:pStyle w:val="TableParagraph"/>
              <w:spacing w:line="287" w:lineRule="exact"/>
              <w:ind w:left="131"/>
              <w:rPr>
                <w:sz w:val="20"/>
                <w:szCs w:val="20"/>
              </w:rPr>
            </w:pPr>
            <w:r w:rsidRPr="00EB57E4">
              <w:rPr>
                <w:sz w:val="20"/>
                <w:szCs w:val="20"/>
              </w:rPr>
              <w:t>Кл. рук.</w:t>
            </w:r>
          </w:p>
          <w:p w:rsidR="00EB57E4" w:rsidRPr="00EB57E4" w:rsidRDefault="00EB57E4" w:rsidP="00EB57E4">
            <w:pPr>
              <w:pStyle w:val="TableParagraph"/>
              <w:spacing w:before="2" w:line="300" w:lineRule="exact"/>
              <w:ind w:right="124"/>
              <w:rPr>
                <w:sz w:val="20"/>
                <w:szCs w:val="20"/>
              </w:rPr>
            </w:pPr>
          </w:p>
        </w:tc>
      </w:tr>
      <w:tr w:rsidR="00EB57E4" w:rsidRPr="00EB57E4" w:rsidTr="00EB57E4">
        <w:trPr>
          <w:trHeight w:val="895"/>
        </w:trPr>
        <w:tc>
          <w:tcPr>
            <w:tcW w:w="2561" w:type="dxa"/>
            <w:gridSpan w:val="2"/>
            <w:vMerge w:val="restart"/>
            <w:shd w:val="clear" w:color="auto" w:fill="auto"/>
          </w:tcPr>
          <w:p w:rsidR="00EB57E4" w:rsidRPr="00EB57E4" w:rsidRDefault="00EB57E4" w:rsidP="00EB57E4">
            <w:pPr>
              <w:pStyle w:val="TableParagraph"/>
              <w:tabs>
                <w:tab w:val="left" w:pos="2330"/>
              </w:tabs>
              <w:spacing w:before="188"/>
              <w:ind w:left="107" w:right="98"/>
              <w:rPr>
                <w:b/>
                <w:i/>
                <w:sz w:val="20"/>
                <w:szCs w:val="20"/>
              </w:rPr>
            </w:pPr>
            <w:r w:rsidRPr="00EB57E4">
              <w:rPr>
                <w:b/>
                <w:i/>
                <w:sz w:val="20"/>
                <w:szCs w:val="20"/>
              </w:rPr>
              <w:t>Интеллектуально</w:t>
            </w:r>
            <w:r w:rsidRPr="00EB57E4">
              <w:rPr>
                <w:b/>
                <w:i/>
                <w:sz w:val="20"/>
                <w:szCs w:val="20"/>
              </w:rPr>
              <w:tab/>
            </w:r>
            <w:r w:rsidRPr="00EB57E4">
              <w:rPr>
                <w:b/>
                <w:i/>
                <w:spacing w:val="-17"/>
                <w:sz w:val="20"/>
                <w:szCs w:val="20"/>
              </w:rPr>
              <w:t xml:space="preserve">– </w:t>
            </w:r>
            <w:r w:rsidRPr="00EB57E4">
              <w:rPr>
                <w:b/>
                <w:i/>
                <w:sz w:val="20"/>
                <w:szCs w:val="20"/>
              </w:rPr>
              <w:t>познавательное</w:t>
            </w:r>
          </w:p>
        </w:tc>
        <w:tc>
          <w:tcPr>
            <w:tcW w:w="3811" w:type="dxa"/>
            <w:gridSpan w:val="3"/>
            <w:shd w:val="clear" w:color="auto" w:fill="auto"/>
          </w:tcPr>
          <w:p w:rsidR="00EB57E4" w:rsidRPr="00EB57E4" w:rsidRDefault="00EB57E4" w:rsidP="00EB57E4">
            <w:pPr>
              <w:pStyle w:val="TableParagraph"/>
              <w:rPr>
                <w:sz w:val="20"/>
                <w:szCs w:val="20"/>
                <w:lang w:val="ru-RU"/>
              </w:rPr>
            </w:pPr>
            <w:r w:rsidRPr="00EB57E4">
              <w:rPr>
                <w:sz w:val="20"/>
                <w:szCs w:val="20"/>
                <w:lang w:val="ru-RU"/>
              </w:rPr>
              <w:t>Участие в дистанционных  олимпиадах и конкурсах школьников по предметам</w:t>
            </w:r>
          </w:p>
        </w:tc>
        <w:tc>
          <w:tcPr>
            <w:tcW w:w="1118" w:type="dxa"/>
            <w:gridSpan w:val="5"/>
            <w:shd w:val="clear" w:color="auto" w:fill="auto"/>
          </w:tcPr>
          <w:p w:rsidR="00EB57E4" w:rsidRPr="00EB57E4" w:rsidRDefault="00EB57E4" w:rsidP="00EB57E4">
            <w:pPr>
              <w:pStyle w:val="TableParagraph"/>
              <w:spacing w:before="1"/>
              <w:ind w:left="0"/>
              <w:rPr>
                <w:b/>
                <w:sz w:val="20"/>
                <w:szCs w:val="20"/>
                <w:lang w:val="ru-RU"/>
              </w:rPr>
            </w:pPr>
          </w:p>
          <w:p w:rsidR="00EB57E4" w:rsidRPr="00EB57E4" w:rsidRDefault="00EB57E4" w:rsidP="00EB57E4">
            <w:pPr>
              <w:pStyle w:val="TableParagraph"/>
              <w:ind w:left="116"/>
              <w:rPr>
                <w:sz w:val="20"/>
                <w:szCs w:val="20"/>
              </w:rPr>
            </w:pPr>
            <w:r w:rsidRPr="00EB57E4">
              <w:rPr>
                <w:sz w:val="20"/>
                <w:szCs w:val="20"/>
              </w:rPr>
              <w:t>5-9 кл.</w:t>
            </w:r>
          </w:p>
        </w:tc>
        <w:tc>
          <w:tcPr>
            <w:tcW w:w="2960" w:type="dxa"/>
            <w:gridSpan w:val="2"/>
            <w:shd w:val="clear" w:color="auto" w:fill="auto"/>
          </w:tcPr>
          <w:p w:rsidR="00EB57E4" w:rsidRPr="00EB57E4" w:rsidRDefault="00EB57E4" w:rsidP="00EB57E4">
            <w:pPr>
              <w:pStyle w:val="TableParagraph"/>
              <w:spacing w:before="1"/>
              <w:ind w:left="0"/>
              <w:rPr>
                <w:b/>
                <w:sz w:val="20"/>
                <w:szCs w:val="20"/>
              </w:rPr>
            </w:pPr>
          </w:p>
          <w:p w:rsidR="00EB57E4" w:rsidRPr="00EB57E4" w:rsidRDefault="00EB57E4" w:rsidP="00EB57E4">
            <w:pPr>
              <w:pStyle w:val="TableParagraph"/>
              <w:ind w:left="131"/>
              <w:rPr>
                <w:sz w:val="20"/>
                <w:szCs w:val="20"/>
              </w:rPr>
            </w:pPr>
            <w:r w:rsidRPr="00EB57E4">
              <w:rPr>
                <w:sz w:val="20"/>
                <w:szCs w:val="20"/>
              </w:rPr>
              <w:t>Учителя-предметники</w:t>
            </w:r>
          </w:p>
        </w:tc>
      </w:tr>
      <w:tr w:rsidR="00EB57E4" w:rsidRPr="00EB57E4" w:rsidTr="00EB57E4">
        <w:trPr>
          <w:trHeight w:val="895"/>
        </w:trPr>
        <w:tc>
          <w:tcPr>
            <w:tcW w:w="2561" w:type="dxa"/>
            <w:gridSpan w:val="2"/>
            <w:vMerge/>
            <w:shd w:val="clear" w:color="auto" w:fill="auto"/>
          </w:tcPr>
          <w:p w:rsidR="00EB57E4" w:rsidRPr="00EB57E4" w:rsidRDefault="00EB57E4" w:rsidP="00EB57E4">
            <w:pPr>
              <w:pStyle w:val="TableParagraph"/>
              <w:tabs>
                <w:tab w:val="left" w:pos="2330"/>
              </w:tabs>
              <w:spacing w:before="188"/>
              <w:ind w:left="107" w:right="98"/>
              <w:rPr>
                <w:b/>
                <w:i/>
                <w:sz w:val="20"/>
                <w:szCs w:val="20"/>
              </w:rPr>
            </w:pPr>
          </w:p>
        </w:tc>
        <w:tc>
          <w:tcPr>
            <w:tcW w:w="3811" w:type="dxa"/>
            <w:gridSpan w:val="3"/>
            <w:shd w:val="clear" w:color="auto" w:fill="auto"/>
          </w:tcPr>
          <w:p w:rsidR="00EB57E4" w:rsidRPr="00EB57E4" w:rsidRDefault="00EB57E4" w:rsidP="00EB57E4">
            <w:pPr>
              <w:pStyle w:val="TableParagraph"/>
              <w:rPr>
                <w:sz w:val="20"/>
                <w:szCs w:val="20"/>
                <w:lang w:val="ru-RU"/>
              </w:rPr>
            </w:pPr>
            <w:r w:rsidRPr="00EB57E4">
              <w:rPr>
                <w:sz w:val="20"/>
                <w:szCs w:val="20"/>
                <w:lang w:val="ru-RU"/>
              </w:rPr>
              <w:t>Всероссийский тематический урок, посвященный 350-летию Петра Первого «То академик, то герой, то мореплаватель, то плотник»</w:t>
            </w:r>
          </w:p>
        </w:tc>
        <w:tc>
          <w:tcPr>
            <w:tcW w:w="1118" w:type="dxa"/>
            <w:gridSpan w:val="5"/>
            <w:shd w:val="clear" w:color="auto" w:fill="auto"/>
          </w:tcPr>
          <w:p w:rsidR="00EB57E4" w:rsidRPr="00EB57E4" w:rsidRDefault="00EB57E4" w:rsidP="00EB57E4">
            <w:pPr>
              <w:pStyle w:val="TableParagraph"/>
              <w:spacing w:before="1"/>
              <w:ind w:left="0"/>
              <w:rPr>
                <w:b/>
                <w:sz w:val="20"/>
                <w:szCs w:val="20"/>
              </w:rPr>
            </w:pPr>
            <w:r w:rsidRPr="00EB57E4">
              <w:rPr>
                <w:b/>
                <w:sz w:val="20"/>
                <w:szCs w:val="20"/>
              </w:rPr>
              <w:t>5-9 кл</w:t>
            </w:r>
          </w:p>
        </w:tc>
        <w:tc>
          <w:tcPr>
            <w:tcW w:w="2960" w:type="dxa"/>
            <w:gridSpan w:val="2"/>
            <w:shd w:val="clear" w:color="auto" w:fill="auto"/>
          </w:tcPr>
          <w:p w:rsidR="00EB57E4" w:rsidRPr="00EB57E4" w:rsidRDefault="00EB57E4" w:rsidP="00EB57E4">
            <w:pPr>
              <w:pStyle w:val="TableParagraph"/>
              <w:spacing w:before="1"/>
              <w:ind w:left="0"/>
              <w:rPr>
                <w:sz w:val="20"/>
                <w:szCs w:val="20"/>
              </w:rPr>
            </w:pPr>
            <w:r w:rsidRPr="00EB57E4">
              <w:rPr>
                <w:sz w:val="20"/>
                <w:szCs w:val="20"/>
              </w:rPr>
              <w:t>Учитель истории</w:t>
            </w:r>
          </w:p>
        </w:tc>
      </w:tr>
      <w:tr w:rsidR="00EB57E4" w:rsidRPr="00EB57E4" w:rsidTr="00EB57E4">
        <w:trPr>
          <w:trHeight w:val="299"/>
        </w:trPr>
        <w:tc>
          <w:tcPr>
            <w:tcW w:w="2561" w:type="dxa"/>
            <w:gridSpan w:val="2"/>
            <w:vMerge w:val="restart"/>
            <w:shd w:val="clear" w:color="auto" w:fill="auto"/>
          </w:tcPr>
          <w:p w:rsidR="00EB57E4" w:rsidRPr="00EB57E4" w:rsidRDefault="00EB57E4" w:rsidP="00EB57E4">
            <w:pPr>
              <w:pStyle w:val="TableParagraph"/>
              <w:spacing w:before="5" w:line="274" w:lineRule="exact"/>
              <w:ind w:left="107" w:right="99"/>
              <w:jc w:val="center"/>
              <w:rPr>
                <w:b/>
                <w:i/>
                <w:sz w:val="20"/>
                <w:szCs w:val="20"/>
              </w:rPr>
            </w:pPr>
            <w:r w:rsidRPr="00EB57E4">
              <w:rPr>
                <w:b/>
                <w:i/>
                <w:sz w:val="20"/>
                <w:szCs w:val="20"/>
              </w:rPr>
              <w:t xml:space="preserve">Трудовое, </w:t>
            </w:r>
          </w:p>
          <w:p w:rsidR="00EB57E4" w:rsidRPr="00EB57E4" w:rsidRDefault="00EB57E4" w:rsidP="00EB57E4">
            <w:pPr>
              <w:pStyle w:val="TableParagraph"/>
              <w:spacing w:before="5" w:line="274" w:lineRule="exact"/>
              <w:ind w:left="107" w:right="-7"/>
              <w:jc w:val="center"/>
              <w:rPr>
                <w:b/>
                <w:i/>
                <w:sz w:val="20"/>
                <w:szCs w:val="20"/>
              </w:rPr>
            </w:pPr>
            <w:r w:rsidRPr="00EB57E4">
              <w:rPr>
                <w:b/>
                <w:i/>
                <w:sz w:val="20"/>
                <w:szCs w:val="20"/>
              </w:rPr>
              <w:t>профориентационное</w:t>
            </w:r>
          </w:p>
        </w:tc>
        <w:tc>
          <w:tcPr>
            <w:tcW w:w="3811" w:type="dxa"/>
            <w:gridSpan w:val="3"/>
            <w:shd w:val="clear" w:color="auto" w:fill="auto"/>
          </w:tcPr>
          <w:p w:rsidR="00EB57E4" w:rsidRPr="00EB57E4" w:rsidRDefault="00EB57E4" w:rsidP="00EB57E4">
            <w:pPr>
              <w:pStyle w:val="TableParagraph"/>
              <w:tabs>
                <w:tab w:val="left" w:pos="1578"/>
                <w:tab w:val="left" w:pos="3002"/>
              </w:tabs>
              <w:spacing w:line="280" w:lineRule="exact"/>
              <w:rPr>
                <w:sz w:val="20"/>
                <w:szCs w:val="20"/>
                <w:lang w:val="ru-RU"/>
              </w:rPr>
            </w:pPr>
            <w:r w:rsidRPr="00EB57E4">
              <w:rPr>
                <w:sz w:val="20"/>
                <w:szCs w:val="20"/>
                <w:lang w:val="ru-RU"/>
              </w:rPr>
              <w:t>Субботник</w:t>
            </w:r>
            <w:r w:rsidRPr="00EB57E4">
              <w:rPr>
                <w:sz w:val="20"/>
                <w:szCs w:val="20"/>
                <w:lang w:val="ru-RU"/>
              </w:rPr>
              <w:tab/>
              <w:t>«Наш класс самый чистый!»</w:t>
            </w:r>
          </w:p>
        </w:tc>
        <w:tc>
          <w:tcPr>
            <w:tcW w:w="1118" w:type="dxa"/>
            <w:gridSpan w:val="5"/>
            <w:shd w:val="clear" w:color="auto" w:fill="auto"/>
          </w:tcPr>
          <w:p w:rsidR="00EB57E4" w:rsidRPr="00EB57E4" w:rsidRDefault="00EB57E4" w:rsidP="00EB57E4">
            <w:pPr>
              <w:pStyle w:val="TableParagraph"/>
              <w:spacing w:line="280" w:lineRule="exact"/>
              <w:ind w:left="116"/>
              <w:rPr>
                <w:sz w:val="20"/>
                <w:szCs w:val="20"/>
              </w:rPr>
            </w:pPr>
            <w:r w:rsidRPr="00EB57E4">
              <w:rPr>
                <w:sz w:val="20"/>
                <w:szCs w:val="20"/>
              </w:rPr>
              <w:t>5-9 кл</w:t>
            </w:r>
          </w:p>
        </w:tc>
        <w:tc>
          <w:tcPr>
            <w:tcW w:w="2960" w:type="dxa"/>
            <w:gridSpan w:val="2"/>
            <w:shd w:val="clear" w:color="auto" w:fill="auto"/>
          </w:tcPr>
          <w:p w:rsidR="00EB57E4" w:rsidRPr="00EB57E4" w:rsidRDefault="00EB57E4" w:rsidP="00EB57E4">
            <w:pPr>
              <w:pStyle w:val="TableParagraph"/>
              <w:spacing w:line="280" w:lineRule="exact"/>
              <w:ind w:left="131"/>
              <w:rPr>
                <w:sz w:val="20"/>
                <w:szCs w:val="20"/>
              </w:rPr>
            </w:pPr>
            <w:r w:rsidRPr="00EB57E4">
              <w:rPr>
                <w:sz w:val="20"/>
                <w:szCs w:val="20"/>
              </w:rPr>
              <w:t>кл. рук</w:t>
            </w:r>
          </w:p>
        </w:tc>
      </w:tr>
      <w:tr w:rsidR="00EB57E4" w:rsidRPr="00EB57E4" w:rsidTr="00EB57E4">
        <w:trPr>
          <w:trHeight w:val="1197"/>
        </w:trPr>
        <w:tc>
          <w:tcPr>
            <w:tcW w:w="2561" w:type="dxa"/>
            <w:gridSpan w:val="2"/>
            <w:vMerge/>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tabs>
                <w:tab w:val="left" w:pos="594"/>
                <w:tab w:val="left" w:pos="1122"/>
                <w:tab w:val="left" w:pos="2650"/>
              </w:tabs>
              <w:ind w:right="102"/>
              <w:rPr>
                <w:sz w:val="20"/>
                <w:szCs w:val="20"/>
                <w:lang w:val="ru-RU"/>
              </w:rPr>
            </w:pPr>
            <w:r w:rsidRPr="00EB57E4">
              <w:rPr>
                <w:sz w:val="20"/>
                <w:szCs w:val="20"/>
                <w:lang w:val="ru-RU"/>
              </w:rPr>
              <w:t>Просмотр онлайн урока на сайте</w:t>
            </w:r>
            <w:r w:rsidRPr="00EB57E4">
              <w:rPr>
                <w:sz w:val="20"/>
                <w:szCs w:val="20"/>
                <w:lang w:val="ru-RU"/>
              </w:rPr>
              <w:tab/>
              <w:t xml:space="preserve">по бесплатной </w:t>
            </w:r>
            <w:r w:rsidRPr="00EB57E4">
              <w:rPr>
                <w:spacing w:val="-3"/>
                <w:sz w:val="20"/>
                <w:szCs w:val="20"/>
                <w:lang w:val="ru-RU"/>
              </w:rPr>
              <w:t>профори</w:t>
            </w:r>
            <w:r w:rsidRPr="00EB57E4">
              <w:rPr>
                <w:sz w:val="20"/>
                <w:szCs w:val="20"/>
                <w:lang w:val="ru-RU"/>
              </w:rPr>
              <w:t>ентации для детей «Проектория»</w:t>
            </w:r>
          </w:p>
        </w:tc>
        <w:tc>
          <w:tcPr>
            <w:tcW w:w="1110" w:type="dxa"/>
            <w:gridSpan w:val="4"/>
            <w:shd w:val="clear" w:color="auto" w:fill="auto"/>
          </w:tcPr>
          <w:p w:rsidR="00EB57E4" w:rsidRPr="00EB57E4" w:rsidRDefault="00EB57E4" w:rsidP="00EB57E4">
            <w:pPr>
              <w:pStyle w:val="TableParagraph"/>
              <w:spacing w:before="1"/>
              <w:ind w:left="0"/>
              <w:rPr>
                <w:b/>
                <w:sz w:val="20"/>
                <w:szCs w:val="20"/>
                <w:lang w:val="ru-RU"/>
              </w:rPr>
            </w:pPr>
          </w:p>
          <w:p w:rsidR="00EB57E4" w:rsidRPr="00EB57E4" w:rsidRDefault="00EB57E4" w:rsidP="00EB57E4">
            <w:pPr>
              <w:pStyle w:val="TableParagraph"/>
              <w:rPr>
                <w:sz w:val="20"/>
                <w:szCs w:val="20"/>
              </w:rPr>
            </w:pPr>
            <w:r w:rsidRPr="00EB57E4">
              <w:rPr>
                <w:sz w:val="20"/>
                <w:szCs w:val="20"/>
              </w:rPr>
              <w:t>6-9 кл.</w:t>
            </w:r>
          </w:p>
        </w:tc>
        <w:tc>
          <w:tcPr>
            <w:tcW w:w="2960" w:type="dxa"/>
            <w:gridSpan w:val="2"/>
            <w:shd w:val="clear" w:color="auto" w:fill="auto"/>
          </w:tcPr>
          <w:p w:rsidR="00EB57E4" w:rsidRPr="00EB57E4" w:rsidRDefault="00EB57E4" w:rsidP="00EB57E4">
            <w:pPr>
              <w:pStyle w:val="TableParagraph"/>
              <w:spacing w:before="1"/>
              <w:ind w:left="0"/>
              <w:rPr>
                <w:b/>
                <w:sz w:val="20"/>
                <w:szCs w:val="20"/>
              </w:rPr>
            </w:pPr>
          </w:p>
          <w:p w:rsidR="00EB57E4" w:rsidRPr="00EB57E4" w:rsidRDefault="00EB57E4" w:rsidP="00EB57E4">
            <w:pPr>
              <w:pStyle w:val="TableParagraph"/>
              <w:ind w:left="131"/>
              <w:rPr>
                <w:sz w:val="20"/>
                <w:szCs w:val="20"/>
              </w:rPr>
            </w:pPr>
            <w:r w:rsidRPr="00EB57E4">
              <w:rPr>
                <w:sz w:val="20"/>
                <w:szCs w:val="20"/>
              </w:rPr>
              <w:t>Кл. рук.</w:t>
            </w:r>
          </w:p>
        </w:tc>
      </w:tr>
      <w:tr w:rsidR="00EB57E4" w:rsidRPr="00EB57E4" w:rsidTr="00EB57E4">
        <w:trPr>
          <w:trHeight w:val="1127"/>
        </w:trPr>
        <w:tc>
          <w:tcPr>
            <w:tcW w:w="2561" w:type="dxa"/>
            <w:gridSpan w:val="2"/>
            <w:shd w:val="clear" w:color="auto" w:fill="auto"/>
          </w:tcPr>
          <w:p w:rsidR="00EB57E4" w:rsidRPr="00EB57E4" w:rsidRDefault="00EB57E4" w:rsidP="00EB57E4">
            <w:pPr>
              <w:pStyle w:val="TableParagraph"/>
              <w:spacing w:before="5" w:line="270" w:lineRule="atLeast"/>
              <w:ind w:left="107" w:right="97"/>
              <w:jc w:val="both"/>
              <w:rPr>
                <w:b/>
                <w:i/>
                <w:sz w:val="20"/>
                <w:szCs w:val="20"/>
                <w:lang w:val="ru-RU"/>
              </w:rPr>
            </w:pPr>
            <w:r w:rsidRPr="00EB57E4">
              <w:rPr>
                <w:b/>
                <w:i/>
                <w:sz w:val="20"/>
                <w:szCs w:val="20"/>
                <w:lang w:val="ru-RU"/>
              </w:rPr>
              <w:t>Нравственное, правовое и профилактика асоциального поведения</w:t>
            </w:r>
          </w:p>
        </w:tc>
        <w:tc>
          <w:tcPr>
            <w:tcW w:w="3819" w:type="dxa"/>
            <w:gridSpan w:val="4"/>
            <w:shd w:val="clear" w:color="auto" w:fill="auto"/>
          </w:tcPr>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rPr>
                <w:sz w:val="20"/>
                <w:szCs w:val="20"/>
                <w:lang w:val="ru-RU"/>
              </w:rPr>
            </w:pPr>
            <w:r w:rsidRPr="00EB57E4">
              <w:rPr>
                <w:sz w:val="20"/>
                <w:szCs w:val="20"/>
                <w:lang w:val="ru-RU"/>
              </w:rPr>
              <w:t>Встреча с инспектором ПДН.</w:t>
            </w:r>
          </w:p>
          <w:p w:rsidR="00EB57E4" w:rsidRPr="00EB57E4" w:rsidRDefault="00EB57E4" w:rsidP="00EB57E4">
            <w:pPr>
              <w:pStyle w:val="TableParagraph"/>
              <w:spacing w:before="1"/>
              <w:rPr>
                <w:sz w:val="20"/>
                <w:szCs w:val="20"/>
                <w:lang w:val="ru-RU"/>
              </w:rPr>
            </w:pPr>
            <w:r w:rsidRPr="00EB57E4">
              <w:rPr>
                <w:sz w:val="20"/>
                <w:szCs w:val="20"/>
                <w:lang w:val="ru-RU"/>
              </w:rPr>
              <w:t>«Что есть Закон?»</w:t>
            </w:r>
          </w:p>
        </w:tc>
        <w:tc>
          <w:tcPr>
            <w:tcW w:w="1110" w:type="dxa"/>
            <w:gridSpan w:val="4"/>
            <w:shd w:val="clear" w:color="auto" w:fill="auto"/>
          </w:tcPr>
          <w:p w:rsidR="00EB57E4" w:rsidRPr="00EB57E4" w:rsidRDefault="00EB57E4" w:rsidP="00EB57E4">
            <w:pPr>
              <w:pStyle w:val="TableParagraph"/>
              <w:spacing w:before="1"/>
              <w:ind w:left="0"/>
              <w:rPr>
                <w:b/>
                <w:sz w:val="20"/>
                <w:szCs w:val="20"/>
                <w:lang w:val="ru-RU"/>
              </w:rPr>
            </w:pPr>
          </w:p>
          <w:p w:rsidR="00EB57E4" w:rsidRPr="00EB57E4" w:rsidRDefault="00EB57E4" w:rsidP="00EB57E4">
            <w:pPr>
              <w:pStyle w:val="TableParagraph"/>
              <w:rPr>
                <w:sz w:val="20"/>
                <w:szCs w:val="20"/>
              </w:rPr>
            </w:pPr>
            <w:r w:rsidRPr="00EB57E4">
              <w:rPr>
                <w:sz w:val="20"/>
                <w:szCs w:val="20"/>
              </w:rPr>
              <w:t>5-9 кл</w:t>
            </w:r>
          </w:p>
        </w:tc>
        <w:tc>
          <w:tcPr>
            <w:tcW w:w="2960" w:type="dxa"/>
            <w:gridSpan w:val="2"/>
            <w:shd w:val="clear" w:color="auto" w:fill="auto"/>
          </w:tcPr>
          <w:p w:rsidR="00EB57E4" w:rsidRPr="00EB57E4" w:rsidRDefault="00EB57E4" w:rsidP="00EB57E4">
            <w:pPr>
              <w:pStyle w:val="TableParagraph"/>
              <w:spacing w:before="1"/>
              <w:ind w:left="0"/>
              <w:rPr>
                <w:b/>
                <w:sz w:val="20"/>
                <w:szCs w:val="20"/>
              </w:rPr>
            </w:pPr>
          </w:p>
          <w:p w:rsidR="00EB57E4" w:rsidRPr="00EB57E4" w:rsidRDefault="00EB57E4" w:rsidP="00EB57E4">
            <w:pPr>
              <w:pStyle w:val="TableParagraph"/>
              <w:ind w:left="131"/>
              <w:rPr>
                <w:sz w:val="20"/>
                <w:szCs w:val="20"/>
              </w:rPr>
            </w:pPr>
            <w:r w:rsidRPr="00EB57E4">
              <w:rPr>
                <w:sz w:val="20"/>
                <w:szCs w:val="20"/>
              </w:rPr>
              <w:t>Психолог</w:t>
            </w:r>
          </w:p>
        </w:tc>
      </w:tr>
      <w:tr w:rsidR="00EB57E4" w:rsidRPr="00EB57E4" w:rsidTr="00EB57E4">
        <w:trPr>
          <w:trHeight w:val="597"/>
        </w:trPr>
        <w:tc>
          <w:tcPr>
            <w:tcW w:w="2561" w:type="dxa"/>
            <w:gridSpan w:val="2"/>
            <w:vMerge w:val="restart"/>
            <w:shd w:val="clear" w:color="auto" w:fill="auto"/>
          </w:tcPr>
          <w:p w:rsidR="00EB57E4" w:rsidRPr="00EB57E4" w:rsidRDefault="00EB57E4" w:rsidP="00EB57E4">
            <w:pPr>
              <w:pStyle w:val="TableParagraph"/>
              <w:spacing w:before="9"/>
              <w:ind w:left="0"/>
              <w:rPr>
                <w:b/>
                <w:sz w:val="20"/>
                <w:szCs w:val="20"/>
              </w:rPr>
            </w:pPr>
          </w:p>
          <w:p w:rsidR="00EB57E4" w:rsidRPr="00EB57E4" w:rsidRDefault="00EB57E4" w:rsidP="00EB57E4">
            <w:pPr>
              <w:pStyle w:val="TableParagraph"/>
              <w:ind w:left="107"/>
              <w:rPr>
                <w:b/>
                <w:i/>
                <w:sz w:val="20"/>
                <w:szCs w:val="20"/>
              </w:rPr>
            </w:pPr>
            <w:r w:rsidRPr="00EB57E4">
              <w:rPr>
                <w:b/>
                <w:i/>
                <w:sz w:val="20"/>
                <w:szCs w:val="20"/>
              </w:rPr>
              <w:t>Семейное</w:t>
            </w:r>
          </w:p>
        </w:tc>
        <w:tc>
          <w:tcPr>
            <w:tcW w:w="3819" w:type="dxa"/>
            <w:gridSpan w:val="4"/>
            <w:shd w:val="clear" w:color="auto" w:fill="auto"/>
          </w:tcPr>
          <w:p w:rsidR="00EB57E4" w:rsidRPr="00EB57E4" w:rsidRDefault="00EB57E4" w:rsidP="00EB57E4">
            <w:pPr>
              <w:pStyle w:val="TableParagraph"/>
              <w:spacing w:line="288" w:lineRule="exact"/>
              <w:rPr>
                <w:sz w:val="20"/>
                <w:szCs w:val="20"/>
                <w:lang w:val="ru-RU"/>
              </w:rPr>
            </w:pPr>
            <w:r w:rsidRPr="00EB57E4">
              <w:rPr>
                <w:sz w:val="20"/>
                <w:szCs w:val="20"/>
                <w:lang w:val="ru-RU"/>
              </w:rPr>
              <w:t>Конкурс фотоколлажей «Папа</w:t>
            </w:r>
          </w:p>
          <w:p w:rsidR="00EB57E4" w:rsidRPr="00EB57E4" w:rsidRDefault="00EB57E4" w:rsidP="00EB57E4">
            <w:pPr>
              <w:pStyle w:val="TableParagraph"/>
              <w:spacing w:before="1" w:line="288" w:lineRule="exact"/>
              <w:rPr>
                <w:sz w:val="20"/>
                <w:szCs w:val="20"/>
                <w:lang w:val="ru-RU"/>
              </w:rPr>
            </w:pPr>
            <w:r w:rsidRPr="00EB57E4">
              <w:rPr>
                <w:sz w:val="20"/>
                <w:szCs w:val="20"/>
                <w:lang w:val="ru-RU"/>
              </w:rPr>
              <w:t>и я – мы большие друзья!»</w:t>
            </w:r>
          </w:p>
        </w:tc>
        <w:tc>
          <w:tcPr>
            <w:tcW w:w="1110" w:type="dxa"/>
            <w:gridSpan w:val="4"/>
            <w:shd w:val="clear" w:color="auto" w:fill="auto"/>
          </w:tcPr>
          <w:p w:rsidR="00EB57E4" w:rsidRPr="00EB57E4" w:rsidRDefault="00EB57E4" w:rsidP="00EB57E4">
            <w:pPr>
              <w:pStyle w:val="TableParagraph"/>
              <w:spacing w:before="138"/>
              <w:rPr>
                <w:sz w:val="20"/>
                <w:szCs w:val="20"/>
              </w:rPr>
            </w:pPr>
            <w:r w:rsidRPr="00EB57E4">
              <w:rPr>
                <w:sz w:val="20"/>
                <w:szCs w:val="20"/>
              </w:rPr>
              <w:t>5-9 кл.</w:t>
            </w:r>
          </w:p>
        </w:tc>
        <w:tc>
          <w:tcPr>
            <w:tcW w:w="2960" w:type="dxa"/>
            <w:gridSpan w:val="2"/>
            <w:shd w:val="clear" w:color="auto" w:fill="auto"/>
          </w:tcPr>
          <w:p w:rsidR="00EB57E4" w:rsidRPr="00EB57E4" w:rsidRDefault="00EB57E4" w:rsidP="00EB57E4">
            <w:pPr>
              <w:pStyle w:val="TableParagraph"/>
              <w:spacing w:before="138"/>
              <w:ind w:left="131"/>
              <w:rPr>
                <w:sz w:val="20"/>
                <w:szCs w:val="20"/>
              </w:rPr>
            </w:pPr>
            <w:r w:rsidRPr="00EB57E4">
              <w:rPr>
                <w:sz w:val="20"/>
                <w:szCs w:val="20"/>
              </w:rPr>
              <w:t>Кл. рук.</w:t>
            </w:r>
          </w:p>
        </w:tc>
      </w:tr>
      <w:tr w:rsidR="00EB57E4" w:rsidRPr="00EB57E4" w:rsidTr="00EB57E4">
        <w:trPr>
          <w:trHeight w:val="599"/>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spacing w:line="288" w:lineRule="exact"/>
              <w:rPr>
                <w:sz w:val="20"/>
                <w:szCs w:val="20"/>
                <w:lang w:val="ru-RU"/>
              </w:rPr>
            </w:pPr>
            <w:r w:rsidRPr="00EB57E4">
              <w:rPr>
                <w:sz w:val="20"/>
                <w:szCs w:val="20"/>
                <w:lang w:val="ru-RU"/>
              </w:rPr>
              <w:t>Родительские классные собрания по плану</w:t>
            </w:r>
          </w:p>
        </w:tc>
        <w:tc>
          <w:tcPr>
            <w:tcW w:w="1110" w:type="dxa"/>
            <w:gridSpan w:val="4"/>
            <w:shd w:val="clear" w:color="auto" w:fill="auto"/>
          </w:tcPr>
          <w:p w:rsidR="00EB57E4" w:rsidRPr="00EB57E4" w:rsidRDefault="00EB57E4" w:rsidP="00EB57E4">
            <w:pPr>
              <w:pStyle w:val="TableParagraph"/>
              <w:spacing w:before="140"/>
              <w:rPr>
                <w:sz w:val="20"/>
                <w:szCs w:val="20"/>
              </w:rPr>
            </w:pPr>
            <w:r w:rsidRPr="00EB57E4">
              <w:rPr>
                <w:sz w:val="20"/>
                <w:szCs w:val="20"/>
              </w:rPr>
              <w:t>5 –9 кл</w:t>
            </w:r>
          </w:p>
        </w:tc>
        <w:tc>
          <w:tcPr>
            <w:tcW w:w="2960" w:type="dxa"/>
            <w:gridSpan w:val="2"/>
            <w:shd w:val="clear" w:color="auto" w:fill="auto"/>
          </w:tcPr>
          <w:p w:rsidR="00EB57E4" w:rsidRPr="00EB57E4" w:rsidRDefault="00EB57E4" w:rsidP="00EB57E4">
            <w:pPr>
              <w:pStyle w:val="TableParagraph"/>
              <w:spacing w:before="140"/>
              <w:ind w:left="131"/>
              <w:rPr>
                <w:sz w:val="20"/>
                <w:szCs w:val="20"/>
              </w:rPr>
            </w:pPr>
            <w:r w:rsidRPr="00EB57E4">
              <w:rPr>
                <w:sz w:val="20"/>
                <w:szCs w:val="20"/>
              </w:rPr>
              <w:t>Кл. рук.</w:t>
            </w:r>
          </w:p>
        </w:tc>
      </w:tr>
      <w:tr w:rsidR="00EB57E4" w:rsidRPr="00EB57E4" w:rsidTr="00EB57E4">
        <w:trPr>
          <w:trHeight w:val="597"/>
        </w:trPr>
        <w:tc>
          <w:tcPr>
            <w:tcW w:w="2561" w:type="dxa"/>
            <w:gridSpan w:val="2"/>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64"/>
              <w:ind w:left="107"/>
              <w:rPr>
                <w:b/>
                <w:i/>
                <w:sz w:val="20"/>
                <w:szCs w:val="20"/>
              </w:rPr>
            </w:pPr>
            <w:r w:rsidRPr="00EB57E4">
              <w:rPr>
                <w:b/>
                <w:i/>
                <w:sz w:val="20"/>
                <w:szCs w:val="20"/>
              </w:rPr>
              <w:t>Самоуправление</w:t>
            </w:r>
          </w:p>
        </w:tc>
        <w:tc>
          <w:tcPr>
            <w:tcW w:w="3819" w:type="dxa"/>
            <w:gridSpan w:val="4"/>
            <w:shd w:val="clear" w:color="auto" w:fill="auto"/>
          </w:tcPr>
          <w:p w:rsidR="00EB57E4" w:rsidRPr="00EB57E4" w:rsidRDefault="00EB57E4" w:rsidP="00EB57E4">
            <w:pPr>
              <w:pStyle w:val="TableParagraph"/>
              <w:spacing w:line="288" w:lineRule="exact"/>
              <w:rPr>
                <w:sz w:val="20"/>
                <w:szCs w:val="20"/>
                <w:lang w:val="ru-RU"/>
              </w:rPr>
            </w:pPr>
            <w:r w:rsidRPr="00EB57E4">
              <w:rPr>
                <w:sz w:val="20"/>
                <w:szCs w:val="20"/>
                <w:lang w:val="ru-RU"/>
              </w:rPr>
              <w:t>Заседания органов самоуправления в классах</w:t>
            </w:r>
          </w:p>
        </w:tc>
        <w:tc>
          <w:tcPr>
            <w:tcW w:w="1110" w:type="dxa"/>
            <w:gridSpan w:val="4"/>
            <w:shd w:val="clear" w:color="auto" w:fill="auto"/>
          </w:tcPr>
          <w:p w:rsidR="00EB57E4" w:rsidRPr="00EB57E4" w:rsidRDefault="00EB57E4" w:rsidP="00EB57E4">
            <w:pPr>
              <w:pStyle w:val="TableParagraph"/>
              <w:spacing w:before="138"/>
              <w:rPr>
                <w:sz w:val="20"/>
                <w:szCs w:val="20"/>
              </w:rPr>
            </w:pPr>
            <w:r w:rsidRPr="00EB57E4">
              <w:rPr>
                <w:sz w:val="20"/>
                <w:szCs w:val="20"/>
              </w:rPr>
              <w:t>5-9 кл</w:t>
            </w:r>
          </w:p>
        </w:tc>
        <w:tc>
          <w:tcPr>
            <w:tcW w:w="2960" w:type="dxa"/>
            <w:gridSpan w:val="2"/>
            <w:shd w:val="clear" w:color="auto" w:fill="auto"/>
          </w:tcPr>
          <w:p w:rsidR="00EB57E4" w:rsidRPr="00EB57E4" w:rsidRDefault="00EB57E4" w:rsidP="00EB57E4">
            <w:pPr>
              <w:pStyle w:val="TableParagraph"/>
              <w:spacing w:before="138"/>
              <w:ind w:left="131"/>
              <w:rPr>
                <w:sz w:val="20"/>
                <w:szCs w:val="20"/>
              </w:rPr>
            </w:pPr>
            <w:r w:rsidRPr="00EB57E4">
              <w:rPr>
                <w:sz w:val="20"/>
                <w:szCs w:val="20"/>
              </w:rPr>
              <w:t>Кл. рук</w:t>
            </w:r>
          </w:p>
        </w:tc>
      </w:tr>
      <w:tr w:rsidR="00EB57E4" w:rsidRPr="00EB57E4" w:rsidTr="00EB57E4">
        <w:trPr>
          <w:trHeight w:val="599"/>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spacing w:before="140"/>
              <w:rPr>
                <w:sz w:val="20"/>
                <w:szCs w:val="20"/>
              </w:rPr>
            </w:pPr>
            <w:r w:rsidRPr="00EB57E4">
              <w:rPr>
                <w:sz w:val="20"/>
                <w:szCs w:val="20"/>
              </w:rPr>
              <w:t>Проведение школы актива</w:t>
            </w:r>
          </w:p>
        </w:tc>
        <w:tc>
          <w:tcPr>
            <w:tcW w:w="1110" w:type="dxa"/>
            <w:gridSpan w:val="4"/>
            <w:shd w:val="clear" w:color="auto" w:fill="auto"/>
          </w:tcPr>
          <w:p w:rsidR="00EB57E4" w:rsidRPr="00EB57E4" w:rsidRDefault="00EB57E4" w:rsidP="00EB57E4">
            <w:pPr>
              <w:pStyle w:val="TableParagraph"/>
              <w:spacing w:before="140"/>
              <w:rPr>
                <w:sz w:val="20"/>
                <w:szCs w:val="20"/>
              </w:rPr>
            </w:pPr>
            <w:r w:rsidRPr="00EB57E4">
              <w:rPr>
                <w:sz w:val="20"/>
                <w:szCs w:val="20"/>
              </w:rPr>
              <w:t>5-9 кл</w:t>
            </w:r>
          </w:p>
        </w:tc>
        <w:tc>
          <w:tcPr>
            <w:tcW w:w="2960" w:type="dxa"/>
            <w:gridSpan w:val="2"/>
            <w:shd w:val="clear" w:color="auto" w:fill="auto"/>
          </w:tcPr>
          <w:p w:rsidR="00EB57E4" w:rsidRPr="00EB57E4" w:rsidRDefault="00EB57E4" w:rsidP="00EB57E4">
            <w:pPr>
              <w:pStyle w:val="TableParagraph"/>
              <w:spacing w:before="1" w:line="291" w:lineRule="exact"/>
              <w:ind w:left="131"/>
              <w:rPr>
                <w:sz w:val="20"/>
                <w:szCs w:val="20"/>
              </w:rPr>
            </w:pPr>
            <w:r w:rsidRPr="00EB57E4">
              <w:rPr>
                <w:sz w:val="20"/>
                <w:szCs w:val="20"/>
              </w:rPr>
              <w:t>вожатая</w:t>
            </w:r>
          </w:p>
        </w:tc>
      </w:tr>
      <w:tr w:rsidR="00EB57E4" w:rsidRPr="00EB57E4" w:rsidTr="00EB57E4">
        <w:trPr>
          <w:trHeight w:val="1494"/>
        </w:trPr>
        <w:tc>
          <w:tcPr>
            <w:tcW w:w="2561" w:type="dxa"/>
            <w:gridSpan w:val="2"/>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2"/>
              <w:ind w:left="0"/>
              <w:rPr>
                <w:b/>
                <w:sz w:val="20"/>
                <w:szCs w:val="20"/>
              </w:rPr>
            </w:pPr>
          </w:p>
          <w:p w:rsidR="00EB57E4" w:rsidRPr="00EB57E4" w:rsidRDefault="00EB57E4" w:rsidP="00EB57E4">
            <w:pPr>
              <w:pStyle w:val="TableParagraph"/>
              <w:tabs>
                <w:tab w:val="left" w:pos="2330"/>
              </w:tabs>
              <w:ind w:left="107" w:right="98"/>
              <w:rPr>
                <w:b/>
                <w:i/>
                <w:sz w:val="20"/>
                <w:szCs w:val="20"/>
              </w:rPr>
            </w:pPr>
            <w:r w:rsidRPr="00EB57E4">
              <w:rPr>
                <w:b/>
                <w:i/>
                <w:sz w:val="20"/>
                <w:szCs w:val="20"/>
              </w:rPr>
              <w:t>Спортивно</w:t>
            </w:r>
            <w:r w:rsidRPr="00EB57E4">
              <w:rPr>
                <w:b/>
                <w:i/>
                <w:sz w:val="20"/>
                <w:szCs w:val="20"/>
              </w:rPr>
              <w:tab/>
            </w:r>
            <w:r w:rsidRPr="00EB57E4">
              <w:rPr>
                <w:b/>
                <w:i/>
                <w:spacing w:val="-17"/>
                <w:sz w:val="20"/>
                <w:szCs w:val="20"/>
              </w:rPr>
              <w:t xml:space="preserve">– </w:t>
            </w:r>
            <w:r w:rsidRPr="00EB57E4">
              <w:rPr>
                <w:b/>
                <w:i/>
                <w:sz w:val="20"/>
                <w:szCs w:val="20"/>
              </w:rPr>
              <w:t>оздоровительное</w:t>
            </w:r>
          </w:p>
        </w:tc>
        <w:tc>
          <w:tcPr>
            <w:tcW w:w="3819" w:type="dxa"/>
            <w:gridSpan w:val="4"/>
            <w:shd w:val="clear" w:color="auto" w:fill="auto"/>
          </w:tcPr>
          <w:p w:rsidR="00EB57E4" w:rsidRPr="00EB57E4" w:rsidRDefault="00EB57E4" w:rsidP="00EB57E4">
            <w:pPr>
              <w:pStyle w:val="TableParagraph"/>
              <w:ind w:right="104"/>
              <w:jc w:val="both"/>
              <w:rPr>
                <w:sz w:val="20"/>
                <w:szCs w:val="20"/>
                <w:lang w:val="ru-RU"/>
              </w:rPr>
            </w:pPr>
            <w:r w:rsidRPr="00EB57E4">
              <w:rPr>
                <w:sz w:val="20"/>
                <w:szCs w:val="20"/>
                <w:lang w:val="ru-RU"/>
              </w:rPr>
              <w:t>Участие в районных мероприятиях Месячника оборонно – массовой и спортивной работы, посвященного Дню защитников</w:t>
            </w:r>
          </w:p>
          <w:p w:rsidR="00EB57E4" w:rsidRPr="00EB57E4" w:rsidRDefault="00EB57E4" w:rsidP="00EB57E4">
            <w:pPr>
              <w:pStyle w:val="TableParagraph"/>
              <w:spacing w:line="290" w:lineRule="exact"/>
              <w:rPr>
                <w:sz w:val="20"/>
                <w:szCs w:val="20"/>
              </w:rPr>
            </w:pPr>
            <w:r w:rsidRPr="00EB57E4">
              <w:rPr>
                <w:sz w:val="20"/>
                <w:szCs w:val="20"/>
              </w:rPr>
              <w:t>Отечества.</w:t>
            </w:r>
          </w:p>
        </w:tc>
        <w:tc>
          <w:tcPr>
            <w:tcW w:w="1110" w:type="dxa"/>
            <w:gridSpan w:val="4"/>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
              <w:rPr>
                <w:sz w:val="20"/>
                <w:szCs w:val="20"/>
              </w:rPr>
            </w:pPr>
            <w:r w:rsidRPr="00EB57E4">
              <w:rPr>
                <w:sz w:val="20"/>
                <w:szCs w:val="20"/>
              </w:rPr>
              <w:t>5– 9 кл</w:t>
            </w:r>
          </w:p>
        </w:tc>
        <w:tc>
          <w:tcPr>
            <w:tcW w:w="2960" w:type="dxa"/>
            <w:gridSpan w:val="2"/>
            <w:shd w:val="clear" w:color="auto" w:fill="auto"/>
          </w:tcPr>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tabs>
                <w:tab w:val="left" w:pos="831"/>
                <w:tab w:val="left" w:pos="1963"/>
              </w:tabs>
              <w:spacing w:before="1"/>
              <w:ind w:left="131" w:right="105"/>
              <w:rPr>
                <w:sz w:val="20"/>
                <w:szCs w:val="20"/>
                <w:lang w:val="ru-RU"/>
              </w:rPr>
            </w:pPr>
            <w:r w:rsidRPr="00EB57E4">
              <w:rPr>
                <w:sz w:val="20"/>
                <w:szCs w:val="20"/>
                <w:lang w:val="ru-RU"/>
              </w:rPr>
              <w:t>кл. рук.,</w:t>
            </w:r>
            <w:r w:rsidRPr="00EB57E4">
              <w:rPr>
                <w:sz w:val="20"/>
                <w:szCs w:val="20"/>
                <w:lang w:val="ru-RU"/>
              </w:rPr>
              <w:tab/>
            </w:r>
            <w:r w:rsidRPr="00EB57E4">
              <w:rPr>
                <w:spacing w:val="-4"/>
                <w:sz w:val="20"/>
                <w:szCs w:val="20"/>
                <w:lang w:val="ru-RU"/>
              </w:rPr>
              <w:t xml:space="preserve">учитель </w:t>
            </w:r>
            <w:r w:rsidRPr="00EB57E4">
              <w:rPr>
                <w:sz w:val="20"/>
                <w:szCs w:val="20"/>
                <w:lang w:val="ru-RU"/>
              </w:rPr>
              <w:t>ОБЖ, учитель физкультуры</w:t>
            </w:r>
          </w:p>
        </w:tc>
      </w:tr>
      <w:tr w:rsidR="00EB57E4" w:rsidRPr="00EB57E4" w:rsidTr="00EB57E4">
        <w:trPr>
          <w:trHeight w:val="597"/>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tabs>
                <w:tab w:val="left" w:pos="2976"/>
              </w:tabs>
              <w:spacing w:line="287" w:lineRule="exact"/>
              <w:rPr>
                <w:sz w:val="20"/>
                <w:szCs w:val="20"/>
                <w:lang w:val="ru-RU"/>
              </w:rPr>
            </w:pPr>
            <w:r w:rsidRPr="00EB57E4">
              <w:rPr>
                <w:sz w:val="20"/>
                <w:szCs w:val="20"/>
                <w:lang w:val="ru-RU"/>
              </w:rPr>
              <w:t>участие в программе</w:t>
            </w:r>
            <w:r w:rsidRPr="00EB57E4">
              <w:rPr>
                <w:sz w:val="20"/>
                <w:szCs w:val="20"/>
                <w:lang w:val="ru-RU"/>
              </w:rPr>
              <w:tab/>
              <w:t>ВФСК</w:t>
            </w:r>
          </w:p>
          <w:p w:rsidR="00EB57E4" w:rsidRPr="00EB57E4" w:rsidRDefault="00EB57E4" w:rsidP="00EB57E4">
            <w:pPr>
              <w:pStyle w:val="TableParagraph"/>
              <w:spacing w:line="290" w:lineRule="exact"/>
              <w:rPr>
                <w:sz w:val="20"/>
                <w:szCs w:val="20"/>
                <w:lang w:val="ru-RU"/>
              </w:rPr>
            </w:pPr>
            <w:r w:rsidRPr="00EB57E4">
              <w:rPr>
                <w:sz w:val="20"/>
                <w:szCs w:val="20"/>
                <w:lang w:val="ru-RU"/>
              </w:rPr>
              <w:t>ГТО</w:t>
            </w:r>
          </w:p>
        </w:tc>
        <w:tc>
          <w:tcPr>
            <w:tcW w:w="1110" w:type="dxa"/>
            <w:gridSpan w:val="4"/>
            <w:shd w:val="clear" w:color="auto" w:fill="auto"/>
          </w:tcPr>
          <w:p w:rsidR="00EB57E4" w:rsidRPr="00EB57E4" w:rsidRDefault="00EB57E4" w:rsidP="00EB57E4">
            <w:pPr>
              <w:pStyle w:val="TableParagraph"/>
              <w:spacing w:before="138"/>
              <w:rPr>
                <w:sz w:val="20"/>
                <w:szCs w:val="20"/>
              </w:rPr>
            </w:pPr>
            <w:r w:rsidRPr="00EB57E4">
              <w:rPr>
                <w:sz w:val="20"/>
                <w:szCs w:val="20"/>
              </w:rPr>
              <w:t>5-9 кл</w:t>
            </w:r>
          </w:p>
        </w:tc>
        <w:tc>
          <w:tcPr>
            <w:tcW w:w="2960" w:type="dxa"/>
            <w:gridSpan w:val="2"/>
            <w:shd w:val="clear" w:color="auto" w:fill="auto"/>
          </w:tcPr>
          <w:p w:rsidR="00EB57E4" w:rsidRPr="00EB57E4" w:rsidRDefault="00EB57E4" w:rsidP="00EB57E4">
            <w:pPr>
              <w:pStyle w:val="TableParagraph"/>
              <w:spacing w:line="287" w:lineRule="exact"/>
              <w:ind w:left="131"/>
              <w:rPr>
                <w:sz w:val="20"/>
                <w:szCs w:val="20"/>
                <w:lang w:val="ru-RU"/>
              </w:rPr>
            </w:pPr>
            <w:r w:rsidRPr="00EB57E4">
              <w:rPr>
                <w:sz w:val="20"/>
                <w:szCs w:val="20"/>
                <w:lang w:val="ru-RU"/>
              </w:rPr>
              <w:t>Кл. рук., учитель физ-</w:t>
            </w:r>
          </w:p>
          <w:p w:rsidR="00EB57E4" w:rsidRPr="00EB57E4" w:rsidRDefault="00EB57E4" w:rsidP="00EB57E4">
            <w:pPr>
              <w:pStyle w:val="TableParagraph"/>
              <w:spacing w:line="290" w:lineRule="exact"/>
              <w:ind w:left="131"/>
              <w:rPr>
                <w:sz w:val="20"/>
                <w:szCs w:val="20"/>
                <w:lang w:val="ru-RU"/>
              </w:rPr>
            </w:pPr>
            <w:r w:rsidRPr="00EB57E4">
              <w:rPr>
                <w:sz w:val="20"/>
                <w:szCs w:val="20"/>
                <w:lang w:val="ru-RU"/>
              </w:rPr>
              <w:t>ры</w:t>
            </w:r>
          </w:p>
        </w:tc>
      </w:tr>
      <w:tr w:rsidR="00EB57E4" w:rsidRPr="00EB57E4" w:rsidTr="00EB57E4">
        <w:trPr>
          <w:trHeight w:val="597"/>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spacing w:line="288" w:lineRule="exact"/>
              <w:rPr>
                <w:sz w:val="20"/>
                <w:szCs w:val="20"/>
                <w:lang w:val="ru-RU"/>
              </w:rPr>
            </w:pPr>
            <w:r w:rsidRPr="00EB57E4">
              <w:rPr>
                <w:sz w:val="20"/>
                <w:szCs w:val="20"/>
                <w:lang w:val="ru-RU"/>
              </w:rPr>
              <w:t>Классные досуговые мероприятия «От солдата – до генерала»</w:t>
            </w:r>
          </w:p>
        </w:tc>
        <w:tc>
          <w:tcPr>
            <w:tcW w:w="1110" w:type="dxa"/>
            <w:gridSpan w:val="4"/>
            <w:shd w:val="clear" w:color="auto" w:fill="auto"/>
          </w:tcPr>
          <w:p w:rsidR="00EB57E4" w:rsidRPr="00EB57E4" w:rsidRDefault="00EB57E4" w:rsidP="00EB57E4">
            <w:pPr>
              <w:pStyle w:val="TableParagraph"/>
              <w:spacing w:before="140"/>
              <w:rPr>
                <w:sz w:val="20"/>
                <w:szCs w:val="20"/>
              </w:rPr>
            </w:pPr>
            <w:r w:rsidRPr="00EB57E4">
              <w:rPr>
                <w:sz w:val="20"/>
                <w:szCs w:val="20"/>
              </w:rPr>
              <w:t>5-9 кл.</w:t>
            </w:r>
          </w:p>
        </w:tc>
        <w:tc>
          <w:tcPr>
            <w:tcW w:w="2960" w:type="dxa"/>
            <w:gridSpan w:val="2"/>
            <w:shd w:val="clear" w:color="auto" w:fill="auto"/>
          </w:tcPr>
          <w:p w:rsidR="00EB57E4" w:rsidRPr="00EB57E4" w:rsidRDefault="00EB57E4" w:rsidP="00EB57E4">
            <w:pPr>
              <w:pStyle w:val="TableParagraph"/>
              <w:tabs>
                <w:tab w:val="left" w:pos="2213"/>
              </w:tabs>
              <w:spacing w:line="288" w:lineRule="exact"/>
              <w:ind w:left="131"/>
              <w:rPr>
                <w:sz w:val="20"/>
                <w:szCs w:val="20"/>
              </w:rPr>
            </w:pPr>
            <w:r w:rsidRPr="00EB57E4">
              <w:rPr>
                <w:sz w:val="20"/>
                <w:szCs w:val="20"/>
              </w:rPr>
              <w:t>Кл. рук.</w:t>
            </w:r>
            <w:r w:rsidRPr="00EB57E4">
              <w:rPr>
                <w:sz w:val="20"/>
                <w:szCs w:val="20"/>
              </w:rPr>
              <w:tab/>
            </w:r>
          </w:p>
          <w:p w:rsidR="00EB57E4" w:rsidRPr="00EB57E4" w:rsidRDefault="00EB57E4" w:rsidP="00EB57E4">
            <w:pPr>
              <w:pStyle w:val="TableParagraph"/>
              <w:spacing w:before="1" w:line="288" w:lineRule="exact"/>
              <w:ind w:left="131"/>
              <w:rPr>
                <w:sz w:val="20"/>
                <w:szCs w:val="20"/>
              </w:rPr>
            </w:pPr>
          </w:p>
        </w:tc>
      </w:tr>
      <w:tr w:rsidR="00EB57E4" w:rsidRPr="00EB57E4" w:rsidTr="00EB57E4">
        <w:trPr>
          <w:trHeight w:val="599"/>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tabs>
                <w:tab w:val="left" w:pos="2266"/>
              </w:tabs>
              <w:spacing w:line="290" w:lineRule="exact"/>
              <w:rPr>
                <w:sz w:val="20"/>
                <w:szCs w:val="20"/>
              </w:rPr>
            </w:pPr>
            <w:r w:rsidRPr="00EB57E4">
              <w:rPr>
                <w:sz w:val="20"/>
                <w:szCs w:val="20"/>
              </w:rPr>
              <w:t>Общешкольное</w:t>
            </w:r>
            <w:r w:rsidRPr="00EB57E4">
              <w:rPr>
                <w:sz w:val="20"/>
                <w:szCs w:val="20"/>
              </w:rPr>
              <w:tab/>
              <w:t>мероприятие</w:t>
            </w:r>
          </w:p>
          <w:p w:rsidR="00EB57E4" w:rsidRPr="00EB57E4" w:rsidRDefault="00EB57E4" w:rsidP="00EB57E4">
            <w:pPr>
              <w:pStyle w:val="TableParagraph"/>
              <w:spacing w:line="290" w:lineRule="exact"/>
              <w:rPr>
                <w:sz w:val="20"/>
                <w:szCs w:val="20"/>
              </w:rPr>
            </w:pPr>
            <w:r w:rsidRPr="00EB57E4">
              <w:rPr>
                <w:sz w:val="20"/>
                <w:szCs w:val="20"/>
              </w:rPr>
              <w:t>«Аты-баты»</w:t>
            </w:r>
          </w:p>
        </w:tc>
        <w:tc>
          <w:tcPr>
            <w:tcW w:w="1110" w:type="dxa"/>
            <w:gridSpan w:val="4"/>
            <w:shd w:val="clear" w:color="auto" w:fill="auto"/>
          </w:tcPr>
          <w:p w:rsidR="00EB57E4" w:rsidRPr="00EB57E4" w:rsidRDefault="00EB57E4" w:rsidP="00EB57E4">
            <w:pPr>
              <w:pStyle w:val="TableParagraph"/>
              <w:spacing w:before="140"/>
              <w:rPr>
                <w:sz w:val="20"/>
                <w:szCs w:val="20"/>
              </w:rPr>
            </w:pPr>
            <w:r w:rsidRPr="00EB57E4">
              <w:rPr>
                <w:sz w:val="20"/>
                <w:szCs w:val="20"/>
              </w:rPr>
              <w:t>7-9</w:t>
            </w:r>
          </w:p>
        </w:tc>
        <w:tc>
          <w:tcPr>
            <w:tcW w:w="2960" w:type="dxa"/>
            <w:gridSpan w:val="2"/>
            <w:shd w:val="clear" w:color="auto" w:fill="auto"/>
          </w:tcPr>
          <w:p w:rsidR="00EB57E4" w:rsidRPr="00EB57E4" w:rsidRDefault="00EB57E4" w:rsidP="00EB57E4">
            <w:pPr>
              <w:pStyle w:val="TableParagraph"/>
              <w:spacing w:before="140"/>
              <w:ind w:left="131"/>
              <w:rPr>
                <w:sz w:val="20"/>
                <w:szCs w:val="20"/>
              </w:rPr>
            </w:pPr>
            <w:r w:rsidRPr="00EB57E4">
              <w:rPr>
                <w:sz w:val="20"/>
                <w:szCs w:val="20"/>
              </w:rPr>
              <w:t>Кл. рук.</w:t>
            </w:r>
          </w:p>
        </w:tc>
      </w:tr>
      <w:tr w:rsidR="00EB57E4" w:rsidRPr="00EB57E4" w:rsidTr="00EB57E4">
        <w:trPr>
          <w:trHeight w:val="1194"/>
        </w:trPr>
        <w:tc>
          <w:tcPr>
            <w:tcW w:w="2561" w:type="dxa"/>
            <w:gridSpan w:val="2"/>
            <w:shd w:val="clear" w:color="auto" w:fill="auto"/>
          </w:tcPr>
          <w:p w:rsidR="00EB57E4" w:rsidRPr="00EB57E4" w:rsidRDefault="00EB57E4" w:rsidP="00EB57E4">
            <w:pPr>
              <w:pStyle w:val="TableParagraph"/>
              <w:spacing w:before="178"/>
              <w:ind w:left="107"/>
              <w:rPr>
                <w:b/>
                <w:i/>
                <w:sz w:val="20"/>
                <w:szCs w:val="20"/>
              </w:rPr>
            </w:pPr>
            <w:r w:rsidRPr="00EB57E4">
              <w:rPr>
                <w:b/>
                <w:i/>
                <w:sz w:val="20"/>
                <w:szCs w:val="20"/>
              </w:rPr>
              <w:t>Работа с классными руководителями</w:t>
            </w:r>
          </w:p>
        </w:tc>
        <w:tc>
          <w:tcPr>
            <w:tcW w:w="3819" w:type="dxa"/>
            <w:gridSpan w:val="4"/>
            <w:shd w:val="clear" w:color="auto" w:fill="auto"/>
          </w:tcPr>
          <w:p w:rsidR="00EB57E4" w:rsidRPr="00EB57E4" w:rsidRDefault="00EB57E4" w:rsidP="00EB57E4">
            <w:pPr>
              <w:pStyle w:val="TableParagraph"/>
              <w:ind w:right="98"/>
              <w:jc w:val="both"/>
              <w:rPr>
                <w:sz w:val="20"/>
                <w:szCs w:val="20"/>
                <w:lang w:val="ru-RU"/>
              </w:rPr>
            </w:pPr>
            <w:r w:rsidRPr="00EB57E4">
              <w:rPr>
                <w:sz w:val="20"/>
                <w:szCs w:val="20"/>
                <w:lang w:val="ru-RU"/>
              </w:rPr>
              <w:t xml:space="preserve">Использование ресурса «Финансовая грамотность» в урочной и внеурочной деятельности </w:t>
            </w:r>
          </w:p>
        </w:tc>
        <w:tc>
          <w:tcPr>
            <w:tcW w:w="1110" w:type="dxa"/>
            <w:gridSpan w:val="4"/>
            <w:shd w:val="clear" w:color="auto" w:fill="auto"/>
          </w:tcPr>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spacing w:before="1"/>
              <w:rPr>
                <w:sz w:val="20"/>
                <w:szCs w:val="20"/>
              </w:rPr>
            </w:pPr>
            <w:r w:rsidRPr="00EB57E4">
              <w:rPr>
                <w:w w:val="99"/>
                <w:sz w:val="20"/>
                <w:szCs w:val="20"/>
              </w:rPr>
              <w:t>-</w:t>
            </w:r>
          </w:p>
        </w:tc>
        <w:tc>
          <w:tcPr>
            <w:tcW w:w="2960" w:type="dxa"/>
            <w:gridSpan w:val="2"/>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
              <w:ind w:left="131"/>
              <w:rPr>
                <w:sz w:val="20"/>
                <w:szCs w:val="20"/>
              </w:rPr>
            </w:pPr>
            <w:r w:rsidRPr="00EB57E4">
              <w:rPr>
                <w:sz w:val="20"/>
                <w:szCs w:val="20"/>
              </w:rPr>
              <w:t>директор</w:t>
            </w:r>
          </w:p>
        </w:tc>
      </w:tr>
      <w:tr w:rsidR="00EB57E4" w:rsidRPr="00EB57E4" w:rsidTr="00EB57E4">
        <w:trPr>
          <w:trHeight w:val="897"/>
        </w:trPr>
        <w:tc>
          <w:tcPr>
            <w:tcW w:w="2561" w:type="dxa"/>
            <w:gridSpan w:val="2"/>
            <w:vMerge w:val="restart"/>
            <w:shd w:val="clear" w:color="auto" w:fill="auto"/>
          </w:tcPr>
          <w:p w:rsidR="00EB57E4" w:rsidRPr="00EB57E4" w:rsidRDefault="00EB57E4" w:rsidP="00EB57E4">
            <w:pPr>
              <w:pStyle w:val="TableParagraph"/>
              <w:spacing w:before="10"/>
              <w:ind w:left="0"/>
              <w:rPr>
                <w:b/>
                <w:sz w:val="20"/>
                <w:szCs w:val="20"/>
              </w:rPr>
            </w:pPr>
          </w:p>
          <w:p w:rsidR="00EB57E4" w:rsidRPr="00EB57E4" w:rsidRDefault="00EB57E4" w:rsidP="00EB57E4">
            <w:pPr>
              <w:pStyle w:val="TableParagraph"/>
              <w:tabs>
                <w:tab w:val="left" w:pos="158"/>
              </w:tabs>
              <w:spacing w:before="1"/>
              <w:ind w:left="107" w:right="99"/>
              <w:rPr>
                <w:b/>
                <w:i/>
                <w:sz w:val="20"/>
                <w:szCs w:val="20"/>
              </w:rPr>
            </w:pPr>
            <w:r w:rsidRPr="00EB57E4">
              <w:rPr>
                <w:b/>
                <w:i/>
                <w:sz w:val="20"/>
                <w:szCs w:val="20"/>
              </w:rPr>
              <w:t>Контроль</w:t>
            </w:r>
            <w:r w:rsidRPr="00EB57E4">
              <w:rPr>
                <w:b/>
                <w:i/>
                <w:sz w:val="20"/>
                <w:szCs w:val="20"/>
              </w:rPr>
              <w:tab/>
            </w:r>
            <w:r w:rsidRPr="00EB57E4">
              <w:rPr>
                <w:b/>
                <w:i/>
                <w:spacing w:val="-9"/>
                <w:sz w:val="20"/>
                <w:szCs w:val="20"/>
              </w:rPr>
              <w:t>за</w:t>
            </w:r>
            <w:r w:rsidRPr="00EB57E4">
              <w:rPr>
                <w:b/>
                <w:i/>
                <w:sz w:val="20"/>
                <w:szCs w:val="20"/>
              </w:rPr>
              <w:t>воспитательным процессом</w:t>
            </w:r>
          </w:p>
        </w:tc>
        <w:tc>
          <w:tcPr>
            <w:tcW w:w="3819" w:type="dxa"/>
            <w:gridSpan w:val="4"/>
            <w:shd w:val="clear" w:color="auto" w:fill="auto"/>
          </w:tcPr>
          <w:p w:rsidR="00EB57E4" w:rsidRPr="00EB57E4" w:rsidRDefault="00EB57E4" w:rsidP="00EB57E4">
            <w:pPr>
              <w:pStyle w:val="TableParagraph"/>
              <w:tabs>
                <w:tab w:val="left" w:pos="1057"/>
                <w:tab w:val="left" w:pos="1577"/>
              </w:tabs>
              <w:ind w:right="102"/>
              <w:rPr>
                <w:sz w:val="20"/>
                <w:szCs w:val="20"/>
                <w:lang w:val="ru-RU"/>
              </w:rPr>
            </w:pPr>
            <w:r w:rsidRPr="00EB57E4">
              <w:rPr>
                <w:sz w:val="20"/>
                <w:szCs w:val="20"/>
                <w:lang w:val="ru-RU"/>
              </w:rPr>
              <w:t>Работа</w:t>
            </w:r>
            <w:r w:rsidRPr="00EB57E4">
              <w:rPr>
                <w:sz w:val="20"/>
                <w:szCs w:val="20"/>
                <w:lang w:val="ru-RU"/>
              </w:rPr>
              <w:tab/>
              <w:t>кл.</w:t>
            </w:r>
            <w:r w:rsidRPr="00EB57E4">
              <w:rPr>
                <w:sz w:val="20"/>
                <w:szCs w:val="20"/>
                <w:lang w:val="ru-RU"/>
              </w:rPr>
              <w:tab/>
              <w:t xml:space="preserve">руководителей по охране жизни и здоровья </w:t>
            </w:r>
            <w:r w:rsidRPr="00EB57E4">
              <w:rPr>
                <w:spacing w:val="-4"/>
                <w:sz w:val="20"/>
                <w:szCs w:val="20"/>
                <w:lang w:val="ru-RU"/>
              </w:rPr>
              <w:t>уча</w:t>
            </w:r>
            <w:r w:rsidRPr="00EB57E4">
              <w:rPr>
                <w:sz w:val="20"/>
                <w:szCs w:val="20"/>
                <w:lang w:val="ru-RU"/>
              </w:rPr>
              <w:t>щихся</w:t>
            </w:r>
          </w:p>
        </w:tc>
        <w:tc>
          <w:tcPr>
            <w:tcW w:w="1110" w:type="dxa"/>
            <w:gridSpan w:val="4"/>
            <w:shd w:val="clear" w:color="auto" w:fill="auto"/>
          </w:tcPr>
          <w:p w:rsidR="00EB57E4" w:rsidRPr="00EB57E4" w:rsidRDefault="00EB57E4" w:rsidP="00EB57E4">
            <w:pPr>
              <w:pStyle w:val="TableParagraph"/>
              <w:spacing w:before="2"/>
              <w:ind w:left="0"/>
              <w:rPr>
                <w:b/>
                <w:sz w:val="20"/>
                <w:szCs w:val="20"/>
                <w:lang w:val="ru-RU"/>
              </w:rPr>
            </w:pPr>
          </w:p>
          <w:p w:rsidR="00EB57E4" w:rsidRPr="00EB57E4" w:rsidRDefault="00EB57E4" w:rsidP="00EB57E4">
            <w:pPr>
              <w:pStyle w:val="TableParagraph"/>
              <w:rPr>
                <w:sz w:val="20"/>
                <w:szCs w:val="20"/>
              </w:rPr>
            </w:pPr>
            <w:r w:rsidRPr="00EB57E4">
              <w:rPr>
                <w:sz w:val="20"/>
                <w:szCs w:val="20"/>
              </w:rPr>
              <w:t>5-9 кл</w:t>
            </w:r>
          </w:p>
        </w:tc>
        <w:tc>
          <w:tcPr>
            <w:tcW w:w="2960" w:type="dxa"/>
            <w:gridSpan w:val="2"/>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7"/>
              <w:ind w:left="0"/>
              <w:rPr>
                <w:b/>
                <w:sz w:val="20"/>
                <w:szCs w:val="20"/>
              </w:rPr>
            </w:pPr>
          </w:p>
          <w:p w:rsidR="00EB57E4" w:rsidRPr="00EB57E4" w:rsidRDefault="00EB57E4" w:rsidP="00EB57E4">
            <w:pPr>
              <w:pStyle w:val="TableParagraph"/>
              <w:ind w:left="131"/>
              <w:rPr>
                <w:sz w:val="20"/>
                <w:szCs w:val="20"/>
              </w:rPr>
            </w:pPr>
            <w:r w:rsidRPr="00EB57E4">
              <w:rPr>
                <w:sz w:val="20"/>
                <w:szCs w:val="20"/>
              </w:rPr>
              <w:t>директор</w:t>
            </w:r>
          </w:p>
        </w:tc>
      </w:tr>
      <w:tr w:rsidR="00EB57E4" w:rsidRPr="00EB57E4" w:rsidTr="00EB57E4">
        <w:trPr>
          <w:trHeight w:val="897"/>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spacing w:line="288" w:lineRule="exact"/>
              <w:rPr>
                <w:sz w:val="20"/>
                <w:szCs w:val="20"/>
                <w:lang w:val="ru-RU"/>
              </w:rPr>
            </w:pPr>
            <w:r w:rsidRPr="00EB57E4">
              <w:rPr>
                <w:sz w:val="20"/>
                <w:szCs w:val="20"/>
                <w:lang w:val="ru-RU"/>
              </w:rPr>
              <w:t>Своевременность инструктажей</w:t>
            </w:r>
          </w:p>
          <w:p w:rsidR="00EB57E4" w:rsidRPr="00EB57E4" w:rsidRDefault="00EB57E4" w:rsidP="00EB57E4">
            <w:pPr>
              <w:pStyle w:val="TableParagraph"/>
              <w:tabs>
                <w:tab w:val="left" w:pos="450"/>
                <w:tab w:val="left" w:pos="2623"/>
                <w:tab w:val="left" w:pos="3578"/>
              </w:tabs>
              <w:spacing w:before="5" w:line="298" w:lineRule="exact"/>
              <w:ind w:right="105"/>
              <w:rPr>
                <w:sz w:val="20"/>
                <w:szCs w:val="20"/>
                <w:lang w:val="ru-RU"/>
              </w:rPr>
            </w:pPr>
            <w:r w:rsidRPr="00EB57E4">
              <w:rPr>
                <w:sz w:val="20"/>
                <w:szCs w:val="20"/>
                <w:lang w:val="ru-RU"/>
              </w:rPr>
              <w:t>и</w:t>
            </w:r>
            <w:r w:rsidRPr="00EB57E4">
              <w:rPr>
                <w:sz w:val="20"/>
                <w:szCs w:val="20"/>
                <w:lang w:val="ru-RU"/>
              </w:rPr>
              <w:tab/>
              <w:t>соответствующие</w:t>
            </w:r>
            <w:r w:rsidRPr="00EB57E4">
              <w:rPr>
                <w:sz w:val="20"/>
                <w:szCs w:val="20"/>
                <w:lang w:val="ru-RU"/>
              </w:rPr>
              <w:tab/>
              <w:t>записи</w:t>
            </w:r>
            <w:r w:rsidRPr="00EB57E4">
              <w:rPr>
                <w:sz w:val="20"/>
                <w:szCs w:val="20"/>
                <w:lang w:val="ru-RU"/>
              </w:rPr>
              <w:tab/>
            </w:r>
            <w:r w:rsidRPr="00EB57E4">
              <w:rPr>
                <w:spacing w:val="-17"/>
                <w:sz w:val="20"/>
                <w:szCs w:val="20"/>
                <w:lang w:val="ru-RU"/>
              </w:rPr>
              <w:t xml:space="preserve">в </w:t>
            </w:r>
            <w:r w:rsidRPr="00EB57E4">
              <w:rPr>
                <w:sz w:val="20"/>
                <w:szCs w:val="20"/>
                <w:lang w:val="ru-RU"/>
              </w:rPr>
              <w:t>классных журналах.</w:t>
            </w:r>
          </w:p>
        </w:tc>
        <w:tc>
          <w:tcPr>
            <w:tcW w:w="1110" w:type="dxa"/>
            <w:gridSpan w:val="4"/>
            <w:shd w:val="clear" w:color="auto" w:fill="auto"/>
          </w:tcPr>
          <w:p w:rsidR="00EB57E4" w:rsidRPr="00EB57E4" w:rsidRDefault="00EB57E4" w:rsidP="00EB57E4">
            <w:pPr>
              <w:pStyle w:val="TableParagraph"/>
              <w:spacing w:before="1"/>
              <w:ind w:left="0"/>
              <w:rPr>
                <w:b/>
                <w:sz w:val="20"/>
                <w:szCs w:val="20"/>
                <w:lang w:val="ru-RU"/>
              </w:rPr>
            </w:pPr>
          </w:p>
          <w:p w:rsidR="00EB57E4" w:rsidRPr="00EB57E4" w:rsidRDefault="00EB57E4" w:rsidP="00EB57E4">
            <w:pPr>
              <w:pStyle w:val="TableParagraph"/>
              <w:rPr>
                <w:sz w:val="20"/>
                <w:szCs w:val="20"/>
              </w:rPr>
            </w:pPr>
            <w:r w:rsidRPr="00EB57E4">
              <w:rPr>
                <w:sz w:val="20"/>
                <w:szCs w:val="20"/>
              </w:rPr>
              <w:t>5-9 кл</w:t>
            </w:r>
          </w:p>
        </w:tc>
        <w:tc>
          <w:tcPr>
            <w:tcW w:w="2960" w:type="dxa"/>
            <w:gridSpan w:val="2"/>
            <w:vMerge/>
            <w:tcBorders>
              <w:top w:val="nil"/>
            </w:tcBorders>
            <w:shd w:val="clear" w:color="auto" w:fill="auto"/>
          </w:tcPr>
          <w:p w:rsidR="00EB57E4" w:rsidRPr="00EB57E4" w:rsidRDefault="00EB57E4" w:rsidP="00EB57E4"/>
        </w:tc>
      </w:tr>
      <w:tr w:rsidR="00EB57E4" w:rsidRPr="00EB57E4" w:rsidTr="00EB57E4">
        <w:trPr>
          <w:trHeight w:val="275"/>
        </w:trPr>
        <w:tc>
          <w:tcPr>
            <w:tcW w:w="10450" w:type="dxa"/>
            <w:gridSpan w:val="12"/>
            <w:shd w:val="clear" w:color="auto" w:fill="F1F1F1"/>
          </w:tcPr>
          <w:p w:rsidR="00EB57E4" w:rsidRPr="00EB57E4" w:rsidRDefault="00EB57E4" w:rsidP="00EB57E4">
            <w:pPr>
              <w:pStyle w:val="TableParagraph"/>
              <w:spacing w:line="256" w:lineRule="exact"/>
              <w:ind w:left="107"/>
              <w:rPr>
                <w:b/>
                <w:sz w:val="20"/>
                <w:szCs w:val="20"/>
              </w:rPr>
            </w:pPr>
            <w:r w:rsidRPr="00EB57E4">
              <w:rPr>
                <w:b/>
                <w:sz w:val="20"/>
                <w:szCs w:val="20"/>
              </w:rPr>
              <w:t>МАРТ</w:t>
            </w:r>
          </w:p>
        </w:tc>
      </w:tr>
      <w:tr w:rsidR="00EB57E4" w:rsidRPr="00EB57E4" w:rsidTr="00EB57E4">
        <w:trPr>
          <w:trHeight w:val="299"/>
        </w:trPr>
        <w:tc>
          <w:tcPr>
            <w:tcW w:w="2561" w:type="dxa"/>
            <w:gridSpan w:val="2"/>
            <w:vMerge w:val="restart"/>
            <w:shd w:val="clear" w:color="auto" w:fill="auto"/>
          </w:tcPr>
          <w:p w:rsidR="00EB57E4" w:rsidRPr="00EB57E4" w:rsidRDefault="00EB57E4" w:rsidP="00EB57E4">
            <w:pPr>
              <w:pStyle w:val="TableParagraph"/>
              <w:tabs>
                <w:tab w:val="left" w:pos="2368"/>
              </w:tabs>
              <w:spacing w:before="22"/>
              <w:ind w:left="107" w:right="100"/>
              <w:rPr>
                <w:b/>
                <w:i/>
                <w:sz w:val="20"/>
                <w:szCs w:val="20"/>
              </w:rPr>
            </w:pPr>
            <w:r w:rsidRPr="00EB57E4">
              <w:rPr>
                <w:b/>
                <w:i/>
                <w:sz w:val="20"/>
                <w:szCs w:val="20"/>
              </w:rPr>
              <w:t>Гражданско</w:t>
            </w:r>
            <w:r w:rsidRPr="00EB57E4">
              <w:rPr>
                <w:b/>
                <w:i/>
                <w:sz w:val="20"/>
                <w:szCs w:val="20"/>
              </w:rPr>
              <w:tab/>
            </w:r>
            <w:r w:rsidRPr="00EB57E4">
              <w:rPr>
                <w:b/>
                <w:i/>
                <w:spacing w:val="-17"/>
                <w:sz w:val="20"/>
                <w:szCs w:val="20"/>
              </w:rPr>
              <w:t xml:space="preserve">- </w:t>
            </w:r>
            <w:r w:rsidRPr="00EB57E4">
              <w:rPr>
                <w:b/>
                <w:i/>
                <w:sz w:val="20"/>
                <w:szCs w:val="20"/>
              </w:rPr>
              <w:t>патриотическое</w:t>
            </w:r>
          </w:p>
        </w:tc>
        <w:tc>
          <w:tcPr>
            <w:tcW w:w="3819" w:type="dxa"/>
            <w:gridSpan w:val="4"/>
            <w:shd w:val="clear" w:color="auto" w:fill="auto"/>
          </w:tcPr>
          <w:p w:rsidR="00EB57E4" w:rsidRPr="00EB57E4" w:rsidRDefault="00EB57E4" w:rsidP="00EB57E4">
            <w:pPr>
              <w:pStyle w:val="TableParagraph"/>
              <w:spacing w:line="280" w:lineRule="exact"/>
              <w:rPr>
                <w:sz w:val="20"/>
                <w:szCs w:val="20"/>
              </w:rPr>
            </w:pPr>
            <w:r w:rsidRPr="00EB57E4">
              <w:rPr>
                <w:sz w:val="20"/>
                <w:szCs w:val="20"/>
              </w:rPr>
              <w:t>Часы общения «Дети войны»</w:t>
            </w:r>
          </w:p>
        </w:tc>
        <w:tc>
          <w:tcPr>
            <w:tcW w:w="1110" w:type="dxa"/>
            <w:gridSpan w:val="4"/>
            <w:shd w:val="clear" w:color="auto" w:fill="auto"/>
          </w:tcPr>
          <w:p w:rsidR="00EB57E4" w:rsidRPr="00EB57E4" w:rsidRDefault="00EB57E4" w:rsidP="00EB57E4">
            <w:pPr>
              <w:pStyle w:val="TableParagraph"/>
              <w:spacing w:line="280" w:lineRule="exact"/>
              <w:rPr>
                <w:sz w:val="20"/>
                <w:szCs w:val="20"/>
              </w:rPr>
            </w:pPr>
            <w:r w:rsidRPr="00EB57E4">
              <w:rPr>
                <w:sz w:val="20"/>
                <w:szCs w:val="20"/>
              </w:rPr>
              <w:t>6-9 кл</w:t>
            </w:r>
          </w:p>
        </w:tc>
        <w:tc>
          <w:tcPr>
            <w:tcW w:w="2960" w:type="dxa"/>
            <w:gridSpan w:val="2"/>
            <w:shd w:val="clear" w:color="auto" w:fill="auto"/>
          </w:tcPr>
          <w:p w:rsidR="00EB57E4" w:rsidRPr="00EB57E4" w:rsidRDefault="00EB57E4" w:rsidP="00EB57E4">
            <w:pPr>
              <w:pStyle w:val="TableParagraph"/>
              <w:spacing w:line="280" w:lineRule="exact"/>
              <w:ind w:left="85"/>
              <w:rPr>
                <w:sz w:val="20"/>
                <w:szCs w:val="20"/>
              </w:rPr>
            </w:pPr>
            <w:r w:rsidRPr="00EB57E4">
              <w:rPr>
                <w:sz w:val="20"/>
                <w:szCs w:val="20"/>
              </w:rPr>
              <w:t>Кл. рук.</w:t>
            </w:r>
          </w:p>
        </w:tc>
      </w:tr>
      <w:tr w:rsidR="00EB57E4" w:rsidRPr="00EB57E4" w:rsidTr="00EB57E4">
        <w:trPr>
          <w:trHeight w:val="299"/>
        </w:trPr>
        <w:tc>
          <w:tcPr>
            <w:tcW w:w="2561" w:type="dxa"/>
            <w:gridSpan w:val="2"/>
            <w:vMerge/>
            <w:shd w:val="clear" w:color="auto" w:fill="auto"/>
          </w:tcPr>
          <w:p w:rsidR="00EB57E4" w:rsidRPr="00EB57E4" w:rsidRDefault="00EB57E4" w:rsidP="00EB57E4"/>
        </w:tc>
        <w:tc>
          <w:tcPr>
            <w:tcW w:w="3819" w:type="dxa"/>
            <w:gridSpan w:val="4"/>
            <w:vMerge w:val="restart"/>
            <w:shd w:val="clear" w:color="auto" w:fill="auto"/>
          </w:tcPr>
          <w:p w:rsidR="00EB57E4" w:rsidRPr="00EB57E4" w:rsidRDefault="00EB57E4" w:rsidP="00EB57E4">
            <w:pPr>
              <w:pStyle w:val="TableParagraph"/>
              <w:spacing w:line="280" w:lineRule="exact"/>
              <w:rPr>
                <w:sz w:val="20"/>
                <w:szCs w:val="20"/>
                <w:lang w:val="ru-RU"/>
              </w:rPr>
            </w:pPr>
            <w:r w:rsidRPr="00EB57E4">
              <w:rPr>
                <w:sz w:val="20"/>
                <w:szCs w:val="20"/>
                <w:lang w:val="ru-RU"/>
              </w:rPr>
              <w:t>18.03.2022. День воссоединения</w:t>
            </w:r>
          </w:p>
          <w:p w:rsidR="00EB57E4" w:rsidRPr="00EB57E4" w:rsidRDefault="00EB57E4" w:rsidP="00EB57E4">
            <w:pPr>
              <w:pStyle w:val="TableParagraph"/>
              <w:spacing w:line="287" w:lineRule="exact"/>
              <w:rPr>
                <w:sz w:val="20"/>
                <w:szCs w:val="20"/>
              </w:rPr>
            </w:pPr>
            <w:r w:rsidRPr="00EB57E4">
              <w:rPr>
                <w:sz w:val="20"/>
                <w:szCs w:val="20"/>
                <w:lang w:val="ru-RU"/>
              </w:rPr>
              <w:t xml:space="preserve">Крыма и России. </w:t>
            </w:r>
            <w:r w:rsidRPr="00EB57E4">
              <w:rPr>
                <w:sz w:val="20"/>
                <w:szCs w:val="20"/>
              </w:rPr>
              <w:t>Кл .часы по</w:t>
            </w:r>
          </w:p>
          <w:p w:rsidR="00EB57E4" w:rsidRPr="00EB57E4" w:rsidRDefault="00EB57E4" w:rsidP="00EB57E4">
            <w:pPr>
              <w:pStyle w:val="TableParagraph"/>
              <w:spacing w:line="290" w:lineRule="exact"/>
              <w:rPr>
                <w:sz w:val="20"/>
                <w:szCs w:val="20"/>
              </w:rPr>
            </w:pPr>
            <w:r w:rsidRPr="00EB57E4">
              <w:rPr>
                <w:sz w:val="20"/>
                <w:szCs w:val="20"/>
              </w:rPr>
              <w:t>теме</w:t>
            </w:r>
          </w:p>
        </w:tc>
        <w:tc>
          <w:tcPr>
            <w:tcW w:w="1110" w:type="dxa"/>
            <w:gridSpan w:val="4"/>
            <w:shd w:val="clear" w:color="auto" w:fill="auto"/>
          </w:tcPr>
          <w:p w:rsidR="00EB57E4" w:rsidRPr="00EB57E4" w:rsidRDefault="00EB57E4" w:rsidP="00EB57E4">
            <w:pPr>
              <w:pStyle w:val="TableParagraph"/>
              <w:spacing w:line="280" w:lineRule="exact"/>
              <w:rPr>
                <w:sz w:val="20"/>
                <w:szCs w:val="20"/>
              </w:rPr>
            </w:pPr>
            <w:r w:rsidRPr="00EB57E4">
              <w:rPr>
                <w:sz w:val="20"/>
                <w:szCs w:val="20"/>
              </w:rPr>
              <w:t>5-9 кл</w:t>
            </w:r>
          </w:p>
        </w:tc>
        <w:tc>
          <w:tcPr>
            <w:tcW w:w="2960" w:type="dxa"/>
            <w:gridSpan w:val="2"/>
            <w:shd w:val="clear" w:color="auto" w:fill="auto"/>
          </w:tcPr>
          <w:p w:rsidR="00EB57E4" w:rsidRPr="00EB57E4" w:rsidRDefault="00EB57E4" w:rsidP="00EB57E4">
            <w:pPr>
              <w:pStyle w:val="TableParagraph"/>
              <w:tabs>
                <w:tab w:val="left" w:pos="1868"/>
              </w:tabs>
              <w:spacing w:line="280" w:lineRule="exact"/>
              <w:ind w:left="85"/>
              <w:rPr>
                <w:sz w:val="20"/>
                <w:szCs w:val="20"/>
              </w:rPr>
            </w:pPr>
            <w:r w:rsidRPr="00EB57E4">
              <w:rPr>
                <w:sz w:val="20"/>
                <w:szCs w:val="20"/>
              </w:rPr>
              <w:t>Учитель</w:t>
            </w:r>
            <w:r w:rsidRPr="00EB57E4">
              <w:rPr>
                <w:sz w:val="20"/>
                <w:szCs w:val="20"/>
              </w:rPr>
              <w:tab/>
              <w:t>истории.</w:t>
            </w:r>
          </w:p>
        </w:tc>
      </w:tr>
      <w:tr w:rsidR="00EB57E4" w:rsidRPr="00EB57E4" w:rsidTr="00EB57E4">
        <w:trPr>
          <w:gridAfter w:val="1"/>
          <w:wAfter w:w="6" w:type="dxa"/>
          <w:trHeight w:val="597"/>
        </w:trPr>
        <w:tc>
          <w:tcPr>
            <w:tcW w:w="2561" w:type="dxa"/>
            <w:gridSpan w:val="2"/>
            <w:vMerge/>
            <w:shd w:val="clear" w:color="auto" w:fill="auto"/>
          </w:tcPr>
          <w:p w:rsidR="00EB57E4" w:rsidRPr="00EB57E4" w:rsidRDefault="00EB57E4" w:rsidP="00EB57E4">
            <w:pPr>
              <w:pStyle w:val="TableParagraph"/>
              <w:ind w:left="0"/>
              <w:rPr>
                <w:sz w:val="20"/>
                <w:szCs w:val="20"/>
              </w:rPr>
            </w:pPr>
          </w:p>
        </w:tc>
        <w:tc>
          <w:tcPr>
            <w:tcW w:w="3819" w:type="dxa"/>
            <w:gridSpan w:val="4"/>
            <w:vMerge/>
            <w:shd w:val="clear" w:color="auto" w:fill="auto"/>
          </w:tcPr>
          <w:p w:rsidR="00EB57E4" w:rsidRPr="00EB57E4" w:rsidRDefault="00EB57E4" w:rsidP="00EB57E4">
            <w:pPr>
              <w:pStyle w:val="TableParagraph"/>
              <w:spacing w:line="290" w:lineRule="exact"/>
              <w:rPr>
                <w:sz w:val="20"/>
                <w:szCs w:val="20"/>
              </w:rPr>
            </w:pPr>
          </w:p>
        </w:tc>
        <w:tc>
          <w:tcPr>
            <w:tcW w:w="1088" w:type="dxa"/>
            <w:gridSpan w:val="3"/>
            <w:shd w:val="clear" w:color="auto" w:fill="auto"/>
          </w:tcPr>
          <w:p w:rsidR="00EB57E4" w:rsidRPr="00EB57E4" w:rsidRDefault="00EB57E4" w:rsidP="00EB57E4">
            <w:pPr>
              <w:pStyle w:val="TableParagraph"/>
              <w:ind w:left="0"/>
              <w:rPr>
                <w:sz w:val="20"/>
                <w:szCs w:val="20"/>
              </w:rPr>
            </w:pPr>
          </w:p>
        </w:tc>
        <w:tc>
          <w:tcPr>
            <w:tcW w:w="2976" w:type="dxa"/>
            <w:gridSpan w:val="2"/>
            <w:shd w:val="clear" w:color="auto" w:fill="auto"/>
          </w:tcPr>
          <w:p w:rsidR="00EB57E4" w:rsidRPr="00EB57E4" w:rsidRDefault="00EB57E4" w:rsidP="00EB57E4">
            <w:pPr>
              <w:pStyle w:val="TableParagraph"/>
              <w:spacing w:line="288" w:lineRule="exact"/>
              <w:ind w:left="112"/>
              <w:rPr>
                <w:sz w:val="20"/>
                <w:szCs w:val="20"/>
              </w:rPr>
            </w:pPr>
            <w:r w:rsidRPr="00EB57E4">
              <w:rPr>
                <w:sz w:val="20"/>
                <w:szCs w:val="20"/>
              </w:rPr>
              <w:t>Кл. рук.</w:t>
            </w:r>
          </w:p>
        </w:tc>
      </w:tr>
      <w:tr w:rsidR="00EB57E4" w:rsidRPr="00EB57E4" w:rsidTr="00EB57E4">
        <w:trPr>
          <w:gridAfter w:val="1"/>
          <w:wAfter w:w="6" w:type="dxa"/>
          <w:trHeight w:val="597"/>
        </w:trPr>
        <w:tc>
          <w:tcPr>
            <w:tcW w:w="2561" w:type="dxa"/>
            <w:gridSpan w:val="2"/>
            <w:vMerge/>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spacing w:line="288" w:lineRule="exact"/>
              <w:rPr>
                <w:sz w:val="20"/>
                <w:szCs w:val="20"/>
                <w:lang w:val="ru-RU"/>
              </w:rPr>
            </w:pPr>
            <w:r w:rsidRPr="00EB57E4">
              <w:rPr>
                <w:sz w:val="20"/>
                <w:szCs w:val="20"/>
                <w:lang w:val="ru-RU"/>
              </w:rPr>
              <w:t>Классные часы «Города-герои!</w:t>
            </w:r>
          </w:p>
          <w:p w:rsidR="00EB57E4" w:rsidRPr="00EB57E4" w:rsidRDefault="00EB57E4" w:rsidP="00EB57E4">
            <w:pPr>
              <w:pStyle w:val="TableParagraph"/>
              <w:spacing w:before="1" w:line="288" w:lineRule="exact"/>
              <w:rPr>
                <w:sz w:val="20"/>
                <w:szCs w:val="20"/>
                <w:lang w:val="ru-RU"/>
              </w:rPr>
            </w:pPr>
            <w:r w:rsidRPr="00EB57E4">
              <w:rPr>
                <w:sz w:val="20"/>
                <w:szCs w:val="20"/>
                <w:lang w:val="ru-RU"/>
              </w:rPr>
              <w:t>Города воинской Славы!»</w:t>
            </w:r>
          </w:p>
        </w:tc>
        <w:tc>
          <w:tcPr>
            <w:tcW w:w="1088" w:type="dxa"/>
            <w:gridSpan w:val="3"/>
            <w:shd w:val="clear" w:color="auto" w:fill="auto"/>
          </w:tcPr>
          <w:p w:rsidR="00EB57E4" w:rsidRPr="00EB57E4" w:rsidRDefault="00EB57E4" w:rsidP="00EB57E4">
            <w:pPr>
              <w:pStyle w:val="TableParagraph"/>
              <w:spacing w:before="138"/>
              <w:ind w:left="109"/>
              <w:rPr>
                <w:sz w:val="20"/>
                <w:szCs w:val="20"/>
              </w:rPr>
            </w:pPr>
            <w:r w:rsidRPr="00EB57E4">
              <w:rPr>
                <w:sz w:val="20"/>
                <w:szCs w:val="20"/>
              </w:rPr>
              <w:t>5-9 кл.</w:t>
            </w:r>
          </w:p>
        </w:tc>
        <w:tc>
          <w:tcPr>
            <w:tcW w:w="2976" w:type="dxa"/>
            <w:gridSpan w:val="2"/>
            <w:shd w:val="clear" w:color="auto" w:fill="auto"/>
          </w:tcPr>
          <w:p w:rsidR="00EB57E4" w:rsidRPr="00EB57E4" w:rsidRDefault="00EB57E4" w:rsidP="00EB57E4">
            <w:pPr>
              <w:pStyle w:val="TableParagraph"/>
              <w:spacing w:before="138"/>
              <w:ind w:left="112"/>
              <w:rPr>
                <w:sz w:val="20"/>
                <w:szCs w:val="20"/>
              </w:rPr>
            </w:pPr>
            <w:r w:rsidRPr="00EB57E4">
              <w:rPr>
                <w:sz w:val="20"/>
                <w:szCs w:val="20"/>
              </w:rPr>
              <w:t>Кл.рук.</w:t>
            </w:r>
          </w:p>
        </w:tc>
      </w:tr>
      <w:tr w:rsidR="00EB57E4" w:rsidRPr="00EB57E4" w:rsidTr="00EB57E4">
        <w:trPr>
          <w:gridAfter w:val="1"/>
          <w:wAfter w:w="6" w:type="dxa"/>
          <w:trHeight w:val="599"/>
        </w:trPr>
        <w:tc>
          <w:tcPr>
            <w:tcW w:w="2561" w:type="dxa"/>
            <w:gridSpan w:val="2"/>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tabs>
                <w:tab w:val="left" w:pos="2330"/>
              </w:tabs>
              <w:spacing w:before="176"/>
              <w:ind w:left="107" w:right="98"/>
              <w:rPr>
                <w:b/>
                <w:i/>
                <w:sz w:val="20"/>
                <w:szCs w:val="20"/>
              </w:rPr>
            </w:pPr>
            <w:r w:rsidRPr="00EB57E4">
              <w:rPr>
                <w:b/>
                <w:i/>
                <w:sz w:val="20"/>
                <w:szCs w:val="20"/>
              </w:rPr>
              <w:t>Интеллектуально</w:t>
            </w:r>
            <w:r w:rsidRPr="00EB57E4">
              <w:rPr>
                <w:b/>
                <w:i/>
                <w:sz w:val="20"/>
                <w:szCs w:val="20"/>
              </w:rPr>
              <w:tab/>
            </w:r>
            <w:r w:rsidRPr="00EB57E4">
              <w:rPr>
                <w:b/>
                <w:i/>
                <w:spacing w:val="-17"/>
                <w:sz w:val="20"/>
                <w:szCs w:val="20"/>
              </w:rPr>
              <w:t xml:space="preserve">– </w:t>
            </w:r>
            <w:r w:rsidRPr="00EB57E4">
              <w:rPr>
                <w:b/>
                <w:i/>
                <w:sz w:val="20"/>
                <w:szCs w:val="20"/>
              </w:rPr>
              <w:t>познавательное</w:t>
            </w:r>
          </w:p>
        </w:tc>
        <w:tc>
          <w:tcPr>
            <w:tcW w:w="3819" w:type="dxa"/>
            <w:gridSpan w:val="4"/>
            <w:shd w:val="clear" w:color="auto" w:fill="auto"/>
          </w:tcPr>
          <w:p w:rsidR="00EB57E4" w:rsidRPr="00EB57E4" w:rsidRDefault="00EB57E4" w:rsidP="00EB57E4">
            <w:pPr>
              <w:pStyle w:val="TableParagraph"/>
              <w:rPr>
                <w:sz w:val="20"/>
                <w:szCs w:val="20"/>
                <w:lang w:val="ru-RU"/>
              </w:rPr>
            </w:pPr>
            <w:r w:rsidRPr="00EB57E4">
              <w:rPr>
                <w:sz w:val="20"/>
                <w:szCs w:val="20"/>
                <w:lang w:val="ru-RU"/>
              </w:rPr>
              <w:t>Участие в дистанционных  олимпиадах и конкурсах школьников по предметам</w:t>
            </w:r>
          </w:p>
        </w:tc>
        <w:tc>
          <w:tcPr>
            <w:tcW w:w="1088" w:type="dxa"/>
            <w:gridSpan w:val="3"/>
            <w:shd w:val="clear" w:color="auto" w:fill="auto"/>
          </w:tcPr>
          <w:p w:rsidR="00EB57E4" w:rsidRPr="00EB57E4" w:rsidRDefault="00EB57E4" w:rsidP="00EB57E4">
            <w:pPr>
              <w:pStyle w:val="TableParagraph"/>
              <w:spacing w:before="10"/>
              <w:ind w:left="0"/>
              <w:rPr>
                <w:b/>
                <w:sz w:val="20"/>
                <w:szCs w:val="20"/>
                <w:lang w:val="ru-RU"/>
              </w:rPr>
            </w:pPr>
          </w:p>
          <w:p w:rsidR="00EB57E4" w:rsidRPr="00EB57E4" w:rsidRDefault="00EB57E4" w:rsidP="00EB57E4">
            <w:pPr>
              <w:pStyle w:val="TableParagraph"/>
              <w:ind w:left="109"/>
              <w:rPr>
                <w:sz w:val="20"/>
                <w:szCs w:val="20"/>
              </w:rPr>
            </w:pPr>
            <w:r w:rsidRPr="00EB57E4">
              <w:rPr>
                <w:sz w:val="20"/>
                <w:szCs w:val="20"/>
              </w:rPr>
              <w:t>5-9 кл.</w:t>
            </w:r>
          </w:p>
        </w:tc>
        <w:tc>
          <w:tcPr>
            <w:tcW w:w="2976" w:type="dxa"/>
            <w:gridSpan w:val="2"/>
            <w:shd w:val="clear" w:color="auto" w:fill="auto"/>
          </w:tcPr>
          <w:p w:rsidR="00EB57E4" w:rsidRPr="00EB57E4" w:rsidRDefault="00EB57E4" w:rsidP="00EB57E4">
            <w:pPr>
              <w:pStyle w:val="TableParagraph"/>
              <w:spacing w:before="10"/>
              <w:ind w:left="0"/>
              <w:rPr>
                <w:b/>
                <w:sz w:val="20"/>
                <w:szCs w:val="20"/>
              </w:rPr>
            </w:pPr>
          </w:p>
          <w:p w:rsidR="00EB57E4" w:rsidRPr="00EB57E4" w:rsidRDefault="00EB57E4" w:rsidP="00EB57E4">
            <w:pPr>
              <w:pStyle w:val="TableParagraph"/>
              <w:ind w:left="112"/>
              <w:rPr>
                <w:sz w:val="20"/>
                <w:szCs w:val="20"/>
              </w:rPr>
            </w:pPr>
            <w:r w:rsidRPr="00EB57E4">
              <w:rPr>
                <w:sz w:val="20"/>
                <w:szCs w:val="20"/>
              </w:rPr>
              <w:t>Учителя-предметники</w:t>
            </w:r>
          </w:p>
        </w:tc>
      </w:tr>
      <w:tr w:rsidR="00EB57E4" w:rsidRPr="00EB57E4" w:rsidTr="00EB57E4">
        <w:trPr>
          <w:gridAfter w:val="1"/>
          <w:wAfter w:w="6" w:type="dxa"/>
          <w:trHeight w:val="897"/>
        </w:trPr>
        <w:tc>
          <w:tcPr>
            <w:tcW w:w="2561" w:type="dxa"/>
            <w:gridSpan w:val="2"/>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1"/>
              <w:ind w:left="0"/>
              <w:rPr>
                <w:b/>
                <w:sz w:val="20"/>
                <w:szCs w:val="20"/>
              </w:rPr>
            </w:pPr>
          </w:p>
          <w:p w:rsidR="00EB57E4" w:rsidRPr="00EB57E4" w:rsidRDefault="00EB57E4" w:rsidP="00EB57E4">
            <w:pPr>
              <w:pStyle w:val="TableParagraph"/>
              <w:ind w:left="107"/>
              <w:rPr>
                <w:b/>
                <w:i/>
                <w:sz w:val="20"/>
                <w:szCs w:val="20"/>
              </w:rPr>
            </w:pPr>
            <w:r w:rsidRPr="00EB57E4">
              <w:rPr>
                <w:b/>
                <w:i/>
                <w:sz w:val="20"/>
                <w:szCs w:val="20"/>
              </w:rPr>
              <w:t>Трудовое, профориентационное</w:t>
            </w:r>
          </w:p>
        </w:tc>
        <w:tc>
          <w:tcPr>
            <w:tcW w:w="3819" w:type="dxa"/>
            <w:gridSpan w:val="4"/>
            <w:shd w:val="clear" w:color="auto" w:fill="auto"/>
          </w:tcPr>
          <w:p w:rsidR="00EB57E4" w:rsidRPr="00EB57E4" w:rsidRDefault="00EB57E4" w:rsidP="00EB57E4">
            <w:pPr>
              <w:pStyle w:val="TableParagraph"/>
              <w:spacing w:line="288" w:lineRule="exact"/>
              <w:rPr>
                <w:sz w:val="20"/>
                <w:szCs w:val="20"/>
                <w:lang w:val="ru-RU"/>
              </w:rPr>
            </w:pPr>
            <w:r w:rsidRPr="00EB57E4">
              <w:rPr>
                <w:sz w:val="20"/>
                <w:szCs w:val="20"/>
                <w:lang w:val="ru-RU"/>
              </w:rPr>
              <w:t>Анкетирование учащихся (изучение профессиональных намерений)</w:t>
            </w:r>
          </w:p>
        </w:tc>
        <w:tc>
          <w:tcPr>
            <w:tcW w:w="1088" w:type="dxa"/>
            <w:gridSpan w:val="3"/>
            <w:shd w:val="clear" w:color="auto" w:fill="auto"/>
          </w:tcPr>
          <w:p w:rsidR="00EB57E4" w:rsidRPr="00EB57E4" w:rsidRDefault="00EB57E4" w:rsidP="00EB57E4">
            <w:pPr>
              <w:pStyle w:val="TableParagraph"/>
              <w:spacing w:before="2"/>
              <w:ind w:left="0"/>
              <w:rPr>
                <w:b/>
                <w:sz w:val="20"/>
                <w:szCs w:val="20"/>
                <w:lang w:val="ru-RU"/>
              </w:rPr>
            </w:pPr>
          </w:p>
          <w:p w:rsidR="00EB57E4" w:rsidRPr="00EB57E4" w:rsidRDefault="00EB57E4" w:rsidP="00EB57E4">
            <w:pPr>
              <w:pStyle w:val="TableParagraph"/>
              <w:ind w:left="109"/>
              <w:rPr>
                <w:sz w:val="20"/>
                <w:szCs w:val="20"/>
              </w:rPr>
            </w:pPr>
            <w:r w:rsidRPr="00EB57E4">
              <w:rPr>
                <w:sz w:val="20"/>
                <w:szCs w:val="20"/>
              </w:rPr>
              <w:t>8-9 кл</w:t>
            </w:r>
          </w:p>
        </w:tc>
        <w:tc>
          <w:tcPr>
            <w:tcW w:w="2976" w:type="dxa"/>
            <w:gridSpan w:val="2"/>
            <w:shd w:val="clear" w:color="auto" w:fill="auto"/>
          </w:tcPr>
          <w:p w:rsidR="00EB57E4" w:rsidRPr="00EB57E4" w:rsidRDefault="00EB57E4" w:rsidP="00EB57E4">
            <w:pPr>
              <w:pStyle w:val="TableParagraph"/>
              <w:spacing w:before="2"/>
              <w:ind w:left="0"/>
              <w:rPr>
                <w:b/>
                <w:sz w:val="20"/>
                <w:szCs w:val="20"/>
              </w:rPr>
            </w:pPr>
          </w:p>
          <w:p w:rsidR="00EB57E4" w:rsidRPr="00EB57E4" w:rsidRDefault="00EB57E4" w:rsidP="00EB57E4">
            <w:pPr>
              <w:pStyle w:val="TableParagraph"/>
              <w:ind w:left="112"/>
              <w:rPr>
                <w:sz w:val="20"/>
                <w:szCs w:val="20"/>
              </w:rPr>
            </w:pPr>
            <w:r w:rsidRPr="00EB57E4">
              <w:rPr>
                <w:sz w:val="20"/>
                <w:szCs w:val="20"/>
              </w:rPr>
              <w:t>Кл. рук., психолог</w:t>
            </w:r>
          </w:p>
        </w:tc>
      </w:tr>
      <w:tr w:rsidR="00EB57E4" w:rsidRPr="00EB57E4" w:rsidTr="00EB57E4">
        <w:trPr>
          <w:gridAfter w:val="1"/>
          <w:wAfter w:w="6" w:type="dxa"/>
          <w:trHeight w:val="1194"/>
        </w:trPr>
        <w:tc>
          <w:tcPr>
            <w:tcW w:w="2561" w:type="dxa"/>
            <w:gridSpan w:val="2"/>
            <w:vMerge/>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ind w:right="101"/>
              <w:jc w:val="both"/>
              <w:rPr>
                <w:sz w:val="20"/>
                <w:szCs w:val="20"/>
                <w:lang w:val="ru-RU"/>
              </w:rPr>
            </w:pPr>
            <w:r w:rsidRPr="00EB57E4">
              <w:rPr>
                <w:sz w:val="20"/>
                <w:szCs w:val="20"/>
                <w:lang w:val="ru-RU"/>
              </w:rPr>
              <w:t>Просмотр онлайн урока на сайте по бесплатной профориентации для детей «Проектория»</w:t>
            </w:r>
          </w:p>
        </w:tc>
        <w:tc>
          <w:tcPr>
            <w:tcW w:w="1088" w:type="dxa"/>
            <w:gridSpan w:val="3"/>
            <w:shd w:val="clear" w:color="auto" w:fill="auto"/>
          </w:tcPr>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spacing w:before="1"/>
              <w:ind w:left="109"/>
              <w:rPr>
                <w:sz w:val="20"/>
                <w:szCs w:val="20"/>
              </w:rPr>
            </w:pPr>
            <w:r w:rsidRPr="00EB57E4">
              <w:rPr>
                <w:sz w:val="20"/>
                <w:szCs w:val="20"/>
              </w:rPr>
              <w:t>6-9 кл.</w:t>
            </w:r>
          </w:p>
        </w:tc>
        <w:tc>
          <w:tcPr>
            <w:tcW w:w="2976" w:type="dxa"/>
            <w:gridSpan w:val="2"/>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
              <w:ind w:left="112"/>
              <w:rPr>
                <w:sz w:val="20"/>
                <w:szCs w:val="20"/>
              </w:rPr>
            </w:pPr>
            <w:r w:rsidRPr="00EB57E4">
              <w:rPr>
                <w:sz w:val="20"/>
                <w:szCs w:val="20"/>
              </w:rPr>
              <w:t>Кл. рук.</w:t>
            </w:r>
          </w:p>
        </w:tc>
      </w:tr>
      <w:tr w:rsidR="00EB57E4" w:rsidRPr="00EB57E4" w:rsidTr="00EB57E4">
        <w:trPr>
          <w:gridAfter w:val="1"/>
          <w:wAfter w:w="6" w:type="dxa"/>
          <w:trHeight w:val="1194"/>
        </w:trPr>
        <w:tc>
          <w:tcPr>
            <w:tcW w:w="2561" w:type="dxa"/>
            <w:gridSpan w:val="2"/>
            <w:vMerge/>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spacing w:line="291" w:lineRule="exact"/>
              <w:rPr>
                <w:sz w:val="20"/>
                <w:szCs w:val="20"/>
                <w:lang w:val="ru-RU"/>
              </w:rPr>
            </w:pPr>
            <w:r w:rsidRPr="00EB57E4">
              <w:rPr>
                <w:sz w:val="20"/>
                <w:szCs w:val="20"/>
                <w:lang w:val="ru-RU"/>
              </w:rPr>
              <w:t>Участие в районной ярмарке</w:t>
            </w:r>
          </w:p>
          <w:p w:rsidR="00EB57E4" w:rsidRPr="00EB57E4" w:rsidRDefault="00EB57E4" w:rsidP="00EB57E4">
            <w:pPr>
              <w:pStyle w:val="TableParagraph"/>
              <w:tabs>
                <w:tab w:val="left" w:pos="1951"/>
              </w:tabs>
              <w:spacing w:before="5" w:line="298" w:lineRule="exact"/>
              <w:ind w:right="102"/>
              <w:rPr>
                <w:sz w:val="20"/>
                <w:szCs w:val="20"/>
                <w:lang w:val="ru-RU"/>
              </w:rPr>
            </w:pPr>
            <w:r w:rsidRPr="00EB57E4">
              <w:rPr>
                <w:sz w:val="20"/>
                <w:szCs w:val="20"/>
                <w:lang w:val="ru-RU"/>
              </w:rPr>
              <w:t>Учебных мест</w:t>
            </w:r>
            <w:r w:rsidRPr="00EB57E4">
              <w:rPr>
                <w:sz w:val="20"/>
                <w:szCs w:val="20"/>
                <w:lang w:val="ru-RU"/>
              </w:rPr>
              <w:tab/>
              <w:t xml:space="preserve">«Твой выбор </w:t>
            </w:r>
            <w:r w:rsidRPr="00EB57E4">
              <w:rPr>
                <w:spacing w:val="-13"/>
                <w:sz w:val="20"/>
                <w:szCs w:val="20"/>
                <w:lang w:val="ru-RU"/>
              </w:rPr>
              <w:t xml:space="preserve">– </w:t>
            </w:r>
            <w:r w:rsidRPr="00EB57E4">
              <w:rPr>
                <w:sz w:val="20"/>
                <w:szCs w:val="20"/>
                <w:lang w:val="ru-RU"/>
              </w:rPr>
              <w:t>твои возможности»</w:t>
            </w:r>
          </w:p>
        </w:tc>
        <w:tc>
          <w:tcPr>
            <w:tcW w:w="1088" w:type="dxa"/>
            <w:gridSpan w:val="3"/>
            <w:shd w:val="clear" w:color="auto" w:fill="auto"/>
          </w:tcPr>
          <w:p w:rsidR="00EB57E4" w:rsidRPr="00EB57E4" w:rsidRDefault="00EB57E4" w:rsidP="00EB57E4">
            <w:pPr>
              <w:pStyle w:val="TableParagraph"/>
              <w:tabs>
                <w:tab w:val="left" w:pos="715"/>
              </w:tabs>
              <w:spacing w:before="143" w:line="298" w:lineRule="exact"/>
              <w:rPr>
                <w:sz w:val="20"/>
                <w:szCs w:val="20"/>
              </w:rPr>
            </w:pPr>
            <w:r w:rsidRPr="00EB57E4">
              <w:rPr>
                <w:sz w:val="20"/>
                <w:szCs w:val="20"/>
              </w:rPr>
              <w:t>8-9</w:t>
            </w:r>
          </w:p>
          <w:p w:rsidR="00EB57E4" w:rsidRPr="00EB57E4" w:rsidRDefault="00EB57E4" w:rsidP="00EB57E4">
            <w:pPr>
              <w:pStyle w:val="TableParagraph"/>
              <w:spacing w:line="298" w:lineRule="exact"/>
              <w:rPr>
                <w:sz w:val="20"/>
                <w:szCs w:val="20"/>
              </w:rPr>
            </w:pPr>
            <w:r w:rsidRPr="00EB57E4">
              <w:rPr>
                <w:sz w:val="20"/>
                <w:szCs w:val="20"/>
              </w:rPr>
              <w:t>кл.</w:t>
            </w:r>
          </w:p>
        </w:tc>
        <w:tc>
          <w:tcPr>
            <w:tcW w:w="2976" w:type="dxa"/>
            <w:gridSpan w:val="2"/>
            <w:shd w:val="clear" w:color="auto" w:fill="auto"/>
          </w:tcPr>
          <w:p w:rsidR="00EB57E4" w:rsidRPr="00EB57E4" w:rsidRDefault="00EB57E4" w:rsidP="00EB57E4">
            <w:pPr>
              <w:pStyle w:val="TableParagraph"/>
              <w:spacing w:before="4"/>
              <w:ind w:left="0"/>
              <w:rPr>
                <w:b/>
                <w:sz w:val="20"/>
                <w:szCs w:val="20"/>
              </w:rPr>
            </w:pPr>
          </w:p>
          <w:p w:rsidR="00EB57E4" w:rsidRPr="00EB57E4" w:rsidRDefault="00EB57E4" w:rsidP="00EB57E4">
            <w:pPr>
              <w:pStyle w:val="TableParagraph"/>
              <w:rPr>
                <w:sz w:val="20"/>
                <w:szCs w:val="20"/>
              </w:rPr>
            </w:pPr>
            <w:r w:rsidRPr="00EB57E4">
              <w:rPr>
                <w:sz w:val="20"/>
                <w:szCs w:val="20"/>
              </w:rPr>
              <w:t>Кл. рук.</w:t>
            </w:r>
          </w:p>
        </w:tc>
      </w:tr>
      <w:tr w:rsidR="00EB57E4" w:rsidRPr="00EB57E4" w:rsidTr="00EB57E4">
        <w:trPr>
          <w:gridAfter w:val="1"/>
          <w:wAfter w:w="6" w:type="dxa"/>
          <w:trHeight w:val="599"/>
        </w:trPr>
        <w:tc>
          <w:tcPr>
            <w:tcW w:w="2561" w:type="dxa"/>
            <w:gridSpan w:val="2"/>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77"/>
              <w:ind w:left="107"/>
              <w:rPr>
                <w:b/>
                <w:i/>
                <w:sz w:val="20"/>
                <w:szCs w:val="20"/>
              </w:rPr>
            </w:pPr>
            <w:r w:rsidRPr="00EB57E4">
              <w:rPr>
                <w:b/>
                <w:i/>
                <w:sz w:val="20"/>
                <w:szCs w:val="20"/>
              </w:rPr>
              <w:t>Семейное</w:t>
            </w:r>
          </w:p>
        </w:tc>
        <w:tc>
          <w:tcPr>
            <w:tcW w:w="2047" w:type="dxa"/>
            <w:tcBorders>
              <w:right w:val="nil"/>
            </w:tcBorders>
            <w:shd w:val="clear" w:color="auto" w:fill="auto"/>
          </w:tcPr>
          <w:p w:rsidR="00EB57E4" w:rsidRPr="00EB57E4" w:rsidRDefault="00EB57E4" w:rsidP="00EB57E4">
            <w:pPr>
              <w:pStyle w:val="TableParagraph"/>
              <w:spacing w:line="288" w:lineRule="exact"/>
              <w:rPr>
                <w:sz w:val="20"/>
                <w:szCs w:val="20"/>
              </w:rPr>
            </w:pPr>
            <w:r w:rsidRPr="00EB57E4">
              <w:rPr>
                <w:sz w:val="20"/>
                <w:szCs w:val="20"/>
              </w:rPr>
              <w:t>Конкурс</w:t>
            </w:r>
          </w:p>
          <w:p w:rsidR="00EB57E4" w:rsidRPr="00EB57E4" w:rsidRDefault="00EB57E4" w:rsidP="00EB57E4">
            <w:pPr>
              <w:pStyle w:val="TableParagraph"/>
              <w:spacing w:before="1" w:line="291" w:lineRule="exact"/>
              <w:rPr>
                <w:sz w:val="20"/>
                <w:szCs w:val="20"/>
              </w:rPr>
            </w:pPr>
            <w:r w:rsidRPr="00EB57E4">
              <w:rPr>
                <w:sz w:val="20"/>
                <w:szCs w:val="20"/>
              </w:rPr>
              <w:t>«Улыбка мамы!»</w:t>
            </w:r>
          </w:p>
        </w:tc>
        <w:tc>
          <w:tcPr>
            <w:tcW w:w="1772" w:type="dxa"/>
            <w:gridSpan w:val="3"/>
            <w:tcBorders>
              <w:left w:val="nil"/>
            </w:tcBorders>
            <w:shd w:val="clear" w:color="auto" w:fill="auto"/>
          </w:tcPr>
          <w:p w:rsidR="00EB57E4" w:rsidRPr="00EB57E4" w:rsidRDefault="00EB57E4" w:rsidP="00EB57E4">
            <w:pPr>
              <w:pStyle w:val="TableParagraph"/>
              <w:spacing w:line="288" w:lineRule="exact"/>
              <w:ind w:left="52"/>
              <w:rPr>
                <w:sz w:val="20"/>
                <w:szCs w:val="20"/>
              </w:rPr>
            </w:pPr>
            <w:r w:rsidRPr="00EB57E4">
              <w:rPr>
                <w:sz w:val="20"/>
                <w:szCs w:val="20"/>
              </w:rPr>
              <w:t>фотоколлажей</w:t>
            </w:r>
          </w:p>
        </w:tc>
        <w:tc>
          <w:tcPr>
            <w:tcW w:w="1088" w:type="dxa"/>
            <w:gridSpan w:val="3"/>
            <w:shd w:val="clear" w:color="auto" w:fill="auto"/>
          </w:tcPr>
          <w:p w:rsidR="00EB57E4" w:rsidRPr="00EB57E4" w:rsidRDefault="00EB57E4" w:rsidP="00EB57E4">
            <w:pPr>
              <w:pStyle w:val="TableParagraph"/>
              <w:spacing w:before="140"/>
              <w:ind w:left="109"/>
              <w:rPr>
                <w:sz w:val="20"/>
                <w:szCs w:val="20"/>
              </w:rPr>
            </w:pPr>
            <w:r w:rsidRPr="00EB57E4">
              <w:rPr>
                <w:w w:val="99"/>
                <w:sz w:val="20"/>
                <w:szCs w:val="20"/>
              </w:rPr>
              <w:t>-</w:t>
            </w:r>
          </w:p>
        </w:tc>
        <w:tc>
          <w:tcPr>
            <w:tcW w:w="2976" w:type="dxa"/>
            <w:gridSpan w:val="2"/>
            <w:shd w:val="clear" w:color="auto" w:fill="auto"/>
          </w:tcPr>
          <w:p w:rsidR="00EB57E4" w:rsidRPr="00EB57E4" w:rsidRDefault="00EB57E4" w:rsidP="00EB57E4">
            <w:pPr>
              <w:pStyle w:val="TableParagraph"/>
              <w:spacing w:before="140"/>
              <w:ind w:left="112"/>
              <w:rPr>
                <w:sz w:val="20"/>
                <w:szCs w:val="20"/>
              </w:rPr>
            </w:pPr>
            <w:r w:rsidRPr="00EB57E4">
              <w:rPr>
                <w:sz w:val="20"/>
                <w:szCs w:val="20"/>
              </w:rPr>
              <w:t xml:space="preserve">Кл. рук., </w:t>
            </w:r>
          </w:p>
        </w:tc>
      </w:tr>
      <w:tr w:rsidR="00EB57E4" w:rsidRPr="00EB57E4" w:rsidTr="00EB57E4">
        <w:trPr>
          <w:gridAfter w:val="1"/>
          <w:wAfter w:w="6" w:type="dxa"/>
          <w:trHeight w:val="597"/>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spacing w:line="287" w:lineRule="exact"/>
              <w:rPr>
                <w:sz w:val="20"/>
                <w:szCs w:val="20"/>
                <w:lang w:val="ru-RU"/>
              </w:rPr>
            </w:pPr>
            <w:r w:rsidRPr="00EB57E4">
              <w:rPr>
                <w:sz w:val="20"/>
                <w:szCs w:val="20"/>
                <w:lang w:val="ru-RU"/>
              </w:rPr>
              <w:t>Родительские классные собрания по плану</w:t>
            </w:r>
          </w:p>
        </w:tc>
        <w:tc>
          <w:tcPr>
            <w:tcW w:w="385" w:type="dxa"/>
            <w:tcBorders>
              <w:right w:val="nil"/>
            </w:tcBorders>
            <w:shd w:val="clear" w:color="auto" w:fill="auto"/>
          </w:tcPr>
          <w:p w:rsidR="00EB57E4" w:rsidRPr="00EB57E4" w:rsidRDefault="00EB57E4" w:rsidP="00EB57E4">
            <w:pPr>
              <w:pStyle w:val="TableParagraph"/>
              <w:spacing w:line="287" w:lineRule="exact"/>
              <w:ind w:left="109"/>
              <w:rPr>
                <w:sz w:val="20"/>
                <w:szCs w:val="20"/>
              </w:rPr>
            </w:pPr>
            <w:r w:rsidRPr="00EB57E4">
              <w:rPr>
                <w:w w:val="99"/>
                <w:sz w:val="20"/>
                <w:szCs w:val="20"/>
              </w:rPr>
              <w:t>5</w:t>
            </w:r>
          </w:p>
          <w:p w:rsidR="00EB57E4" w:rsidRPr="00EB57E4" w:rsidRDefault="00EB57E4" w:rsidP="00EB57E4">
            <w:pPr>
              <w:pStyle w:val="TableParagraph"/>
              <w:spacing w:line="290" w:lineRule="exact"/>
              <w:ind w:left="109"/>
              <w:rPr>
                <w:sz w:val="20"/>
                <w:szCs w:val="20"/>
              </w:rPr>
            </w:pPr>
            <w:r w:rsidRPr="00EB57E4">
              <w:rPr>
                <w:sz w:val="20"/>
                <w:szCs w:val="20"/>
              </w:rPr>
              <w:t>кл</w:t>
            </w:r>
          </w:p>
        </w:tc>
        <w:tc>
          <w:tcPr>
            <w:tcW w:w="239" w:type="dxa"/>
            <w:tcBorders>
              <w:left w:val="nil"/>
              <w:right w:val="nil"/>
            </w:tcBorders>
            <w:shd w:val="clear" w:color="auto" w:fill="auto"/>
          </w:tcPr>
          <w:p w:rsidR="00EB57E4" w:rsidRPr="00EB57E4" w:rsidRDefault="00EB57E4" w:rsidP="00EB57E4">
            <w:pPr>
              <w:pStyle w:val="TableParagraph"/>
              <w:spacing w:line="288" w:lineRule="exact"/>
              <w:ind w:left="31"/>
              <w:rPr>
                <w:sz w:val="20"/>
                <w:szCs w:val="20"/>
              </w:rPr>
            </w:pPr>
            <w:r w:rsidRPr="00EB57E4">
              <w:rPr>
                <w:w w:val="99"/>
                <w:sz w:val="20"/>
                <w:szCs w:val="20"/>
              </w:rPr>
              <w:t>–</w:t>
            </w:r>
          </w:p>
        </w:tc>
        <w:tc>
          <w:tcPr>
            <w:tcW w:w="464" w:type="dxa"/>
            <w:tcBorders>
              <w:left w:val="nil"/>
            </w:tcBorders>
            <w:shd w:val="clear" w:color="auto" w:fill="auto"/>
          </w:tcPr>
          <w:p w:rsidR="00EB57E4" w:rsidRPr="00EB57E4" w:rsidRDefault="00EB57E4" w:rsidP="00EB57E4">
            <w:pPr>
              <w:pStyle w:val="TableParagraph"/>
              <w:spacing w:line="288" w:lineRule="exact"/>
              <w:ind w:left="95"/>
              <w:rPr>
                <w:sz w:val="20"/>
                <w:szCs w:val="20"/>
              </w:rPr>
            </w:pPr>
            <w:r w:rsidRPr="00EB57E4">
              <w:rPr>
                <w:sz w:val="20"/>
                <w:szCs w:val="20"/>
              </w:rPr>
              <w:t>9</w:t>
            </w:r>
          </w:p>
        </w:tc>
        <w:tc>
          <w:tcPr>
            <w:tcW w:w="2976" w:type="dxa"/>
            <w:gridSpan w:val="2"/>
            <w:shd w:val="clear" w:color="auto" w:fill="auto"/>
          </w:tcPr>
          <w:p w:rsidR="00EB57E4" w:rsidRPr="00EB57E4" w:rsidRDefault="00EB57E4" w:rsidP="00EB57E4">
            <w:pPr>
              <w:pStyle w:val="TableParagraph"/>
              <w:spacing w:before="138"/>
              <w:ind w:left="112"/>
              <w:rPr>
                <w:sz w:val="20"/>
                <w:szCs w:val="20"/>
              </w:rPr>
            </w:pPr>
            <w:r w:rsidRPr="00EB57E4">
              <w:rPr>
                <w:sz w:val="20"/>
                <w:szCs w:val="20"/>
              </w:rPr>
              <w:t xml:space="preserve">Кл. рук., </w:t>
            </w:r>
          </w:p>
        </w:tc>
      </w:tr>
      <w:tr w:rsidR="00EB57E4" w:rsidRPr="00EB57E4" w:rsidTr="00EB57E4">
        <w:trPr>
          <w:gridAfter w:val="1"/>
          <w:wAfter w:w="6" w:type="dxa"/>
          <w:trHeight w:val="897"/>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tabs>
                <w:tab w:val="left" w:pos="2204"/>
              </w:tabs>
              <w:spacing w:line="288" w:lineRule="exact"/>
              <w:rPr>
                <w:sz w:val="20"/>
                <w:szCs w:val="20"/>
                <w:lang w:val="ru-RU"/>
              </w:rPr>
            </w:pPr>
            <w:r w:rsidRPr="00EB57E4">
              <w:rPr>
                <w:sz w:val="20"/>
                <w:szCs w:val="20"/>
                <w:lang w:val="ru-RU"/>
              </w:rPr>
              <w:t>Общешкольное</w:t>
            </w:r>
            <w:r w:rsidRPr="00EB57E4">
              <w:rPr>
                <w:sz w:val="20"/>
                <w:szCs w:val="20"/>
                <w:lang w:val="ru-RU"/>
              </w:rPr>
              <w:tab/>
              <w:t>родительское</w:t>
            </w:r>
          </w:p>
          <w:p w:rsidR="00EB57E4" w:rsidRPr="00EB57E4" w:rsidRDefault="00EB57E4" w:rsidP="00EB57E4">
            <w:pPr>
              <w:pStyle w:val="TableParagraph"/>
              <w:tabs>
                <w:tab w:val="left" w:pos="1453"/>
                <w:tab w:val="left" w:pos="3261"/>
              </w:tabs>
              <w:spacing w:before="5" w:line="298" w:lineRule="exact"/>
              <w:ind w:right="101"/>
              <w:rPr>
                <w:sz w:val="20"/>
                <w:szCs w:val="20"/>
                <w:lang w:val="ru-RU"/>
              </w:rPr>
            </w:pPr>
            <w:r w:rsidRPr="00EB57E4">
              <w:rPr>
                <w:sz w:val="20"/>
                <w:szCs w:val="20"/>
                <w:lang w:val="ru-RU"/>
              </w:rPr>
              <w:t>собрание.</w:t>
            </w:r>
            <w:r w:rsidRPr="00EB57E4">
              <w:rPr>
                <w:sz w:val="20"/>
                <w:szCs w:val="20"/>
                <w:lang w:val="ru-RU"/>
              </w:rPr>
              <w:tab/>
              <w:t xml:space="preserve">Родительский </w:t>
            </w:r>
            <w:r w:rsidRPr="00EB57E4">
              <w:rPr>
                <w:spacing w:val="-4"/>
                <w:sz w:val="20"/>
                <w:szCs w:val="20"/>
                <w:lang w:val="ru-RU"/>
              </w:rPr>
              <w:t>все</w:t>
            </w:r>
            <w:r w:rsidRPr="00EB57E4">
              <w:rPr>
                <w:sz w:val="20"/>
                <w:szCs w:val="20"/>
                <w:lang w:val="ru-RU"/>
              </w:rPr>
              <w:t>обуч</w:t>
            </w:r>
          </w:p>
        </w:tc>
        <w:tc>
          <w:tcPr>
            <w:tcW w:w="1088" w:type="dxa"/>
            <w:gridSpan w:val="3"/>
            <w:shd w:val="clear" w:color="auto" w:fill="auto"/>
          </w:tcPr>
          <w:p w:rsidR="00EB57E4" w:rsidRPr="00EB57E4" w:rsidRDefault="00EB57E4" w:rsidP="00EB57E4">
            <w:pPr>
              <w:pStyle w:val="TableParagraph"/>
              <w:spacing w:before="1"/>
              <w:ind w:left="0"/>
              <w:rPr>
                <w:b/>
                <w:sz w:val="20"/>
                <w:szCs w:val="20"/>
                <w:lang w:val="ru-RU"/>
              </w:rPr>
            </w:pPr>
          </w:p>
          <w:p w:rsidR="00EB57E4" w:rsidRPr="00EB57E4" w:rsidRDefault="00EB57E4" w:rsidP="00EB57E4">
            <w:pPr>
              <w:pStyle w:val="TableParagraph"/>
              <w:ind w:left="109"/>
              <w:rPr>
                <w:sz w:val="20"/>
                <w:szCs w:val="20"/>
              </w:rPr>
            </w:pPr>
            <w:r w:rsidRPr="00EB57E4">
              <w:rPr>
                <w:sz w:val="20"/>
                <w:szCs w:val="20"/>
              </w:rPr>
              <w:t>5-9 кл</w:t>
            </w:r>
          </w:p>
        </w:tc>
        <w:tc>
          <w:tcPr>
            <w:tcW w:w="2976" w:type="dxa"/>
            <w:gridSpan w:val="2"/>
            <w:shd w:val="clear" w:color="auto" w:fill="auto"/>
          </w:tcPr>
          <w:p w:rsidR="00EB57E4" w:rsidRPr="00EB57E4" w:rsidRDefault="00EB57E4" w:rsidP="00EB57E4">
            <w:pPr>
              <w:pStyle w:val="TableParagraph"/>
              <w:spacing w:before="1"/>
              <w:ind w:left="0"/>
              <w:rPr>
                <w:b/>
                <w:sz w:val="20"/>
                <w:szCs w:val="20"/>
              </w:rPr>
            </w:pPr>
          </w:p>
          <w:p w:rsidR="00EB57E4" w:rsidRPr="00EB57E4" w:rsidRDefault="00EB57E4" w:rsidP="00EB57E4">
            <w:pPr>
              <w:pStyle w:val="TableParagraph"/>
              <w:ind w:left="112"/>
              <w:rPr>
                <w:sz w:val="20"/>
                <w:szCs w:val="20"/>
              </w:rPr>
            </w:pPr>
            <w:r w:rsidRPr="00EB57E4">
              <w:rPr>
                <w:sz w:val="20"/>
                <w:szCs w:val="20"/>
              </w:rPr>
              <w:t>Директор,  кл. рук</w:t>
            </w:r>
          </w:p>
        </w:tc>
      </w:tr>
      <w:tr w:rsidR="00EB57E4" w:rsidRPr="00EB57E4" w:rsidTr="00EB57E4">
        <w:trPr>
          <w:gridAfter w:val="1"/>
          <w:wAfter w:w="6" w:type="dxa"/>
          <w:trHeight w:val="597"/>
        </w:trPr>
        <w:tc>
          <w:tcPr>
            <w:tcW w:w="2561" w:type="dxa"/>
            <w:gridSpan w:val="2"/>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7"/>
              <w:ind w:left="0"/>
              <w:rPr>
                <w:b/>
                <w:sz w:val="20"/>
                <w:szCs w:val="20"/>
              </w:rPr>
            </w:pPr>
          </w:p>
          <w:p w:rsidR="00EB57E4" w:rsidRPr="00EB57E4" w:rsidRDefault="00EB57E4" w:rsidP="00EB57E4">
            <w:pPr>
              <w:pStyle w:val="TableParagraph"/>
              <w:ind w:left="107"/>
              <w:rPr>
                <w:b/>
                <w:i/>
                <w:sz w:val="20"/>
                <w:szCs w:val="20"/>
              </w:rPr>
            </w:pPr>
            <w:r w:rsidRPr="00EB57E4">
              <w:rPr>
                <w:b/>
                <w:i/>
                <w:sz w:val="20"/>
                <w:szCs w:val="20"/>
              </w:rPr>
              <w:t>Самоуправление</w:t>
            </w:r>
          </w:p>
        </w:tc>
        <w:tc>
          <w:tcPr>
            <w:tcW w:w="3819" w:type="dxa"/>
            <w:gridSpan w:val="4"/>
            <w:shd w:val="clear" w:color="auto" w:fill="auto"/>
          </w:tcPr>
          <w:p w:rsidR="00EB57E4" w:rsidRPr="00EB57E4" w:rsidRDefault="00EB57E4" w:rsidP="00EB57E4">
            <w:pPr>
              <w:pStyle w:val="TableParagraph"/>
              <w:spacing w:line="288" w:lineRule="exact"/>
              <w:rPr>
                <w:sz w:val="20"/>
                <w:szCs w:val="20"/>
                <w:lang w:val="ru-RU"/>
              </w:rPr>
            </w:pPr>
            <w:r w:rsidRPr="00EB57E4">
              <w:rPr>
                <w:sz w:val="20"/>
                <w:szCs w:val="20"/>
                <w:lang w:val="ru-RU"/>
              </w:rPr>
              <w:t>Заседания органов самоуправления в классах</w:t>
            </w:r>
          </w:p>
        </w:tc>
        <w:tc>
          <w:tcPr>
            <w:tcW w:w="1088" w:type="dxa"/>
            <w:gridSpan w:val="3"/>
            <w:shd w:val="clear" w:color="auto" w:fill="auto"/>
          </w:tcPr>
          <w:p w:rsidR="00EB57E4" w:rsidRPr="00EB57E4" w:rsidRDefault="00EB57E4" w:rsidP="00EB57E4">
            <w:pPr>
              <w:pStyle w:val="TableParagraph"/>
              <w:spacing w:before="138"/>
              <w:ind w:left="109"/>
              <w:rPr>
                <w:sz w:val="20"/>
                <w:szCs w:val="20"/>
              </w:rPr>
            </w:pPr>
            <w:r w:rsidRPr="00EB57E4">
              <w:rPr>
                <w:sz w:val="20"/>
                <w:szCs w:val="20"/>
              </w:rPr>
              <w:t>5-9кл</w:t>
            </w:r>
          </w:p>
        </w:tc>
        <w:tc>
          <w:tcPr>
            <w:tcW w:w="2976" w:type="dxa"/>
            <w:gridSpan w:val="2"/>
            <w:shd w:val="clear" w:color="auto" w:fill="auto"/>
          </w:tcPr>
          <w:p w:rsidR="00EB57E4" w:rsidRPr="00EB57E4" w:rsidRDefault="00EB57E4" w:rsidP="00EB57E4">
            <w:pPr>
              <w:pStyle w:val="TableParagraph"/>
              <w:spacing w:before="138"/>
              <w:ind w:left="112"/>
              <w:rPr>
                <w:sz w:val="20"/>
                <w:szCs w:val="20"/>
              </w:rPr>
            </w:pPr>
            <w:r w:rsidRPr="00EB57E4">
              <w:rPr>
                <w:sz w:val="20"/>
                <w:szCs w:val="20"/>
              </w:rPr>
              <w:t>Кл. рук., вожатая</w:t>
            </w:r>
          </w:p>
        </w:tc>
      </w:tr>
      <w:tr w:rsidR="00EB57E4" w:rsidRPr="00EB57E4" w:rsidTr="00EB57E4">
        <w:trPr>
          <w:gridAfter w:val="1"/>
          <w:wAfter w:w="6" w:type="dxa"/>
          <w:trHeight w:val="299"/>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spacing w:line="280" w:lineRule="exact"/>
              <w:rPr>
                <w:sz w:val="20"/>
                <w:szCs w:val="20"/>
              </w:rPr>
            </w:pPr>
            <w:r w:rsidRPr="00EB57E4">
              <w:rPr>
                <w:sz w:val="20"/>
                <w:szCs w:val="20"/>
              </w:rPr>
              <w:t>Проведение школы актива</w:t>
            </w:r>
          </w:p>
        </w:tc>
        <w:tc>
          <w:tcPr>
            <w:tcW w:w="1088" w:type="dxa"/>
            <w:gridSpan w:val="3"/>
            <w:shd w:val="clear" w:color="auto" w:fill="auto"/>
          </w:tcPr>
          <w:p w:rsidR="00EB57E4" w:rsidRPr="00EB57E4" w:rsidRDefault="00EB57E4" w:rsidP="00EB57E4">
            <w:pPr>
              <w:pStyle w:val="TableParagraph"/>
              <w:spacing w:line="280" w:lineRule="exact"/>
              <w:ind w:left="109"/>
              <w:rPr>
                <w:sz w:val="20"/>
                <w:szCs w:val="20"/>
              </w:rPr>
            </w:pPr>
            <w:r w:rsidRPr="00EB57E4">
              <w:rPr>
                <w:sz w:val="20"/>
                <w:szCs w:val="20"/>
              </w:rPr>
              <w:t>5-9кл</w:t>
            </w:r>
          </w:p>
        </w:tc>
        <w:tc>
          <w:tcPr>
            <w:tcW w:w="2976" w:type="dxa"/>
            <w:gridSpan w:val="2"/>
            <w:shd w:val="clear" w:color="auto" w:fill="auto"/>
          </w:tcPr>
          <w:p w:rsidR="00EB57E4" w:rsidRPr="00EB57E4" w:rsidRDefault="00EB57E4" w:rsidP="00EB57E4">
            <w:pPr>
              <w:pStyle w:val="TableParagraph"/>
              <w:spacing w:line="280" w:lineRule="exact"/>
              <w:ind w:left="112"/>
              <w:rPr>
                <w:sz w:val="20"/>
                <w:szCs w:val="20"/>
              </w:rPr>
            </w:pPr>
            <w:r w:rsidRPr="00EB57E4">
              <w:rPr>
                <w:sz w:val="20"/>
                <w:szCs w:val="20"/>
              </w:rPr>
              <w:t>вожатая</w:t>
            </w:r>
          </w:p>
        </w:tc>
      </w:tr>
      <w:tr w:rsidR="00EB57E4" w:rsidRPr="00EB57E4" w:rsidTr="00EB57E4">
        <w:trPr>
          <w:gridAfter w:val="1"/>
          <w:wAfter w:w="6" w:type="dxa"/>
          <w:trHeight w:val="1197"/>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ind w:right="99"/>
              <w:jc w:val="both"/>
              <w:rPr>
                <w:sz w:val="20"/>
                <w:szCs w:val="20"/>
                <w:lang w:val="ru-RU"/>
              </w:rPr>
            </w:pPr>
            <w:r w:rsidRPr="00EB57E4">
              <w:rPr>
                <w:sz w:val="20"/>
                <w:szCs w:val="20"/>
                <w:lang w:val="ru-RU"/>
              </w:rPr>
              <w:t>Совместное заседание Совета Лидеров и администрации школы по проведению весенних каникул</w:t>
            </w:r>
          </w:p>
        </w:tc>
        <w:tc>
          <w:tcPr>
            <w:tcW w:w="1088" w:type="dxa"/>
            <w:gridSpan w:val="3"/>
            <w:shd w:val="clear" w:color="auto" w:fill="auto"/>
          </w:tcPr>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spacing w:before="1"/>
              <w:ind w:left="109"/>
              <w:rPr>
                <w:sz w:val="20"/>
                <w:szCs w:val="20"/>
              </w:rPr>
            </w:pPr>
            <w:r w:rsidRPr="00EB57E4">
              <w:rPr>
                <w:sz w:val="20"/>
                <w:szCs w:val="20"/>
              </w:rPr>
              <w:t>5-9 кл.</w:t>
            </w:r>
          </w:p>
        </w:tc>
        <w:tc>
          <w:tcPr>
            <w:tcW w:w="2976" w:type="dxa"/>
            <w:gridSpan w:val="2"/>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
              <w:ind w:left="112"/>
              <w:rPr>
                <w:sz w:val="20"/>
                <w:szCs w:val="20"/>
              </w:rPr>
            </w:pPr>
            <w:r w:rsidRPr="00EB57E4">
              <w:rPr>
                <w:sz w:val="20"/>
                <w:szCs w:val="20"/>
              </w:rPr>
              <w:t>Вожатая, директор</w:t>
            </w:r>
          </w:p>
        </w:tc>
      </w:tr>
      <w:tr w:rsidR="00EB57E4" w:rsidRPr="00EB57E4" w:rsidTr="00EB57E4">
        <w:trPr>
          <w:gridAfter w:val="1"/>
          <w:wAfter w:w="6" w:type="dxa"/>
          <w:trHeight w:val="597"/>
        </w:trPr>
        <w:tc>
          <w:tcPr>
            <w:tcW w:w="2130" w:type="dxa"/>
            <w:vMerge w:val="restart"/>
            <w:tcBorders>
              <w:right w:val="nil"/>
            </w:tcBorders>
            <w:shd w:val="clear" w:color="auto" w:fill="auto"/>
          </w:tcPr>
          <w:p w:rsidR="00EB57E4" w:rsidRPr="00EB57E4" w:rsidRDefault="00EB57E4" w:rsidP="00EB57E4">
            <w:pPr>
              <w:pStyle w:val="TableParagraph"/>
              <w:spacing w:before="183"/>
              <w:ind w:left="107" w:right="178"/>
              <w:rPr>
                <w:b/>
                <w:i/>
                <w:sz w:val="20"/>
                <w:szCs w:val="20"/>
              </w:rPr>
            </w:pPr>
            <w:r w:rsidRPr="00EB57E4">
              <w:rPr>
                <w:b/>
                <w:i/>
                <w:sz w:val="20"/>
                <w:szCs w:val="20"/>
              </w:rPr>
              <w:t>Спортивно оздоровительное</w:t>
            </w:r>
          </w:p>
        </w:tc>
        <w:tc>
          <w:tcPr>
            <w:tcW w:w="431" w:type="dxa"/>
            <w:vMerge w:val="restart"/>
            <w:tcBorders>
              <w:left w:val="nil"/>
            </w:tcBorders>
            <w:shd w:val="clear" w:color="auto" w:fill="auto"/>
          </w:tcPr>
          <w:p w:rsidR="00EB57E4" w:rsidRPr="00EB57E4" w:rsidRDefault="00EB57E4" w:rsidP="00EB57E4">
            <w:pPr>
              <w:pStyle w:val="TableParagraph"/>
              <w:spacing w:before="183"/>
              <w:ind w:left="205"/>
              <w:rPr>
                <w:b/>
                <w:i/>
                <w:sz w:val="20"/>
                <w:szCs w:val="20"/>
              </w:rPr>
            </w:pPr>
            <w:r w:rsidRPr="00EB57E4">
              <w:rPr>
                <w:b/>
                <w:i/>
                <w:sz w:val="20"/>
                <w:szCs w:val="20"/>
              </w:rPr>
              <w:t>–</w:t>
            </w:r>
          </w:p>
        </w:tc>
        <w:tc>
          <w:tcPr>
            <w:tcW w:w="3819" w:type="dxa"/>
            <w:gridSpan w:val="4"/>
            <w:shd w:val="clear" w:color="auto" w:fill="auto"/>
          </w:tcPr>
          <w:p w:rsidR="00EB57E4" w:rsidRPr="00EB57E4" w:rsidRDefault="00EB57E4" w:rsidP="00EB57E4">
            <w:pPr>
              <w:pStyle w:val="TableParagraph"/>
              <w:spacing w:line="287" w:lineRule="exact"/>
              <w:rPr>
                <w:sz w:val="20"/>
                <w:szCs w:val="20"/>
                <w:lang w:val="ru-RU"/>
              </w:rPr>
            </w:pPr>
            <w:r w:rsidRPr="00EB57E4">
              <w:rPr>
                <w:sz w:val="20"/>
                <w:szCs w:val="20"/>
                <w:lang w:val="ru-RU"/>
              </w:rPr>
              <w:t>Проведение тематических классных часов по ЗОЖ</w:t>
            </w:r>
          </w:p>
        </w:tc>
        <w:tc>
          <w:tcPr>
            <w:tcW w:w="1088" w:type="dxa"/>
            <w:gridSpan w:val="3"/>
            <w:shd w:val="clear" w:color="auto" w:fill="auto"/>
          </w:tcPr>
          <w:p w:rsidR="00EB57E4" w:rsidRPr="00EB57E4" w:rsidRDefault="00EB57E4" w:rsidP="00EB57E4">
            <w:pPr>
              <w:pStyle w:val="TableParagraph"/>
              <w:spacing w:before="138"/>
              <w:ind w:left="109"/>
              <w:rPr>
                <w:sz w:val="20"/>
                <w:szCs w:val="20"/>
              </w:rPr>
            </w:pPr>
            <w:r w:rsidRPr="00EB57E4">
              <w:rPr>
                <w:sz w:val="20"/>
                <w:szCs w:val="20"/>
              </w:rPr>
              <w:t>5-9 кл</w:t>
            </w:r>
          </w:p>
        </w:tc>
        <w:tc>
          <w:tcPr>
            <w:tcW w:w="2976" w:type="dxa"/>
            <w:gridSpan w:val="2"/>
            <w:shd w:val="clear" w:color="auto" w:fill="auto"/>
          </w:tcPr>
          <w:p w:rsidR="00EB57E4" w:rsidRPr="00EB57E4" w:rsidRDefault="00EB57E4" w:rsidP="00EB57E4">
            <w:pPr>
              <w:pStyle w:val="TableParagraph"/>
              <w:spacing w:before="138"/>
              <w:ind w:left="112"/>
              <w:rPr>
                <w:sz w:val="20"/>
                <w:szCs w:val="20"/>
              </w:rPr>
            </w:pPr>
            <w:r w:rsidRPr="00EB57E4">
              <w:rPr>
                <w:sz w:val="20"/>
                <w:szCs w:val="20"/>
              </w:rPr>
              <w:t>Учителя физкультуры</w:t>
            </w:r>
          </w:p>
        </w:tc>
      </w:tr>
      <w:tr w:rsidR="00EB57E4" w:rsidRPr="00EB57E4" w:rsidTr="00EB57E4">
        <w:trPr>
          <w:gridAfter w:val="1"/>
          <w:wAfter w:w="6" w:type="dxa"/>
          <w:trHeight w:val="597"/>
        </w:trPr>
        <w:tc>
          <w:tcPr>
            <w:tcW w:w="2130" w:type="dxa"/>
            <w:vMerge/>
            <w:tcBorders>
              <w:top w:val="nil"/>
              <w:right w:val="nil"/>
            </w:tcBorders>
            <w:shd w:val="clear" w:color="auto" w:fill="auto"/>
          </w:tcPr>
          <w:p w:rsidR="00EB57E4" w:rsidRPr="00EB57E4" w:rsidRDefault="00EB57E4" w:rsidP="00EB57E4"/>
        </w:tc>
        <w:tc>
          <w:tcPr>
            <w:tcW w:w="431" w:type="dxa"/>
            <w:vMerge/>
            <w:tcBorders>
              <w:top w:val="nil"/>
              <w:left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tabs>
                <w:tab w:val="left" w:pos="2976"/>
              </w:tabs>
              <w:spacing w:line="288" w:lineRule="exact"/>
              <w:rPr>
                <w:sz w:val="20"/>
                <w:szCs w:val="20"/>
                <w:lang w:val="ru-RU"/>
              </w:rPr>
            </w:pPr>
            <w:r w:rsidRPr="00EB57E4">
              <w:rPr>
                <w:sz w:val="20"/>
                <w:szCs w:val="20"/>
                <w:lang w:val="ru-RU"/>
              </w:rPr>
              <w:t>участие в программе</w:t>
            </w:r>
            <w:r w:rsidRPr="00EB57E4">
              <w:rPr>
                <w:sz w:val="20"/>
                <w:szCs w:val="20"/>
                <w:lang w:val="ru-RU"/>
              </w:rPr>
              <w:tab/>
              <w:t>ВФСК</w:t>
            </w:r>
          </w:p>
          <w:p w:rsidR="00EB57E4" w:rsidRPr="00EB57E4" w:rsidRDefault="00EB57E4" w:rsidP="00EB57E4">
            <w:pPr>
              <w:pStyle w:val="TableParagraph"/>
              <w:spacing w:before="1" w:line="288" w:lineRule="exact"/>
              <w:rPr>
                <w:sz w:val="20"/>
                <w:szCs w:val="20"/>
                <w:lang w:val="ru-RU"/>
              </w:rPr>
            </w:pPr>
            <w:r w:rsidRPr="00EB57E4">
              <w:rPr>
                <w:sz w:val="20"/>
                <w:szCs w:val="20"/>
                <w:lang w:val="ru-RU"/>
              </w:rPr>
              <w:t>ГТО</w:t>
            </w:r>
          </w:p>
        </w:tc>
        <w:tc>
          <w:tcPr>
            <w:tcW w:w="1088" w:type="dxa"/>
            <w:gridSpan w:val="3"/>
            <w:shd w:val="clear" w:color="auto" w:fill="auto"/>
          </w:tcPr>
          <w:p w:rsidR="00EB57E4" w:rsidRPr="00EB57E4" w:rsidRDefault="00EB57E4" w:rsidP="00EB57E4">
            <w:pPr>
              <w:pStyle w:val="TableParagraph"/>
              <w:spacing w:before="138"/>
              <w:ind w:left="109"/>
              <w:rPr>
                <w:sz w:val="20"/>
                <w:szCs w:val="20"/>
              </w:rPr>
            </w:pPr>
            <w:r w:rsidRPr="00EB57E4">
              <w:rPr>
                <w:sz w:val="20"/>
                <w:szCs w:val="20"/>
              </w:rPr>
              <w:t>5-9 кл</w:t>
            </w:r>
          </w:p>
        </w:tc>
        <w:tc>
          <w:tcPr>
            <w:tcW w:w="2976" w:type="dxa"/>
            <w:gridSpan w:val="2"/>
            <w:shd w:val="clear" w:color="auto" w:fill="auto"/>
          </w:tcPr>
          <w:p w:rsidR="00EB57E4" w:rsidRPr="00EB57E4" w:rsidRDefault="00EB57E4" w:rsidP="00EB57E4">
            <w:pPr>
              <w:pStyle w:val="TableParagraph"/>
              <w:spacing w:line="288" w:lineRule="exact"/>
              <w:ind w:left="112"/>
              <w:rPr>
                <w:sz w:val="20"/>
                <w:szCs w:val="20"/>
                <w:lang w:val="ru-RU"/>
              </w:rPr>
            </w:pPr>
            <w:r w:rsidRPr="00EB57E4">
              <w:rPr>
                <w:sz w:val="20"/>
                <w:szCs w:val="20"/>
                <w:lang w:val="ru-RU"/>
              </w:rPr>
              <w:t>Кл. рук., учителя физ-</w:t>
            </w:r>
          </w:p>
          <w:p w:rsidR="00EB57E4" w:rsidRPr="00EB57E4" w:rsidRDefault="00EB57E4" w:rsidP="00EB57E4">
            <w:pPr>
              <w:pStyle w:val="TableParagraph"/>
              <w:spacing w:before="1" w:line="288" w:lineRule="exact"/>
              <w:ind w:left="112"/>
              <w:rPr>
                <w:sz w:val="20"/>
                <w:szCs w:val="20"/>
                <w:lang w:val="ru-RU"/>
              </w:rPr>
            </w:pPr>
            <w:r w:rsidRPr="00EB57E4">
              <w:rPr>
                <w:sz w:val="20"/>
                <w:szCs w:val="20"/>
                <w:lang w:val="ru-RU"/>
              </w:rPr>
              <w:t>ры</w:t>
            </w:r>
          </w:p>
        </w:tc>
      </w:tr>
      <w:tr w:rsidR="00EB57E4" w:rsidRPr="00EB57E4" w:rsidTr="00EB57E4">
        <w:trPr>
          <w:gridAfter w:val="1"/>
          <w:wAfter w:w="6" w:type="dxa"/>
          <w:trHeight w:val="897"/>
        </w:trPr>
        <w:tc>
          <w:tcPr>
            <w:tcW w:w="2561" w:type="dxa"/>
            <w:gridSpan w:val="2"/>
            <w:vMerge w:val="restart"/>
            <w:shd w:val="clear" w:color="auto" w:fill="auto"/>
          </w:tcPr>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spacing w:before="187"/>
              <w:ind w:left="107" w:right="892"/>
              <w:rPr>
                <w:b/>
                <w:i/>
                <w:sz w:val="20"/>
                <w:szCs w:val="20"/>
              </w:rPr>
            </w:pPr>
            <w:r w:rsidRPr="00EB57E4">
              <w:rPr>
                <w:b/>
                <w:i/>
                <w:sz w:val="20"/>
                <w:szCs w:val="20"/>
              </w:rPr>
              <w:t>Досуговая деятельность</w:t>
            </w:r>
          </w:p>
        </w:tc>
        <w:tc>
          <w:tcPr>
            <w:tcW w:w="3819" w:type="dxa"/>
            <w:gridSpan w:val="4"/>
            <w:shd w:val="clear" w:color="auto" w:fill="auto"/>
          </w:tcPr>
          <w:p w:rsidR="00EB57E4" w:rsidRPr="00EB57E4" w:rsidRDefault="00EB57E4" w:rsidP="00EB57E4">
            <w:pPr>
              <w:pStyle w:val="TableParagraph"/>
              <w:tabs>
                <w:tab w:val="left" w:pos="2202"/>
              </w:tabs>
              <w:spacing w:before="140"/>
              <w:ind w:right="104"/>
              <w:rPr>
                <w:sz w:val="20"/>
                <w:szCs w:val="20"/>
              </w:rPr>
            </w:pPr>
            <w:r w:rsidRPr="00EB57E4">
              <w:rPr>
                <w:sz w:val="20"/>
                <w:szCs w:val="20"/>
              </w:rPr>
              <w:t>Праздничное</w:t>
            </w:r>
            <w:r w:rsidRPr="00EB57E4">
              <w:rPr>
                <w:sz w:val="20"/>
                <w:szCs w:val="20"/>
              </w:rPr>
              <w:tab/>
            </w:r>
            <w:r w:rsidRPr="00EB57E4">
              <w:rPr>
                <w:spacing w:val="-1"/>
                <w:sz w:val="20"/>
                <w:szCs w:val="20"/>
              </w:rPr>
              <w:t xml:space="preserve">мероприятие, </w:t>
            </w:r>
            <w:r w:rsidRPr="00EB57E4">
              <w:rPr>
                <w:sz w:val="20"/>
                <w:szCs w:val="20"/>
              </w:rPr>
              <w:t>посвященное 8марта.</w:t>
            </w:r>
          </w:p>
        </w:tc>
        <w:tc>
          <w:tcPr>
            <w:tcW w:w="1088" w:type="dxa"/>
            <w:gridSpan w:val="3"/>
            <w:shd w:val="clear" w:color="auto" w:fill="auto"/>
          </w:tcPr>
          <w:p w:rsidR="00EB57E4" w:rsidRPr="00EB57E4" w:rsidRDefault="00EB57E4" w:rsidP="00EB57E4">
            <w:pPr>
              <w:pStyle w:val="TableParagraph"/>
              <w:spacing w:before="140"/>
              <w:ind w:left="109"/>
              <w:rPr>
                <w:sz w:val="20"/>
                <w:szCs w:val="20"/>
              </w:rPr>
            </w:pPr>
            <w:r w:rsidRPr="00EB57E4">
              <w:rPr>
                <w:sz w:val="20"/>
                <w:szCs w:val="20"/>
              </w:rPr>
              <w:t>5-9кл</w:t>
            </w:r>
          </w:p>
        </w:tc>
        <w:tc>
          <w:tcPr>
            <w:tcW w:w="2976" w:type="dxa"/>
            <w:gridSpan w:val="2"/>
            <w:shd w:val="clear" w:color="auto" w:fill="auto"/>
          </w:tcPr>
          <w:p w:rsidR="00EB57E4" w:rsidRPr="00EB57E4" w:rsidRDefault="00EB57E4" w:rsidP="00EB57E4">
            <w:pPr>
              <w:pStyle w:val="TableParagraph"/>
              <w:tabs>
                <w:tab w:val="left" w:pos="203"/>
                <w:tab w:val="left" w:pos="2374"/>
              </w:tabs>
              <w:ind w:left="112" w:right="95"/>
              <w:rPr>
                <w:sz w:val="20"/>
                <w:szCs w:val="20"/>
              </w:rPr>
            </w:pPr>
            <w:r w:rsidRPr="00EB57E4">
              <w:rPr>
                <w:sz w:val="20"/>
                <w:szCs w:val="20"/>
              </w:rPr>
              <w:t>кл. рук., вожатая</w:t>
            </w:r>
          </w:p>
        </w:tc>
      </w:tr>
      <w:tr w:rsidR="00EB57E4" w:rsidRPr="00EB57E4" w:rsidTr="00EB57E4">
        <w:trPr>
          <w:gridAfter w:val="1"/>
          <w:wAfter w:w="6" w:type="dxa"/>
          <w:trHeight w:val="597"/>
        </w:trPr>
        <w:tc>
          <w:tcPr>
            <w:tcW w:w="2561" w:type="dxa"/>
            <w:gridSpan w:val="2"/>
            <w:vMerge/>
            <w:tcBorders>
              <w:top w:val="nil"/>
            </w:tcBorders>
            <w:shd w:val="clear" w:color="auto" w:fill="auto"/>
          </w:tcPr>
          <w:p w:rsidR="00EB57E4" w:rsidRPr="00EB57E4" w:rsidRDefault="00EB57E4" w:rsidP="00EB57E4"/>
        </w:tc>
        <w:tc>
          <w:tcPr>
            <w:tcW w:w="3819" w:type="dxa"/>
            <w:gridSpan w:val="4"/>
            <w:shd w:val="clear" w:color="auto" w:fill="auto"/>
          </w:tcPr>
          <w:p w:rsidR="00EB57E4" w:rsidRPr="00EB57E4" w:rsidRDefault="00EB57E4" w:rsidP="00EB57E4">
            <w:pPr>
              <w:pStyle w:val="TableParagraph"/>
              <w:spacing w:line="288" w:lineRule="exact"/>
              <w:rPr>
                <w:sz w:val="20"/>
                <w:szCs w:val="20"/>
              </w:rPr>
            </w:pPr>
            <w:r w:rsidRPr="00EB57E4">
              <w:rPr>
                <w:sz w:val="20"/>
                <w:szCs w:val="20"/>
                <w:lang w:val="ru-RU"/>
              </w:rPr>
              <w:t xml:space="preserve">Школьный конкурс в рамках подготовки к фестивалю </w:t>
            </w:r>
            <w:r w:rsidRPr="00EB57E4">
              <w:rPr>
                <w:sz w:val="20"/>
                <w:szCs w:val="20"/>
              </w:rPr>
              <w:t>«Радуга» (смотр худ. сам.)</w:t>
            </w:r>
          </w:p>
        </w:tc>
        <w:tc>
          <w:tcPr>
            <w:tcW w:w="1088" w:type="dxa"/>
            <w:gridSpan w:val="3"/>
            <w:shd w:val="clear" w:color="auto" w:fill="auto"/>
          </w:tcPr>
          <w:p w:rsidR="00EB57E4" w:rsidRPr="00EB57E4" w:rsidRDefault="00EB57E4" w:rsidP="00EB57E4">
            <w:pPr>
              <w:pStyle w:val="TableParagraph"/>
              <w:spacing w:line="288" w:lineRule="exact"/>
              <w:ind w:left="109"/>
              <w:rPr>
                <w:sz w:val="20"/>
                <w:szCs w:val="20"/>
              </w:rPr>
            </w:pPr>
            <w:r w:rsidRPr="00EB57E4">
              <w:rPr>
                <w:sz w:val="20"/>
                <w:szCs w:val="20"/>
              </w:rPr>
              <w:t>5-9 кл</w:t>
            </w:r>
          </w:p>
        </w:tc>
        <w:tc>
          <w:tcPr>
            <w:tcW w:w="2976" w:type="dxa"/>
            <w:gridSpan w:val="2"/>
            <w:shd w:val="clear" w:color="auto" w:fill="auto"/>
          </w:tcPr>
          <w:p w:rsidR="00EB57E4" w:rsidRPr="00EB57E4" w:rsidRDefault="00EB57E4" w:rsidP="00EB57E4">
            <w:pPr>
              <w:pStyle w:val="TableParagraph"/>
              <w:spacing w:before="140"/>
              <w:ind w:left="112"/>
              <w:rPr>
                <w:sz w:val="20"/>
                <w:szCs w:val="20"/>
              </w:rPr>
            </w:pPr>
            <w:r w:rsidRPr="00EB57E4">
              <w:rPr>
                <w:sz w:val="20"/>
                <w:szCs w:val="20"/>
              </w:rPr>
              <w:t>Вожатая,  кл. рук.</w:t>
            </w:r>
          </w:p>
        </w:tc>
      </w:tr>
    </w:tbl>
    <w:p w:rsidR="00EB57E4" w:rsidRPr="00EB57E4" w:rsidRDefault="00EB57E4" w:rsidP="00EB57E4">
      <w:pPr>
        <w:spacing w:line="288" w:lineRule="exact"/>
        <w:sectPr w:rsidR="00EB57E4" w:rsidRPr="00EB57E4">
          <w:pgSz w:w="11910" w:h="16840"/>
          <w:pgMar w:top="940" w:right="760" w:bottom="800" w:left="440" w:header="0" w:footer="617" w:gutter="0"/>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1"/>
        <w:gridCol w:w="3819"/>
        <w:gridCol w:w="1110"/>
        <w:gridCol w:w="22"/>
        <w:gridCol w:w="2932"/>
      </w:tblGrid>
      <w:tr w:rsidR="00EB57E4" w:rsidRPr="00EB57E4" w:rsidTr="00EB57E4">
        <w:trPr>
          <w:trHeight w:val="299"/>
        </w:trPr>
        <w:tc>
          <w:tcPr>
            <w:tcW w:w="2561" w:type="dxa"/>
            <w:shd w:val="clear" w:color="auto" w:fill="auto"/>
          </w:tcPr>
          <w:p w:rsidR="00EB57E4" w:rsidRPr="00EB57E4" w:rsidRDefault="00EB57E4" w:rsidP="00EB57E4">
            <w:pPr>
              <w:pStyle w:val="TableParagraph"/>
              <w:spacing w:before="5" w:line="274" w:lineRule="exact"/>
              <w:ind w:left="551"/>
              <w:rPr>
                <w:b/>
                <w:sz w:val="20"/>
                <w:szCs w:val="20"/>
              </w:rPr>
            </w:pPr>
            <w:r w:rsidRPr="00EB57E4">
              <w:rPr>
                <w:b/>
                <w:sz w:val="20"/>
                <w:szCs w:val="20"/>
              </w:rPr>
              <w:lastRenderedPageBreak/>
              <w:t>Направление</w:t>
            </w:r>
          </w:p>
        </w:tc>
        <w:tc>
          <w:tcPr>
            <w:tcW w:w="3819" w:type="dxa"/>
            <w:shd w:val="clear" w:color="auto" w:fill="auto"/>
          </w:tcPr>
          <w:p w:rsidR="00EB57E4" w:rsidRPr="00EB57E4" w:rsidRDefault="00EB57E4" w:rsidP="00EB57E4">
            <w:pPr>
              <w:pStyle w:val="TableParagraph"/>
              <w:spacing w:line="280" w:lineRule="exact"/>
              <w:ind w:left="525"/>
              <w:rPr>
                <w:b/>
                <w:sz w:val="20"/>
                <w:szCs w:val="20"/>
              </w:rPr>
            </w:pPr>
            <w:r w:rsidRPr="00EB57E4">
              <w:rPr>
                <w:b/>
                <w:sz w:val="20"/>
                <w:szCs w:val="20"/>
              </w:rPr>
              <w:t>Название мероприятия</w:t>
            </w:r>
          </w:p>
        </w:tc>
        <w:tc>
          <w:tcPr>
            <w:tcW w:w="1110" w:type="dxa"/>
            <w:shd w:val="clear" w:color="auto" w:fill="auto"/>
          </w:tcPr>
          <w:p w:rsidR="00EB57E4" w:rsidRPr="00EB57E4" w:rsidRDefault="00EB57E4" w:rsidP="00EB57E4">
            <w:pPr>
              <w:pStyle w:val="TableParagraph"/>
              <w:spacing w:line="280" w:lineRule="exact"/>
              <w:ind w:left="173"/>
              <w:rPr>
                <w:b/>
                <w:sz w:val="20"/>
                <w:szCs w:val="20"/>
              </w:rPr>
            </w:pPr>
            <w:r w:rsidRPr="00EB57E4">
              <w:rPr>
                <w:b/>
                <w:sz w:val="20"/>
                <w:szCs w:val="20"/>
              </w:rPr>
              <w:t>Классы</w:t>
            </w:r>
          </w:p>
        </w:tc>
        <w:tc>
          <w:tcPr>
            <w:tcW w:w="2954" w:type="dxa"/>
            <w:gridSpan w:val="2"/>
            <w:shd w:val="clear" w:color="auto" w:fill="auto"/>
          </w:tcPr>
          <w:p w:rsidR="00EB57E4" w:rsidRPr="00EB57E4" w:rsidRDefault="00EB57E4" w:rsidP="00EB57E4">
            <w:pPr>
              <w:pStyle w:val="TableParagraph"/>
              <w:spacing w:line="280" w:lineRule="exact"/>
              <w:ind w:left="529"/>
              <w:rPr>
                <w:b/>
                <w:sz w:val="20"/>
                <w:szCs w:val="20"/>
              </w:rPr>
            </w:pPr>
            <w:r w:rsidRPr="00EB57E4">
              <w:rPr>
                <w:b/>
                <w:sz w:val="20"/>
                <w:szCs w:val="20"/>
              </w:rPr>
              <w:t>Ответственный</w:t>
            </w:r>
          </w:p>
        </w:tc>
      </w:tr>
      <w:tr w:rsidR="00EB57E4" w:rsidRPr="00EB57E4" w:rsidTr="00EB57E4">
        <w:trPr>
          <w:trHeight w:val="597"/>
        </w:trPr>
        <w:tc>
          <w:tcPr>
            <w:tcW w:w="2561" w:type="dxa"/>
            <w:vMerge w:val="restart"/>
            <w:shd w:val="clear" w:color="auto" w:fill="auto"/>
          </w:tcPr>
          <w:p w:rsidR="00EB57E4" w:rsidRPr="00EB57E4" w:rsidRDefault="00EB57E4" w:rsidP="00EB57E4">
            <w:pPr>
              <w:pStyle w:val="TableParagraph"/>
              <w:ind w:left="0"/>
              <w:rPr>
                <w:sz w:val="20"/>
                <w:szCs w:val="20"/>
              </w:rPr>
            </w:pPr>
          </w:p>
        </w:tc>
        <w:tc>
          <w:tcPr>
            <w:tcW w:w="3819" w:type="dxa"/>
            <w:shd w:val="clear" w:color="auto" w:fill="auto"/>
          </w:tcPr>
          <w:p w:rsidR="00EB57E4" w:rsidRPr="00EB57E4" w:rsidRDefault="00EB57E4" w:rsidP="00EB57E4">
            <w:pPr>
              <w:pStyle w:val="TableParagraph"/>
              <w:spacing w:line="287" w:lineRule="exact"/>
              <w:rPr>
                <w:sz w:val="20"/>
                <w:szCs w:val="20"/>
                <w:lang w:val="ru-RU"/>
              </w:rPr>
            </w:pPr>
            <w:r w:rsidRPr="00EB57E4">
              <w:rPr>
                <w:sz w:val="20"/>
                <w:szCs w:val="20"/>
                <w:lang w:val="ru-RU"/>
              </w:rPr>
              <w:t>Организация весенних каникул</w:t>
            </w:r>
          </w:p>
          <w:p w:rsidR="00EB57E4" w:rsidRPr="00EB57E4" w:rsidRDefault="00EB57E4" w:rsidP="00EB57E4">
            <w:pPr>
              <w:pStyle w:val="TableParagraph"/>
              <w:spacing w:line="290" w:lineRule="exact"/>
              <w:rPr>
                <w:sz w:val="20"/>
                <w:szCs w:val="20"/>
                <w:lang w:val="ru-RU"/>
              </w:rPr>
            </w:pPr>
            <w:r w:rsidRPr="00EB57E4">
              <w:rPr>
                <w:sz w:val="20"/>
                <w:szCs w:val="20"/>
                <w:lang w:val="ru-RU"/>
              </w:rPr>
              <w:t>(по особому плану)</w:t>
            </w:r>
          </w:p>
        </w:tc>
        <w:tc>
          <w:tcPr>
            <w:tcW w:w="1110" w:type="dxa"/>
            <w:shd w:val="clear" w:color="auto" w:fill="auto"/>
          </w:tcPr>
          <w:p w:rsidR="00EB57E4" w:rsidRPr="00EB57E4" w:rsidRDefault="00EB57E4" w:rsidP="00EB57E4">
            <w:pPr>
              <w:pStyle w:val="TableParagraph"/>
              <w:spacing w:before="138"/>
              <w:rPr>
                <w:sz w:val="20"/>
                <w:szCs w:val="20"/>
              </w:rPr>
            </w:pPr>
            <w:r w:rsidRPr="00EB57E4">
              <w:rPr>
                <w:sz w:val="20"/>
                <w:szCs w:val="20"/>
              </w:rPr>
              <w:t>5-9 кл</w:t>
            </w:r>
          </w:p>
        </w:tc>
        <w:tc>
          <w:tcPr>
            <w:tcW w:w="2954" w:type="dxa"/>
            <w:gridSpan w:val="2"/>
            <w:shd w:val="clear" w:color="auto" w:fill="auto"/>
          </w:tcPr>
          <w:p w:rsidR="00EB57E4" w:rsidRPr="00EB57E4" w:rsidRDefault="00EB57E4" w:rsidP="00EB57E4">
            <w:pPr>
              <w:pStyle w:val="TableParagraph"/>
              <w:spacing w:before="138"/>
              <w:ind w:left="85"/>
              <w:rPr>
                <w:sz w:val="20"/>
                <w:szCs w:val="20"/>
              </w:rPr>
            </w:pPr>
            <w:r w:rsidRPr="00EB57E4">
              <w:rPr>
                <w:sz w:val="20"/>
                <w:szCs w:val="20"/>
              </w:rPr>
              <w:t>Кл. рук.</w:t>
            </w:r>
          </w:p>
        </w:tc>
      </w:tr>
      <w:tr w:rsidR="00EB57E4" w:rsidRPr="00EB57E4" w:rsidTr="00EB57E4">
        <w:trPr>
          <w:trHeight w:val="1195"/>
        </w:trPr>
        <w:tc>
          <w:tcPr>
            <w:tcW w:w="2561" w:type="dxa"/>
            <w:vMerge/>
            <w:tcBorders>
              <w:top w:val="nil"/>
            </w:tcBorders>
            <w:shd w:val="clear" w:color="auto" w:fill="auto"/>
          </w:tcPr>
          <w:p w:rsidR="00EB57E4" w:rsidRPr="00EB57E4" w:rsidRDefault="00EB57E4" w:rsidP="00EB57E4"/>
        </w:tc>
        <w:tc>
          <w:tcPr>
            <w:tcW w:w="3819" w:type="dxa"/>
            <w:shd w:val="clear" w:color="auto" w:fill="auto"/>
          </w:tcPr>
          <w:p w:rsidR="00EB57E4" w:rsidRPr="00EB57E4" w:rsidRDefault="00EB57E4" w:rsidP="00EB57E4">
            <w:pPr>
              <w:pStyle w:val="TableParagraph"/>
              <w:ind w:right="102"/>
              <w:jc w:val="both"/>
              <w:rPr>
                <w:sz w:val="20"/>
                <w:szCs w:val="20"/>
                <w:lang w:val="ru-RU"/>
              </w:rPr>
            </w:pPr>
            <w:r w:rsidRPr="00EB57E4">
              <w:rPr>
                <w:sz w:val="20"/>
                <w:szCs w:val="20"/>
                <w:lang w:val="ru-RU"/>
              </w:rPr>
              <w:t xml:space="preserve">25-30 марта Всероссийская </w:t>
            </w:r>
            <w:r w:rsidRPr="00EB57E4">
              <w:rPr>
                <w:spacing w:val="-4"/>
                <w:sz w:val="20"/>
                <w:szCs w:val="20"/>
                <w:lang w:val="ru-RU"/>
              </w:rPr>
              <w:t>не</w:t>
            </w:r>
            <w:r w:rsidRPr="00EB57E4">
              <w:rPr>
                <w:sz w:val="20"/>
                <w:szCs w:val="20"/>
                <w:lang w:val="ru-RU"/>
              </w:rPr>
              <w:t xml:space="preserve">деля детской и юношеской книги. </w:t>
            </w:r>
          </w:p>
          <w:p w:rsidR="00EB57E4" w:rsidRPr="00EB57E4" w:rsidRDefault="00EB57E4" w:rsidP="00EB57E4">
            <w:pPr>
              <w:pStyle w:val="TableParagraph"/>
              <w:spacing w:line="288" w:lineRule="exact"/>
              <w:rPr>
                <w:sz w:val="20"/>
                <w:szCs w:val="20"/>
                <w:lang w:val="ru-RU"/>
              </w:rPr>
            </w:pPr>
          </w:p>
        </w:tc>
        <w:tc>
          <w:tcPr>
            <w:tcW w:w="1110" w:type="dxa"/>
            <w:shd w:val="clear" w:color="auto" w:fill="auto"/>
          </w:tcPr>
          <w:p w:rsidR="00EB57E4" w:rsidRPr="00EB57E4" w:rsidRDefault="00EB57E4" w:rsidP="00EB57E4">
            <w:pPr>
              <w:pStyle w:val="TableParagraph"/>
              <w:spacing w:before="1"/>
              <w:ind w:left="0"/>
              <w:rPr>
                <w:b/>
                <w:sz w:val="20"/>
                <w:szCs w:val="20"/>
                <w:lang w:val="ru-RU"/>
              </w:rPr>
            </w:pPr>
          </w:p>
          <w:p w:rsidR="00EB57E4" w:rsidRPr="00EB57E4" w:rsidRDefault="00EB57E4" w:rsidP="00EB57E4">
            <w:pPr>
              <w:pStyle w:val="TableParagraph"/>
              <w:rPr>
                <w:sz w:val="20"/>
                <w:szCs w:val="20"/>
              </w:rPr>
            </w:pPr>
            <w:r w:rsidRPr="00EB57E4">
              <w:rPr>
                <w:sz w:val="20"/>
                <w:szCs w:val="20"/>
              </w:rPr>
              <w:t>5 - 9 кл</w:t>
            </w:r>
          </w:p>
        </w:tc>
        <w:tc>
          <w:tcPr>
            <w:tcW w:w="2954" w:type="dxa"/>
            <w:gridSpan w:val="2"/>
            <w:shd w:val="clear" w:color="auto" w:fill="auto"/>
          </w:tcPr>
          <w:p w:rsidR="00EB57E4" w:rsidRPr="00EB57E4" w:rsidRDefault="00EB57E4" w:rsidP="00EB57E4">
            <w:pPr>
              <w:pStyle w:val="TableParagraph"/>
              <w:spacing w:before="1"/>
              <w:ind w:left="0"/>
              <w:rPr>
                <w:b/>
                <w:sz w:val="20"/>
                <w:szCs w:val="20"/>
              </w:rPr>
            </w:pPr>
          </w:p>
          <w:p w:rsidR="00EB57E4" w:rsidRPr="00EB57E4" w:rsidRDefault="00EB57E4" w:rsidP="00EB57E4">
            <w:pPr>
              <w:pStyle w:val="TableParagraph"/>
              <w:ind w:left="85"/>
              <w:rPr>
                <w:sz w:val="20"/>
                <w:szCs w:val="20"/>
              </w:rPr>
            </w:pPr>
            <w:r w:rsidRPr="00EB57E4">
              <w:rPr>
                <w:sz w:val="20"/>
                <w:szCs w:val="20"/>
              </w:rPr>
              <w:t>Библиотекарь</w:t>
            </w:r>
          </w:p>
        </w:tc>
      </w:tr>
      <w:tr w:rsidR="00EB57E4" w:rsidRPr="00EB57E4" w:rsidTr="00EB57E4">
        <w:trPr>
          <w:trHeight w:val="1197"/>
        </w:trPr>
        <w:tc>
          <w:tcPr>
            <w:tcW w:w="2561" w:type="dxa"/>
            <w:vMerge w:val="restart"/>
            <w:shd w:val="clear" w:color="auto" w:fill="auto"/>
          </w:tcPr>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spacing w:before="10"/>
              <w:ind w:left="0"/>
              <w:rPr>
                <w:b/>
                <w:sz w:val="20"/>
                <w:szCs w:val="20"/>
                <w:lang w:val="ru-RU"/>
              </w:rPr>
            </w:pPr>
          </w:p>
          <w:p w:rsidR="00EB57E4" w:rsidRPr="00EB57E4" w:rsidRDefault="00EB57E4" w:rsidP="00EB57E4">
            <w:pPr>
              <w:pStyle w:val="TableParagraph"/>
              <w:ind w:left="107" w:right="97"/>
              <w:jc w:val="both"/>
              <w:rPr>
                <w:b/>
                <w:i/>
                <w:sz w:val="20"/>
                <w:szCs w:val="20"/>
                <w:lang w:val="ru-RU"/>
              </w:rPr>
            </w:pPr>
            <w:r w:rsidRPr="00EB57E4">
              <w:rPr>
                <w:b/>
                <w:i/>
                <w:sz w:val="20"/>
                <w:szCs w:val="20"/>
                <w:lang w:val="ru-RU"/>
              </w:rPr>
              <w:t>Нравственное, правовое и профилактика асоциального поведения</w:t>
            </w:r>
          </w:p>
        </w:tc>
        <w:tc>
          <w:tcPr>
            <w:tcW w:w="3819" w:type="dxa"/>
            <w:shd w:val="clear" w:color="auto" w:fill="auto"/>
          </w:tcPr>
          <w:p w:rsidR="00EB57E4" w:rsidRPr="00EB57E4" w:rsidRDefault="00EB57E4" w:rsidP="00EB57E4">
            <w:pPr>
              <w:pStyle w:val="TableParagraph"/>
              <w:tabs>
                <w:tab w:val="left" w:pos="1858"/>
                <w:tab w:val="left" w:pos="3093"/>
              </w:tabs>
              <w:spacing w:line="290" w:lineRule="exact"/>
              <w:rPr>
                <w:sz w:val="20"/>
                <w:szCs w:val="20"/>
                <w:lang w:val="ru-RU"/>
              </w:rPr>
            </w:pPr>
            <w:r w:rsidRPr="00EB57E4">
              <w:rPr>
                <w:sz w:val="20"/>
                <w:szCs w:val="20"/>
                <w:lang w:val="ru-RU"/>
              </w:rPr>
              <w:t>Тематические</w:t>
            </w:r>
            <w:r w:rsidRPr="00EB57E4">
              <w:rPr>
                <w:sz w:val="20"/>
                <w:szCs w:val="20"/>
                <w:lang w:val="ru-RU"/>
              </w:rPr>
              <w:tab/>
              <w:t>классные</w:t>
            </w:r>
            <w:r w:rsidRPr="00EB57E4">
              <w:rPr>
                <w:sz w:val="20"/>
                <w:szCs w:val="20"/>
                <w:lang w:val="ru-RU"/>
              </w:rPr>
              <w:tab/>
              <w:t>часы:</w:t>
            </w:r>
          </w:p>
          <w:p w:rsidR="00EB57E4" w:rsidRPr="00EB57E4" w:rsidRDefault="00EB57E4" w:rsidP="00EB57E4">
            <w:pPr>
              <w:pStyle w:val="TableParagraph"/>
              <w:spacing w:line="298" w:lineRule="exact"/>
              <w:rPr>
                <w:sz w:val="20"/>
                <w:szCs w:val="20"/>
              </w:rPr>
            </w:pPr>
            <w:r w:rsidRPr="00EB57E4">
              <w:rPr>
                <w:sz w:val="20"/>
                <w:szCs w:val="20"/>
                <w:lang w:val="ru-RU"/>
              </w:rPr>
              <w:t xml:space="preserve">«Я  –  гражданин.  Что  это значит?», «Не знаешь законов? </w:t>
            </w:r>
            <w:r w:rsidRPr="00EB57E4">
              <w:rPr>
                <w:sz w:val="20"/>
                <w:szCs w:val="20"/>
              </w:rPr>
              <w:t>Ты в опасности!»</w:t>
            </w:r>
          </w:p>
        </w:tc>
        <w:tc>
          <w:tcPr>
            <w:tcW w:w="1110" w:type="dxa"/>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
              <w:rPr>
                <w:sz w:val="20"/>
                <w:szCs w:val="20"/>
              </w:rPr>
            </w:pPr>
            <w:r w:rsidRPr="00EB57E4">
              <w:rPr>
                <w:sz w:val="20"/>
                <w:szCs w:val="20"/>
              </w:rPr>
              <w:t>8-9 кл</w:t>
            </w:r>
          </w:p>
        </w:tc>
        <w:tc>
          <w:tcPr>
            <w:tcW w:w="2954" w:type="dxa"/>
            <w:gridSpan w:val="2"/>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
              <w:ind w:left="150"/>
              <w:rPr>
                <w:sz w:val="20"/>
                <w:szCs w:val="20"/>
              </w:rPr>
            </w:pPr>
            <w:r w:rsidRPr="00EB57E4">
              <w:rPr>
                <w:sz w:val="20"/>
                <w:szCs w:val="20"/>
              </w:rPr>
              <w:t>Психолог, учитель обществознания</w:t>
            </w:r>
          </w:p>
        </w:tc>
      </w:tr>
      <w:tr w:rsidR="00EB57E4" w:rsidRPr="00EB57E4" w:rsidTr="00EB57E4">
        <w:trPr>
          <w:trHeight w:val="1480"/>
        </w:trPr>
        <w:tc>
          <w:tcPr>
            <w:tcW w:w="2561" w:type="dxa"/>
            <w:vMerge/>
            <w:tcBorders>
              <w:top w:val="nil"/>
            </w:tcBorders>
            <w:shd w:val="clear" w:color="auto" w:fill="auto"/>
          </w:tcPr>
          <w:p w:rsidR="00EB57E4" w:rsidRPr="00EB57E4" w:rsidRDefault="00EB57E4" w:rsidP="00EB57E4"/>
        </w:tc>
        <w:tc>
          <w:tcPr>
            <w:tcW w:w="3819" w:type="dxa"/>
            <w:shd w:val="clear" w:color="auto" w:fill="auto"/>
          </w:tcPr>
          <w:p w:rsidR="00EB57E4" w:rsidRPr="00EB57E4" w:rsidRDefault="00EB57E4" w:rsidP="00EB57E4">
            <w:pPr>
              <w:pStyle w:val="TableParagraph"/>
              <w:tabs>
                <w:tab w:val="left" w:pos="3563"/>
              </w:tabs>
              <w:ind w:right="104"/>
              <w:jc w:val="both"/>
              <w:rPr>
                <w:sz w:val="20"/>
                <w:szCs w:val="20"/>
              </w:rPr>
            </w:pPr>
            <w:r w:rsidRPr="00EB57E4">
              <w:rPr>
                <w:sz w:val="20"/>
                <w:szCs w:val="20"/>
                <w:lang w:val="ru-RU"/>
              </w:rPr>
              <w:t xml:space="preserve">Международный день борьбы с наркоманией и наркобизнесом. </w:t>
            </w:r>
            <w:r w:rsidRPr="00EB57E4">
              <w:rPr>
                <w:sz w:val="20"/>
                <w:szCs w:val="20"/>
              </w:rPr>
              <w:t xml:space="preserve">Встречи с сотрудниками </w:t>
            </w:r>
            <w:r w:rsidRPr="00EB57E4">
              <w:rPr>
                <w:spacing w:val="-3"/>
                <w:sz w:val="20"/>
                <w:szCs w:val="20"/>
              </w:rPr>
              <w:t>поли</w:t>
            </w:r>
            <w:r w:rsidRPr="00EB57E4">
              <w:rPr>
                <w:sz w:val="20"/>
                <w:szCs w:val="20"/>
              </w:rPr>
              <w:t>ции.</w:t>
            </w:r>
            <w:r w:rsidRPr="00EB57E4">
              <w:rPr>
                <w:sz w:val="20"/>
                <w:szCs w:val="20"/>
              </w:rPr>
              <w:tab/>
            </w:r>
          </w:p>
        </w:tc>
        <w:tc>
          <w:tcPr>
            <w:tcW w:w="1110" w:type="dxa"/>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242"/>
              <w:rPr>
                <w:sz w:val="20"/>
                <w:szCs w:val="20"/>
              </w:rPr>
            </w:pPr>
            <w:r w:rsidRPr="00EB57E4">
              <w:rPr>
                <w:sz w:val="20"/>
                <w:szCs w:val="20"/>
              </w:rPr>
              <w:t>6-9 кл.</w:t>
            </w:r>
          </w:p>
        </w:tc>
        <w:tc>
          <w:tcPr>
            <w:tcW w:w="2954" w:type="dxa"/>
            <w:gridSpan w:val="2"/>
            <w:shd w:val="clear" w:color="auto" w:fill="auto"/>
          </w:tcPr>
          <w:p w:rsidR="00EB57E4" w:rsidRPr="00EB57E4" w:rsidRDefault="00EB57E4" w:rsidP="00EB57E4">
            <w:pPr>
              <w:pStyle w:val="TableParagraph"/>
              <w:ind w:left="85"/>
              <w:rPr>
                <w:sz w:val="20"/>
                <w:szCs w:val="20"/>
              </w:rPr>
            </w:pPr>
            <w:r w:rsidRPr="00EB57E4">
              <w:rPr>
                <w:sz w:val="20"/>
                <w:szCs w:val="20"/>
              </w:rPr>
              <w:t>Психолог, учитель ОБЖ</w:t>
            </w:r>
          </w:p>
        </w:tc>
      </w:tr>
      <w:tr w:rsidR="00EB57E4" w:rsidRPr="00EB57E4" w:rsidTr="00EB57E4">
        <w:trPr>
          <w:trHeight w:val="897"/>
        </w:trPr>
        <w:tc>
          <w:tcPr>
            <w:tcW w:w="2561" w:type="dxa"/>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88"/>
              <w:ind w:left="107"/>
              <w:rPr>
                <w:b/>
                <w:i/>
                <w:sz w:val="20"/>
                <w:szCs w:val="20"/>
              </w:rPr>
            </w:pPr>
            <w:r w:rsidRPr="00EB57E4">
              <w:rPr>
                <w:b/>
                <w:i/>
                <w:sz w:val="20"/>
                <w:szCs w:val="20"/>
              </w:rPr>
              <w:t>Работа с классными руководителями</w:t>
            </w:r>
          </w:p>
        </w:tc>
        <w:tc>
          <w:tcPr>
            <w:tcW w:w="3819" w:type="dxa"/>
            <w:shd w:val="clear" w:color="auto" w:fill="auto"/>
          </w:tcPr>
          <w:p w:rsidR="00EB57E4" w:rsidRPr="00EB57E4" w:rsidRDefault="00EB57E4" w:rsidP="00EB57E4">
            <w:pPr>
              <w:pStyle w:val="TableParagraph"/>
              <w:spacing w:line="288" w:lineRule="exact"/>
              <w:rPr>
                <w:sz w:val="20"/>
                <w:szCs w:val="20"/>
                <w:lang w:val="ru-RU"/>
              </w:rPr>
            </w:pPr>
            <w:r w:rsidRPr="00EB57E4">
              <w:rPr>
                <w:sz w:val="20"/>
                <w:szCs w:val="20"/>
                <w:lang w:val="ru-RU"/>
              </w:rPr>
              <w:t>Работа по формированию самостоятельности обучающихся в решении вопросов класса</w:t>
            </w:r>
          </w:p>
        </w:tc>
        <w:tc>
          <w:tcPr>
            <w:tcW w:w="1110" w:type="dxa"/>
            <w:vMerge w:val="restart"/>
            <w:shd w:val="clear" w:color="auto" w:fill="auto"/>
          </w:tcPr>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spacing w:before="11"/>
              <w:ind w:left="0"/>
              <w:rPr>
                <w:b/>
                <w:sz w:val="20"/>
                <w:szCs w:val="20"/>
                <w:lang w:val="ru-RU"/>
              </w:rPr>
            </w:pPr>
          </w:p>
          <w:p w:rsidR="00EB57E4" w:rsidRPr="00EB57E4" w:rsidRDefault="00EB57E4" w:rsidP="00EB57E4">
            <w:pPr>
              <w:pStyle w:val="TableParagraph"/>
              <w:rPr>
                <w:sz w:val="20"/>
                <w:szCs w:val="20"/>
              </w:rPr>
            </w:pPr>
            <w:r w:rsidRPr="00EB57E4">
              <w:rPr>
                <w:w w:val="99"/>
                <w:sz w:val="20"/>
                <w:szCs w:val="20"/>
              </w:rPr>
              <w:t>-</w:t>
            </w:r>
          </w:p>
        </w:tc>
        <w:tc>
          <w:tcPr>
            <w:tcW w:w="2954" w:type="dxa"/>
            <w:gridSpan w:val="2"/>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
              <w:ind w:left="85"/>
              <w:rPr>
                <w:sz w:val="20"/>
                <w:szCs w:val="20"/>
              </w:rPr>
            </w:pPr>
            <w:r w:rsidRPr="00EB57E4">
              <w:rPr>
                <w:sz w:val="20"/>
                <w:szCs w:val="20"/>
              </w:rPr>
              <w:t>Кл.рук., директор</w:t>
            </w:r>
          </w:p>
        </w:tc>
      </w:tr>
      <w:tr w:rsidR="00EB57E4" w:rsidRPr="00EB57E4" w:rsidTr="00EB57E4">
        <w:trPr>
          <w:trHeight w:val="1194"/>
        </w:trPr>
        <w:tc>
          <w:tcPr>
            <w:tcW w:w="2561" w:type="dxa"/>
            <w:vMerge/>
            <w:tcBorders>
              <w:top w:val="nil"/>
            </w:tcBorders>
            <w:shd w:val="clear" w:color="auto" w:fill="auto"/>
          </w:tcPr>
          <w:p w:rsidR="00EB57E4" w:rsidRPr="00EB57E4" w:rsidRDefault="00EB57E4" w:rsidP="00EB57E4"/>
        </w:tc>
        <w:tc>
          <w:tcPr>
            <w:tcW w:w="3819" w:type="dxa"/>
            <w:shd w:val="clear" w:color="auto" w:fill="auto"/>
          </w:tcPr>
          <w:p w:rsidR="00EB57E4" w:rsidRPr="00EB57E4" w:rsidRDefault="00EB57E4" w:rsidP="00EB57E4">
            <w:pPr>
              <w:pStyle w:val="TableParagraph"/>
              <w:ind w:right="102"/>
              <w:jc w:val="both"/>
              <w:rPr>
                <w:sz w:val="20"/>
                <w:szCs w:val="20"/>
                <w:lang w:val="ru-RU"/>
              </w:rPr>
            </w:pPr>
            <w:r w:rsidRPr="00EB57E4">
              <w:rPr>
                <w:sz w:val="20"/>
                <w:szCs w:val="20"/>
                <w:lang w:val="ru-RU"/>
              </w:rPr>
              <w:t>Стратегия работы классных руководителей с семьями учащихся.   Диагностика  процесса взаимодействия семьи и школы.</w:t>
            </w:r>
          </w:p>
        </w:tc>
        <w:tc>
          <w:tcPr>
            <w:tcW w:w="1110" w:type="dxa"/>
            <w:vMerge/>
            <w:tcBorders>
              <w:top w:val="nil"/>
            </w:tcBorders>
            <w:shd w:val="clear" w:color="auto" w:fill="auto"/>
          </w:tcPr>
          <w:p w:rsidR="00EB57E4" w:rsidRPr="00EB57E4" w:rsidRDefault="00EB57E4" w:rsidP="00EB57E4"/>
        </w:tc>
        <w:tc>
          <w:tcPr>
            <w:tcW w:w="2954" w:type="dxa"/>
            <w:gridSpan w:val="2"/>
            <w:vMerge/>
            <w:tcBorders>
              <w:top w:val="nil"/>
            </w:tcBorders>
            <w:shd w:val="clear" w:color="auto" w:fill="auto"/>
          </w:tcPr>
          <w:p w:rsidR="00EB57E4" w:rsidRPr="00EB57E4" w:rsidRDefault="00EB57E4" w:rsidP="00EB57E4"/>
        </w:tc>
      </w:tr>
      <w:tr w:rsidR="00EB57E4" w:rsidRPr="00EB57E4" w:rsidTr="00EB57E4">
        <w:trPr>
          <w:trHeight w:val="897"/>
        </w:trPr>
        <w:tc>
          <w:tcPr>
            <w:tcW w:w="2561" w:type="dxa"/>
            <w:vMerge/>
            <w:tcBorders>
              <w:top w:val="nil"/>
            </w:tcBorders>
            <w:shd w:val="clear" w:color="auto" w:fill="auto"/>
          </w:tcPr>
          <w:p w:rsidR="00EB57E4" w:rsidRPr="00EB57E4" w:rsidRDefault="00EB57E4" w:rsidP="00EB57E4"/>
        </w:tc>
        <w:tc>
          <w:tcPr>
            <w:tcW w:w="3819" w:type="dxa"/>
            <w:shd w:val="clear" w:color="auto" w:fill="auto"/>
          </w:tcPr>
          <w:p w:rsidR="00EB57E4" w:rsidRPr="00EB57E4" w:rsidRDefault="00EB57E4" w:rsidP="00EB57E4">
            <w:pPr>
              <w:pStyle w:val="TableParagraph"/>
              <w:ind w:firstLine="64"/>
              <w:rPr>
                <w:sz w:val="20"/>
                <w:szCs w:val="20"/>
                <w:lang w:val="ru-RU"/>
              </w:rPr>
            </w:pPr>
            <w:r w:rsidRPr="00EB57E4">
              <w:rPr>
                <w:sz w:val="20"/>
                <w:szCs w:val="20"/>
                <w:lang w:val="ru-RU"/>
              </w:rPr>
              <w:t>Подготовка кл. рук. к проведению диагностики уровня воспитанности учащихся</w:t>
            </w:r>
          </w:p>
        </w:tc>
        <w:tc>
          <w:tcPr>
            <w:tcW w:w="1110" w:type="dxa"/>
            <w:vMerge/>
            <w:tcBorders>
              <w:top w:val="nil"/>
            </w:tcBorders>
            <w:shd w:val="clear" w:color="auto" w:fill="auto"/>
          </w:tcPr>
          <w:p w:rsidR="00EB57E4" w:rsidRPr="00EB57E4" w:rsidRDefault="00EB57E4" w:rsidP="00EB57E4"/>
        </w:tc>
        <w:tc>
          <w:tcPr>
            <w:tcW w:w="2954" w:type="dxa"/>
            <w:gridSpan w:val="2"/>
            <w:vMerge/>
            <w:tcBorders>
              <w:top w:val="nil"/>
            </w:tcBorders>
            <w:shd w:val="clear" w:color="auto" w:fill="auto"/>
          </w:tcPr>
          <w:p w:rsidR="00EB57E4" w:rsidRPr="00EB57E4" w:rsidRDefault="00EB57E4" w:rsidP="00EB57E4"/>
        </w:tc>
      </w:tr>
      <w:tr w:rsidR="00EB57E4" w:rsidRPr="00EB57E4" w:rsidTr="00EB57E4">
        <w:trPr>
          <w:trHeight w:val="600"/>
        </w:trPr>
        <w:tc>
          <w:tcPr>
            <w:tcW w:w="2561" w:type="dxa"/>
            <w:vMerge w:val="restart"/>
            <w:shd w:val="clear" w:color="auto" w:fill="auto"/>
          </w:tcPr>
          <w:p w:rsidR="00EB57E4" w:rsidRPr="00EB57E4" w:rsidRDefault="00EB57E4" w:rsidP="00EB57E4">
            <w:pPr>
              <w:pStyle w:val="TableParagraph"/>
              <w:tabs>
                <w:tab w:val="left" w:pos="158"/>
              </w:tabs>
              <w:spacing w:before="195"/>
              <w:ind w:left="107" w:right="98"/>
              <w:rPr>
                <w:b/>
                <w:i/>
                <w:sz w:val="20"/>
                <w:szCs w:val="20"/>
              </w:rPr>
            </w:pPr>
            <w:r w:rsidRPr="00EB57E4">
              <w:rPr>
                <w:b/>
                <w:i/>
                <w:sz w:val="20"/>
                <w:szCs w:val="20"/>
              </w:rPr>
              <w:t>Контроль</w:t>
            </w:r>
            <w:r w:rsidRPr="00EB57E4">
              <w:rPr>
                <w:b/>
                <w:i/>
                <w:sz w:val="20"/>
                <w:szCs w:val="20"/>
              </w:rPr>
              <w:tab/>
            </w:r>
            <w:r w:rsidRPr="00EB57E4">
              <w:rPr>
                <w:b/>
                <w:i/>
                <w:spacing w:val="-9"/>
                <w:sz w:val="20"/>
                <w:szCs w:val="20"/>
              </w:rPr>
              <w:t xml:space="preserve">за </w:t>
            </w:r>
            <w:r w:rsidRPr="00EB57E4">
              <w:rPr>
                <w:b/>
                <w:i/>
                <w:sz w:val="20"/>
                <w:szCs w:val="20"/>
              </w:rPr>
              <w:t>воспитательным процессом</w:t>
            </w:r>
          </w:p>
        </w:tc>
        <w:tc>
          <w:tcPr>
            <w:tcW w:w="3819" w:type="dxa"/>
            <w:shd w:val="clear" w:color="auto" w:fill="auto"/>
          </w:tcPr>
          <w:p w:rsidR="00EB57E4" w:rsidRPr="00EB57E4" w:rsidRDefault="00EB57E4" w:rsidP="00EB57E4">
            <w:pPr>
              <w:pStyle w:val="TableParagraph"/>
              <w:spacing w:line="288" w:lineRule="exact"/>
              <w:rPr>
                <w:sz w:val="20"/>
                <w:szCs w:val="20"/>
              </w:rPr>
            </w:pPr>
            <w:r w:rsidRPr="00EB57E4">
              <w:rPr>
                <w:sz w:val="20"/>
                <w:szCs w:val="20"/>
              </w:rPr>
              <w:t>Оценка уровня воспитанности</w:t>
            </w:r>
          </w:p>
          <w:p w:rsidR="00EB57E4" w:rsidRPr="00EB57E4" w:rsidRDefault="00EB57E4" w:rsidP="00EB57E4">
            <w:pPr>
              <w:pStyle w:val="TableParagraph"/>
              <w:spacing w:before="1" w:line="291" w:lineRule="exact"/>
              <w:rPr>
                <w:sz w:val="20"/>
                <w:szCs w:val="20"/>
              </w:rPr>
            </w:pPr>
            <w:r w:rsidRPr="00EB57E4">
              <w:rPr>
                <w:sz w:val="20"/>
                <w:szCs w:val="20"/>
              </w:rPr>
              <w:t>обучающихся</w:t>
            </w:r>
          </w:p>
        </w:tc>
        <w:tc>
          <w:tcPr>
            <w:tcW w:w="1110" w:type="dxa"/>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7"/>
              <w:ind w:left="0"/>
              <w:rPr>
                <w:b/>
                <w:sz w:val="20"/>
                <w:szCs w:val="20"/>
              </w:rPr>
            </w:pPr>
          </w:p>
          <w:p w:rsidR="00EB57E4" w:rsidRPr="00EB57E4" w:rsidRDefault="00EB57E4" w:rsidP="00EB57E4">
            <w:pPr>
              <w:pStyle w:val="TableParagraph"/>
              <w:spacing w:before="1"/>
              <w:rPr>
                <w:sz w:val="20"/>
                <w:szCs w:val="20"/>
              </w:rPr>
            </w:pPr>
            <w:r w:rsidRPr="00EB57E4">
              <w:rPr>
                <w:w w:val="99"/>
                <w:sz w:val="20"/>
                <w:szCs w:val="20"/>
              </w:rPr>
              <w:t>-</w:t>
            </w:r>
          </w:p>
        </w:tc>
        <w:tc>
          <w:tcPr>
            <w:tcW w:w="2954" w:type="dxa"/>
            <w:gridSpan w:val="2"/>
            <w:vMerge w:val="restart"/>
            <w:shd w:val="clear" w:color="auto" w:fill="auto"/>
          </w:tcPr>
          <w:p w:rsidR="00EB57E4" w:rsidRPr="00EB57E4" w:rsidRDefault="00EB57E4" w:rsidP="00EB57E4">
            <w:pPr>
              <w:pStyle w:val="TableParagraph"/>
              <w:spacing w:line="296" w:lineRule="exact"/>
              <w:ind w:left="85"/>
              <w:rPr>
                <w:sz w:val="20"/>
                <w:szCs w:val="20"/>
              </w:rPr>
            </w:pPr>
            <w:r w:rsidRPr="00EB57E4">
              <w:rPr>
                <w:sz w:val="20"/>
                <w:szCs w:val="20"/>
              </w:rPr>
              <w:t>Вожатая, кл.рук., директор</w:t>
            </w:r>
          </w:p>
        </w:tc>
      </w:tr>
      <w:tr w:rsidR="00EB57E4" w:rsidRPr="00EB57E4" w:rsidTr="00EB57E4">
        <w:trPr>
          <w:trHeight w:val="894"/>
        </w:trPr>
        <w:tc>
          <w:tcPr>
            <w:tcW w:w="2561" w:type="dxa"/>
            <w:vMerge/>
            <w:tcBorders>
              <w:top w:val="nil"/>
            </w:tcBorders>
            <w:shd w:val="clear" w:color="auto" w:fill="auto"/>
          </w:tcPr>
          <w:p w:rsidR="00EB57E4" w:rsidRPr="00EB57E4" w:rsidRDefault="00EB57E4" w:rsidP="00EB57E4"/>
        </w:tc>
        <w:tc>
          <w:tcPr>
            <w:tcW w:w="3819" w:type="dxa"/>
            <w:shd w:val="clear" w:color="auto" w:fill="auto"/>
          </w:tcPr>
          <w:p w:rsidR="00EB57E4" w:rsidRPr="00EB57E4" w:rsidRDefault="00EB57E4" w:rsidP="00EB57E4">
            <w:pPr>
              <w:pStyle w:val="TableParagraph"/>
              <w:tabs>
                <w:tab w:val="left" w:pos="1520"/>
                <w:tab w:val="left" w:pos="2906"/>
              </w:tabs>
              <w:ind w:right="102"/>
              <w:rPr>
                <w:sz w:val="20"/>
                <w:szCs w:val="20"/>
                <w:lang w:val="ru-RU"/>
              </w:rPr>
            </w:pPr>
            <w:r w:rsidRPr="00EB57E4">
              <w:rPr>
                <w:sz w:val="20"/>
                <w:szCs w:val="20"/>
                <w:lang w:val="ru-RU"/>
              </w:rPr>
              <w:t>Изучение</w:t>
            </w:r>
            <w:r w:rsidRPr="00EB57E4">
              <w:rPr>
                <w:sz w:val="20"/>
                <w:szCs w:val="20"/>
                <w:lang w:val="ru-RU"/>
              </w:rPr>
              <w:tab/>
              <w:t>практики</w:t>
            </w:r>
            <w:r w:rsidRPr="00EB57E4">
              <w:rPr>
                <w:sz w:val="20"/>
                <w:szCs w:val="20"/>
                <w:lang w:val="ru-RU"/>
              </w:rPr>
              <w:tab/>
            </w:r>
            <w:r w:rsidRPr="00EB57E4">
              <w:rPr>
                <w:spacing w:val="-3"/>
                <w:sz w:val="20"/>
                <w:szCs w:val="20"/>
                <w:lang w:val="ru-RU"/>
              </w:rPr>
              <w:t xml:space="preserve">работы </w:t>
            </w:r>
            <w:r w:rsidRPr="00EB57E4">
              <w:rPr>
                <w:sz w:val="20"/>
                <w:szCs w:val="20"/>
                <w:lang w:val="ru-RU"/>
              </w:rPr>
              <w:t>классных руководителей с активом класса.</w:t>
            </w:r>
          </w:p>
        </w:tc>
        <w:tc>
          <w:tcPr>
            <w:tcW w:w="1110" w:type="dxa"/>
            <w:vMerge/>
            <w:tcBorders>
              <w:top w:val="nil"/>
            </w:tcBorders>
            <w:shd w:val="clear" w:color="auto" w:fill="auto"/>
          </w:tcPr>
          <w:p w:rsidR="00EB57E4" w:rsidRPr="00EB57E4" w:rsidRDefault="00EB57E4" w:rsidP="00EB57E4"/>
        </w:tc>
        <w:tc>
          <w:tcPr>
            <w:tcW w:w="2954" w:type="dxa"/>
            <w:gridSpan w:val="2"/>
            <w:vMerge/>
            <w:tcBorders>
              <w:top w:val="nil"/>
            </w:tcBorders>
            <w:shd w:val="clear" w:color="auto" w:fill="auto"/>
          </w:tcPr>
          <w:p w:rsidR="00EB57E4" w:rsidRPr="00EB57E4" w:rsidRDefault="00EB57E4" w:rsidP="00EB57E4"/>
        </w:tc>
      </w:tr>
      <w:tr w:rsidR="00EB57E4" w:rsidRPr="00EB57E4" w:rsidTr="00EB57E4">
        <w:trPr>
          <w:trHeight w:val="277"/>
        </w:trPr>
        <w:tc>
          <w:tcPr>
            <w:tcW w:w="10444" w:type="dxa"/>
            <w:gridSpan w:val="5"/>
            <w:shd w:val="clear" w:color="auto" w:fill="F1F1F1"/>
          </w:tcPr>
          <w:p w:rsidR="00EB57E4" w:rsidRPr="00EB57E4" w:rsidRDefault="00EB57E4" w:rsidP="00EB57E4">
            <w:pPr>
              <w:pStyle w:val="TableParagraph"/>
              <w:spacing w:line="258" w:lineRule="exact"/>
              <w:ind w:left="107"/>
              <w:rPr>
                <w:b/>
                <w:sz w:val="20"/>
                <w:szCs w:val="20"/>
              </w:rPr>
            </w:pPr>
            <w:r w:rsidRPr="00EB57E4">
              <w:rPr>
                <w:b/>
                <w:sz w:val="20"/>
                <w:szCs w:val="20"/>
              </w:rPr>
              <w:t>АПРЕЛЬ</w:t>
            </w:r>
          </w:p>
        </w:tc>
      </w:tr>
      <w:tr w:rsidR="00EB57E4" w:rsidRPr="00EB57E4" w:rsidTr="00EB57E4">
        <w:trPr>
          <w:trHeight w:val="897"/>
        </w:trPr>
        <w:tc>
          <w:tcPr>
            <w:tcW w:w="2561" w:type="dxa"/>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7"/>
              <w:ind w:left="0"/>
              <w:rPr>
                <w:b/>
                <w:sz w:val="20"/>
                <w:szCs w:val="20"/>
              </w:rPr>
            </w:pPr>
          </w:p>
          <w:p w:rsidR="00EB57E4" w:rsidRPr="00EB57E4" w:rsidRDefault="00EB57E4" w:rsidP="00EB57E4">
            <w:pPr>
              <w:pStyle w:val="TableParagraph"/>
              <w:tabs>
                <w:tab w:val="left" w:pos="2368"/>
              </w:tabs>
              <w:ind w:left="107" w:right="100"/>
              <w:rPr>
                <w:b/>
                <w:i/>
                <w:sz w:val="20"/>
                <w:szCs w:val="20"/>
              </w:rPr>
            </w:pPr>
            <w:r w:rsidRPr="00EB57E4">
              <w:rPr>
                <w:b/>
                <w:i/>
                <w:sz w:val="20"/>
                <w:szCs w:val="20"/>
              </w:rPr>
              <w:t>Гражданско</w:t>
            </w:r>
            <w:r w:rsidRPr="00EB57E4">
              <w:rPr>
                <w:b/>
                <w:i/>
                <w:sz w:val="20"/>
                <w:szCs w:val="20"/>
              </w:rPr>
              <w:tab/>
            </w:r>
            <w:r w:rsidRPr="00EB57E4">
              <w:rPr>
                <w:b/>
                <w:i/>
                <w:spacing w:val="-17"/>
                <w:sz w:val="20"/>
                <w:szCs w:val="20"/>
              </w:rPr>
              <w:t xml:space="preserve">- </w:t>
            </w:r>
            <w:r w:rsidRPr="00EB57E4">
              <w:rPr>
                <w:b/>
                <w:i/>
                <w:sz w:val="20"/>
                <w:szCs w:val="20"/>
              </w:rPr>
              <w:t>патриотическое</w:t>
            </w:r>
          </w:p>
        </w:tc>
        <w:tc>
          <w:tcPr>
            <w:tcW w:w="3819" w:type="dxa"/>
            <w:shd w:val="clear" w:color="auto" w:fill="auto"/>
          </w:tcPr>
          <w:p w:rsidR="00EB57E4" w:rsidRPr="00EB57E4" w:rsidRDefault="00EB57E4" w:rsidP="00EB57E4">
            <w:pPr>
              <w:pStyle w:val="TableParagraph"/>
              <w:tabs>
                <w:tab w:val="left" w:pos="2285"/>
              </w:tabs>
              <w:ind w:right="105"/>
              <w:rPr>
                <w:sz w:val="20"/>
                <w:szCs w:val="20"/>
                <w:lang w:val="ru-RU"/>
              </w:rPr>
            </w:pPr>
            <w:r w:rsidRPr="00EB57E4">
              <w:rPr>
                <w:sz w:val="20"/>
                <w:szCs w:val="20"/>
                <w:lang w:val="ru-RU"/>
              </w:rPr>
              <w:t>12 апреля. День космонавтики. Всероссийский</w:t>
            </w:r>
            <w:r w:rsidRPr="00EB57E4">
              <w:rPr>
                <w:sz w:val="20"/>
                <w:szCs w:val="20"/>
                <w:lang w:val="ru-RU"/>
              </w:rPr>
              <w:tab/>
            </w:r>
            <w:r w:rsidRPr="00EB57E4">
              <w:rPr>
                <w:w w:val="95"/>
                <w:sz w:val="20"/>
                <w:szCs w:val="20"/>
                <w:lang w:val="ru-RU"/>
              </w:rPr>
              <w:t>Гагаринский</w:t>
            </w:r>
          </w:p>
          <w:p w:rsidR="00EB57E4" w:rsidRPr="00EB57E4" w:rsidRDefault="00EB57E4" w:rsidP="00EB57E4">
            <w:pPr>
              <w:pStyle w:val="TableParagraph"/>
              <w:spacing w:line="290" w:lineRule="exact"/>
              <w:rPr>
                <w:sz w:val="20"/>
                <w:szCs w:val="20"/>
                <w:lang w:val="ru-RU"/>
              </w:rPr>
            </w:pPr>
            <w:r w:rsidRPr="00EB57E4">
              <w:rPr>
                <w:sz w:val="20"/>
                <w:szCs w:val="20"/>
                <w:lang w:val="ru-RU"/>
              </w:rPr>
              <w:t>урок «Космос – это мы!»</w:t>
            </w:r>
          </w:p>
        </w:tc>
        <w:tc>
          <w:tcPr>
            <w:tcW w:w="1110" w:type="dxa"/>
            <w:shd w:val="clear" w:color="auto" w:fill="auto"/>
          </w:tcPr>
          <w:p w:rsidR="00EB57E4" w:rsidRPr="00EB57E4" w:rsidRDefault="00EB57E4" w:rsidP="00EB57E4">
            <w:pPr>
              <w:pStyle w:val="TableParagraph"/>
              <w:spacing w:before="10"/>
              <w:ind w:left="0"/>
              <w:rPr>
                <w:b/>
                <w:sz w:val="20"/>
                <w:szCs w:val="20"/>
                <w:lang w:val="ru-RU"/>
              </w:rPr>
            </w:pPr>
          </w:p>
          <w:p w:rsidR="00EB57E4" w:rsidRPr="00EB57E4" w:rsidRDefault="00EB57E4" w:rsidP="00EB57E4">
            <w:pPr>
              <w:pStyle w:val="TableParagraph"/>
              <w:rPr>
                <w:sz w:val="20"/>
                <w:szCs w:val="20"/>
              </w:rPr>
            </w:pPr>
            <w:r w:rsidRPr="00EB57E4">
              <w:rPr>
                <w:sz w:val="20"/>
                <w:szCs w:val="20"/>
              </w:rPr>
              <w:t>5-9 кл</w:t>
            </w:r>
          </w:p>
        </w:tc>
        <w:tc>
          <w:tcPr>
            <w:tcW w:w="2954" w:type="dxa"/>
            <w:gridSpan w:val="2"/>
            <w:shd w:val="clear" w:color="auto" w:fill="auto"/>
          </w:tcPr>
          <w:p w:rsidR="00EB57E4" w:rsidRPr="00EB57E4" w:rsidRDefault="00EB57E4" w:rsidP="00EB57E4">
            <w:pPr>
              <w:pStyle w:val="TableParagraph"/>
              <w:spacing w:before="10"/>
              <w:ind w:left="0"/>
              <w:rPr>
                <w:b/>
                <w:sz w:val="20"/>
                <w:szCs w:val="20"/>
              </w:rPr>
            </w:pPr>
          </w:p>
          <w:p w:rsidR="00EB57E4" w:rsidRPr="00EB57E4" w:rsidRDefault="00EB57E4" w:rsidP="00EB57E4">
            <w:pPr>
              <w:pStyle w:val="TableParagraph"/>
              <w:ind w:left="131"/>
              <w:rPr>
                <w:sz w:val="20"/>
                <w:szCs w:val="20"/>
              </w:rPr>
            </w:pPr>
            <w:r w:rsidRPr="00EB57E4">
              <w:rPr>
                <w:sz w:val="20"/>
                <w:szCs w:val="20"/>
              </w:rPr>
              <w:t>Кл. рук</w:t>
            </w:r>
          </w:p>
        </w:tc>
      </w:tr>
      <w:tr w:rsidR="00EB57E4" w:rsidRPr="00EB57E4" w:rsidTr="00EB57E4">
        <w:trPr>
          <w:trHeight w:val="894"/>
        </w:trPr>
        <w:tc>
          <w:tcPr>
            <w:tcW w:w="2561" w:type="dxa"/>
            <w:vMerge/>
            <w:tcBorders>
              <w:top w:val="nil"/>
            </w:tcBorders>
            <w:shd w:val="clear" w:color="auto" w:fill="auto"/>
          </w:tcPr>
          <w:p w:rsidR="00EB57E4" w:rsidRPr="00EB57E4" w:rsidRDefault="00EB57E4" w:rsidP="00EB57E4"/>
        </w:tc>
        <w:tc>
          <w:tcPr>
            <w:tcW w:w="3819" w:type="dxa"/>
            <w:shd w:val="clear" w:color="auto" w:fill="auto"/>
          </w:tcPr>
          <w:p w:rsidR="00EB57E4" w:rsidRPr="00EB57E4" w:rsidRDefault="00EB57E4" w:rsidP="00EB57E4">
            <w:pPr>
              <w:pStyle w:val="TableParagraph"/>
              <w:tabs>
                <w:tab w:val="left" w:pos="1489"/>
                <w:tab w:val="left" w:pos="1578"/>
                <w:tab w:val="left" w:pos="2228"/>
                <w:tab w:val="left" w:pos="2820"/>
                <w:tab w:val="left" w:pos="3005"/>
              </w:tabs>
              <w:ind w:right="105"/>
              <w:rPr>
                <w:sz w:val="20"/>
                <w:szCs w:val="20"/>
                <w:lang w:val="ru-RU"/>
              </w:rPr>
            </w:pPr>
            <w:r w:rsidRPr="00EB57E4">
              <w:rPr>
                <w:sz w:val="20"/>
                <w:szCs w:val="20"/>
                <w:lang w:val="ru-RU"/>
              </w:rPr>
              <w:t>Посещение</w:t>
            </w:r>
            <w:r w:rsidRPr="00EB57E4">
              <w:rPr>
                <w:sz w:val="20"/>
                <w:szCs w:val="20"/>
                <w:lang w:val="ru-RU"/>
              </w:rPr>
              <w:tab/>
            </w:r>
            <w:r w:rsidRPr="00EB57E4">
              <w:rPr>
                <w:sz w:val="20"/>
                <w:szCs w:val="20"/>
                <w:lang w:val="ru-RU"/>
              </w:rPr>
              <w:tab/>
              <w:t>школьного</w:t>
            </w:r>
            <w:r w:rsidRPr="00EB57E4">
              <w:rPr>
                <w:sz w:val="20"/>
                <w:szCs w:val="20"/>
                <w:lang w:val="ru-RU"/>
              </w:rPr>
              <w:tab/>
            </w:r>
            <w:r w:rsidRPr="00EB57E4">
              <w:rPr>
                <w:sz w:val="20"/>
                <w:szCs w:val="20"/>
                <w:lang w:val="ru-RU"/>
              </w:rPr>
              <w:tab/>
            </w:r>
            <w:r w:rsidRPr="00EB57E4">
              <w:rPr>
                <w:spacing w:val="-4"/>
                <w:sz w:val="20"/>
                <w:szCs w:val="20"/>
                <w:lang w:val="ru-RU"/>
              </w:rPr>
              <w:t xml:space="preserve">музея. </w:t>
            </w:r>
            <w:r w:rsidRPr="00EB57E4">
              <w:rPr>
                <w:sz w:val="20"/>
                <w:szCs w:val="20"/>
                <w:lang w:val="ru-RU"/>
              </w:rPr>
              <w:t>Экскурсия</w:t>
            </w:r>
            <w:r w:rsidRPr="00EB57E4">
              <w:rPr>
                <w:sz w:val="20"/>
                <w:szCs w:val="20"/>
                <w:lang w:val="ru-RU"/>
              </w:rPr>
              <w:tab/>
              <w:t>«Все</w:t>
            </w:r>
            <w:r w:rsidRPr="00EB57E4">
              <w:rPr>
                <w:sz w:val="20"/>
                <w:szCs w:val="20"/>
                <w:lang w:val="ru-RU"/>
              </w:rPr>
              <w:tab/>
              <w:t>для</w:t>
            </w:r>
            <w:r w:rsidRPr="00EB57E4">
              <w:rPr>
                <w:sz w:val="20"/>
                <w:szCs w:val="20"/>
                <w:lang w:val="ru-RU"/>
              </w:rPr>
              <w:tab/>
            </w:r>
            <w:r w:rsidRPr="00EB57E4">
              <w:rPr>
                <w:spacing w:val="-3"/>
                <w:sz w:val="20"/>
                <w:szCs w:val="20"/>
                <w:lang w:val="ru-RU"/>
              </w:rPr>
              <w:t>фронта!</w:t>
            </w:r>
          </w:p>
          <w:p w:rsidR="00EB57E4" w:rsidRPr="00EB57E4" w:rsidRDefault="00EB57E4" w:rsidP="00EB57E4">
            <w:pPr>
              <w:pStyle w:val="TableParagraph"/>
              <w:spacing w:line="288" w:lineRule="exact"/>
              <w:rPr>
                <w:sz w:val="20"/>
                <w:szCs w:val="20"/>
              </w:rPr>
            </w:pPr>
            <w:r w:rsidRPr="00EB57E4">
              <w:rPr>
                <w:sz w:val="20"/>
                <w:szCs w:val="20"/>
              </w:rPr>
              <w:t>Все для Победы!»</w:t>
            </w:r>
          </w:p>
        </w:tc>
        <w:tc>
          <w:tcPr>
            <w:tcW w:w="1110" w:type="dxa"/>
            <w:shd w:val="clear" w:color="auto" w:fill="auto"/>
          </w:tcPr>
          <w:p w:rsidR="00EB57E4" w:rsidRPr="00EB57E4" w:rsidRDefault="00EB57E4" w:rsidP="00EB57E4">
            <w:pPr>
              <w:pStyle w:val="TableParagraph"/>
              <w:spacing w:before="10"/>
              <w:ind w:left="0"/>
              <w:rPr>
                <w:b/>
                <w:sz w:val="20"/>
                <w:szCs w:val="20"/>
              </w:rPr>
            </w:pPr>
          </w:p>
          <w:p w:rsidR="00EB57E4" w:rsidRPr="00EB57E4" w:rsidRDefault="00EB57E4" w:rsidP="00EB57E4">
            <w:pPr>
              <w:pStyle w:val="TableParagraph"/>
              <w:rPr>
                <w:sz w:val="20"/>
                <w:szCs w:val="20"/>
              </w:rPr>
            </w:pPr>
            <w:r w:rsidRPr="00EB57E4">
              <w:rPr>
                <w:sz w:val="20"/>
                <w:szCs w:val="20"/>
              </w:rPr>
              <w:t>5-9 кл.</w:t>
            </w:r>
          </w:p>
        </w:tc>
        <w:tc>
          <w:tcPr>
            <w:tcW w:w="2954" w:type="dxa"/>
            <w:gridSpan w:val="2"/>
            <w:shd w:val="clear" w:color="auto" w:fill="auto"/>
          </w:tcPr>
          <w:p w:rsidR="00EB57E4" w:rsidRPr="00EB57E4" w:rsidRDefault="00EB57E4" w:rsidP="00EB57E4">
            <w:pPr>
              <w:pStyle w:val="TableParagraph"/>
              <w:tabs>
                <w:tab w:val="left" w:pos="2140"/>
              </w:tabs>
              <w:spacing w:before="138"/>
              <w:ind w:left="131" w:right="103"/>
              <w:rPr>
                <w:sz w:val="20"/>
                <w:szCs w:val="20"/>
              </w:rPr>
            </w:pPr>
            <w:r w:rsidRPr="00EB57E4">
              <w:rPr>
                <w:sz w:val="20"/>
                <w:szCs w:val="20"/>
              </w:rPr>
              <w:t>Руководитель</w:t>
            </w:r>
            <w:r w:rsidRPr="00EB57E4">
              <w:rPr>
                <w:sz w:val="20"/>
                <w:szCs w:val="20"/>
              </w:rPr>
              <w:tab/>
            </w:r>
            <w:r w:rsidRPr="00EB57E4">
              <w:rPr>
                <w:spacing w:val="-3"/>
                <w:sz w:val="20"/>
                <w:szCs w:val="20"/>
              </w:rPr>
              <w:t xml:space="preserve">музея. </w:t>
            </w:r>
          </w:p>
        </w:tc>
      </w:tr>
      <w:tr w:rsidR="00EB57E4" w:rsidRPr="00EB57E4" w:rsidTr="00EB57E4">
        <w:trPr>
          <w:trHeight w:val="897"/>
        </w:trPr>
        <w:tc>
          <w:tcPr>
            <w:tcW w:w="2561" w:type="dxa"/>
            <w:vMerge/>
            <w:tcBorders>
              <w:top w:val="nil"/>
            </w:tcBorders>
            <w:shd w:val="clear" w:color="auto" w:fill="auto"/>
          </w:tcPr>
          <w:p w:rsidR="00EB57E4" w:rsidRPr="00EB57E4" w:rsidRDefault="00EB57E4" w:rsidP="00EB57E4"/>
        </w:tc>
        <w:tc>
          <w:tcPr>
            <w:tcW w:w="3819" w:type="dxa"/>
            <w:shd w:val="clear" w:color="auto" w:fill="auto"/>
          </w:tcPr>
          <w:p w:rsidR="00EB57E4" w:rsidRPr="00EB57E4" w:rsidRDefault="00EB57E4" w:rsidP="00EB57E4">
            <w:pPr>
              <w:pStyle w:val="TableParagraph"/>
              <w:spacing w:before="141"/>
              <w:ind w:right="102"/>
              <w:rPr>
                <w:sz w:val="20"/>
                <w:szCs w:val="20"/>
                <w:lang w:val="ru-RU"/>
              </w:rPr>
            </w:pPr>
            <w:r w:rsidRPr="00EB57E4">
              <w:rPr>
                <w:sz w:val="20"/>
                <w:szCs w:val="20"/>
                <w:lang w:val="ru-RU"/>
              </w:rPr>
              <w:t>Конкурс «Боевых листов «Путь к Победе!»</w:t>
            </w:r>
          </w:p>
        </w:tc>
        <w:tc>
          <w:tcPr>
            <w:tcW w:w="1110" w:type="dxa"/>
            <w:shd w:val="clear" w:color="auto" w:fill="auto"/>
          </w:tcPr>
          <w:p w:rsidR="00EB57E4" w:rsidRPr="00EB57E4" w:rsidRDefault="00EB57E4" w:rsidP="00EB57E4">
            <w:pPr>
              <w:pStyle w:val="TableParagraph"/>
              <w:spacing w:before="2"/>
              <w:ind w:left="0"/>
              <w:rPr>
                <w:b/>
                <w:sz w:val="20"/>
                <w:szCs w:val="20"/>
                <w:lang w:val="ru-RU"/>
              </w:rPr>
            </w:pPr>
          </w:p>
          <w:p w:rsidR="00EB57E4" w:rsidRPr="00EB57E4" w:rsidRDefault="00EB57E4" w:rsidP="00EB57E4">
            <w:pPr>
              <w:pStyle w:val="TableParagraph"/>
              <w:rPr>
                <w:sz w:val="20"/>
                <w:szCs w:val="20"/>
              </w:rPr>
            </w:pPr>
            <w:r w:rsidRPr="00EB57E4">
              <w:rPr>
                <w:sz w:val="20"/>
                <w:szCs w:val="20"/>
              </w:rPr>
              <w:t>5-9 кл.</w:t>
            </w:r>
          </w:p>
        </w:tc>
        <w:tc>
          <w:tcPr>
            <w:tcW w:w="2954" w:type="dxa"/>
            <w:gridSpan w:val="2"/>
            <w:shd w:val="clear" w:color="auto" w:fill="auto"/>
          </w:tcPr>
          <w:p w:rsidR="00EB57E4" w:rsidRPr="00EB57E4" w:rsidRDefault="00EB57E4" w:rsidP="00EB57E4">
            <w:pPr>
              <w:pStyle w:val="TableParagraph"/>
              <w:tabs>
                <w:tab w:val="left" w:pos="181"/>
                <w:tab w:val="left" w:pos="1702"/>
              </w:tabs>
              <w:ind w:left="131" w:right="103"/>
              <w:rPr>
                <w:sz w:val="20"/>
                <w:szCs w:val="20"/>
              </w:rPr>
            </w:pPr>
            <w:r w:rsidRPr="00EB57E4">
              <w:rPr>
                <w:sz w:val="20"/>
                <w:szCs w:val="20"/>
              </w:rPr>
              <w:t xml:space="preserve">кл. рук., </w:t>
            </w:r>
          </w:p>
        </w:tc>
      </w:tr>
      <w:tr w:rsidR="00EB57E4" w:rsidRPr="00EB57E4" w:rsidTr="00EB57E4">
        <w:trPr>
          <w:trHeight w:val="1197"/>
        </w:trPr>
        <w:tc>
          <w:tcPr>
            <w:tcW w:w="2561" w:type="dxa"/>
            <w:vMerge/>
            <w:tcBorders>
              <w:top w:val="nil"/>
            </w:tcBorders>
            <w:shd w:val="clear" w:color="auto" w:fill="auto"/>
          </w:tcPr>
          <w:p w:rsidR="00EB57E4" w:rsidRPr="00EB57E4" w:rsidRDefault="00EB57E4" w:rsidP="00EB57E4"/>
        </w:tc>
        <w:tc>
          <w:tcPr>
            <w:tcW w:w="3819" w:type="dxa"/>
            <w:shd w:val="clear" w:color="auto" w:fill="auto"/>
          </w:tcPr>
          <w:p w:rsidR="00EB57E4" w:rsidRPr="00EB57E4" w:rsidRDefault="00EB57E4" w:rsidP="00EB57E4">
            <w:pPr>
              <w:pStyle w:val="TableParagraph"/>
              <w:rPr>
                <w:sz w:val="20"/>
                <w:szCs w:val="20"/>
                <w:lang w:val="ru-RU"/>
              </w:rPr>
            </w:pPr>
            <w:r w:rsidRPr="00EB57E4">
              <w:rPr>
                <w:sz w:val="20"/>
                <w:szCs w:val="20"/>
                <w:lang w:val="ru-RU"/>
              </w:rPr>
              <w:t xml:space="preserve">Выставка рисунков, посвященные 9 мая «Памятные события Великой Отечественной </w:t>
            </w:r>
            <w:r w:rsidRPr="00EB57E4">
              <w:rPr>
                <w:spacing w:val="-4"/>
                <w:sz w:val="20"/>
                <w:szCs w:val="20"/>
                <w:lang w:val="ru-RU"/>
              </w:rPr>
              <w:t>вой</w:t>
            </w:r>
            <w:r w:rsidRPr="00EB57E4">
              <w:rPr>
                <w:sz w:val="20"/>
                <w:szCs w:val="20"/>
                <w:lang w:val="ru-RU"/>
              </w:rPr>
              <w:t>ны»</w:t>
            </w:r>
          </w:p>
        </w:tc>
        <w:tc>
          <w:tcPr>
            <w:tcW w:w="1110" w:type="dxa"/>
            <w:shd w:val="clear" w:color="auto" w:fill="auto"/>
          </w:tcPr>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spacing w:before="2"/>
              <w:ind w:left="0"/>
              <w:rPr>
                <w:b/>
                <w:sz w:val="20"/>
                <w:szCs w:val="20"/>
                <w:lang w:val="ru-RU"/>
              </w:rPr>
            </w:pPr>
          </w:p>
          <w:p w:rsidR="00EB57E4" w:rsidRPr="00EB57E4" w:rsidRDefault="00EB57E4" w:rsidP="00EB57E4">
            <w:pPr>
              <w:pStyle w:val="TableParagraph"/>
              <w:rPr>
                <w:sz w:val="20"/>
                <w:szCs w:val="20"/>
              </w:rPr>
            </w:pPr>
            <w:r w:rsidRPr="00EB57E4">
              <w:rPr>
                <w:sz w:val="20"/>
                <w:szCs w:val="20"/>
              </w:rPr>
              <w:t>5-9 кл</w:t>
            </w:r>
          </w:p>
        </w:tc>
        <w:tc>
          <w:tcPr>
            <w:tcW w:w="2954" w:type="dxa"/>
            <w:gridSpan w:val="2"/>
            <w:shd w:val="clear" w:color="auto" w:fill="auto"/>
          </w:tcPr>
          <w:p w:rsidR="00EB57E4" w:rsidRPr="00EB57E4" w:rsidRDefault="00EB57E4" w:rsidP="00EB57E4">
            <w:pPr>
              <w:pStyle w:val="TableParagraph"/>
              <w:spacing w:before="140"/>
              <w:ind w:left="131" w:right="103"/>
              <w:jc w:val="both"/>
              <w:rPr>
                <w:sz w:val="20"/>
                <w:szCs w:val="20"/>
              </w:rPr>
            </w:pPr>
            <w:r w:rsidRPr="00EB57E4">
              <w:rPr>
                <w:sz w:val="20"/>
                <w:szCs w:val="20"/>
              </w:rPr>
              <w:t>кл. рук, учитель ИЗО</w:t>
            </w:r>
          </w:p>
        </w:tc>
      </w:tr>
      <w:tr w:rsidR="00EB57E4" w:rsidRPr="00EB57E4" w:rsidTr="00EB57E4">
        <w:trPr>
          <w:trHeight w:val="597"/>
        </w:trPr>
        <w:tc>
          <w:tcPr>
            <w:tcW w:w="2561" w:type="dxa"/>
            <w:vMerge w:val="restart"/>
            <w:shd w:val="clear" w:color="auto" w:fill="auto"/>
          </w:tcPr>
          <w:p w:rsidR="00EB57E4" w:rsidRPr="00EB57E4" w:rsidRDefault="00EB57E4" w:rsidP="00EB57E4">
            <w:pPr>
              <w:pStyle w:val="TableParagraph"/>
              <w:tabs>
                <w:tab w:val="left" w:pos="2330"/>
              </w:tabs>
              <w:spacing w:before="19" w:line="237" w:lineRule="auto"/>
              <w:ind w:left="107" w:right="98"/>
              <w:rPr>
                <w:b/>
                <w:i/>
                <w:sz w:val="20"/>
                <w:szCs w:val="20"/>
              </w:rPr>
            </w:pPr>
            <w:r w:rsidRPr="00EB57E4">
              <w:rPr>
                <w:b/>
                <w:i/>
                <w:sz w:val="20"/>
                <w:szCs w:val="20"/>
              </w:rPr>
              <w:t>Интеллектуально</w:t>
            </w:r>
            <w:r w:rsidRPr="00EB57E4">
              <w:rPr>
                <w:b/>
                <w:i/>
                <w:sz w:val="20"/>
                <w:szCs w:val="20"/>
              </w:rPr>
              <w:tab/>
            </w:r>
            <w:r w:rsidRPr="00EB57E4">
              <w:rPr>
                <w:b/>
                <w:i/>
                <w:spacing w:val="-17"/>
                <w:sz w:val="20"/>
                <w:szCs w:val="20"/>
              </w:rPr>
              <w:t xml:space="preserve">– </w:t>
            </w:r>
            <w:r w:rsidRPr="00EB57E4">
              <w:rPr>
                <w:b/>
                <w:i/>
                <w:sz w:val="20"/>
                <w:szCs w:val="20"/>
              </w:rPr>
              <w:t>познавательное</w:t>
            </w:r>
          </w:p>
        </w:tc>
        <w:tc>
          <w:tcPr>
            <w:tcW w:w="3819" w:type="dxa"/>
            <w:shd w:val="clear" w:color="auto" w:fill="auto"/>
          </w:tcPr>
          <w:p w:rsidR="00EB57E4" w:rsidRPr="00EB57E4" w:rsidRDefault="00EB57E4" w:rsidP="00EB57E4">
            <w:pPr>
              <w:pStyle w:val="TableParagraph"/>
              <w:rPr>
                <w:sz w:val="20"/>
                <w:szCs w:val="20"/>
                <w:lang w:val="ru-RU"/>
              </w:rPr>
            </w:pPr>
            <w:r w:rsidRPr="00EB57E4">
              <w:rPr>
                <w:sz w:val="20"/>
                <w:szCs w:val="20"/>
                <w:lang w:val="ru-RU"/>
              </w:rPr>
              <w:t>Участие в дистанционных олимпиадах и конкурсах школьников по предметам</w:t>
            </w:r>
          </w:p>
          <w:p w:rsidR="00EB57E4" w:rsidRPr="00EB57E4" w:rsidRDefault="00EB57E4" w:rsidP="00EB57E4">
            <w:pPr>
              <w:pStyle w:val="TableParagraph"/>
              <w:spacing w:line="288" w:lineRule="exact"/>
              <w:ind w:left="0"/>
              <w:rPr>
                <w:sz w:val="20"/>
                <w:szCs w:val="20"/>
                <w:lang w:val="ru-RU"/>
              </w:rPr>
            </w:pPr>
          </w:p>
        </w:tc>
        <w:tc>
          <w:tcPr>
            <w:tcW w:w="1110" w:type="dxa"/>
            <w:shd w:val="clear" w:color="auto" w:fill="auto"/>
          </w:tcPr>
          <w:p w:rsidR="00EB57E4" w:rsidRPr="00EB57E4" w:rsidRDefault="00EB57E4" w:rsidP="00EB57E4">
            <w:pPr>
              <w:pStyle w:val="TableParagraph"/>
              <w:spacing w:before="10"/>
              <w:ind w:left="0"/>
              <w:rPr>
                <w:b/>
                <w:sz w:val="20"/>
                <w:szCs w:val="20"/>
                <w:lang w:val="ru-RU"/>
              </w:rPr>
            </w:pPr>
          </w:p>
          <w:p w:rsidR="00EB57E4" w:rsidRPr="00EB57E4" w:rsidRDefault="00EB57E4" w:rsidP="00EB57E4">
            <w:pPr>
              <w:pStyle w:val="TableParagraph"/>
              <w:rPr>
                <w:sz w:val="20"/>
                <w:szCs w:val="20"/>
              </w:rPr>
            </w:pPr>
            <w:r w:rsidRPr="00EB57E4">
              <w:rPr>
                <w:sz w:val="20"/>
                <w:szCs w:val="20"/>
              </w:rPr>
              <w:t>5-9 кл.</w:t>
            </w:r>
          </w:p>
        </w:tc>
        <w:tc>
          <w:tcPr>
            <w:tcW w:w="2954" w:type="dxa"/>
            <w:gridSpan w:val="2"/>
            <w:shd w:val="clear" w:color="auto" w:fill="auto"/>
          </w:tcPr>
          <w:p w:rsidR="00EB57E4" w:rsidRPr="00EB57E4" w:rsidRDefault="00EB57E4" w:rsidP="00EB57E4">
            <w:pPr>
              <w:pStyle w:val="TableParagraph"/>
              <w:spacing w:before="10"/>
              <w:ind w:left="0"/>
              <w:rPr>
                <w:b/>
                <w:sz w:val="20"/>
                <w:szCs w:val="20"/>
              </w:rPr>
            </w:pPr>
          </w:p>
          <w:p w:rsidR="00EB57E4" w:rsidRPr="00EB57E4" w:rsidRDefault="00EB57E4" w:rsidP="00EB57E4">
            <w:pPr>
              <w:pStyle w:val="TableParagraph"/>
              <w:ind w:left="109"/>
              <w:rPr>
                <w:sz w:val="20"/>
                <w:szCs w:val="20"/>
              </w:rPr>
            </w:pPr>
            <w:r w:rsidRPr="00EB57E4">
              <w:rPr>
                <w:sz w:val="20"/>
                <w:szCs w:val="20"/>
              </w:rPr>
              <w:t>Учителя-предметники</w:t>
            </w:r>
          </w:p>
        </w:tc>
      </w:tr>
      <w:tr w:rsidR="00EB57E4" w:rsidRPr="00EB57E4" w:rsidTr="00EB57E4">
        <w:trPr>
          <w:trHeight w:val="897"/>
        </w:trPr>
        <w:tc>
          <w:tcPr>
            <w:tcW w:w="2561" w:type="dxa"/>
            <w:vMerge/>
            <w:shd w:val="clear" w:color="auto" w:fill="auto"/>
          </w:tcPr>
          <w:p w:rsidR="00EB57E4" w:rsidRPr="00EB57E4" w:rsidRDefault="00EB57E4" w:rsidP="00EB57E4">
            <w:pPr>
              <w:pStyle w:val="TableParagraph"/>
              <w:ind w:left="0"/>
              <w:rPr>
                <w:sz w:val="20"/>
                <w:szCs w:val="20"/>
              </w:rPr>
            </w:pPr>
          </w:p>
        </w:tc>
        <w:tc>
          <w:tcPr>
            <w:tcW w:w="3819" w:type="dxa"/>
            <w:shd w:val="clear" w:color="auto" w:fill="auto"/>
          </w:tcPr>
          <w:p w:rsidR="00EB57E4" w:rsidRPr="00EB57E4" w:rsidRDefault="00EB57E4" w:rsidP="00EB57E4">
            <w:pPr>
              <w:pStyle w:val="TableParagraph"/>
              <w:tabs>
                <w:tab w:val="left" w:pos="1302"/>
                <w:tab w:val="left" w:pos="1696"/>
                <w:tab w:val="left" w:pos="2602"/>
                <w:tab w:val="left" w:pos="3187"/>
              </w:tabs>
              <w:ind w:right="104"/>
              <w:rPr>
                <w:sz w:val="20"/>
                <w:szCs w:val="20"/>
                <w:lang w:val="ru-RU"/>
              </w:rPr>
            </w:pPr>
            <w:r w:rsidRPr="00EB57E4">
              <w:rPr>
                <w:sz w:val="20"/>
                <w:szCs w:val="20"/>
                <w:lang w:val="ru-RU"/>
              </w:rPr>
              <w:t>30.04.2022.</w:t>
            </w:r>
            <w:r w:rsidRPr="00EB57E4">
              <w:rPr>
                <w:sz w:val="20"/>
                <w:szCs w:val="20"/>
                <w:lang w:val="ru-RU"/>
              </w:rPr>
              <w:tab/>
              <w:t>День</w:t>
            </w:r>
            <w:r w:rsidRPr="00EB57E4">
              <w:rPr>
                <w:sz w:val="20"/>
                <w:szCs w:val="20"/>
                <w:lang w:val="ru-RU"/>
              </w:rPr>
              <w:tab/>
            </w:r>
            <w:r w:rsidRPr="00EB57E4">
              <w:rPr>
                <w:spacing w:val="-3"/>
                <w:sz w:val="20"/>
                <w:szCs w:val="20"/>
                <w:lang w:val="ru-RU"/>
              </w:rPr>
              <w:t xml:space="preserve">пожарной </w:t>
            </w:r>
            <w:r w:rsidRPr="00EB57E4">
              <w:rPr>
                <w:sz w:val="20"/>
                <w:szCs w:val="20"/>
                <w:lang w:val="ru-RU"/>
              </w:rPr>
              <w:t>охраны.</w:t>
            </w:r>
            <w:r w:rsidRPr="00EB57E4">
              <w:rPr>
                <w:sz w:val="20"/>
                <w:szCs w:val="20"/>
                <w:lang w:val="ru-RU"/>
              </w:rPr>
              <w:tab/>
              <w:t>Тематический</w:t>
            </w:r>
            <w:r w:rsidRPr="00EB57E4">
              <w:rPr>
                <w:sz w:val="20"/>
                <w:szCs w:val="20"/>
                <w:lang w:val="ru-RU"/>
              </w:rPr>
              <w:tab/>
            </w:r>
            <w:r w:rsidRPr="00EB57E4">
              <w:rPr>
                <w:spacing w:val="-5"/>
                <w:sz w:val="20"/>
                <w:szCs w:val="20"/>
                <w:lang w:val="ru-RU"/>
              </w:rPr>
              <w:t>урок</w:t>
            </w:r>
          </w:p>
          <w:p w:rsidR="00EB57E4" w:rsidRPr="00EB57E4" w:rsidRDefault="00EB57E4" w:rsidP="00EB57E4">
            <w:pPr>
              <w:pStyle w:val="TableParagraph"/>
              <w:spacing w:line="288" w:lineRule="exact"/>
              <w:rPr>
                <w:sz w:val="20"/>
                <w:szCs w:val="20"/>
                <w:lang w:val="ru-RU"/>
              </w:rPr>
            </w:pPr>
            <w:r w:rsidRPr="00EB57E4">
              <w:rPr>
                <w:sz w:val="20"/>
                <w:szCs w:val="20"/>
                <w:lang w:val="ru-RU"/>
              </w:rPr>
              <w:t>ОБЖ</w:t>
            </w:r>
          </w:p>
        </w:tc>
        <w:tc>
          <w:tcPr>
            <w:tcW w:w="1132" w:type="dxa"/>
            <w:gridSpan w:val="2"/>
            <w:shd w:val="clear" w:color="auto" w:fill="auto"/>
          </w:tcPr>
          <w:p w:rsidR="00EB57E4" w:rsidRPr="00EB57E4" w:rsidRDefault="00EB57E4" w:rsidP="00EB57E4">
            <w:pPr>
              <w:pStyle w:val="TableParagraph"/>
              <w:spacing w:before="1"/>
              <w:ind w:left="0"/>
              <w:rPr>
                <w:b/>
                <w:sz w:val="20"/>
                <w:szCs w:val="20"/>
                <w:lang w:val="ru-RU"/>
              </w:rPr>
            </w:pPr>
          </w:p>
          <w:p w:rsidR="00EB57E4" w:rsidRPr="00EB57E4" w:rsidRDefault="00EB57E4" w:rsidP="00EB57E4">
            <w:pPr>
              <w:pStyle w:val="TableParagraph"/>
              <w:rPr>
                <w:sz w:val="20"/>
                <w:szCs w:val="20"/>
              </w:rPr>
            </w:pPr>
            <w:r w:rsidRPr="00EB57E4">
              <w:rPr>
                <w:sz w:val="20"/>
                <w:szCs w:val="20"/>
              </w:rPr>
              <w:t>5-9 кл.</w:t>
            </w:r>
          </w:p>
        </w:tc>
        <w:tc>
          <w:tcPr>
            <w:tcW w:w="2932" w:type="dxa"/>
            <w:shd w:val="clear" w:color="auto" w:fill="auto"/>
          </w:tcPr>
          <w:p w:rsidR="00EB57E4" w:rsidRPr="00EB57E4" w:rsidRDefault="00EB57E4" w:rsidP="00EB57E4">
            <w:pPr>
              <w:pStyle w:val="TableParagraph"/>
              <w:spacing w:before="1"/>
              <w:ind w:left="0"/>
              <w:rPr>
                <w:b/>
                <w:sz w:val="20"/>
                <w:szCs w:val="20"/>
              </w:rPr>
            </w:pPr>
          </w:p>
          <w:p w:rsidR="00EB57E4" w:rsidRPr="00EB57E4" w:rsidRDefault="00EB57E4" w:rsidP="00EB57E4">
            <w:pPr>
              <w:pStyle w:val="TableParagraph"/>
              <w:ind w:left="109"/>
              <w:rPr>
                <w:sz w:val="20"/>
                <w:szCs w:val="20"/>
              </w:rPr>
            </w:pPr>
            <w:r w:rsidRPr="00EB57E4">
              <w:rPr>
                <w:sz w:val="20"/>
                <w:szCs w:val="20"/>
              </w:rPr>
              <w:t>Учитель ОБЖ</w:t>
            </w:r>
          </w:p>
        </w:tc>
      </w:tr>
      <w:tr w:rsidR="00EB57E4" w:rsidRPr="00EB57E4" w:rsidTr="00EB57E4">
        <w:trPr>
          <w:trHeight w:val="897"/>
        </w:trPr>
        <w:tc>
          <w:tcPr>
            <w:tcW w:w="2561" w:type="dxa"/>
            <w:vMerge/>
            <w:shd w:val="clear" w:color="auto" w:fill="auto"/>
          </w:tcPr>
          <w:p w:rsidR="00EB57E4" w:rsidRPr="00EB57E4" w:rsidRDefault="00EB57E4" w:rsidP="00EB57E4">
            <w:pPr>
              <w:pStyle w:val="TableParagraph"/>
              <w:ind w:left="0"/>
              <w:rPr>
                <w:sz w:val="20"/>
                <w:szCs w:val="20"/>
              </w:rPr>
            </w:pPr>
          </w:p>
        </w:tc>
        <w:tc>
          <w:tcPr>
            <w:tcW w:w="3819" w:type="dxa"/>
            <w:shd w:val="clear" w:color="auto" w:fill="auto"/>
          </w:tcPr>
          <w:p w:rsidR="00EB57E4" w:rsidRPr="00EB57E4" w:rsidRDefault="00EB57E4" w:rsidP="00EB57E4">
            <w:pPr>
              <w:pStyle w:val="TableParagraph"/>
              <w:ind w:right="101"/>
              <w:jc w:val="both"/>
              <w:rPr>
                <w:sz w:val="20"/>
                <w:szCs w:val="20"/>
                <w:lang w:val="ru-RU"/>
              </w:rPr>
            </w:pPr>
            <w:r w:rsidRPr="00EB57E4">
              <w:rPr>
                <w:sz w:val="20"/>
                <w:szCs w:val="20"/>
                <w:lang w:val="ru-RU"/>
              </w:rPr>
              <w:t>Участие в школьной научно- практической туристско-краеведческой конференции «Отечество».</w:t>
            </w:r>
          </w:p>
        </w:tc>
        <w:tc>
          <w:tcPr>
            <w:tcW w:w="1132" w:type="dxa"/>
            <w:gridSpan w:val="2"/>
            <w:shd w:val="clear" w:color="auto" w:fill="auto"/>
          </w:tcPr>
          <w:p w:rsidR="00EB57E4" w:rsidRPr="00EB57E4" w:rsidRDefault="00EB57E4" w:rsidP="00EB57E4">
            <w:pPr>
              <w:pStyle w:val="TableParagraph"/>
              <w:spacing w:before="3"/>
              <w:ind w:left="0"/>
              <w:rPr>
                <w:b/>
                <w:sz w:val="20"/>
                <w:szCs w:val="20"/>
                <w:lang w:val="ru-RU"/>
              </w:rPr>
            </w:pPr>
          </w:p>
          <w:p w:rsidR="00EB57E4" w:rsidRPr="00EB57E4" w:rsidRDefault="00EB57E4" w:rsidP="00EB57E4">
            <w:pPr>
              <w:pStyle w:val="TableParagraph"/>
              <w:ind w:left="109"/>
              <w:rPr>
                <w:sz w:val="20"/>
                <w:szCs w:val="20"/>
              </w:rPr>
            </w:pPr>
            <w:r w:rsidRPr="00EB57E4">
              <w:rPr>
                <w:w w:val="99"/>
                <w:sz w:val="20"/>
                <w:szCs w:val="20"/>
              </w:rPr>
              <w:t>-</w:t>
            </w:r>
          </w:p>
        </w:tc>
        <w:tc>
          <w:tcPr>
            <w:tcW w:w="2932" w:type="dxa"/>
            <w:shd w:val="clear" w:color="auto" w:fill="auto"/>
          </w:tcPr>
          <w:p w:rsidR="00EB57E4" w:rsidRPr="00EB57E4" w:rsidRDefault="00EB57E4" w:rsidP="00EB57E4">
            <w:pPr>
              <w:pStyle w:val="TableParagraph"/>
              <w:spacing w:before="3"/>
              <w:ind w:left="0"/>
              <w:rPr>
                <w:b/>
                <w:sz w:val="20"/>
                <w:szCs w:val="20"/>
              </w:rPr>
            </w:pPr>
          </w:p>
          <w:p w:rsidR="00EB57E4" w:rsidRPr="00EB57E4" w:rsidRDefault="00EB57E4" w:rsidP="00EB57E4">
            <w:pPr>
              <w:pStyle w:val="TableParagraph"/>
              <w:ind w:left="112"/>
              <w:rPr>
                <w:sz w:val="20"/>
                <w:szCs w:val="20"/>
              </w:rPr>
            </w:pPr>
            <w:r w:rsidRPr="00EB57E4">
              <w:rPr>
                <w:sz w:val="20"/>
                <w:szCs w:val="20"/>
              </w:rPr>
              <w:t>Учитель истории</w:t>
            </w:r>
          </w:p>
        </w:tc>
      </w:tr>
      <w:tr w:rsidR="00EB57E4" w:rsidRPr="00EB57E4" w:rsidTr="00EB57E4">
        <w:trPr>
          <w:trHeight w:val="599"/>
        </w:trPr>
        <w:tc>
          <w:tcPr>
            <w:tcW w:w="2561" w:type="dxa"/>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5"/>
              <w:ind w:left="0"/>
              <w:rPr>
                <w:b/>
                <w:sz w:val="20"/>
                <w:szCs w:val="20"/>
              </w:rPr>
            </w:pPr>
          </w:p>
          <w:p w:rsidR="00EB57E4" w:rsidRPr="00EB57E4" w:rsidRDefault="00EB57E4" w:rsidP="00EB57E4">
            <w:pPr>
              <w:pStyle w:val="TableParagraph"/>
              <w:ind w:left="107"/>
              <w:rPr>
                <w:b/>
                <w:i/>
                <w:sz w:val="20"/>
                <w:szCs w:val="20"/>
              </w:rPr>
            </w:pPr>
            <w:r w:rsidRPr="00EB57E4">
              <w:rPr>
                <w:b/>
                <w:i/>
                <w:sz w:val="20"/>
                <w:szCs w:val="20"/>
              </w:rPr>
              <w:t>Трудовое, профориентационное</w:t>
            </w:r>
          </w:p>
        </w:tc>
        <w:tc>
          <w:tcPr>
            <w:tcW w:w="3819" w:type="dxa"/>
            <w:shd w:val="clear" w:color="auto" w:fill="auto"/>
          </w:tcPr>
          <w:p w:rsidR="00EB57E4" w:rsidRPr="00EB57E4" w:rsidRDefault="00EB57E4" w:rsidP="00EB57E4">
            <w:pPr>
              <w:pStyle w:val="TableParagraph"/>
              <w:spacing w:before="140"/>
              <w:rPr>
                <w:sz w:val="20"/>
                <w:szCs w:val="20"/>
              </w:rPr>
            </w:pPr>
            <w:r w:rsidRPr="00EB57E4">
              <w:rPr>
                <w:sz w:val="20"/>
                <w:szCs w:val="20"/>
              </w:rPr>
              <w:t>Общешкольный субботник</w:t>
            </w:r>
          </w:p>
        </w:tc>
        <w:tc>
          <w:tcPr>
            <w:tcW w:w="1132" w:type="dxa"/>
            <w:gridSpan w:val="2"/>
            <w:shd w:val="clear" w:color="auto" w:fill="auto"/>
          </w:tcPr>
          <w:p w:rsidR="00EB57E4" w:rsidRPr="00EB57E4" w:rsidRDefault="00EB57E4" w:rsidP="00EB57E4">
            <w:pPr>
              <w:pStyle w:val="TableParagraph"/>
              <w:spacing w:before="140"/>
              <w:rPr>
                <w:sz w:val="20"/>
                <w:szCs w:val="20"/>
              </w:rPr>
            </w:pPr>
            <w:r w:rsidRPr="00EB57E4">
              <w:rPr>
                <w:sz w:val="20"/>
                <w:szCs w:val="20"/>
              </w:rPr>
              <w:t>5-9 кл</w:t>
            </w:r>
          </w:p>
        </w:tc>
        <w:tc>
          <w:tcPr>
            <w:tcW w:w="2932" w:type="dxa"/>
            <w:shd w:val="clear" w:color="auto" w:fill="auto"/>
          </w:tcPr>
          <w:p w:rsidR="00EB57E4" w:rsidRPr="00EB57E4" w:rsidRDefault="00EB57E4" w:rsidP="00EB57E4">
            <w:pPr>
              <w:pStyle w:val="TableParagraph"/>
              <w:spacing w:line="288" w:lineRule="exact"/>
              <w:ind w:left="109"/>
              <w:rPr>
                <w:sz w:val="20"/>
                <w:szCs w:val="20"/>
              </w:rPr>
            </w:pPr>
            <w:r w:rsidRPr="00EB57E4">
              <w:rPr>
                <w:sz w:val="20"/>
                <w:szCs w:val="20"/>
              </w:rPr>
              <w:t xml:space="preserve">Кл. рук. </w:t>
            </w:r>
          </w:p>
          <w:p w:rsidR="00EB57E4" w:rsidRPr="00EB57E4" w:rsidRDefault="00EB57E4" w:rsidP="00EB57E4">
            <w:pPr>
              <w:pStyle w:val="TableParagraph"/>
              <w:spacing w:before="1" w:line="291" w:lineRule="exact"/>
              <w:ind w:left="109"/>
              <w:rPr>
                <w:sz w:val="20"/>
                <w:szCs w:val="20"/>
              </w:rPr>
            </w:pPr>
          </w:p>
        </w:tc>
      </w:tr>
      <w:tr w:rsidR="00EB57E4" w:rsidRPr="00EB57E4" w:rsidTr="00EB57E4">
        <w:trPr>
          <w:trHeight w:val="1195"/>
        </w:trPr>
        <w:tc>
          <w:tcPr>
            <w:tcW w:w="2561" w:type="dxa"/>
            <w:vMerge/>
            <w:tcBorders>
              <w:top w:val="nil"/>
            </w:tcBorders>
            <w:shd w:val="clear" w:color="auto" w:fill="auto"/>
          </w:tcPr>
          <w:p w:rsidR="00EB57E4" w:rsidRPr="00EB57E4" w:rsidRDefault="00EB57E4" w:rsidP="00EB57E4"/>
        </w:tc>
        <w:tc>
          <w:tcPr>
            <w:tcW w:w="3819" w:type="dxa"/>
            <w:shd w:val="clear" w:color="auto" w:fill="auto"/>
          </w:tcPr>
          <w:p w:rsidR="00EB57E4" w:rsidRPr="00EB57E4" w:rsidRDefault="00EB57E4" w:rsidP="00EB57E4">
            <w:pPr>
              <w:pStyle w:val="TableParagraph"/>
              <w:ind w:right="102"/>
              <w:jc w:val="both"/>
              <w:rPr>
                <w:sz w:val="20"/>
                <w:szCs w:val="20"/>
                <w:lang w:val="ru-RU"/>
              </w:rPr>
            </w:pPr>
            <w:r w:rsidRPr="00EB57E4">
              <w:rPr>
                <w:sz w:val="20"/>
                <w:szCs w:val="20"/>
                <w:lang w:val="ru-RU"/>
              </w:rPr>
              <w:t>Просмотр онлайн урока на сайте по бесплатной профориентации для детей «Проектория»</w:t>
            </w:r>
          </w:p>
        </w:tc>
        <w:tc>
          <w:tcPr>
            <w:tcW w:w="1132" w:type="dxa"/>
            <w:gridSpan w:val="2"/>
            <w:shd w:val="clear" w:color="auto" w:fill="auto"/>
          </w:tcPr>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spacing w:before="1"/>
              <w:rPr>
                <w:sz w:val="20"/>
                <w:szCs w:val="20"/>
              </w:rPr>
            </w:pPr>
            <w:r w:rsidRPr="00EB57E4">
              <w:rPr>
                <w:sz w:val="20"/>
                <w:szCs w:val="20"/>
              </w:rPr>
              <w:t>6-9 кл.</w:t>
            </w:r>
          </w:p>
        </w:tc>
        <w:tc>
          <w:tcPr>
            <w:tcW w:w="2932" w:type="dxa"/>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
              <w:ind w:left="109"/>
              <w:rPr>
                <w:sz w:val="20"/>
                <w:szCs w:val="20"/>
              </w:rPr>
            </w:pPr>
            <w:r w:rsidRPr="00EB57E4">
              <w:rPr>
                <w:sz w:val="20"/>
                <w:szCs w:val="20"/>
              </w:rPr>
              <w:t>Кл. рук.</w:t>
            </w:r>
          </w:p>
        </w:tc>
      </w:tr>
      <w:tr w:rsidR="00EB57E4" w:rsidRPr="00EB57E4" w:rsidTr="00EB57E4">
        <w:trPr>
          <w:trHeight w:val="897"/>
        </w:trPr>
        <w:tc>
          <w:tcPr>
            <w:tcW w:w="2561" w:type="dxa"/>
            <w:vMerge/>
            <w:tcBorders>
              <w:top w:val="nil"/>
            </w:tcBorders>
            <w:shd w:val="clear" w:color="auto" w:fill="auto"/>
          </w:tcPr>
          <w:p w:rsidR="00EB57E4" w:rsidRPr="00EB57E4" w:rsidRDefault="00EB57E4" w:rsidP="00EB57E4"/>
        </w:tc>
        <w:tc>
          <w:tcPr>
            <w:tcW w:w="3819" w:type="dxa"/>
            <w:shd w:val="clear" w:color="auto" w:fill="auto"/>
          </w:tcPr>
          <w:p w:rsidR="00EB57E4" w:rsidRPr="00EB57E4" w:rsidRDefault="00EB57E4" w:rsidP="00EB57E4">
            <w:pPr>
              <w:pStyle w:val="TableParagraph"/>
              <w:spacing w:line="288" w:lineRule="exact"/>
              <w:rPr>
                <w:sz w:val="20"/>
                <w:szCs w:val="20"/>
                <w:lang w:val="ru-RU"/>
              </w:rPr>
            </w:pPr>
            <w:r w:rsidRPr="00EB57E4">
              <w:rPr>
                <w:sz w:val="20"/>
                <w:szCs w:val="20"/>
                <w:lang w:val="ru-RU"/>
              </w:rPr>
              <w:t>Часы общения по теме «День</w:t>
            </w:r>
          </w:p>
          <w:p w:rsidR="00EB57E4" w:rsidRPr="00EB57E4" w:rsidRDefault="00EB57E4" w:rsidP="00EB57E4">
            <w:pPr>
              <w:pStyle w:val="TableParagraph"/>
              <w:spacing w:before="5" w:line="298" w:lineRule="exact"/>
              <w:ind w:right="138"/>
              <w:rPr>
                <w:color w:val="FF0000"/>
                <w:sz w:val="20"/>
                <w:szCs w:val="20"/>
              </w:rPr>
            </w:pPr>
            <w:r w:rsidRPr="00EB57E4">
              <w:rPr>
                <w:sz w:val="20"/>
                <w:szCs w:val="20"/>
                <w:lang w:val="ru-RU"/>
              </w:rPr>
              <w:t xml:space="preserve">пожарной охраны». </w:t>
            </w:r>
            <w:r w:rsidRPr="00EB57E4">
              <w:rPr>
                <w:sz w:val="20"/>
                <w:szCs w:val="20"/>
              </w:rPr>
              <w:t>Экскурсии в пожарную часть</w:t>
            </w:r>
          </w:p>
        </w:tc>
        <w:tc>
          <w:tcPr>
            <w:tcW w:w="1132" w:type="dxa"/>
            <w:gridSpan w:val="2"/>
            <w:shd w:val="clear" w:color="auto" w:fill="auto"/>
          </w:tcPr>
          <w:p w:rsidR="00EB57E4" w:rsidRPr="00EB57E4" w:rsidRDefault="00EB57E4" w:rsidP="00EB57E4">
            <w:pPr>
              <w:pStyle w:val="TableParagraph"/>
              <w:spacing w:before="1"/>
              <w:ind w:left="0"/>
              <w:rPr>
                <w:b/>
                <w:color w:val="FF0000"/>
                <w:sz w:val="20"/>
                <w:szCs w:val="20"/>
              </w:rPr>
            </w:pPr>
          </w:p>
          <w:p w:rsidR="00EB57E4" w:rsidRPr="00EB57E4" w:rsidRDefault="00EB57E4" w:rsidP="00EB57E4">
            <w:pPr>
              <w:pStyle w:val="TableParagraph"/>
              <w:rPr>
                <w:sz w:val="20"/>
                <w:szCs w:val="20"/>
              </w:rPr>
            </w:pPr>
            <w:r w:rsidRPr="00EB57E4">
              <w:rPr>
                <w:sz w:val="20"/>
                <w:szCs w:val="20"/>
              </w:rPr>
              <w:t>5 - 6 кл</w:t>
            </w:r>
          </w:p>
        </w:tc>
        <w:tc>
          <w:tcPr>
            <w:tcW w:w="2932" w:type="dxa"/>
            <w:shd w:val="clear" w:color="auto" w:fill="auto"/>
          </w:tcPr>
          <w:p w:rsidR="00EB57E4" w:rsidRPr="00EB57E4" w:rsidRDefault="00EB57E4" w:rsidP="00EB57E4">
            <w:pPr>
              <w:pStyle w:val="TableParagraph"/>
              <w:tabs>
                <w:tab w:val="left" w:pos="780"/>
                <w:tab w:val="left" w:pos="2180"/>
              </w:tabs>
              <w:spacing w:before="140"/>
              <w:ind w:left="109" w:right="101"/>
              <w:rPr>
                <w:sz w:val="20"/>
                <w:szCs w:val="20"/>
              </w:rPr>
            </w:pPr>
            <w:r w:rsidRPr="00EB57E4">
              <w:rPr>
                <w:sz w:val="20"/>
                <w:szCs w:val="20"/>
              </w:rPr>
              <w:t>учитель</w:t>
            </w:r>
            <w:r w:rsidRPr="00EB57E4">
              <w:rPr>
                <w:sz w:val="20"/>
                <w:szCs w:val="20"/>
              </w:rPr>
              <w:tab/>
            </w:r>
            <w:r w:rsidRPr="00EB57E4">
              <w:rPr>
                <w:spacing w:val="-4"/>
                <w:sz w:val="20"/>
                <w:szCs w:val="20"/>
              </w:rPr>
              <w:t xml:space="preserve">ОБЖ, </w:t>
            </w:r>
            <w:r w:rsidRPr="00EB57E4">
              <w:rPr>
                <w:sz w:val="20"/>
                <w:szCs w:val="20"/>
              </w:rPr>
              <w:t>кл. рук</w:t>
            </w:r>
          </w:p>
        </w:tc>
      </w:tr>
      <w:tr w:rsidR="00EB57E4" w:rsidRPr="00EB57E4" w:rsidTr="00EB57E4">
        <w:trPr>
          <w:trHeight w:val="1194"/>
        </w:trPr>
        <w:tc>
          <w:tcPr>
            <w:tcW w:w="2561" w:type="dxa"/>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9"/>
              <w:ind w:left="0"/>
              <w:rPr>
                <w:b/>
                <w:sz w:val="20"/>
                <w:szCs w:val="20"/>
              </w:rPr>
            </w:pPr>
          </w:p>
          <w:p w:rsidR="00EB57E4" w:rsidRPr="00EB57E4" w:rsidRDefault="00EB57E4" w:rsidP="00EB57E4">
            <w:pPr>
              <w:pStyle w:val="TableParagraph"/>
              <w:spacing w:before="1"/>
              <w:ind w:left="107"/>
              <w:rPr>
                <w:b/>
                <w:i/>
                <w:sz w:val="20"/>
                <w:szCs w:val="20"/>
              </w:rPr>
            </w:pPr>
            <w:r w:rsidRPr="00EB57E4">
              <w:rPr>
                <w:b/>
                <w:i/>
                <w:sz w:val="20"/>
                <w:szCs w:val="20"/>
              </w:rPr>
              <w:t>Семейное</w:t>
            </w:r>
          </w:p>
        </w:tc>
        <w:tc>
          <w:tcPr>
            <w:tcW w:w="3819" w:type="dxa"/>
            <w:shd w:val="clear" w:color="auto" w:fill="auto"/>
          </w:tcPr>
          <w:p w:rsidR="00EB57E4" w:rsidRPr="00EB57E4" w:rsidRDefault="00EB57E4" w:rsidP="00EB57E4">
            <w:pPr>
              <w:pStyle w:val="TableParagraph"/>
              <w:tabs>
                <w:tab w:val="left" w:pos="2607"/>
              </w:tabs>
              <w:ind w:right="102"/>
              <w:jc w:val="both"/>
              <w:rPr>
                <w:sz w:val="20"/>
                <w:szCs w:val="20"/>
              </w:rPr>
            </w:pPr>
            <w:r w:rsidRPr="00EB57E4">
              <w:rPr>
                <w:sz w:val="20"/>
                <w:szCs w:val="20"/>
                <w:lang w:val="ru-RU"/>
              </w:rPr>
              <w:t xml:space="preserve">Родительские собрания в классах по подготовке к экзаменам. </w:t>
            </w:r>
            <w:r w:rsidRPr="00EB57E4">
              <w:rPr>
                <w:sz w:val="20"/>
                <w:szCs w:val="20"/>
              </w:rPr>
              <w:t xml:space="preserve">Консультации </w:t>
            </w:r>
            <w:r w:rsidRPr="00EB57E4">
              <w:rPr>
                <w:spacing w:val="-3"/>
                <w:sz w:val="20"/>
                <w:szCs w:val="20"/>
              </w:rPr>
              <w:t xml:space="preserve">учителей- </w:t>
            </w:r>
            <w:r w:rsidRPr="00EB57E4">
              <w:rPr>
                <w:sz w:val="20"/>
                <w:szCs w:val="20"/>
              </w:rPr>
              <w:t>предметников</w:t>
            </w:r>
          </w:p>
        </w:tc>
        <w:tc>
          <w:tcPr>
            <w:tcW w:w="1132" w:type="dxa"/>
            <w:gridSpan w:val="2"/>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
              <w:rPr>
                <w:sz w:val="20"/>
                <w:szCs w:val="20"/>
              </w:rPr>
            </w:pPr>
            <w:r w:rsidRPr="00EB57E4">
              <w:rPr>
                <w:sz w:val="20"/>
                <w:szCs w:val="20"/>
              </w:rPr>
              <w:t>9 кл</w:t>
            </w:r>
          </w:p>
        </w:tc>
        <w:tc>
          <w:tcPr>
            <w:tcW w:w="2932" w:type="dxa"/>
            <w:shd w:val="clear" w:color="auto" w:fill="auto"/>
          </w:tcPr>
          <w:p w:rsidR="00EB57E4" w:rsidRPr="00EB57E4" w:rsidRDefault="00EB57E4" w:rsidP="00EB57E4">
            <w:pPr>
              <w:pStyle w:val="TableParagraph"/>
              <w:spacing w:before="1"/>
              <w:ind w:left="0"/>
              <w:rPr>
                <w:b/>
                <w:sz w:val="20"/>
                <w:szCs w:val="20"/>
              </w:rPr>
            </w:pPr>
          </w:p>
          <w:p w:rsidR="00EB57E4" w:rsidRPr="00EB57E4" w:rsidRDefault="00EB57E4" w:rsidP="00EB57E4">
            <w:pPr>
              <w:pStyle w:val="TableParagraph"/>
              <w:ind w:left="109" w:right="868"/>
              <w:rPr>
                <w:sz w:val="20"/>
                <w:szCs w:val="20"/>
              </w:rPr>
            </w:pPr>
            <w:r w:rsidRPr="00EB57E4">
              <w:rPr>
                <w:sz w:val="20"/>
                <w:szCs w:val="20"/>
              </w:rPr>
              <w:t>кл. рук., психолог</w:t>
            </w:r>
          </w:p>
        </w:tc>
      </w:tr>
      <w:tr w:rsidR="00EB57E4" w:rsidRPr="00EB57E4" w:rsidTr="00EB57E4">
        <w:trPr>
          <w:trHeight w:val="1795"/>
        </w:trPr>
        <w:tc>
          <w:tcPr>
            <w:tcW w:w="2561" w:type="dxa"/>
            <w:vMerge/>
            <w:tcBorders>
              <w:top w:val="nil"/>
            </w:tcBorders>
            <w:shd w:val="clear" w:color="auto" w:fill="auto"/>
          </w:tcPr>
          <w:p w:rsidR="00EB57E4" w:rsidRPr="00EB57E4" w:rsidRDefault="00EB57E4" w:rsidP="00EB57E4"/>
        </w:tc>
        <w:tc>
          <w:tcPr>
            <w:tcW w:w="3819" w:type="dxa"/>
            <w:shd w:val="clear" w:color="auto" w:fill="auto"/>
          </w:tcPr>
          <w:p w:rsidR="00EB57E4" w:rsidRPr="00EB57E4" w:rsidRDefault="00EB57E4" w:rsidP="00EB57E4">
            <w:pPr>
              <w:pStyle w:val="TableParagraph"/>
              <w:ind w:right="102"/>
              <w:jc w:val="both"/>
              <w:rPr>
                <w:sz w:val="20"/>
                <w:szCs w:val="20"/>
                <w:lang w:val="ru-RU"/>
              </w:rPr>
            </w:pPr>
            <w:r w:rsidRPr="00EB57E4">
              <w:rPr>
                <w:sz w:val="20"/>
                <w:szCs w:val="20"/>
                <w:lang w:val="ru-RU"/>
              </w:rPr>
              <w:t>Изучение удовлетворенностью обучающихся, их родителей, педагогов результатами урочной и внеурочной деятельностью, в том числе и дополнительным образованием</w:t>
            </w:r>
          </w:p>
        </w:tc>
        <w:tc>
          <w:tcPr>
            <w:tcW w:w="1132" w:type="dxa"/>
            <w:gridSpan w:val="2"/>
            <w:shd w:val="clear" w:color="auto" w:fill="auto"/>
          </w:tcPr>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spacing w:before="1"/>
              <w:ind w:left="0"/>
              <w:rPr>
                <w:b/>
                <w:sz w:val="20"/>
                <w:szCs w:val="20"/>
                <w:lang w:val="ru-RU"/>
              </w:rPr>
            </w:pPr>
          </w:p>
          <w:p w:rsidR="00EB57E4" w:rsidRPr="00EB57E4" w:rsidRDefault="00EB57E4" w:rsidP="00EB57E4">
            <w:pPr>
              <w:pStyle w:val="TableParagraph"/>
              <w:spacing w:before="1"/>
              <w:rPr>
                <w:sz w:val="20"/>
                <w:szCs w:val="20"/>
              </w:rPr>
            </w:pPr>
            <w:r w:rsidRPr="00EB57E4">
              <w:rPr>
                <w:w w:val="99"/>
                <w:sz w:val="20"/>
                <w:szCs w:val="20"/>
              </w:rPr>
              <w:t>-</w:t>
            </w:r>
          </w:p>
        </w:tc>
        <w:tc>
          <w:tcPr>
            <w:tcW w:w="2932" w:type="dxa"/>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
              <w:ind w:left="0"/>
              <w:rPr>
                <w:b/>
                <w:sz w:val="20"/>
                <w:szCs w:val="20"/>
              </w:rPr>
            </w:pPr>
          </w:p>
          <w:p w:rsidR="00EB57E4" w:rsidRPr="00EB57E4" w:rsidRDefault="00EB57E4" w:rsidP="00EB57E4">
            <w:pPr>
              <w:pStyle w:val="TableParagraph"/>
              <w:spacing w:before="1"/>
              <w:ind w:left="109"/>
              <w:rPr>
                <w:sz w:val="20"/>
                <w:szCs w:val="20"/>
              </w:rPr>
            </w:pPr>
            <w:r w:rsidRPr="00EB57E4">
              <w:rPr>
                <w:sz w:val="20"/>
                <w:szCs w:val="20"/>
              </w:rPr>
              <w:t>Кл. рук</w:t>
            </w:r>
          </w:p>
        </w:tc>
      </w:tr>
      <w:tr w:rsidR="00EB57E4" w:rsidRPr="00EB57E4" w:rsidTr="00EB57E4">
        <w:trPr>
          <w:trHeight w:val="597"/>
        </w:trPr>
        <w:tc>
          <w:tcPr>
            <w:tcW w:w="2561" w:type="dxa"/>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69"/>
              <w:ind w:left="107"/>
              <w:rPr>
                <w:b/>
                <w:i/>
                <w:sz w:val="20"/>
                <w:szCs w:val="20"/>
              </w:rPr>
            </w:pPr>
            <w:r w:rsidRPr="00EB57E4">
              <w:rPr>
                <w:b/>
                <w:i/>
                <w:sz w:val="20"/>
                <w:szCs w:val="20"/>
              </w:rPr>
              <w:t>Самоуправление</w:t>
            </w:r>
          </w:p>
        </w:tc>
        <w:tc>
          <w:tcPr>
            <w:tcW w:w="3819" w:type="dxa"/>
            <w:shd w:val="clear" w:color="auto" w:fill="auto"/>
          </w:tcPr>
          <w:p w:rsidR="00EB57E4" w:rsidRPr="00EB57E4" w:rsidRDefault="00EB57E4" w:rsidP="00EB57E4">
            <w:pPr>
              <w:pStyle w:val="TableParagraph"/>
              <w:spacing w:line="288" w:lineRule="exact"/>
              <w:rPr>
                <w:sz w:val="20"/>
                <w:szCs w:val="20"/>
                <w:lang w:val="ru-RU"/>
              </w:rPr>
            </w:pPr>
            <w:r w:rsidRPr="00EB57E4">
              <w:rPr>
                <w:sz w:val="20"/>
                <w:szCs w:val="20"/>
                <w:lang w:val="ru-RU"/>
              </w:rPr>
              <w:t>Заседания органов самоуправления в классах</w:t>
            </w:r>
          </w:p>
        </w:tc>
        <w:tc>
          <w:tcPr>
            <w:tcW w:w="1132" w:type="dxa"/>
            <w:gridSpan w:val="2"/>
            <w:shd w:val="clear" w:color="auto" w:fill="auto"/>
          </w:tcPr>
          <w:p w:rsidR="00EB57E4" w:rsidRPr="00EB57E4" w:rsidRDefault="00EB57E4" w:rsidP="00EB57E4">
            <w:pPr>
              <w:pStyle w:val="TableParagraph"/>
              <w:spacing w:before="138"/>
              <w:rPr>
                <w:sz w:val="20"/>
                <w:szCs w:val="20"/>
              </w:rPr>
            </w:pPr>
            <w:r w:rsidRPr="00EB57E4">
              <w:rPr>
                <w:sz w:val="20"/>
                <w:szCs w:val="20"/>
              </w:rPr>
              <w:t>5-9кл</w:t>
            </w:r>
          </w:p>
        </w:tc>
        <w:tc>
          <w:tcPr>
            <w:tcW w:w="2932" w:type="dxa"/>
            <w:shd w:val="clear" w:color="auto" w:fill="auto"/>
          </w:tcPr>
          <w:p w:rsidR="00EB57E4" w:rsidRPr="00EB57E4" w:rsidRDefault="00EB57E4" w:rsidP="00EB57E4">
            <w:pPr>
              <w:pStyle w:val="TableParagraph"/>
              <w:spacing w:before="138"/>
              <w:ind w:left="109"/>
              <w:rPr>
                <w:sz w:val="20"/>
                <w:szCs w:val="20"/>
              </w:rPr>
            </w:pPr>
            <w:r w:rsidRPr="00EB57E4">
              <w:rPr>
                <w:sz w:val="20"/>
                <w:szCs w:val="20"/>
              </w:rPr>
              <w:t xml:space="preserve">Кл. рук., </w:t>
            </w:r>
          </w:p>
        </w:tc>
      </w:tr>
      <w:tr w:rsidR="00EB57E4" w:rsidRPr="00EB57E4" w:rsidTr="00EB57E4">
        <w:trPr>
          <w:trHeight w:val="599"/>
        </w:trPr>
        <w:tc>
          <w:tcPr>
            <w:tcW w:w="2561" w:type="dxa"/>
            <w:shd w:val="clear" w:color="auto" w:fill="auto"/>
          </w:tcPr>
          <w:p w:rsidR="00EB57E4" w:rsidRPr="00EB57E4" w:rsidRDefault="00EB57E4" w:rsidP="00EB57E4">
            <w:pPr>
              <w:pStyle w:val="TableParagraph"/>
              <w:spacing w:before="17"/>
              <w:ind w:left="107"/>
              <w:rPr>
                <w:b/>
                <w:i/>
                <w:sz w:val="20"/>
                <w:szCs w:val="20"/>
              </w:rPr>
            </w:pPr>
            <w:r w:rsidRPr="00EB57E4">
              <w:rPr>
                <w:b/>
                <w:i/>
                <w:sz w:val="20"/>
                <w:szCs w:val="20"/>
              </w:rPr>
              <w:t>Спортивно – оздоровительное</w:t>
            </w:r>
          </w:p>
        </w:tc>
        <w:tc>
          <w:tcPr>
            <w:tcW w:w="3819" w:type="dxa"/>
            <w:shd w:val="clear" w:color="auto" w:fill="auto"/>
          </w:tcPr>
          <w:p w:rsidR="00EB57E4" w:rsidRPr="00EB57E4" w:rsidRDefault="00EB57E4" w:rsidP="00EB57E4">
            <w:pPr>
              <w:pStyle w:val="TableParagraph"/>
              <w:tabs>
                <w:tab w:val="left" w:pos="2976"/>
              </w:tabs>
              <w:spacing w:line="288" w:lineRule="exact"/>
              <w:rPr>
                <w:sz w:val="20"/>
                <w:szCs w:val="20"/>
                <w:lang w:val="ru-RU"/>
              </w:rPr>
            </w:pPr>
            <w:r w:rsidRPr="00EB57E4">
              <w:rPr>
                <w:sz w:val="20"/>
                <w:szCs w:val="20"/>
                <w:lang w:val="ru-RU"/>
              </w:rPr>
              <w:t>участие в программе</w:t>
            </w:r>
            <w:r w:rsidRPr="00EB57E4">
              <w:rPr>
                <w:sz w:val="20"/>
                <w:szCs w:val="20"/>
                <w:lang w:val="ru-RU"/>
              </w:rPr>
              <w:tab/>
              <w:t>ВФСК</w:t>
            </w:r>
          </w:p>
          <w:p w:rsidR="00EB57E4" w:rsidRPr="00EB57E4" w:rsidRDefault="00EB57E4" w:rsidP="00EB57E4">
            <w:pPr>
              <w:pStyle w:val="TableParagraph"/>
              <w:spacing w:before="1" w:line="291" w:lineRule="exact"/>
              <w:rPr>
                <w:sz w:val="20"/>
                <w:szCs w:val="20"/>
                <w:lang w:val="ru-RU"/>
              </w:rPr>
            </w:pPr>
            <w:r w:rsidRPr="00EB57E4">
              <w:rPr>
                <w:sz w:val="20"/>
                <w:szCs w:val="20"/>
                <w:lang w:val="ru-RU"/>
              </w:rPr>
              <w:t>ГТО</w:t>
            </w:r>
          </w:p>
        </w:tc>
        <w:tc>
          <w:tcPr>
            <w:tcW w:w="1132" w:type="dxa"/>
            <w:gridSpan w:val="2"/>
            <w:shd w:val="clear" w:color="auto" w:fill="auto"/>
          </w:tcPr>
          <w:p w:rsidR="00EB57E4" w:rsidRPr="00EB57E4" w:rsidRDefault="00EB57E4" w:rsidP="00EB57E4">
            <w:pPr>
              <w:pStyle w:val="TableParagraph"/>
              <w:spacing w:before="140"/>
              <w:rPr>
                <w:sz w:val="20"/>
                <w:szCs w:val="20"/>
              </w:rPr>
            </w:pPr>
            <w:r w:rsidRPr="00EB57E4">
              <w:rPr>
                <w:sz w:val="20"/>
                <w:szCs w:val="20"/>
              </w:rPr>
              <w:t>5-9 кл</w:t>
            </w:r>
          </w:p>
        </w:tc>
        <w:tc>
          <w:tcPr>
            <w:tcW w:w="2932" w:type="dxa"/>
            <w:shd w:val="clear" w:color="auto" w:fill="auto"/>
          </w:tcPr>
          <w:p w:rsidR="00EB57E4" w:rsidRPr="00EB57E4" w:rsidRDefault="00EB57E4" w:rsidP="00EB57E4">
            <w:pPr>
              <w:pStyle w:val="TableParagraph"/>
              <w:spacing w:line="288" w:lineRule="exact"/>
              <w:ind w:left="109"/>
              <w:rPr>
                <w:sz w:val="20"/>
                <w:szCs w:val="20"/>
                <w:lang w:val="ru-RU"/>
              </w:rPr>
            </w:pPr>
            <w:r w:rsidRPr="00EB57E4">
              <w:rPr>
                <w:sz w:val="20"/>
                <w:szCs w:val="20"/>
                <w:lang w:val="ru-RU"/>
              </w:rPr>
              <w:t>Кл. рук., учитель физ-</w:t>
            </w:r>
          </w:p>
          <w:p w:rsidR="00EB57E4" w:rsidRPr="00EB57E4" w:rsidRDefault="00EB57E4" w:rsidP="00EB57E4">
            <w:pPr>
              <w:pStyle w:val="TableParagraph"/>
              <w:spacing w:before="1" w:line="291" w:lineRule="exact"/>
              <w:ind w:left="109"/>
              <w:rPr>
                <w:sz w:val="20"/>
                <w:szCs w:val="20"/>
                <w:lang w:val="ru-RU"/>
              </w:rPr>
            </w:pPr>
            <w:r w:rsidRPr="00EB57E4">
              <w:rPr>
                <w:sz w:val="20"/>
                <w:szCs w:val="20"/>
                <w:lang w:val="ru-RU"/>
              </w:rPr>
              <w:t>ры</w:t>
            </w:r>
          </w:p>
        </w:tc>
      </w:tr>
      <w:tr w:rsidR="00EB57E4" w:rsidRPr="00EB57E4" w:rsidTr="00EB57E4">
        <w:trPr>
          <w:trHeight w:val="597"/>
        </w:trPr>
        <w:tc>
          <w:tcPr>
            <w:tcW w:w="2561" w:type="dxa"/>
            <w:shd w:val="clear" w:color="auto" w:fill="auto"/>
          </w:tcPr>
          <w:p w:rsidR="00EB57E4" w:rsidRPr="00EB57E4" w:rsidRDefault="00EB57E4" w:rsidP="00EB57E4">
            <w:pPr>
              <w:pStyle w:val="TableParagraph"/>
              <w:spacing w:before="15"/>
              <w:ind w:left="107" w:right="892"/>
              <w:rPr>
                <w:b/>
                <w:i/>
                <w:sz w:val="20"/>
                <w:szCs w:val="20"/>
              </w:rPr>
            </w:pPr>
            <w:r w:rsidRPr="00EB57E4">
              <w:rPr>
                <w:b/>
                <w:i/>
                <w:sz w:val="20"/>
                <w:szCs w:val="20"/>
              </w:rPr>
              <w:t>Досуговая деятельность</w:t>
            </w:r>
          </w:p>
        </w:tc>
        <w:tc>
          <w:tcPr>
            <w:tcW w:w="3819" w:type="dxa"/>
            <w:shd w:val="clear" w:color="auto" w:fill="auto"/>
          </w:tcPr>
          <w:p w:rsidR="00EB57E4" w:rsidRPr="00EB57E4" w:rsidRDefault="00EB57E4" w:rsidP="00EB57E4">
            <w:pPr>
              <w:pStyle w:val="TableParagraph"/>
              <w:tabs>
                <w:tab w:val="left" w:pos="2262"/>
              </w:tabs>
              <w:spacing w:line="288" w:lineRule="exact"/>
              <w:rPr>
                <w:sz w:val="20"/>
                <w:szCs w:val="20"/>
              </w:rPr>
            </w:pPr>
            <w:r w:rsidRPr="00EB57E4">
              <w:rPr>
                <w:sz w:val="20"/>
                <w:szCs w:val="20"/>
              </w:rPr>
              <w:t>Классные</w:t>
            </w:r>
            <w:r w:rsidRPr="00EB57E4">
              <w:rPr>
                <w:sz w:val="20"/>
                <w:szCs w:val="20"/>
              </w:rPr>
              <w:tab/>
              <w:t>мероприятия</w:t>
            </w:r>
          </w:p>
          <w:p w:rsidR="00EB57E4" w:rsidRPr="00EB57E4" w:rsidRDefault="00EB57E4" w:rsidP="00EB57E4">
            <w:pPr>
              <w:pStyle w:val="TableParagraph"/>
              <w:spacing w:line="290" w:lineRule="exact"/>
              <w:rPr>
                <w:sz w:val="20"/>
                <w:szCs w:val="20"/>
              </w:rPr>
            </w:pPr>
            <w:r w:rsidRPr="00EB57E4">
              <w:rPr>
                <w:sz w:val="20"/>
                <w:szCs w:val="20"/>
              </w:rPr>
              <w:t>«Апрельская капель»</w:t>
            </w:r>
          </w:p>
        </w:tc>
        <w:tc>
          <w:tcPr>
            <w:tcW w:w="1132" w:type="dxa"/>
            <w:gridSpan w:val="2"/>
            <w:shd w:val="clear" w:color="auto" w:fill="auto"/>
          </w:tcPr>
          <w:p w:rsidR="00EB57E4" w:rsidRPr="00EB57E4" w:rsidRDefault="00EB57E4" w:rsidP="00EB57E4">
            <w:pPr>
              <w:pStyle w:val="TableParagraph"/>
              <w:spacing w:before="138"/>
              <w:rPr>
                <w:sz w:val="20"/>
                <w:szCs w:val="20"/>
              </w:rPr>
            </w:pPr>
            <w:r w:rsidRPr="00EB57E4">
              <w:rPr>
                <w:sz w:val="20"/>
                <w:szCs w:val="20"/>
              </w:rPr>
              <w:t>5-9 кл.</w:t>
            </w:r>
          </w:p>
        </w:tc>
        <w:tc>
          <w:tcPr>
            <w:tcW w:w="2932" w:type="dxa"/>
            <w:shd w:val="clear" w:color="auto" w:fill="auto"/>
          </w:tcPr>
          <w:p w:rsidR="00EB57E4" w:rsidRPr="00EB57E4" w:rsidRDefault="00EB57E4" w:rsidP="00EB57E4">
            <w:pPr>
              <w:pStyle w:val="TableParagraph"/>
              <w:spacing w:before="138"/>
              <w:ind w:left="109"/>
              <w:rPr>
                <w:sz w:val="20"/>
                <w:szCs w:val="20"/>
              </w:rPr>
            </w:pPr>
            <w:r w:rsidRPr="00EB57E4">
              <w:rPr>
                <w:sz w:val="20"/>
                <w:szCs w:val="20"/>
              </w:rPr>
              <w:t>Кл. рук.</w:t>
            </w:r>
          </w:p>
        </w:tc>
      </w:tr>
      <w:tr w:rsidR="00EB57E4" w:rsidRPr="00EB57E4" w:rsidTr="00EB57E4">
        <w:trPr>
          <w:trHeight w:val="1494"/>
        </w:trPr>
        <w:tc>
          <w:tcPr>
            <w:tcW w:w="2561" w:type="dxa"/>
            <w:shd w:val="clear" w:color="auto" w:fill="auto"/>
          </w:tcPr>
          <w:p w:rsidR="00EB57E4" w:rsidRPr="00EB57E4" w:rsidRDefault="00EB57E4" w:rsidP="00EB57E4">
            <w:pPr>
              <w:pStyle w:val="TableParagraph"/>
              <w:spacing w:before="190"/>
              <w:ind w:left="107" w:right="97"/>
              <w:jc w:val="both"/>
              <w:rPr>
                <w:b/>
                <w:i/>
                <w:sz w:val="20"/>
                <w:szCs w:val="20"/>
                <w:lang w:val="ru-RU"/>
              </w:rPr>
            </w:pPr>
            <w:r w:rsidRPr="00EB57E4">
              <w:rPr>
                <w:b/>
                <w:i/>
                <w:sz w:val="20"/>
                <w:szCs w:val="20"/>
                <w:lang w:val="ru-RU"/>
              </w:rPr>
              <w:t>Нравственное, правовое и профилактика асоциального поведения</w:t>
            </w:r>
          </w:p>
        </w:tc>
        <w:tc>
          <w:tcPr>
            <w:tcW w:w="3819" w:type="dxa"/>
            <w:shd w:val="clear" w:color="auto" w:fill="auto"/>
          </w:tcPr>
          <w:p w:rsidR="00EB57E4" w:rsidRPr="00EB57E4" w:rsidRDefault="00EB57E4" w:rsidP="00EB57E4">
            <w:pPr>
              <w:pStyle w:val="TableParagraph"/>
              <w:ind w:right="102"/>
              <w:jc w:val="both"/>
              <w:rPr>
                <w:sz w:val="20"/>
                <w:szCs w:val="20"/>
                <w:lang w:val="ru-RU"/>
              </w:rPr>
            </w:pPr>
            <w:r w:rsidRPr="00EB57E4">
              <w:rPr>
                <w:sz w:val="20"/>
                <w:szCs w:val="20"/>
                <w:lang w:val="ru-RU"/>
              </w:rPr>
              <w:t>Организация и проведение тематической встречи «Административная и уголовная ответственность несовершеннолетних»</w:t>
            </w:r>
          </w:p>
        </w:tc>
        <w:tc>
          <w:tcPr>
            <w:tcW w:w="1132" w:type="dxa"/>
            <w:gridSpan w:val="2"/>
            <w:shd w:val="clear" w:color="auto" w:fill="auto"/>
          </w:tcPr>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rPr>
                <w:sz w:val="20"/>
                <w:szCs w:val="20"/>
              </w:rPr>
            </w:pPr>
            <w:r w:rsidRPr="00EB57E4">
              <w:rPr>
                <w:sz w:val="20"/>
                <w:szCs w:val="20"/>
              </w:rPr>
              <w:t>7-9 кл</w:t>
            </w:r>
          </w:p>
        </w:tc>
        <w:tc>
          <w:tcPr>
            <w:tcW w:w="2932" w:type="dxa"/>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
              <w:ind w:left="109" w:firstLine="64"/>
              <w:rPr>
                <w:sz w:val="20"/>
                <w:szCs w:val="20"/>
              </w:rPr>
            </w:pPr>
            <w:r w:rsidRPr="00EB57E4">
              <w:rPr>
                <w:sz w:val="20"/>
                <w:szCs w:val="20"/>
              </w:rPr>
              <w:t>психолог, представитель ПДН</w:t>
            </w:r>
          </w:p>
        </w:tc>
      </w:tr>
      <w:tr w:rsidR="00EB57E4" w:rsidRPr="00EB57E4" w:rsidTr="00EB57E4">
        <w:trPr>
          <w:trHeight w:val="897"/>
        </w:trPr>
        <w:tc>
          <w:tcPr>
            <w:tcW w:w="2561" w:type="dxa"/>
            <w:shd w:val="clear" w:color="auto" w:fill="auto"/>
          </w:tcPr>
          <w:p w:rsidR="00EB57E4" w:rsidRPr="00EB57E4" w:rsidRDefault="00EB57E4" w:rsidP="00EB57E4">
            <w:pPr>
              <w:pStyle w:val="TableParagraph"/>
              <w:spacing w:before="27"/>
              <w:ind w:left="107"/>
              <w:rPr>
                <w:b/>
                <w:i/>
                <w:sz w:val="20"/>
                <w:szCs w:val="20"/>
              </w:rPr>
            </w:pPr>
            <w:r w:rsidRPr="00EB57E4">
              <w:rPr>
                <w:b/>
                <w:i/>
                <w:sz w:val="20"/>
                <w:szCs w:val="20"/>
              </w:rPr>
              <w:t>Работа с классными руководителями</w:t>
            </w:r>
          </w:p>
        </w:tc>
        <w:tc>
          <w:tcPr>
            <w:tcW w:w="3819" w:type="dxa"/>
            <w:shd w:val="clear" w:color="auto" w:fill="auto"/>
          </w:tcPr>
          <w:p w:rsidR="00EB57E4" w:rsidRPr="00EB57E4" w:rsidRDefault="00EB57E4" w:rsidP="00EB57E4">
            <w:pPr>
              <w:pStyle w:val="TableParagraph"/>
              <w:spacing w:line="288" w:lineRule="exact"/>
              <w:rPr>
                <w:sz w:val="20"/>
                <w:szCs w:val="20"/>
                <w:lang w:val="ru-RU"/>
              </w:rPr>
            </w:pPr>
            <w:r w:rsidRPr="00EB57E4">
              <w:rPr>
                <w:sz w:val="20"/>
                <w:szCs w:val="20"/>
                <w:lang w:val="ru-RU"/>
              </w:rPr>
              <w:t>Заседание   МО   «   Итоги года.</w:t>
            </w:r>
          </w:p>
          <w:p w:rsidR="00EB57E4" w:rsidRPr="00EB57E4" w:rsidRDefault="00EB57E4" w:rsidP="00EB57E4">
            <w:pPr>
              <w:pStyle w:val="TableParagraph"/>
              <w:tabs>
                <w:tab w:val="left" w:pos="148"/>
                <w:tab w:val="left" w:pos="2690"/>
              </w:tabs>
              <w:spacing w:before="5" w:line="298" w:lineRule="exact"/>
              <w:ind w:right="100"/>
              <w:rPr>
                <w:sz w:val="20"/>
                <w:szCs w:val="20"/>
                <w:lang w:val="ru-RU"/>
              </w:rPr>
            </w:pPr>
            <w:r w:rsidRPr="00EB57E4">
              <w:rPr>
                <w:sz w:val="20"/>
                <w:szCs w:val="20"/>
                <w:lang w:val="ru-RU"/>
              </w:rPr>
              <w:t>Проблемы.</w:t>
            </w:r>
            <w:r w:rsidRPr="00EB57E4">
              <w:rPr>
                <w:sz w:val="20"/>
                <w:szCs w:val="20"/>
                <w:lang w:val="ru-RU"/>
              </w:rPr>
              <w:tab/>
              <w:t>Задачи.</w:t>
            </w:r>
            <w:r w:rsidRPr="00EB57E4">
              <w:rPr>
                <w:sz w:val="20"/>
                <w:szCs w:val="20"/>
                <w:lang w:val="ru-RU"/>
              </w:rPr>
              <w:tab/>
            </w:r>
            <w:r w:rsidRPr="00EB57E4">
              <w:rPr>
                <w:spacing w:val="-3"/>
                <w:sz w:val="20"/>
                <w:szCs w:val="20"/>
                <w:lang w:val="ru-RU"/>
              </w:rPr>
              <w:t>Перспек</w:t>
            </w:r>
            <w:r w:rsidRPr="00EB57E4">
              <w:rPr>
                <w:sz w:val="20"/>
                <w:szCs w:val="20"/>
                <w:lang w:val="ru-RU"/>
              </w:rPr>
              <w:t>тивы»,  планирование  работы в летний период</w:t>
            </w:r>
          </w:p>
        </w:tc>
        <w:tc>
          <w:tcPr>
            <w:tcW w:w="1132" w:type="dxa"/>
            <w:gridSpan w:val="2"/>
            <w:shd w:val="clear" w:color="auto" w:fill="auto"/>
          </w:tcPr>
          <w:p w:rsidR="00EB57E4" w:rsidRPr="00EB57E4" w:rsidRDefault="00EB57E4" w:rsidP="00EB57E4">
            <w:pPr>
              <w:pStyle w:val="TableParagraph"/>
              <w:spacing w:before="1"/>
              <w:ind w:left="0"/>
              <w:rPr>
                <w:b/>
                <w:sz w:val="20"/>
                <w:szCs w:val="20"/>
                <w:lang w:val="ru-RU"/>
              </w:rPr>
            </w:pPr>
          </w:p>
          <w:p w:rsidR="00EB57E4" w:rsidRPr="00EB57E4" w:rsidRDefault="00EB57E4" w:rsidP="00EB57E4">
            <w:pPr>
              <w:pStyle w:val="TableParagraph"/>
              <w:rPr>
                <w:sz w:val="20"/>
                <w:szCs w:val="20"/>
              </w:rPr>
            </w:pPr>
            <w:r w:rsidRPr="00EB57E4">
              <w:rPr>
                <w:w w:val="99"/>
                <w:sz w:val="20"/>
                <w:szCs w:val="20"/>
              </w:rPr>
              <w:t>-</w:t>
            </w:r>
          </w:p>
        </w:tc>
        <w:tc>
          <w:tcPr>
            <w:tcW w:w="2932" w:type="dxa"/>
            <w:shd w:val="clear" w:color="auto" w:fill="auto"/>
          </w:tcPr>
          <w:p w:rsidR="00EB57E4" w:rsidRPr="00EB57E4" w:rsidRDefault="00EB57E4" w:rsidP="00EB57E4">
            <w:pPr>
              <w:pStyle w:val="TableParagraph"/>
              <w:ind w:left="109"/>
              <w:rPr>
                <w:sz w:val="20"/>
                <w:szCs w:val="20"/>
              </w:rPr>
            </w:pPr>
            <w:r w:rsidRPr="00EB57E4">
              <w:rPr>
                <w:sz w:val="20"/>
                <w:szCs w:val="20"/>
              </w:rPr>
              <w:t>директор</w:t>
            </w:r>
          </w:p>
        </w:tc>
      </w:tr>
    </w:tbl>
    <w:p w:rsidR="00EB57E4" w:rsidRPr="00EB57E4" w:rsidRDefault="00EB57E4" w:rsidP="00EB57E4">
      <w:pPr>
        <w:sectPr w:rsidR="00EB57E4" w:rsidRPr="00EB57E4">
          <w:pgSz w:w="11910" w:h="16840"/>
          <w:pgMar w:top="940" w:right="760" w:bottom="800" w:left="440" w:header="0" w:footer="617" w:gutter="0"/>
          <w:cols w:space="720"/>
        </w:sectPr>
      </w:pPr>
    </w:p>
    <w:tbl>
      <w:tblPr>
        <w:tblW w:w="10444"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1"/>
        <w:gridCol w:w="440"/>
        <w:gridCol w:w="3819"/>
        <w:gridCol w:w="1087"/>
        <w:gridCol w:w="23"/>
        <w:gridCol w:w="2064"/>
        <w:gridCol w:w="890"/>
      </w:tblGrid>
      <w:tr w:rsidR="00EB57E4" w:rsidRPr="00EB57E4" w:rsidTr="00EB57E4">
        <w:trPr>
          <w:trHeight w:val="297"/>
        </w:trPr>
        <w:tc>
          <w:tcPr>
            <w:tcW w:w="2561" w:type="dxa"/>
            <w:gridSpan w:val="2"/>
            <w:shd w:val="clear" w:color="auto" w:fill="auto"/>
          </w:tcPr>
          <w:p w:rsidR="00EB57E4" w:rsidRPr="00EB57E4" w:rsidRDefault="00EB57E4" w:rsidP="00EB57E4">
            <w:pPr>
              <w:pStyle w:val="TableParagraph"/>
              <w:ind w:left="0"/>
              <w:rPr>
                <w:sz w:val="20"/>
                <w:szCs w:val="20"/>
              </w:rPr>
            </w:pPr>
          </w:p>
        </w:tc>
        <w:tc>
          <w:tcPr>
            <w:tcW w:w="3819" w:type="dxa"/>
            <w:shd w:val="clear" w:color="auto" w:fill="auto"/>
          </w:tcPr>
          <w:p w:rsidR="00EB57E4" w:rsidRPr="00EB57E4" w:rsidRDefault="00EB57E4" w:rsidP="00EB57E4">
            <w:pPr>
              <w:pStyle w:val="TableParagraph"/>
              <w:spacing w:line="277" w:lineRule="exact"/>
              <w:rPr>
                <w:sz w:val="20"/>
                <w:szCs w:val="20"/>
              </w:rPr>
            </w:pPr>
          </w:p>
        </w:tc>
        <w:tc>
          <w:tcPr>
            <w:tcW w:w="1110" w:type="dxa"/>
            <w:gridSpan w:val="2"/>
            <w:shd w:val="clear" w:color="auto" w:fill="auto"/>
          </w:tcPr>
          <w:p w:rsidR="00EB57E4" w:rsidRPr="00EB57E4" w:rsidRDefault="00EB57E4" w:rsidP="00EB57E4">
            <w:pPr>
              <w:pStyle w:val="TableParagraph"/>
              <w:ind w:left="0"/>
              <w:rPr>
                <w:sz w:val="20"/>
                <w:szCs w:val="20"/>
              </w:rPr>
            </w:pPr>
          </w:p>
        </w:tc>
        <w:tc>
          <w:tcPr>
            <w:tcW w:w="2954" w:type="dxa"/>
            <w:gridSpan w:val="2"/>
            <w:shd w:val="clear" w:color="auto" w:fill="auto"/>
          </w:tcPr>
          <w:p w:rsidR="00EB57E4" w:rsidRPr="00EB57E4" w:rsidRDefault="00EB57E4" w:rsidP="00EB57E4">
            <w:pPr>
              <w:pStyle w:val="TableParagraph"/>
              <w:ind w:left="0"/>
              <w:rPr>
                <w:sz w:val="20"/>
                <w:szCs w:val="20"/>
              </w:rPr>
            </w:pPr>
          </w:p>
        </w:tc>
      </w:tr>
      <w:tr w:rsidR="00EB57E4" w:rsidRPr="00EB57E4" w:rsidTr="00EB57E4">
        <w:trPr>
          <w:trHeight w:val="1197"/>
        </w:trPr>
        <w:tc>
          <w:tcPr>
            <w:tcW w:w="2561" w:type="dxa"/>
            <w:gridSpan w:val="2"/>
            <w:shd w:val="clear" w:color="auto" w:fill="auto"/>
          </w:tcPr>
          <w:p w:rsidR="00EB57E4" w:rsidRPr="00EB57E4" w:rsidRDefault="00EB57E4" w:rsidP="00EB57E4">
            <w:pPr>
              <w:pStyle w:val="TableParagraph"/>
              <w:tabs>
                <w:tab w:val="left" w:pos="158"/>
              </w:tabs>
              <w:spacing w:before="41"/>
              <w:ind w:left="107" w:right="99"/>
              <w:rPr>
                <w:b/>
                <w:i/>
                <w:sz w:val="20"/>
                <w:szCs w:val="20"/>
              </w:rPr>
            </w:pPr>
            <w:r w:rsidRPr="00EB57E4">
              <w:rPr>
                <w:b/>
                <w:i/>
                <w:sz w:val="20"/>
                <w:szCs w:val="20"/>
              </w:rPr>
              <w:t>Контроль</w:t>
            </w:r>
            <w:r w:rsidRPr="00EB57E4">
              <w:rPr>
                <w:b/>
                <w:i/>
                <w:sz w:val="20"/>
                <w:szCs w:val="20"/>
              </w:rPr>
              <w:tab/>
            </w:r>
            <w:r w:rsidRPr="00EB57E4">
              <w:rPr>
                <w:b/>
                <w:i/>
                <w:spacing w:val="-9"/>
                <w:sz w:val="20"/>
                <w:szCs w:val="20"/>
              </w:rPr>
              <w:t xml:space="preserve">за </w:t>
            </w:r>
            <w:r w:rsidRPr="00EB57E4">
              <w:rPr>
                <w:b/>
                <w:i/>
                <w:sz w:val="20"/>
                <w:szCs w:val="20"/>
              </w:rPr>
              <w:t>воспитательным процессом</w:t>
            </w:r>
          </w:p>
        </w:tc>
        <w:tc>
          <w:tcPr>
            <w:tcW w:w="3819" w:type="dxa"/>
            <w:shd w:val="clear" w:color="auto" w:fill="auto"/>
          </w:tcPr>
          <w:p w:rsidR="00EB57E4" w:rsidRPr="00EB57E4" w:rsidRDefault="00EB57E4" w:rsidP="00EB57E4">
            <w:pPr>
              <w:pStyle w:val="TableParagraph"/>
              <w:tabs>
                <w:tab w:val="left" w:pos="290"/>
                <w:tab w:val="left" w:pos="2594"/>
                <w:tab w:val="left" w:pos="2875"/>
              </w:tabs>
              <w:ind w:right="103"/>
              <w:rPr>
                <w:sz w:val="20"/>
                <w:szCs w:val="20"/>
                <w:lang w:val="ru-RU"/>
              </w:rPr>
            </w:pPr>
            <w:r w:rsidRPr="00EB57E4">
              <w:rPr>
                <w:sz w:val="20"/>
                <w:szCs w:val="20"/>
                <w:lang w:val="ru-RU"/>
              </w:rPr>
              <w:t>Изучение практики</w:t>
            </w:r>
            <w:r w:rsidRPr="00EB57E4">
              <w:rPr>
                <w:sz w:val="20"/>
                <w:szCs w:val="20"/>
                <w:lang w:val="ru-RU"/>
              </w:rPr>
              <w:tab/>
              <w:t xml:space="preserve">работы </w:t>
            </w:r>
            <w:r w:rsidRPr="00EB57E4">
              <w:rPr>
                <w:spacing w:val="-16"/>
                <w:sz w:val="20"/>
                <w:szCs w:val="20"/>
                <w:lang w:val="ru-RU"/>
              </w:rPr>
              <w:t xml:space="preserve">с </w:t>
            </w:r>
            <w:r w:rsidRPr="00EB57E4">
              <w:rPr>
                <w:sz w:val="20"/>
                <w:szCs w:val="20"/>
                <w:lang w:val="ru-RU"/>
              </w:rPr>
              <w:t>одаренными</w:t>
            </w:r>
            <w:r w:rsidRPr="00EB57E4">
              <w:rPr>
                <w:sz w:val="20"/>
                <w:szCs w:val="20"/>
                <w:lang w:val="ru-RU"/>
              </w:rPr>
              <w:tab/>
              <w:t xml:space="preserve">детьми. </w:t>
            </w:r>
            <w:r w:rsidRPr="00EB57E4">
              <w:rPr>
                <w:spacing w:val="-3"/>
                <w:sz w:val="20"/>
                <w:szCs w:val="20"/>
                <w:lang w:val="ru-RU"/>
              </w:rPr>
              <w:t>Резуль</w:t>
            </w:r>
            <w:r w:rsidRPr="00EB57E4">
              <w:rPr>
                <w:sz w:val="20"/>
                <w:szCs w:val="20"/>
                <w:lang w:val="ru-RU"/>
              </w:rPr>
              <w:t>таты участия</w:t>
            </w:r>
            <w:r w:rsidRPr="00EB57E4">
              <w:rPr>
                <w:sz w:val="20"/>
                <w:szCs w:val="20"/>
                <w:lang w:val="ru-RU"/>
              </w:rPr>
              <w:tab/>
              <w:t xml:space="preserve">в </w:t>
            </w:r>
            <w:r w:rsidRPr="00EB57E4">
              <w:rPr>
                <w:spacing w:val="-1"/>
                <w:sz w:val="20"/>
                <w:szCs w:val="20"/>
                <w:lang w:val="ru-RU"/>
              </w:rPr>
              <w:t xml:space="preserve">конкурсах </w:t>
            </w:r>
            <w:r w:rsidRPr="00EB57E4">
              <w:rPr>
                <w:sz w:val="20"/>
                <w:szCs w:val="20"/>
                <w:lang w:val="ru-RU"/>
              </w:rPr>
              <w:t xml:space="preserve"> и олимпиадах.</w:t>
            </w:r>
          </w:p>
        </w:tc>
        <w:tc>
          <w:tcPr>
            <w:tcW w:w="1110" w:type="dxa"/>
            <w:gridSpan w:val="2"/>
            <w:shd w:val="clear" w:color="auto" w:fill="auto"/>
          </w:tcPr>
          <w:p w:rsidR="00EB57E4" w:rsidRPr="00EB57E4" w:rsidRDefault="00EB57E4" w:rsidP="00EB57E4">
            <w:pPr>
              <w:pStyle w:val="TableParagraph"/>
              <w:spacing w:before="1"/>
              <w:ind w:left="0"/>
              <w:rPr>
                <w:b/>
                <w:sz w:val="20"/>
                <w:szCs w:val="20"/>
                <w:lang w:val="ru-RU"/>
              </w:rPr>
            </w:pPr>
          </w:p>
          <w:p w:rsidR="00EB57E4" w:rsidRPr="00EB57E4" w:rsidRDefault="00EB57E4" w:rsidP="00EB57E4">
            <w:pPr>
              <w:pStyle w:val="TableParagraph"/>
              <w:rPr>
                <w:sz w:val="20"/>
                <w:szCs w:val="20"/>
              </w:rPr>
            </w:pPr>
            <w:r w:rsidRPr="00EB57E4">
              <w:rPr>
                <w:w w:val="99"/>
                <w:sz w:val="20"/>
                <w:szCs w:val="20"/>
              </w:rPr>
              <w:t>-</w:t>
            </w:r>
          </w:p>
        </w:tc>
        <w:tc>
          <w:tcPr>
            <w:tcW w:w="2954" w:type="dxa"/>
            <w:gridSpan w:val="2"/>
            <w:shd w:val="clear" w:color="auto" w:fill="auto"/>
          </w:tcPr>
          <w:p w:rsidR="00EB57E4" w:rsidRPr="00EB57E4" w:rsidRDefault="00EB57E4" w:rsidP="00EB57E4">
            <w:pPr>
              <w:pStyle w:val="TableParagraph"/>
              <w:spacing w:before="2"/>
              <w:ind w:left="0"/>
              <w:rPr>
                <w:b/>
                <w:sz w:val="20"/>
                <w:szCs w:val="20"/>
              </w:rPr>
            </w:pPr>
          </w:p>
          <w:p w:rsidR="00EB57E4" w:rsidRPr="00EB57E4" w:rsidRDefault="00EB57E4" w:rsidP="00EB57E4">
            <w:pPr>
              <w:pStyle w:val="TableParagraph"/>
              <w:ind w:left="131"/>
              <w:rPr>
                <w:sz w:val="20"/>
                <w:szCs w:val="20"/>
              </w:rPr>
            </w:pPr>
            <w:r w:rsidRPr="00EB57E4">
              <w:rPr>
                <w:sz w:val="20"/>
                <w:szCs w:val="20"/>
              </w:rPr>
              <w:t>директор</w:t>
            </w:r>
          </w:p>
        </w:tc>
      </w:tr>
      <w:tr w:rsidR="00EB57E4" w:rsidRPr="00EB57E4" w:rsidTr="00EB57E4">
        <w:trPr>
          <w:trHeight w:val="314"/>
        </w:trPr>
        <w:tc>
          <w:tcPr>
            <w:tcW w:w="10444" w:type="dxa"/>
            <w:gridSpan w:val="7"/>
            <w:shd w:val="clear" w:color="auto" w:fill="F1F1F1"/>
          </w:tcPr>
          <w:p w:rsidR="00EB57E4" w:rsidRPr="00EB57E4" w:rsidRDefault="00EB57E4" w:rsidP="00EB57E4">
            <w:pPr>
              <w:pStyle w:val="TableParagraph"/>
              <w:spacing w:before="12"/>
              <w:ind w:left="107"/>
              <w:rPr>
                <w:b/>
                <w:sz w:val="20"/>
                <w:szCs w:val="20"/>
              </w:rPr>
            </w:pPr>
            <w:r w:rsidRPr="00EB57E4">
              <w:rPr>
                <w:b/>
                <w:sz w:val="20"/>
                <w:szCs w:val="20"/>
              </w:rPr>
              <w:t>МАЙ</w:t>
            </w:r>
          </w:p>
        </w:tc>
      </w:tr>
      <w:tr w:rsidR="00EB57E4" w:rsidRPr="00EB57E4" w:rsidTr="00EB57E4">
        <w:trPr>
          <w:trHeight w:val="599"/>
        </w:trPr>
        <w:tc>
          <w:tcPr>
            <w:tcW w:w="2561" w:type="dxa"/>
            <w:gridSpan w:val="2"/>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tabs>
                <w:tab w:val="left" w:pos="2368"/>
              </w:tabs>
              <w:spacing w:before="194"/>
              <w:ind w:left="107" w:right="100"/>
              <w:rPr>
                <w:b/>
                <w:i/>
                <w:sz w:val="20"/>
                <w:szCs w:val="20"/>
              </w:rPr>
            </w:pPr>
            <w:r w:rsidRPr="00EB57E4">
              <w:rPr>
                <w:b/>
                <w:i/>
                <w:sz w:val="20"/>
                <w:szCs w:val="20"/>
              </w:rPr>
              <w:t>Гражданско</w:t>
            </w:r>
            <w:r w:rsidRPr="00EB57E4">
              <w:rPr>
                <w:b/>
                <w:i/>
                <w:sz w:val="20"/>
                <w:szCs w:val="20"/>
              </w:rPr>
              <w:tab/>
            </w:r>
            <w:r w:rsidRPr="00EB57E4">
              <w:rPr>
                <w:b/>
                <w:i/>
                <w:spacing w:val="-17"/>
                <w:sz w:val="20"/>
                <w:szCs w:val="20"/>
              </w:rPr>
              <w:t xml:space="preserve">- </w:t>
            </w:r>
            <w:r w:rsidRPr="00EB57E4">
              <w:rPr>
                <w:b/>
                <w:i/>
                <w:sz w:val="20"/>
                <w:szCs w:val="20"/>
              </w:rPr>
              <w:t>патриотическое</w:t>
            </w:r>
          </w:p>
        </w:tc>
        <w:tc>
          <w:tcPr>
            <w:tcW w:w="3819" w:type="dxa"/>
            <w:shd w:val="clear" w:color="auto" w:fill="auto"/>
          </w:tcPr>
          <w:p w:rsidR="00EB57E4" w:rsidRPr="00EB57E4" w:rsidRDefault="00EB57E4" w:rsidP="00EB57E4">
            <w:pPr>
              <w:pStyle w:val="TableParagraph"/>
              <w:tabs>
                <w:tab w:val="left" w:pos="1861"/>
                <w:tab w:val="left" w:pos="3101"/>
              </w:tabs>
              <w:spacing w:line="288" w:lineRule="exact"/>
              <w:rPr>
                <w:sz w:val="20"/>
                <w:szCs w:val="20"/>
                <w:lang w:val="ru-RU"/>
              </w:rPr>
            </w:pPr>
            <w:r w:rsidRPr="00EB57E4">
              <w:rPr>
                <w:sz w:val="20"/>
                <w:szCs w:val="20"/>
                <w:lang w:val="ru-RU"/>
              </w:rPr>
              <w:t>Тематические</w:t>
            </w:r>
            <w:r w:rsidRPr="00EB57E4">
              <w:rPr>
                <w:sz w:val="20"/>
                <w:szCs w:val="20"/>
                <w:lang w:val="ru-RU"/>
              </w:rPr>
              <w:tab/>
              <w:t>классные</w:t>
            </w:r>
            <w:r w:rsidRPr="00EB57E4">
              <w:rPr>
                <w:sz w:val="20"/>
                <w:szCs w:val="20"/>
                <w:lang w:val="ru-RU"/>
              </w:rPr>
              <w:tab/>
              <w:t>часы,</w:t>
            </w:r>
          </w:p>
          <w:p w:rsidR="00EB57E4" w:rsidRPr="00EB57E4" w:rsidRDefault="00EB57E4" w:rsidP="00EB57E4">
            <w:pPr>
              <w:pStyle w:val="TableParagraph"/>
              <w:spacing w:before="1" w:line="291" w:lineRule="exact"/>
              <w:rPr>
                <w:sz w:val="20"/>
                <w:szCs w:val="20"/>
                <w:lang w:val="ru-RU"/>
              </w:rPr>
            </w:pPr>
            <w:r w:rsidRPr="00EB57E4">
              <w:rPr>
                <w:sz w:val="20"/>
                <w:szCs w:val="20"/>
                <w:lang w:val="ru-RU"/>
              </w:rPr>
              <w:t>посвященные Дню Победы</w:t>
            </w:r>
          </w:p>
        </w:tc>
        <w:tc>
          <w:tcPr>
            <w:tcW w:w="1110" w:type="dxa"/>
            <w:gridSpan w:val="2"/>
            <w:shd w:val="clear" w:color="auto" w:fill="auto"/>
          </w:tcPr>
          <w:p w:rsidR="00EB57E4" w:rsidRPr="00EB57E4" w:rsidRDefault="00EB57E4" w:rsidP="00EB57E4">
            <w:pPr>
              <w:pStyle w:val="TableParagraph"/>
              <w:spacing w:before="140"/>
              <w:rPr>
                <w:sz w:val="20"/>
                <w:szCs w:val="20"/>
              </w:rPr>
            </w:pPr>
            <w:r w:rsidRPr="00EB57E4">
              <w:rPr>
                <w:sz w:val="20"/>
                <w:szCs w:val="20"/>
              </w:rPr>
              <w:t>5-9 кл</w:t>
            </w:r>
          </w:p>
        </w:tc>
        <w:tc>
          <w:tcPr>
            <w:tcW w:w="2954" w:type="dxa"/>
            <w:gridSpan w:val="2"/>
            <w:shd w:val="clear" w:color="auto" w:fill="auto"/>
          </w:tcPr>
          <w:p w:rsidR="00EB57E4" w:rsidRPr="00EB57E4" w:rsidRDefault="00EB57E4" w:rsidP="00EB57E4">
            <w:pPr>
              <w:pStyle w:val="TableParagraph"/>
              <w:spacing w:before="140"/>
              <w:ind w:left="85"/>
              <w:rPr>
                <w:sz w:val="20"/>
                <w:szCs w:val="20"/>
              </w:rPr>
            </w:pPr>
            <w:r w:rsidRPr="00EB57E4">
              <w:rPr>
                <w:sz w:val="20"/>
                <w:szCs w:val="20"/>
              </w:rPr>
              <w:t>Кл. рук.</w:t>
            </w:r>
          </w:p>
        </w:tc>
      </w:tr>
      <w:tr w:rsidR="00EB57E4" w:rsidRPr="00EB57E4" w:rsidTr="00EB57E4">
        <w:trPr>
          <w:trHeight w:val="597"/>
        </w:trPr>
        <w:tc>
          <w:tcPr>
            <w:tcW w:w="2561" w:type="dxa"/>
            <w:gridSpan w:val="2"/>
            <w:vMerge/>
            <w:tcBorders>
              <w:top w:val="nil"/>
            </w:tcBorders>
            <w:shd w:val="clear" w:color="auto" w:fill="auto"/>
          </w:tcPr>
          <w:p w:rsidR="00EB57E4" w:rsidRPr="00EB57E4" w:rsidRDefault="00EB57E4" w:rsidP="00EB57E4"/>
        </w:tc>
        <w:tc>
          <w:tcPr>
            <w:tcW w:w="3819" w:type="dxa"/>
            <w:shd w:val="clear" w:color="auto" w:fill="auto"/>
          </w:tcPr>
          <w:p w:rsidR="00EB57E4" w:rsidRPr="00EB57E4" w:rsidRDefault="00EB57E4" w:rsidP="00EB57E4">
            <w:pPr>
              <w:pStyle w:val="TableParagraph"/>
              <w:spacing w:line="287" w:lineRule="exact"/>
              <w:rPr>
                <w:sz w:val="20"/>
                <w:szCs w:val="20"/>
                <w:lang w:val="ru-RU"/>
              </w:rPr>
            </w:pPr>
            <w:r w:rsidRPr="00EB57E4">
              <w:rPr>
                <w:sz w:val="20"/>
                <w:szCs w:val="20"/>
                <w:lang w:val="ru-RU"/>
              </w:rPr>
              <w:t>Линейка и возложения цветов к</w:t>
            </w:r>
          </w:p>
          <w:p w:rsidR="00EB57E4" w:rsidRPr="00EB57E4" w:rsidRDefault="00EB57E4" w:rsidP="00EB57E4">
            <w:pPr>
              <w:pStyle w:val="TableParagraph"/>
              <w:spacing w:line="290" w:lineRule="exact"/>
              <w:rPr>
                <w:sz w:val="20"/>
                <w:szCs w:val="20"/>
                <w:lang w:val="ru-RU"/>
              </w:rPr>
            </w:pPr>
            <w:r w:rsidRPr="00EB57E4">
              <w:rPr>
                <w:sz w:val="20"/>
                <w:szCs w:val="20"/>
                <w:lang w:val="ru-RU"/>
              </w:rPr>
              <w:t xml:space="preserve">Обелиску  </w:t>
            </w:r>
          </w:p>
        </w:tc>
        <w:tc>
          <w:tcPr>
            <w:tcW w:w="1110" w:type="dxa"/>
            <w:gridSpan w:val="2"/>
            <w:shd w:val="clear" w:color="auto" w:fill="auto"/>
          </w:tcPr>
          <w:p w:rsidR="00EB57E4" w:rsidRPr="00EB57E4" w:rsidRDefault="00EB57E4" w:rsidP="00EB57E4">
            <w:pPr>
              <w:pStyle w:val="TableParagraph"/>
              <w:spacing w:before="138"/>
              <w:rPr>
                <w:sz w:val="20"/>
                <w:szCs w:val="20"/>
              </w:rPr>
            </w:pPr>
            <w:r w:rsidRPr="00EB57E4">
              <w:rPr>
                <w:sz w:val="20"/>
                <w:szCs w:val="20"/>
              </w:rPr>
              <w:t>5-9 кл</w:t>
            </w:r>
          </w:p>
        </w:tc>
        <w:tc>
          <w:tcPr>
            <w:tcW w:w="2954" w:type="dxa"/>
            <w:gridSpan w:val="2"/>
            <w:shd w:val="clear" w:color="auto" w:fill="auto"/>
          </w:tcPr>
          <w:p w:rsidR="00EB57E4" w:rsidRPr="00EB57E4" w:rsidRDefault="00EB57E4" w:rsidP="00EB57E4">
            <w:pPr>
              <w:pStyle w:val="TableParagraph"/>
              <w:spacing w:before="138"/>
              <w:ind w:left="85"/>
              <w:rPr>
                <w:sz w:val="20"/>
                <w:szCs w:val="20"/>
              </w:rPr>
            </w:pPr>
            <w:r w:rsidRPr="00EB57E4">
              <w:rPr>
                <w:sz w:val="20"/>
                <w:szCs w:val="20"/>
              </w:rPr>
              <w:t>Кл.рук.</w:t>
            </w:r>
          </w:p>
        </w:tc>
      </w:tr>
      <w:tr w:rsidR="00EB57E4" w:rsidRPr="00EB57E4" w:rsidTr="00EB57E4">
        <w:trPr>
          <w:trHeight w:val="1495"/>
        </w:trPr>
        <w:tc>
          <w:tcPr>
            <w:tcW w:w="2561" w:type="dxa"/>
            <w:gridSpan w:val="2"/>
            <w:vMerge/>
            <w:tcBorders>
              <w:top w:val="nil"/>
            </w:tcBorders>
            <w:shd w:val="clear" w:color="auto" w:fill="auto"/>
          </w:tcPr>
          <w:p w:rsidR="00EB57E4" w:rsidRPr="00EB57E4" w:rsidRDefault="00EB57E4" w:rsidP="00EB57E4"/>
        </w:tc>
        <w:tc>
          <w:tcPr>
            <w:tcW w:w="3819" w:type="dxa"/>
            <w:shd w:val="clear" w:color="auto" w:fill="auto"/>
          </w:tcPr>
          <w:p w:rsidR="00EB57E4" w:rsidRPr="00EB57E4" w:rsidRDefault="00EB57E4" w:rsidP="00EB57E4">
            <w:pPr>
              <w:pStyle w:val="TableParagraph"/>
              <w:ind w:right="102"/>
              <w:jc w:val="both"/>
              <w:rPr>
                <w:sz w:val="20"/>
                <w:szCs w:val="20"/>
                <w:lang w:val="ru-RU"/>
              </w:rPr>
            </w:pPr>
            <w:r w:rsidRPr="00EB57E4">
              <w:rPr>
                <w:sz w:val="20"/>
                <w:szCs w:val="20"/>
                <w:lang w:val="ru-RU"/>
              </w:rPr>
              <w:t>Подготовка и участие в Акциях «Бессмертный полк», «Георгиевская ленточка», «Победная весна», «Окна Победы» и т.д.</w:t>
            </w:r>
          </w:p>
        </w:tc>
        <w:tc>
          <w:tcPr>
            <w:tcW w:w="1110" w:type="dxa"/>
            <w:gridSpan w:val="2"/>
            <w:shd w:val="clear" w:color="auto" w:fill="auto"/>
          </w:tcPr>
          <w:p w:rsidR="00EB57E4" w:rsidRPr="00EB57E4" w:rsidRDefault="00EB57E4" w:rsidP="00EB57E4">
            <w:pPr>
              <w:pStyle w:val="TableParagraph"/>
              <w:spacing w:before="1"/>
              <w:ind w:left="0"/>
              <w:rPr>
                <w:b/>
                <w:sz w:val="20"/>
                <w:szCs w:val="20"/>
                <w:lang w:val="ru-RU"/>
              </w:rPr>
            </w:pPr>
          </w:p>
          <w:p w:rsidR="00EB57E4" w:rsidRPr="00EB57E4" w:rsidRDefault="00EB57E4" w:rsidP="00EB57E4">
            <w:pPr>
              <w:pStyle w:val="TableParagraph"/>
              <w:rPr>
                <w:sz w:val="20"/>
                <w:szCs w:val="20"/>
              </w:rPr>
            </w:pPr>
            <w:r w:rsidRPr="00EB57E4">
              <w:rPr>
                <w:sz w:val="20"/>
                <w:szCs w:val="20"/>
              </w:rPr>
              <w:t>5-9 кл</w:t>
            </w:r>
          </w:p>
        </w:tc>
        <w:tc>
          <w:tcPr>
            <w:tcW w:w="2954" w:type="dxa"/>
            <w:gridSpan w:val="2"/>
            <w:shd w:val="clear" w:color="auto" w:fill="auto"/>
          </w:tcPr>
          <w:p w:rsidR="00EB57E4" w:rsidRPr="00EB57E4" w:rsidRDefault="00EB57E4" w:rsidP="00EB57E4">
            <w:pPr>
              <w:pStyle w:val="TableParagraph"/>
              <w:spacing w:before="1"/>
              <w:ind w:left="0"/>
              <w:rPr>
                <w:b/>
                <w:sz w:val="20"/>
                <w:szCs w:val="20"/>
              </w:rPr>
            </w:pPr>
          </w:p>
          <w:p w:rsidR="00EB57E4" w:rsidRPr="00EB57E4" w:rsidRDefault="00EB57E4" w:rsidP="00EB57E4">
            <w:pPr>
              <w:pStyle w:val="TableParagraph"/>
              <w:tabs>
                <w:tab w:val="left" w:pos="1303"/>
                <w:tab w:val="left" w:pos="2044"/>
              </w:tabs>
              <w:ind w:left="85" w:right="101"/>
              <w:rPr>
                <w:sz w:val="20"/>
                <w:szCs w:val="20"/>
              </w:rPr>
            </w:pPr>
            <w:r w:rsidRPr="00EB57E4">
              <w:rPr>
                <w:sz w:val="20"/>
                <w:szCs w:val="20"/>
              </w:rPr>
              <w:t>Кл. рук.</w:t>
            </w:r>
          </w:p>
          <w:p w:rsidR="00EB57E4" w:rsidRPr="00EB57E4" w:rsidRDefault="00EB57E4" w:rsidP="00EB57E4">
            <w:pPr>
              <w:pStyle w:val="TableParagraph"/>
              <w:spacing w:line="299" w:lineRule="exact"/>
              <w:ind w:left="85"/>
              <w:rPr>
                <w:sz w:val="20"/>
                <w:szCs w:val="20"/>
              </w:rPr>
            </w:pPr>
          </w:p>
        </w:tc>
      </w:tr>
      <w:tr w:rsidR="00EB57E4" w:rsidRPr="00EB57E4" w:rsidTr="00EB57E4">
        <w:trPr>
          <w:trHeight w:val="897"/>
        </w:trPr>
        <w:tc>
          <w:tcPr>
            <w:tcW w:w="2561" w:type="dxa"/>
            <w:gridSpan w:val="2"/>
            <w:vMerge/>
            <w:tcBorders>
              <w:top w:val="nil"/>
            </w:tcBorders>
            <w:shd w:val="clear" w:color="auto" w:fill="auto"/>
          </w:tcPr>
          <w:p w:rsidR="00EB57E4" w:rsidRPr="00EB57E4" w:rsidRDefault="00EB57E4" w:rsidP="00EB57E4"/>
        </w:tc>
        <w:tc>
          <w:tcPr>
            <w:tcW w:w="3819" w:type="dxa"/>
            <w:shd w:val="clear" w:color="auto" w:fill="auto"/>
          </w:tcPr>
          <w:p w:rsidR="00EB57E4" w:rsidRPr="00EB57E4" w:rsidRDefault="00EB57E4" w:rsidP="00EB57E4">
            <w:pPr>
              <w:pStyle w:val="TableParagraph"/>
              <w:tabs>
                <w:tab w:val="left" w:pos="1765"/>
                <w:tab w:val="left" w:pos="2842"/>
              </w:tabs>
              <w:ind w:right="104"/>
              <w:rPr>
                <w:sz w:val="20"/>
                <w:szCs w:val="20"/>
                <w:lang w:val="ru-RU"/>
              </w:rPr>
            </w:pPr>
            <w:r w:rsidRPr="00EB57E4">
              <w:rPr>
                <w:sz w:val="20"/>
                <w:szCs w:val="20"/>
                <w:lang w:val="ru-RU"/>
              </w:rPr>
              <w:t>Подведение</w:t>
            </w:r>
            <w:r w:rsidRPr="00EB57E4">
              <w:rPr>
                <w:sz w:val="20"/>
                <w:szCs w:val="20"/>
                <w:lang w:val="ru-RU"/>
              </w:rPr>
              <w:tab/>
              <w:t>итогов</w:t>
            </w:r>
            <w:r w:rsidRPr="00EB57E4">
              <w:rPr>
                <w:sz w:val="20"/>
                <w:szCs w:val="20"/>
                <w:lang w:val="ru-RU"/>
              </w:rPr>
              <w:tab/>
            </w:r>
            <w:r w:rsidRPr="00EB57E4">
              <w:rPr>
                <w:spacing w:val="-4"/>
                <w:sz w:val="20"/>
                <w:szCs w:val="20"/>
                <w:lang w:val="ru-RU"/>
              </w:rPr>
              <w:t xml:space="preserve">участия </w:t>
            </w:r>
            <w:r w:rsidRPr="00EB57E4">
              <w:rPr>
                <w:sz w:val="20"/>
                <w:szCs w:val="20"/>
                <w:lang w:val="ru-RU"/>
              </w:rPr>
              <w:t>классов в акции «Прадеды-деды</w:t>
            </w:r>
          </w:p>
          <w:p w:rsidR="00EB57E4" w:rsidRPr="00EB57E4" w:rsidRDefault="00EB57E4" w:rsidP="00EB57E4">
            <w:pPr>
              <w:pStyle w:val="TableParagraph"/>
              <w:spacing w:line="290" w:lineRule="exact"/>
              <w:rPr>
                <w:sz w:val="20"/>
                <w:szCs w:val="20"/>
              </w:rPr>
            </w:pPr>
            <w:r w:rsidRPr="00EB57E4">
              <w:rPr>
                <w:sz w:val="20"/>
                <w:szCs w:val="20"/>
              </w:rPr>
              <w:t>– солдаты Победы!»</w:t>
            </w:r>
          </w:p>
        </w:tc>
        <w:tc>
          <w:tcPr>
            <w:tcW w:w="1110" w:type="dxa"/>
            <w:gridSpan w:val="2"/>
            <w:shd w:val="clear" w:color="auto" w:fill="auto"/>
          </w:tcPr>
          <w:p w:rsidR="00EB57E4" w:rsidRPr="00EB57E4" w:rsidRDefault="00EB57E4" w:rsidP="00EB57E4">
            <w:pPr>
              <w:pStyle w:val="TableParagraph"/>
              <w:spacing w:before="1"/>
              <w:ind w:left="0"/>
              <w:rPr>
                <w:b/>
                <w:sz w:val="20"/>
                <w:szCs w:val="20"/>
              </w:rPr>
            </w:pPr>
          </w:p>
          <w:p w:rsidR="00EB57E4" w:rsidRPr="00EB57E4" w:rsidRDefault="00EB57E4" w:rsidP="00EB57E4">
            <w:pPr>
              <w:pStyle w:val="TableParagraph"/>
              <w:rPr>
                <w:sz w:val="20"/>
                <w:szCs w:val="20"/>
              </w:rPr>
            </w:pPr>
            <w:r w:rsidRPr="00EB57E4">
              <w:rPr>
                <w:sz w:val="20"/>
                <w:szCs w:val="20"/>
              </w:rPr>
              <w:t>5-9 кл.</w:t>
            </w:r>
          </w:p>
        </w:tc>
        <w:tc>
          <w:tcPr>
            <w:tcW w:w="2954" w:type="dxa"/>
            <w:gridSpan w:val="2"/>
            <w:shd w:val="clear" w:color="auto" w:fill="auto"/>
          </w:tcPr>
          <w:p w:rsidR="00EB57E4" w:rsidRPr="00EB57E4" w:rsidRDefault="00EB57E4" w:rsidP="00EB57E4">
            <w:pPr>
              <w:pStyle w:val="TableParagraph"/>
              <w:tabs>
                <w:tab w:val="left" w:pos="1303"/>
                <w:tab w:val="left" w:pos="2044"/>
              </w:tabs>
              <w:spacing w:before="138"/>
              <w:ind w:left="85" w:right="105"/>
              <w:rPr>
                <w:sz w:val="20"/>
                <w:szCs w:val="20"/>
              </w:rPr>
            </w:pPr>
            <w:r w:rsidRPr="00EB57E4">
              <w:rPr>
                <w:sz w:val="20"/>
                <w:szCs w:val="20"/>
              </w:rPr>
              <w:t>Кл. рук.</w:t>
            </w:r>
          </w:p>
        </w:tc>
      </w:tr>
      <w:tr w:rsidR="00EB57E4" w:rsidRPr="00EB57E4" w:rsidTr="00EB57E4">
        <w:trPr>
          <w:trHeight w:val="897"/>
        </w:trPr>
        <w:tc>
          <w:tcPr>
            <w:tcW w:w="2561" w:type="dxa"/>
            <w:gridSpan w:val="2"/>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0"/>
              <w:ind w:left="0"/>
              <w:rPr>
                <w:b/>
                <w:sz w:val="20"/>
                <w:szCs w:val="20"/>
              </w:rPr>
            </w:pPr>
          </w:p>
          <w:p w:rsidR="00EB57E4" w:rsidRPr="00EB57E4" w:rsidRDefault="00EB57E4" w:rsidP="00EB57E4">
            <w:pPr>
              <w:pStyle w:val="TableParagraph"/>
              <w:tabs>
                <w:tab w:val="left" w:pos="2330"/>
              </w:tabs>
              <w:ind w:left="107" w:right="98"/>
              <w:rPr>
                <w:b/>
                <w:i/>
                <w:sz w:val="20"/>
                <w:szCs w:val="20"/>
              </w:rPr>
            </w:pPr>
            <w:r w:rsidRPr="00EB57E4">
              <w:rPr>
                <w:b/>
                <w:i/>
                <w:sz w:val="20"/>
                <w:szCs w:val="20"/>
              </w:rPr>
              <w:t>Интеллектуально</w:t>
            </w:r>
            <w:r w:rsidRPr="00EB57E4">
              <w:rPr>
                <w:b/>
                <w:i/>
                <w:sz w:val="20"/>
                <w:szCs w:val="20"/>
              </w:rPr>
              <w:tab/>
            </w:r>
            <w:r w:rsidRPr="00EB57E4">
              <w:rPr>
                <w:b/>
                <w:i/>
                <w:spacing w:val="-17"/>
                <w:sz w:val="20"/>
                <w:szCs w:val="20"/>
              </w:rPr>
              <w:t xml:space="preserve">– </w:t>
            </w:r>
            <w:r w:rsidRPr="00EB57E4">
              <w:rPr>
                <w:b/>
                <w:i/>
                <w:sz w:val="20"/>
                <w:szCs w:val="20"/>
              </w:rPr>
              <w:t>познавательное</w:t>
            </w:r>
          </w:p>
        </w:tc>
        <w:tc>
          <w:tcPr>
            <w:tcW w:w="3819" w:type="dxa"/>
            <w:shd w:val="clear" w:color="auto" w:fill="auto"/>
          </w:tcPr>
          <w:p w:rsidR="00EB57E4" w:rsidRPr="00EB57E4" w:rsidRDefault="00EB57E4" w:rsidP="00EB57E4">
            <w:pPr>
              <w:pStyle w:val="TableParagraph"/>
              <w:spacing w:line="288" w:lineRule="exact"/>
              <w:rPr>
                <w:sz w:val="20"/>
                <w:szCs w:val="20"/>
                <w:lang w:val="ru-RU"/>
              </w:rPr>
            </w:pPr>
            <w:r w:rsidRPr="00EB57E4">
              <w:rPr>
                <w:sz w:val="20"/>
                <w:szCs w:val="20"/>
                <w:lang w:val="ru-RU"/>
              </w:rPr>
              <w:t>Часы общения «День славянской письменности</w:t>
            </w:r>
            <w:r w:rsidRPr="00EB57E4">
              <w:rPr>
                <w:sz w:val="20"/>
                <w:szCs w:val="20"/>
                <w:lang w:val="ru-RU"/>
              </w:rPr>
              <w:tab/>
              <w:t xml:space="preserve">и </w:t>
            </w:r>
            <w:r w:rsidRPr="00EB57E4">
              <w:rPr>
                <w:spacing w:val="-4"/>
                <w:sz w:val="20"/>
                <w:szCs w:val="20"/>
                <w:lang w:val="ru-RU"/>
              </w:rPr>
              <w:t>куль</w:t>
            </w:r>
            <w:r w:rsidRPr="00EB57E4">
              <w:rPr>
                <w:sz w:val="20"/>
                <w:szCs w:val="20"/>
                <w:lang w:val="ru-RU"/>
              </w:rPr>
              <w:t>туры»</w:t>
            </w:r>
          </w:p>
        </w:tc>
        <w:tc>
          <w:tcPr>
            <w:tcW w:w="1110" w:type="dxa"/>
            <w:gridSpan w:val="2"/>
            <w:shd w:val="clear" w:color="auto" w:fill="auto"/>
          </w:tcPr>
          <w:p w:rsidR="00EB57E4" w:rsidRPr="00EB57E4" w:rsidRDefault="00EB57E4" w:rsidP="00EB57E4">
            <w:pPr>
              <w:pStyle w:val="TableParagraph"/>
              <w:spacing w:before="138"/>
              <w:rPr>
                <w:sz w:val="20"/>
                <w:szCs w:val="20"/>
              </w:rPr>
            </w:pPr>
            <w:r w:rsidRPr="00EB57E4">
              <w:rPr>
                <w:sz w:val="20"/>
                <w:szCs w:val="20"/>
              </w:rPr>
              <w:t>5-9</w:t>
            </w:r>
          </w:p>
          <w:p w:rsidR="00EB57E4" w:rsidRPr="00EB57E4" w:rsidRDefault="00EB57E4" w:rsidP="00EB57E4">
            <w:pPr>
              <w:pStyle w:val="TableParagraph"/>
              <w:spacing w:before="1"/>
              <w:rPr>
                <w:sz w:val="20"/>
                <w:szCs w:val="20"/>
              </w:rPr>
            </w:pPr>
            <w:r w:rsidRPr="00EB57E4">
              <w:rPr>
                <w:sz w:val="20"/>
                <w:szCs w:val="20"/>
              </w:rPr>
              <w:t>классы</w:t>
            </w:r>
          </w:p>
        </w:tc>
        <w:tc>
          <w:tcPr>
            <w:tcW w:w="2954" w:type="dxa"/>
            <w:gridSpan w:val="2"/>
            <w:shd w:val="clear" w:color="auto" w:fill="auto"/>
          </w:tcPr>
          <w:p w:rsidR="00EB57E4" w:rsidRPr="00EB57E4" w:rsidRDefault="00EB57E4" w:rsidP="00EB57E4">
            <w:pPr>
              <w:pStyle w:val="TableParagraph"/>
              <w:spacing w:before="138"/>
              <w:ind w:left="85"/>
              <w:rPr>
                <w:sz w:val="20"/>
                <w:szCs w:val="20"/>
                <w:lang w:val="ru-RU"/>
              </w:rPr>
            </w:pPr>
            <w:r w:rsidRPr="00EB57E4">
              <w:rPr>
                <w:sz w:val="20"/>
                <w:szCs w:val="20"/>
                <w:lang w:val="ru-RU"/>
              </w:rPr>
              <w:t>Уч. литературы и рус. яз., кл. рук.</w:t>
            </w:r>
          </w:p>
        </w:tc>
      </w:tr>
      <w:tr w:rsidR="00EB57E4" w:rsidRPr="00EB57E4" w:rsidTr="00EB57E4">
        <w:trPr>
          <w:trHeight w:val="897"/>
        </w:trPr>
        <w:tc>
          <w:tcPr>
            <w:tcW w:w="2561" w:type="dxa"/>
            <w:gridSpan w:val="2"/>
            <w:vMerge/>
            <w:shd w:val="clear" w:color="auto" w:fill="auto"/>
          </w:tcPr>
          <w:p w:rsidR="00EB57E4" w:rsidRPr="00EB57E4" w:rsidRDefault="00EB57E4" w:rsidP="00EB57E4">
            <w:pPr>
              <w:pStyle w:val="TableParagraph"/>
              <w:ind w:left="0"/>
              <w:rPr>
                <w:b/>
                <w:sz w:val="20"/>
                <w:szCs w:val="20"/>
                <w:lang w:val="ru-RU"/>
              </w:rPr>
            </w:pPr>
          </w:p>
        </w:tc>
        <w:tc>
          <w:tcPr>
            <w:tcW w:w="3819" w:type="dxa"/>
            <w:shd w:val="clear" w:color="auto" w:fill="auto"/>
          </w:tcPr>
          <w:p w:rsidR="00EB57E4" w:rsidRPr="00EB57E4" w:rsidRDefault="00EB57E4" w:rsidP="00EB57E4">
            <w:pPr>
              <w:pStyle w:val="TableParagraph"/>
              <w:spacing w:line="288" w:lineRule="exact"/>
              <w:rPr>
                <w:sz w:val="20"/>
                <w:szCs w:val="20"/>
                <w:lang w:val="ru-RU"/>
              </w:rPr>
            </w:pPr>
            <w:r w:rsidRPr="00EB57E4">
              <w:rPr>
                <w:sz w:val="20"/>
                <w:szCs w:val="20"/>
                <w:lang w:val="ru-RU"/>
              </w:rPr>
              <w:t>Историческая викторина «Что я знаю о Петре 1»</w:t>
            </w:r>
          </w:p>
        </w:tc>
        <w:tc>
          <w:tcPr>
            <w:tcW w:w="1110" w:type="dxa"/>
            <w:gridSpan w:val="2"/>
            <w:shd w:val="clear" w:color="auto" w:fill="auto"/>
          </w:tcPr>
          <w:p w:rsidR="00EB57E4" w:rsidRPr="00EB57E4" w:rsidRDefault="00EB57E4" w:rsidP="00EB57E4">
            <w:pPr>
              <w:pStyle w:val="TableParagraph"/>
              <w:spacing w:before="138"/>
              <w:rPr>
                <w:sz w:val="20"/>
                <w:szCs w:val="20"/>
                <w:lang w:val="ru-RU"/>
              </w:rPr>
            </w:pPr>
          </w:p>
        </w:tc>
        <w:tc>
          <w:tcPr>
            <w:tcW w:w="2954" w:type="dxa"/>
            <w:gridSpan w:val="2"/>
            <w:shd w:val="clear" w:color="auto" w:fill="auto"/>
          </w:tcPr>
          <w:p w:rsidR="00EB57E4" w:rsidRPr="00EB57E4" w:rsidRDefault="00EB57E4" w:rsidP="00EB57E4">
            <w:pPr>
              <w:pStyle w:val="TableParagraph"/>
              <w:spacing w:before="138"/>
              <w:ind w:left="85"/>
              <w:rPr>
                <w:sz w:val="20"/>
                <w:szCs w:val="20"/>
              </w:rPr>
            </w:pPr>
            <w:r w:rsidRPr="00EB57E4">
              <w:rPr>
                <w:sz w:val="20"/>
                <w:szCs w:val="20"/>
              </w:rPr>
              <w:t>Учитель истории</w:t>
            </w:r>
          </w:p>
        </w:tc>
      </w:tr>
      <w:tr w:rsidR="00EB57E4" w:rsidRPr="00EB57E4" w:rsidTr="00EB57E4">
        <w:trPr>
          <w:trHeight w:val="597"/>
        </w:trPr>
        <w:tc>
          <w:tcPr>
            <w:tcW w:w="2561" w:type="dxa"/>
            <w:gridSpan w:val="2"/>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81"/>
              <w:ind w:left="107"/>
              <w:rPr>
                <w:b/>
                <w:i/>
                <w:sz w:val="20"/>
                <w:szCs w:val="20"/>
              </w:rPr>
            </w:pPr>
            <w:r w:rsidRPr="00EB57E4">
              <w:rPr>
                <w:b/>
                <w:i/>
                <w:sz w:val="20"/>
                <w:szCs w:val="20"/>
              </w:rPr>
              <w:t>Трудовое, профориентационное</w:t>
            </w:r>
          </w:p>
        </w:tc>
        <w:tc>
          <w:tcPr>
            <w:tcW w:w="3819" w:type="dxa"/>
            <w:shd w:val="clear" w:color="auto" w:fill="auto"/>
          </w:tcPr>
          <w:p w:rsidR="00EB57E4" w:rsidRPr="00EB57E4" w:rsidRDefault="00EB57E4" w:rsidP="00EB57E4">
            <w:pPr>
              <w:pStyle w:val="TableParagraph"/>
              <w:spacing w:line="287" w:lineRule="exact"/>
              <w:rPr>
                <w:sz w:val="20"/>
                <w:szCs w:val="20"/>
                <w:lang w:val="ru-RU"/>
              </w:rPr>
            </w:pPr>
            <w:r w:rsidRPr="00EB57E4">
              <w:rPr>
                <w:sz w:val="20"/>
                <w:szCs w:val="20"/>
                <w:lang w:val="ru-RU"/>
              </w:rPr>
              <w:t>Школьный субботник по озеленению территории</w:t>
            </w:r>
          </w:p>
        </w:tc>
        <w:tc>
          <w:tcPr>
            <w:tcW w:w="1110" w:type="dxa"/>
            <w:gridSpan w:val="2"/>
            <w:shd w:val="clear" w:color="auto" w:fill="auto"/>
          </w:tcPr>
          <w:p w:rsidR="00EB57E4" w:rsidRPr="00EB57E4" w:rsidRDefault="00EB57E4" w:rsidP="00EB57E4">
            <w:pPr>
              <w:pStyle w:val="TableParagraph"/>
              <w:spacing w:line="287" w:lineRule="exact"/>
              <w:rPr>
                <w:sz w:val="20"/>
                <w:szCs w:val="20"/>
              </w:rPr>
            </w:pPr>
            <w:r w:rsidRPr="00EB57E4">
              <w:rPr>
                <w:sz w:val="20"/>
                <w:szCs w:val="20"/>
              </w:rPr>
              <w:t>5 – 9</w:t>
            </w:r>
          </w:p>
          <w:p w:rsidR="00EB57E4" w:rsidRPr="00EB57E4" w:rsidRDefault="00EB57E4" w:rsidP="00EB57E4">
            <w:pPr>
              <w:pStyle w:val="TableParagraph"/>
              <w:spacing w:line="290" w:lineRule="exact"/>
              <w:rPr>
                <w:sz w:val="20"/>
                <w:szCs w:val="20"/>
              </w:rPr>
            </w:pPr>
            <w:r w:rsidRPr="00EB57E4">
              <w:rPr>
                <w:sz w:val="20"/>
                <w:szCs w:val="20"/>
              </w:rPr>
              <w:t>кл</w:t>
            </w:r>
          </w:p>
        </w:tc>
        <w:tc>
          <w:tcPr>
            <w:tcW w:w="2954" w:type="dxa"/>
            <w:gridSpan w:val="2"/>
            <w:shd w:val="clear" w:color="auto" w:fill="auto"/>
          </w:tcPr>
          <w:p w:rsidR="00EB57E4" w:rsidRPr="00EB57E4" w:rsidRDefault="00EB57E4" w:rsidP="00EB57E4">
            <w:pPr>
              <w:pStyle w:val="TableParagraph"/>
              <w:spacing w:before="138"/>
              <w:ind w:left="85"/>
              <w:rPr>
                <w:sz w:val="20"/>
                <w:szCs w:val="20"/>
              </w:rPr>
            </w:pPr>
            <w:r w:rsidRPr="00EB57E4">
              <w:rPr>
                <w:sz w:val="20"/>
                <w:szCs w:val="20"/>
              </w:rPr>
              <w:t>Кл. рук.</w:t>
            </w:r>
          </w:p>
        </w:tc>
      </w:tr>
      <w:tr w:rsidR="00EB57E4" w:rsidRPr="00EB57E4" w:rsidTr="00EB57E4">
        <w:trPr>
          <w:trHeight w:val="1195"/>
        </w:trPr>
        <w:tc>
          <w:tcPr>
            <w:tcW w:w="2561" w:type="dxa"/>
            <w:gridSpan w:val="2"/>
            <w:vMerge/>
            <w:tcBorders>
              <w:top w:val="nil"/>
            </w:tcBorders>
            <w:shd w:val="clear" w:color="auto" w:fill="auto"/>
          </w:tcPr>
          <w:p w:rsidR="00EB57E4" w:rsidRPr="00EB57E4" w:rsidRDefault="00EB57E4" w:rsidP="00EB57E4"/>
        </w:tc>
        <w:tc>
          <w:tcPr>
            <w:tcW w:w="3819" w:type="dxa"/>
            <w:shd w:val="clear" w:color="auto" w:fill="auto"/>
          </w:tcPr>
          <w:p w:rsidR="00EB57E4" w:rsidRPr="00EB57E4" w:rsidRDefault="00EB57E4" w:rsidP="00EB57E4">
            <w:pPr>
              <w:pStyle w:val="TableParagraph"/>
              <w:tabs>
                <w:tab w:val="left" w:pos="594"/>
                <w:tab w:val="left" w:pos="1122"/>
                <w:tab w:val="left" w:pos="2650"/>
              </w:tabs>
              <w:ind w:right="102"/>
              <w:rPr>
                <w:sz w:val="20"/>
                <w:szCs w:val="20"/>
                <w:lang w:val="ru-RU"/>
              </w:rPr>
            </w:pPr>
            <w:r w:rsidRPr="00EB57E4">
              <w:rPr>
                <w:sz w:val="20"/>
                <w:szCs w:val="20"/>
                <w:lang w:val="ru-RU"/>
              </w:rPr>
              <w:t>Просмотр онлайн урока на сайте по</w:t>
            </w:r>
            <w:r w:rsidRPr="00EB57E4">
              <w:rPr>
                <w:sz w:val="20"/>
                <w:szCs w:val="20"/>
                <w:lang w:val="ru-RU"/>
              </w:rPr>
              <w:tab/>
              <w:t xml:space="preserve">бесплатной </w:t>
            </w:r>
            <w:r w:rsidRPr="00EB57E4">
              <w:rPr>
                <w:spacing w:val="-3"/>
                <w:sz w:val="20"/>
                <w:szCs w:val="20"/>
                <w:lang w:val="ru-RU"/>
              </w:rPr>
              <w:t>профори</w:t>
            </w:r>
            <w:r w:rsidRPr="00EB57E4">
              <w:rPr>
                <w:sz w:val="20"/>
                <w:szCs w:val="20"/>
                <w:lang w:val="ru-RU"/>
              </w:rPr>
              <w:t>ентации для детей «Проектория»</w:t>
            </w:r>
          </w:p>
        </w:tc>
        <w:tc>
          <w:tcPr>
            <w:tcW w:w="1110" w:type="dxa"/>
            <w:gridSpan w:val="2"/>
            <w:shd w:val="clear" w:color="auto" w:fill="auto"/>
          </w:tcPr>
          <w:p w:rsidR="00EB57E4" w:rsidRPr="00EB57E4" w:rsidRDefault="00EB57E4" w:rsidP="00EB57E4">
            <w:pPr>
              <w:pStyle w:val="TableParagraph"/>
              <w:spacing w:before="1"/>
              <w:ind w:left="0"/>
              <w:rPr>
                <w:b/>
                <w:sz w:val="20"/>
                <w:szCs w:val="20"/>
                <w:lang w:val="ru-RU"/>
              </w:rPr>
            </w:pPr>
          </w:p>
          <w:p w:rsidR="00EB57E4" w:rsidRPr="00EB57E4" w:rsidRDefault="00EB57E4" w:rsidP="00EB57E4">
            <w:pPr>
              <w:pStyle w:val="TableParagraph"/>
              <w:rPr>
                <w:sz w:val="20"/>
                <w:szCs w:val="20"/>
              </w:rPr>
            </w:pPr>
            <w:r w:rsidRPr="00EB57E4">
              <w:rPr>
                <w:sz w:val="20"/>
                <w:szCs w:val="20"/>
              </w:rPr>
              <w:t>6-9 кл.</w:t>
            </w:r>
          </w:p>
        </w:tc>
        <w:tc>
          <w:tcPr>
            <w:tcW w:w="2954" w:type="dxa"/>
            <w:gridSpan w:val="2"/>
            <w:shd w:val="clear" w:color="auto" w:fill="auto"/>
          </w:tcPr>
          <w:p w:rsidR="00EB57E4" w:rsidRPr="00EB57E4" w:rsidRDefault="00EB57E4" w:rsidP="00EB57E4">
            <w:pPr>
              <w:pStyle w:val="TableParagraph"/>
              <w:spacing w:before="1"/>
              <w:ind w:left="0"/>
              <w:rPr>
                <w:b/>
                <w:sz w:val="20"/>
                <w:szCs w:val="20"/>
              </w:rPr>
            </w:pPr>
          </w:p>
          <w:p w:rsidR="00EB57E4" w:rsidRPr="00EB57E4" w:rsidRDefault="00EB57E4" w:rsidP="00EB57E4">
            <w:pPr>
              <w:pStyle w:val="TableParagraph"/>
              <w:ind w:left="85"/>
              <w:rPr>
                <w:sz w:val="20"/>
                <w:szCs w:val="20"/>
              </w:rPr>
            </w:pPr>
            <w:r w:rsidRPr="00EB57E4">
              <w:rPr>
                <w:sz w:val="20"/>
                <w:szCs w:val="20"/>
              </w:rPr>
              <w:t>Кл .рук.</w:t>
            </w:r>
          </w:p>
        </w:tc>
      </w:tr>
      <w:tr w:rsidR="00EB57E4" w:rsidRPr="00EB57E4" w:rsidTr="00EB57E4">
        <w:trPr>
          <w:trHeight w:val="1194"/>
        </w:trPr>
        <w:tc>
          <w:tcPr>
            <w:tcW w:w="2561" w:type="dxa"/>
            <w:gridSpan w:val="2"/>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8"/>
              <w:ind w:left="0"/>
              <w:rPr>
                <w:b/>
                <w:sz w:val="20"/>
                <w:szCs w:val="20"/>
              </w:rPr>
            </w:pPr>
          </w:p>
          <w:p w:rsidR="00EB57E4" w:rsidRPr="00EB57E4" w:rsidRDefault="00EB57E4" w:rsidP="00EB57E4">
            <w:pPr>
              <w:pStyle w:val="TableParagraph"/>
              <w:ind w:left="107"/>
              <w:rPr>
                <w:b/>
                <w:i/>
                <w:sz w:val="20"/>
                <w:szCs w:val="20"/>
              </w:rPr>
            </w:pPr>
            <w:r w:rsidRPr="00EB57E4">
              <w:rPr>
                <w:b/>
                <w:i/>
                <w:sz w:val="20"/>
                <w:szCs w:val="20"/>
              </w:rPr>
              <w:t>Семейное</w:t>
            </w:r>
          </w:p>
        </w:tc>
        <w:tc>
          <w:tcPr>
            <w:tcW w:w="3819" w:type="dxa"/>
            <w:shd w:val="clear" w:color="auto" w:fill="auto"/>
          </w:tcPr>
          <w:p w:rsidR="00EB57E4" w:rsidRPr="00EB57E4" w:rsidRDefault="00EB57E4" w:rsidP="00EB57E4">
            <w:pPr>
              <w:pStyle w:val="TableParagraph"/>
              <w:ind w:right="102"/>
              <w:jc w:val="both"/>
              <w:rPr>
                <w:sz w:val="20"/>
                <w:szCs w:val="20"/>
                <w:lang w:val="ru-RU"/>
              </w:rPr>
            </w:pPr>
            <w:r w:rsidRPr="00EB57E4">
              <w:rPr>
                <w:sz w:val="20"/>
                <w:szCs w:val="20"/>
                <w:lang w:val="ru-RU"/>
              </w:rPr>
              <w:t>Итоговые классные родительские собрания на тему «Организация отдыха и безопасность детей в летний период»</w:t>
            </w:r>
          </w:p>
        </w:tc>
        <w:tc>
          <w:tcPr>
            <w:tcW w:w="1110" w:type="dxa"/>
            <w:gridSpan w:val="2"/>
            <w:shd w:val="clear" w:color="auto" w:fill="auto"/>
          </w:tcPr>
          <w:p w:rsidR="00EB57E4" w:rsidRPr="00EB57E4" w:rsidRDefault="00EB57E4" w:rsidP="00EB57E4">
            <w:pPr>
              <w:pStyle w:val="TableParagraph"/>
              <w:spacing w:before="9"/>
              <w:ind w:left="0"/>
              <w:rPr>
                <w:b/>
                <w:sz w:val="20"/>
                <w:szCs w:val="20"/>
                <w:lang w:val="ru-RU"/>
              </w:rPr>
            </w:pPr>
          </w:p>
          <w:p w:rsidR="00EB57E4" w:rsidRPr="00EB57E4" w:rsidRDefault="00EB57E4" w:rsidP="00EB57E4">
            <w:pPr>
              <w:pStyle w:val="TableParagraph"/>
              <w:rPr>
                <w:sz w:val="20"/>
                <w:szCs w:val="20"/>
              </w:rPr>
            </w:pPr>
            <w:r w:rsidRPr="00EB57E4">
              <w:rPr>
                <w:sz w:val="20"/>
                <w:szCs w:val="20"/>
              </w:rPr>
              <w:t>5-9 кл.</w:t>
            </w:r>
          </w:p>
        </w:tc>
        <w:tc>
          <w:tcPr>
            <w:tcW w:w="2954" w:type="dxa"/>
            <w:gridSpan w:val="2"/>
            <w:shd w:val="clear" w:color="auto" w:fill="auto"/>
          </w:tcPr>
          <w:p w:rsidR="00EB57E4" w:rsidRPr="00EB57E4" w:rsidRDefault="00EB57E4" w:rsidP="00EB57E4">
            <w:pPr>
              <w:pStyle w:val="TableParagraph"/>
              <w:spacing w:before="9"/>
              <w:ind w:left="0"/>
              <w:rPr>
                <w:b/>
                <w:sz w:val="20"/>
                <w:szCs w:val="20"/>
              </w:rPr>
            </w:pPr>
          </w:p>
          <w:p w:rsidR="00EB57E4" w:rsidRPr="00EB57E4" w:rsidRDefault="00EB57E4" w:rsidP="00EB57E4">
            <w:pPr>
              <w:pStyle w:val="TableParagraph"/>
              <w:ind w:left="85"/>
              <w:rPr>
                <w:sz w:val="20"/>
                <w:szCs w:val="20"/>
              </w:rPr>
            </w:pPr>
            <w:r w:rsidRPr="00EB57E4">
              <w:rPr>
                <w:sz w:val="20"/>
                <w:szCs w:val="20"/>
              </w:rPr>
              <w:t>кл рук.</w:t>
            </w:r>
          </w:p>
        </w:tc>
      </w:tr>
      <w:tr w:rsidR="00EB57E4" w:rsidRPr="00EB57E4" w:rsidTr="00EB57E4">
        <w:trPr>
          <w:trHeight w:val="1194"/>
        </w:trPr>
        <w:tc>
          <w:tcPr>
            <w:tcW w:w="2561" w:type="dxa"/>
            <w:gridSpan w:val="2"/>
            <w:vMerge/>
            <w:tcBorders>
              <w:top w:val="nil"/>
            </w:tcBorders>
            <w:shd w:val="clear" w:color="auto" w:fill="auto"/>
          </w:tcPr>
          <w:p w:rsidR="00EB57E4" w:rsidRPr="00EB57E4" w:rsidRDefault="00EB57E4" w:rsidP="00EB57E4"/>
        </w:tc>
        <w:tc>
          <w:tcPr>
            <w:tcW w:w="3819" w:type="dxa"/>
            <w:shd w:val="clear" w:color="auto" w:fill="auto"/>
          </w:tcPr>
          <w:p w:rsidR="00EB57E4" w:rsidRPr="00EB57E4" w:rsidRDefault="00EB57E4" w:rsidP="00EB57E4">
            <w:pPr>
              <w:pStyle w:val="TableParagraph"/>
              <w:ind w:right="102"/>
              <w:jc w:val="both"/>
              <w:rPr>
                <w:sz w:val="20"/>
                <w:szCs w:val="20"/>
                <w:lang w:val="ru-RU"/>
              </w:rPr>
            </w:pPr>
            <w:r w:rsidRPr="00EB57E4">
              <w:rPr>
                <w:sz w:val="20"/>
                <w:szCs w:val="20"/>
                <w:lang w:val="ru-RU"/>
              </w:rPr>
              <w:t>Общешкольное родительское собрание. Родительский всеобуч. Итоги года. Безопасный отдых в летний период</w:t>
            </w:r>
          </w:p>
        </w:tc>
        <w:tc>
          <w:tcPr>
            <w:tcW w:w="1110" w:type="dxa"/>
            <w:gridSpan w:val="2"/>
            <w:shd w:val="clear" w:color="auto" w:fill="auto"/>
          </w:tcPr>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spacing w:before="1"/>
              <w:rPr>
                <w:sz w:val="20"/>
                <w:szCs w:val="20"/>
              </w:rPr>
            </w:pPr>
            <w:r w:rsidRPr="00EB57E4">
              <w:rPr>
                <w:sz w:val="20"/>
                <w:szCs w:val="20"/>
              </w:rPr>
              <w:t>5-9 кл</w:t>
            </w:r>
          </w:p>
        </w:tc>
        <w:tc>
          <w:tcPr>
            <w:tcW w:w="2954" w:type="dxa"/>
            <w:gridSpan w:val="2"/>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
              <w:ind w:left="85"/>
              <w:rPr>
                <w:sz w:val="20"/>
                <w:szCs w:val="20"/>
              </w:rPr>
            </w:pPr>
            <w:r w:rsidRPr="00EB57E4">
              <w:rPr>
                <w:sz w:val="20"/>
                <w:szCs w:val="20"/>
              </w:rPr>
              <w:t>, кл. рук</w:t>
            </w:r>
          </w:p>
        </w:tc>
      </w:tr>
      <w:tr w:rsidR="00EB57E4" w:rsidRPr="00EB57E4" w:rsidTr="00EB57E4">
        <w:trPr>
          <w:trHeight w:val="600"/>
        </w:trPr>
        <w:tc>
          <w:tcPr>
            <w:tcW w:w="2561" w:type="dxa"/>
            <w:gridSpan w:val="2"/>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71"/>
              <w:ind w:left="107"/>
              <w:rPr>
                <w:b/>
                <w:i/>
                <w:sz w:val="20"/>
                <w:szCs w:val="20"/>
              </w:rPr>
            </w:pPr>
            <w:r w:rsidRPr="00EB57E4">
              <w:rPr>
                <w:b/>
                <w:i/>
                <w:sz w:val="20"/>
                <w:szCs w:val="20"/>
              </w:rPr>
              <w:t>Самоуправление</w:t>
            </w:r>
          </w:p>
        </w:tc>
        <w:tc>
          <w:tcPr>
            <w:tcW w:w="3819" w:type="dxa"/>
            <w:shd w:val="clear" w:color="auto" w:fill="auto"/>
          </w:tcPr>
          <w:p w:rsidR="00EB57E4" w:rsidRPr="00EB57E4" w:rsidRDefault="00EB57E4" w:rsidP="00EB57E4">
            <w:pPr>
              <w:pStyle w:val="TableParagraph"/>
              <w:tabs>
                <w:tab w:val="left" w:pos="928"/>
                <w:tab w:val="left" w:pos="1486"/>
                <w:tab w:val="left" w:pos="2786"/>
              </w:tabs>
              <w:spacing w:line="288" w:lineRule="exact"/>
              <w:rPr>
                <w:sz w:val="20"/>
                <w:szCs w:val="20"/>
                <w:lang w:val="ru-RU"/>
              </w:rPr>
            </w:pPr>
            <w:r w:rsidRPr="00EB57E4">
              <w:rPr>
                <w:sz w:val="20"/>
                <w:szCs w:val="20"/>
                <w:lang w:val="ru-RU"/>
              </w:rPr>
              <w:t>Рейд</w:t>
            </w:r>
            <w:r w:rsidRPr="00EB57E4">
              <w:rPr>
                <w:sz w:val="20"/>
                <w:szCs w:val="20"/>
                <w:lang w:val="ru-RU"/>
              </w:rPr>
              <w:tab/>
              <w:t>по</w:t>
            </w:r>
            <w:r w:rsidRPr="00EB57E4">
              <w:rPr>
                <w:sz w:val="20"/>
                <w:szCs w:val="20"/>
                <w:lang w:val="ru-RU"/>
              </w:rPr>
              <w:tab/>
              <w:t>проверке</w:t>
            </w:r>
            <w:r w:rsidRPr="00EB57E4">
              <w:rPr>
                <w:sz w:val="20"/>
                <w:szCs w:val="20"/>
                <w:lang w:val="ru-RU"/>
              </w:rPr>
              <w:tab/>
              <w:t>чистоты</w:t>
            </w:r>
          </w:p>
          <w:p w:rsidR="00EB57E4" w:rsidRPr="00EB57E4" w:rsidRDefault="00EB57E4" w:rsidP="00EB57E4">
            <w:pPr>
              <w:pStyle w:val="TableParagraph"/>
              <w:spacing w:before="1" w:line="291" w:lineRule="exact"/>
              <w:rPr>
                <w:sz w:val="20"/>
                <w:szCs w:val="20"/>
                <w:lang w:val="ru-RU"/>
              </w:rPr>
            </w:pPr>
            <w:r w:rsidRPr="00EB57E4">
              <w:rPr>
                <w:sz w:val="20"/>
                <w:szCs w:val="20"/>
                <w:lang w:val="ru-RU"/>
              </w:rPr>
              <w:t>школьной территории.</w:t>
            </w:r>
          </w:p>
        </w:tc>
        <w:tc>
          <w:tcPr>
            <w:tcW w:w="1110" w:type="dxa"/>
            <w:gridSpan w:val="2"/>
            <w:shd w:val="clear" w:color="auto" w:fill="auto"/>
          </w:tcPr>
          <w:p w:rsidR="00EB57E4" w:rsidRPr="00EB57E4" w:rsidRDefault="00EB57E4" w:rsidP="00EB57E4">
            <w:pPr>
              <w:pStyle w:val="TableParagraph"/>
              <w:spacing w:before="140"/>
              <w:rPr>
                <w:sz w:val="20"/>
                <w:szCs w:val="20"/>
              </w:rPr>
            </w:pPr>
            <w:r w:rsidRPr="00EB57E4">
              <w:rPr>
                <w:sz w:val="20"/>
                <w:szCs w:val="20"/>
              </w:rPr>
              <w:t>5-9 кл</w:t>
            </w:r>
          </w:p>
        </w:tc>
        <w:tc>
          <w:tcPr>
            <w:tcW w:w="2954" w:type="dxa"/>
            <w:gridSpan w:val="2"/>
            <w:shd w:val="clear" w:color="auto" w:fill="auto"/>
          </w:tcPr>
          <w:p w:rsidR="00EB57E4" w:rsidRPr="00EB57E4" w:rsidRDefault="00EB57E4" w:rsidP="00EB57E4">
            <w:pPr>
              <w:pStyle w:val="TableParagraph"/>
              <w:spacing w:line="288" w:lineRule="exact"/>
              <w:ind w:left="85"/>
              <w:rPr>
                <w:sz w:val="20"/>
                <w:szCs w:val="20"/>
              </w:rPr>
            </w:pPr>
            <w:r w:rsidRPr="00EB57E4">
              <w:rPr>
                <w:sz w:val="20"/>
                <w:szCs w:val="20"/>
              </w:rPr>
              <w:t>вожатая</w:t>
            </w:r>
          </w:p>
        </w:tc>
      </w:tr>
      <w:tr w:rsidR="00EB57E4" w:rsidRPr="00EB57E4" w:rsidTr="00EB57E4">
        <w:trPr>
          <w:trHeight w:val="597"/>
        </w:trPr>
        <w:tc>
          <w:tcPr>
            <w:tcW w:w="2561" w:type="dxa"/>
            <w:gridSpan w:val="2"/>
            <w:vMerge/>
            <w:shd w:val="clear" w:color="auto" w:fill="auto"/>
          </w:tcPr>
          <w:p w:rsidR="00EB57E4" w:rsidRPr="00EB57E4" w:rsidRDefault="00EB57E4" w:rsidP="00EB57E4"/>
        </w:tc>
        <w:tc>
          <w:tcPr>
            <w:tcW w:w="3819" w:type="dxa"/>
            <w:shd w:val="clear" w:color="auto" w:fill="auto"/>
          </w:tcPr>
          <w:p w:rsidR="00EB57E4" w:rsidRPr="00EB57E4" w:rsidRDefault="00EB57E4" w:rsidP="00EB57E4">
            <w:pPr>
              <w:pStyle w:val="TableParagraph"/>
              <w:spacing w:before="138"/>
              <w:rPr>
                <w:sz w:val="20"/>
                <w:szCs w:val="20"/>
              </w:rPr>
            </w:pPr>
            <w:r w:rsidRPr="00EB57E4">
              <w:rPr>
                <w:sz w:val="20"/>
                <w:szCs w:val="20"/>
              </w:rPr>
              <w:t>Линейка «Итоги года».</w:t>
            </w:r>
          </w:p>
        </w:tc>
        <w:tc>
          <w:tcPr>
            <w:tcW w:w="1110" w:type="dxa"/>
            <w:gridSpan w:val="2"/>
            <w:shd w:val="clear" w:color="auto" w:fill="auto"/>
          </w:tcPr>
          <w:p w:rsidR="00EB57E4" w:rsidRPr="00EB57E4" w:rsidRDefault="00EB57E4" w:rsidP="00EB57E4">
            <w:pPr>
              <w:pStyle w:val="TableParagraph"/>
              <w:spacing w:line="287" w:lineRule="exact"/>
              <w:rPr>
                <w:sz w:val="20"/>
                <w:szCs w:val="20"/>
              </w:rPr>
            </w:pPr>
            <w:r w:rsidRPr="00EB57E4">
              <w:rPr>
                <w:sz w:val="20"/>
                <w:szCs w:val="20"/>
              </w:rPr>
              <w:t>5-9</w:t>
            </w:r>
          </w:p>
          <w:p w:rsidR="00EB57E4" w:rsidRPr="00EB57E4" w:rsidRDefault="00EB57E4" w:rsidP="00EB57E4">
            <w:pPr>
              <w:pStyle w:val="TableParagraph"/>
              <w:spacing w:line="290" w:lineRule="exact"/>
              <w:rPr>
                <w:sz w:val="20"/>
                <w:szCs w:val="20"/>
              </w:rPr>
            </w:pPr>
            <w:r w:rsidRPr="00EB57E4">
              <w:rPr>
                <w:sz w:val="20"/>
                <w:szCs w:val="20"/>
              </w:rPr>
              <w:t>кл</w:t>
            </w:r>
          </w:p>
        </w:tc>
        <w:tc>
          <w:tcPr>
            <w:tcW w:w="2954" w:type="dxa"/>
            <w:gridSpan w:val="2"/>
            <w:shd w:val="clear" w:color="auto" w:fill="auto"/>
          </w:tcPr>
          <w:p w:rsidR="00EB57E4" w:rsidRPr="00EB57E4" w:rsidRDefault="00EB57E4" w:rsidP="00EB57E4">
            <w:pPr>
              <w:pStyle w:val="TableParagraph"/>
              <w:spacing w:before="138"/>
              <w:ind w:left="85"/>
              <w:rPr>
                <w:sz w:val="20"/>
                <w:szCs w:val="20"/>
              </w:rPr>
            </w:pPr>
            <w:r w:rsidRPr="00EB57E4">
              <w:rPr>
                <w:sz w:val="20"/>
                <w:szCs w:val="20"/>
              </w:rPr>
              <w:t>директор</w:t>
            </w:r>
          </w:p>
        </w:tc>
      </w:tr>
      <w:tr w:rsidR="00EB57E4" w:rsidRPr="00EB57E4" w:rsidTr="00EB57E4">
        <w:trPr>
          <w:trHeight w:val="597"/>
        </w:trPr>
        <w:tc>
          <w:tcPr>
            <w:tcW w:w="2561" w:type="dxa"/>
            <w:gridSpan w:val="2"/>
            <w:vMerge/>
            <w:shd w:val="clear" w:color="auto" w:fill="auto"/>
          </w:tcPr>
          <w:p w:rsidR="00EB57E4" w:rsidRPr="00EB57E4" w:rsidRDefault="00EB57E4" w:rsidP="00EB57E4"/>
        </w:tc>
        <w:tc>
          <w:tcPr>
            <w:tcW w:w="3819" w:type="dxa"/>
            <w:shd w:val="clear" w:color="auto" w:fill="auto"/>
          </w:tcPr>
          <w:p w:rsidR="00EB57E4" w:rsidRPr="00EB57E4" w:rsidRDefault="00EB57E4" w:rsidP="00EB57E4">
            <w:pPr>
              <w:pStyle w:val="TableParagraph"/>
              <w:spacing w:before="138"/>
              <w:rPr>
                <w:sz w:val="20"/>
                <w:szCs w:val="20"/>
              </w:rPr>
            </w:pPr>
            <w:r w:rsidRPr="00EB57E4">
              <w:rPr>
                <w:sz w:val="20"/>
                <w:szCs w:val="20"/>
              </w:rPr>
              <w:t>Сбор РДШ</w:t>
            </w:r>
          </w:p>
        </w:tc>
        <w:tc>
          <w:tcPr>
            <w:tcW w:w="1110" w:type="dxa"/>
            <w:gridSpan w:val="2"/>
            <w:shd w:val="clear" w:color="auto" w:fill="auto"/>
          </w:tcPr>
          <w:p w:rsidR="00EB57E4" w:rsidRPr="00EB57E4" w:rsidRDefault="00EB57E4" w:rsidP="00EB57E4">
            <w:pPr>
              <w:pStyle w:val="TableParagraph"/>
              <w:spacing w:before="138"/>
              <w:rPr>
                <w:sz w:val="20"/>
                <w:szCs w:val="20"/>
              </w:rPr>
            </w:pPr>
            <w:r w:rsidRPr="00EB57E4">
              <w:rPr>
                <w:sz w:val="20"/>
                <w:szCs w:val="20"/>
              </w:rPr>
              <w:t>5-9 кл.</w:t>
            </w:r>
          </w:p>
        </w:tc>
        <w:tc>
          <w:tcPr>
            <w:tcW w:w="2954" w:type="dxa"/>
            <w:gridSpan w:val="2"/>
            <w:shd w:val="clear" w:color="auto" w:fill="auto"/>
          </w:tcPr>
          <w:p w:rsidR="00EB57E4" w:rsidRPr="00EB57E4" w:rsidRDefault="00EB57E4" w:rsidP="00EB57E4">
            <w:pPr>
              <w:pStyle w:val="TableParagraph"/>
              <w:tabs>
                <w:tab w:val="left" w:pos="1354"/>
                <w:tab w:val="left" w:pos="2147"/>
              </w:tabs>
              <w:spacing w:line="288" w:lineRule="exact"/>
              <w:ind w:left="85"/>
              <w:rPr>
                <w:sz w:val="20"/>
                <w:szCs w:val="20"/>
              </w:rPr>
            </w:pPr>
            <w:r w:rsidRPr="00EB57E4">
              <w:rPr>
                <w:sz w:val="20"/>
                <w:szCs w:val="20"/>
              </w:rPr>
              <w:t>Кл. рук.</w:t>
            </w:r>
          </w:p>
          <w:p w:rsidR="00EB57E4" w:rsidRPr="00EB57E4" w:rsidRDefault="00EB57E4" w:rsidP="00EB57E4">
            <w:pPr>
              <w:pStyle w:val="TableParagraph"/>
              <w:spacing w:before="1" w:line="288" w:lineRule="exact"/>
              <w:ind w:left="85"/>
              <w:rPr>
                <w:sz w:val="20"/>
                <w:szCs w:val="20"/>
              </w:rPr>
            </w:pPr>
          </w:p>
        </w:tc>
      </w:tr>
      <w:tr w:rsidR="00EB57E4" w:rsidRPr="00EB57E4" w:rsidTr="00EB57E4">
        <w:trPr>
          <w:trHeight w:val="1197"/>
        </w:trPr>
        <w:tc>
          <w:tcPr>
            <w:tcW w:w="2561" w:type="dxa"/>
            <w:gridSpan w:val="2"/>
            <w:vMerge/>
            <w:shd w:val="clear" w:color="auto" w:fill="auto"/>
          </w:tcPr>
          <w:p w:rsidR="00EB57E4" w:rsidRPr="00EB57E4" w:rsidRDefault="00EB57E4" w:rsidP="00EB57E4"/>
        </w:tc>
        <w:tc>
          <w:tcPr>
            <w:tcW w:w="3819" w:type="dxa"/>
            <w:shd w:val="clear" w:color="auto" w:fill="auto"/>
          </w:tcPr>
          <w:p w:rsidR="00EB57E4" w:rsidRPr="00EB57E4" w:rsidRDefault="00EB57E4" w:rsidP="00EB57E4">
            <w:pPr>
              <w:pStyle w:val="TableParagraph"/>
              <w:rPr>
                <w:sz w:val="20"/>
                <w:szCs w:val="20"/>
                <w:lang w:val="ru-RU"/>
              </w:rPr>
            </w:pPr>
            <w:r w:rsidRPr="00EB57E4">
              <w:rPr>
                <w:sz w:val="20"/>
                <w:szCs w:val="20"/>
                <w:lang w:val="ru-RU"/>
              </w:rPr>
              <w:t>Заседания органов самоуправления в классах. Подведение итогов и планирование на следующий год</w:t>
            </w:r>
          </w:p>
        </w:tc>
        <w:tc>
          <w:tcPr>
            <w:tcW w:w="1110" w:type="dxa"/>
            <w:gridSpan w:val="2"/>
            <w:shd w:val="clear" w:color="auto" w:fill="auto"/>
          </w:tcPr>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spacing w:before="1"/>
              <w:rPr>
                <w:sz w:val="20"/>
                <w:szCs w:val="20"/>
              </w:rPr>
            </w:pPr>
            <w:r w:rsidRPr="00EB57E4">
              <w:rPr>
                <w:sz w:val="20"/>
                <w:szCs w:val="20"/>
              </w:rPr>
              <w:t>5-9кл</w:t>
            </w:r>
          </w:p>
        </w:tc>
        <w:tc>
          <w:tcPr>
            <w:tcW w:w="2954" w:type="dxa"/>
            <w:gridSpan w:val="2"/>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
              <w:ind w:left="85"/>
              <w:rPr>
                <w:sz w:val="20"/>
                <w:szCs w:val="20"/>
              </w:rPr>
            </w:pPr>
            <w:r w:rsidRPr="00EB57E4">
              <w:rPr>
                <w:sz w:val="20"/>
                <w:szCs w:val="20"/>
              </w:rPr>
              <w:t>Кл. рук.</w:t>
            </w:r>
          </w:p>
        </w:tc>
      </w:tr>
      <w:tr w:rsidR="00EB57E4" w:rsidRPr="00EB57E4" w:rsidTr="00EB57E4">
        <w:trPr>
          <w:trHeight w:val="897"/>
        </w:trPr>
        <w:tc>
          <w:tcPr>
            <w:tcW w:w="2121" w:type="dxa"/>
            <w:tcBorders>
              <w:right w:val="nil"/>
            </w:tcBorders>
            <w:shd w:val="clear" w:color="auto" w:fill="auto"/>
          </w:tcPr>
          <w:p w:rsidR="00EB57E4" w:rsidRPr="00EB57E4" w:rsidRDefault="00EB57E4" w:rsidP="00EB57E4">
            <w:pPr>
              <w:pStyle w:val="TableParagraph"/>
              <w:spacing w:before="29"/>
              <w:ind w:left="112" w:right="164"/>
              <w:rPr>
                <w:b/>
                <w:i/>
                <w:sz w:val="20"/>
                <w:szCs w:val="20"/>
              </w:rPr>
            </w:pPr>
            <w:r w:rsidRPr="00EB57E4">
              <w:rPr>
                <w:b/>
                <w:i/>
                <w:sz w:val="20"/>
                <w:szCs w:val="20"/>
              </w:rPr>
              <w:lastRenderedPageBreak/>
              <w:t>Спортивно оздоровительное</w:t>
            </w:r>
          </w:p>
        </w:tc>
        <w:tc>
          <w:tcPr>
            <w:tcW w:w="440" w:type="dxa"/>
            <w:tcBorders>
              <w:left w:val="nil"/>
            </w:tcBorders>
            <w:shd w:val="clear" w:color="auto" w:fill="auto"/>
          </w:tcPr>
          <w:p w:rsidR="00EB57E4" w:rsidRPr="00EB57E4" w:rsidRDefault="00EB57E4" w:rsidP="00EB57E4">
            <w:pPr>
              <w:pStyle w:val="TableParagraph"/>
              <w:spacing w:before="29"/>
              <w:ind w:left="123"/>
              <w:jc w:val="center"/>
              <w:rPr>
                <w:b/>
                <w:i/>
                <w:sz w:val="20"/>
                <w:szCs w:val="20"/>
              </w:rPr>
            </w:pPr>
            <w:r w:rsidRPr="00EB57E4">
              <w:rPr>
                <w:b/>
                <w:i/>
                <w:sz w:val="20"/>
                <w:szCs w:val="20"/>
              </w:rPr>
              <w:t>–</w:t>
            </w:r>
          </w:p>
        </w:tc>
        <w:tc>
          <w:tcPr>
            <w:tcW w:w="3819" w:type="dxa"/>
            <w:shd w:val="clear" w:color="auto" w:fill="auto"/>
          </w:tcPr>
          <w:p w:rsidR="00EB57E4" w:rsidRPr="00EB57E4" w:rsidRDefault="00EB57E4" w:rsidP="00EB57E4">
            <w:pPr>
              <w:pStyle w:val="TableParagraph"/>
              <w:spacing w:line="288" w:lineRule="exact"/>
              <w:ind w:left="112"/>
              <w:rPr>
                <w:sz w:val="20"/>
                <w:szCs w:val="20"/>
                <w:lang w:val="ru-RU"/>
              </w:rPr>
            </w:pPr>
            <w:r w:rsidRPr="00EB57E4">
              <w:rPr>
                <w:sz w:val="20"/>
                <w:szCs w:val="20"/>
                <w:lang w:val="ru-RU"/>
              </w:rPr>
              <w:t>Подведение   итогов   участия в</w:t>
            </w:r>
          </w:p>
          <w:p w:rsidR="00EB57E4" w:rsidRPr="00EB57E4" w:rsidRDefault="00EB57E4" w:rsidP="00EB57E4">
            <w:pPr>
              <w:pStyle w:val="TableParagraph"/>
              <w:tabs>
                <w:tab w:val="left" w:pos="2048"/>
                <w:tab w:val="left" w:pos="3145"/>
              </w:tabs>
              <w:spacing w:before="1" w:line="298" w:lineRule="exact"/>
              <w:ind w:left="112"/>
              <w:rPr>
                <w:sz w:val="20"/>
                <w:szCs w:val="20"/>
                <w:lang w:val="ru-RU"/>
              </w:rPr>
            </w:pPr>
            <w:r w:rsidRPr="00EB57E4">
              <w:rPr>
                <w:sz w:val="20"/>
                <w:szCs w:val="20"/>
                <w:lang w:val="ru-RU"/>
              </w:rPr>
              <w:t>программе</w:t>
            </w:r>
            <w:r w:rsidRPr="00EB57E4">
              <w:rPr>
                <w:sz w:val="20"/>
                <w:szCs w:val="20"/>
                <w:lang w:val="ru-RU"/>
              </w:rPr>
              <w:tab/>
              <w:t>ВФСК</w:t>
            </w:r>
            <w:r w:rsidRPr="00EB57E4">
              <w:rPr>
                <w:sz w:val="20"/>
                <w:szCs w:val="20"/>
                <w:lang w:val="ru-RU"/>
              </w:rPr>
              <w:tab/>
              <w:t>ГТО.</w:t>
            </w:r>
          </w:p>
          <w:p w:rsidR="00EB57E4" w:rsidRPr="00EB57E4" w:rsidRDefault="00EB57E4" w:rsidP="00EB57E4">
            <w:pPr>
              <w:pStyle w:val="TableParagraph"/>
              <w:spacing w:line="290" w:lineRule="exact"/>
              <w:ind w:left="112"/>
              <w:rPr>
                <w:sz w:val="20"/>
                <w:szCs w:val="20"/>
              </w:rPr>
            </w:pPr>
            <w:r w:rsidRPr="00EB57E4">
              <w:rPr>
                <w:sz w:val="20"/>
                <w:szCs w:val="20"/>
              </w:rPr>
              <w:t>Награждение.</w:t>
            </w:r>
          </w:p>
        </w:tc>
        <w:tc>
          <w:tcPr>
            <w:tcW w:w="1087" w:type="dxa"/>
            <w:shd w:val="clear" w:color="auto" w:fill="auto"/>
          </w:tcPr>
          <w:p w:rsidR="00EB57E4" w:rsidRPr="00EB57E4" w:rsidRDefault="00EB57E4" w:rsidP="00EB57E4">
            <w:pPr>
              <w:pStyle w:val="TableParagraph"/>
              <w:spacing w:before="1"/>
              <w:ind w:left="0"/>
              <w:rPr>
                <w:b/>
                <w:sz w:val="20"/>
                <w:szCs w:val="20"/>
              </w:rPr>
            </w:pPr>
          </w:p>
          <w:p w:rsidR="00EB57E4" w:rsidRPr="00EB57E4" w:rsidRDefault="00EB57E4" w:rsidP="00EB57E4">
            <w:pPr>
              <w:pStyle w:val="TableParagraph"/>
              <w:ind w:left="113"/>
              <w:rPr>
                <w:sz w:val="20"/>
                <w:szCs w:val="20"/>
              </w:rPr>
            </w:pPr>
            <w:r w:rsidRPr="00EB57E4">
              <w:rPr>
                <w:sz w:val="20"/>
                <w:szCs w:val="20"/>
              </w:rPr>
              <w:t>5-9 кл</w:t>
            </w:r>
          </w:p>
        </w:tc>
        <w:tc>
          <w:tcPr>
            <w:tcW w:w="2977" w:type="dxa"/>
            <w:gridSpan w:val="3"/>
            <w:shd w:val="clear" w:color="auto" w:fill="auto"/>
          </w:tcPr>
          <w:p w:rsidR="00EB57E4" w:rsidRPr="00EB57E4" w:rsidRDefault="00EB57E4" w:rsidP="00EB57E4">
            <w:pPr>
              <w:pStyle w:val="TableParagraph"/>
              <w:spacing w:before="1"/>
              <w:ind w:left="0"/>
              <w:rPr>
                <w:b/>
                <w:sz w:val="20"/>
                <w:szCs w:val="20"/>
              </w:rPr>
            </w:pPr>
          </w:p>
          <w:p w:rsidR="00EB57E4" w:rsidRPr="00EB57E4" w:rsidRDefault="00EB57E4" w:rsidP="00EB57E4">
            <w:pPr>
              <w:pStyle w:val="TableParagraph"/>
              <w:ind w:left="113"/>
              <w:rPr>
                <w:sz w:val="20"/>
                <w:szCs w:val="20"/>
              </w:rPr>
            </w:pPr>
            <w:r w:rsidRPr="00EB57E4">
              <w:rPr>
                <w:sz w:val="20"/>
                <w:szCs w:val="20"/>
              </w:rPr>
              <w:t>Кл. рук.,</w:t>
            </w:r>
          </w:p>
        </w:tc>
      </w:tr>
      <w:tr w:rsidR="00EB57E4" w:rsidRPr="00EB57E4" w:rsidTr="00EB57E4">
        <w:trPr>
          <w:trHeight w:val="597"/>
        </w:trPr>
        <w:tc>
          <w:tcPr>
            <w:tcW w:w="2561" w:type="dxa"/>
            <w:gridSpan w:val="2"/>
            <w:vMerge w:val="restart"/>
            <w:shd w:val="clear" w:color="auto" w:fill="auto"/>
          </w:tcPr>
          <w:p w:rsidR="00EB57E4" w:rsidRPr="00EB57E4" w:rsidRDefault="00EB57E4" w:rsidP="00EB57E4">
            <w:pPr>
              <w:pStyle w:val="TableParagraph"/>
              <w:spacing w:before="3"/>
              <w:ind w:left="0"/>
              <w:rPr>
                <w:b/>
                <w:sz w:val="20"/>
                <w:szCs w:val="20"/>
              </w:rPr>
            </w:pPr>
          </w:p>
          <w:p w:rsidR="00EB57E4" w:rsidRPr="00EB57E4" w:rsidRDefault="00EB57E4" w:rsidP="00EB57E4">
            <w:pPr>
              <w:pStyle w:val="TableParagraph"/>
              <w:ind w:left="112" w:right="887"/>
              <w:rPr>
                <w:b/>
                <w:i/>
                <w:sz w:val="20"/>
                <w:szCs w:val="20"/>
              </w:rPr>
            </w:pPr>
            <w:r w:rsidRPr="00EB57E4">
              <w:rPr>
                <w:b/>
                <w:i/>
                <w:sz w:val="20"/>
                <w:szCs w:val="20"/>
              </w:rPr>
              <w:t>Досуговая деятельность</w:t>
            </w:r>
          </w:p>
        </w:tc>
        <w:tc>
          <w:tcPr>
            <w:tcW w:w="3819" w:type="dxa"/>
            <w:shd w:val="clear" w:color="auto" w:fill="auto"/>
          </w:tcPr>
          <w:p w:rsidR="00EB57E4" w:rsidRPr="00EB57E4" w:rsidRDefault="00EB57E4" w:rsidP="00EB57E4">
            <w:pPr>
              <w:pStyle w:val="TableParagraph"/>
              <w:spacing w:line="288" w:lineRule="exact"/>
              <w:ind w:left="112"/>
              <w:rPr>
                <w:sz w:val="20"/>
                <w:szCs w:val="20"/>
                <w:lang w:val="ru-RU"/>
              </w:rPr>
            </w:pPr>
            <w:r w:rsidRPr="00EB57E4">
              <w:rPr>
                <w:sz w:val="20"/>
                <w:szCs w:val="20"/>
                <w:lang w:val="ru-RU"/>
              </w:rPr>
              <w:t>Праздничное мероприятие, посвященное Дню Победы!</w:t>
            </w:r>
          </w:p>
        </w:tc>
        <w:tc>
          <w:tcPr>
            <w:tcW w:w="1087" w:type="dxa"/>
            <w:shd w:val="clear" w:color="auto" w:fill="auto"/>
          </w:tcPr>
          <w:p w:rsidR="00EB57E4" w:rsidRPr="00EB57E4" w:rsidRDefault="00EB57E4" w:rsidP="00EB57E4">
            <w:pPr>
              <w:pStyle w:val="TableParagraph"/>
              <w:spacing w:before="138"/>
              <w:ind w:left="113"/>
              <w:rPr>
                <w:sz w:val="20"/>
                <w:szCs w:val="20"/>
              </w:rPr>
            </w:pPr>
            <w:r w:rsidRPr="00EB57E4">
              <w:rPr>
                <w:sz w:val="20"/>
                <w:szCs w:val="20"/>
              </w:rPr>
              <w:t>5-9 кл</w:t>
            </w:r>
          </w:p>
        </w:tc>
        <w:tc>
          <w:tcPr>
            <w:tcW w:w="2977" w:type="dxa"/>
            <w:gridSpan w:val="3"/>
            <w:shd w:val="clear" w:color="auto" w:fill="auto"/>
          </w:tcPr>
          <w:p w:rsidR="00EB57E4" w:rsidRPr="00EB57E4" w:rsidRDefault="00EB57E4" w:rsidP="00EB57E4">
            <w:pPr>
              <w:pStyle w:val="TableParagraph"/>
              <w:spacing w:line="288" w:lineRule="exact"/>
              <w:ind w:left="113"/>
              <w:rPr>
                <w:sz w:val="20"/>
                <w:szCs w:val="20"/>
              </w:rPr>
            </w:pPr>
            <w:r w:rsidRPr="00EB57E4">
              <w:rPr>
                <w:sz w:val="20"/>
                <w:szCs w:val="20"/>
              </w:rPr>
              <w:t>кл. рук.</w:t>
            </w:r>
          </w:p>
        </w:tc>
      </w:tr>
      <w:tr w:rsidR="00EB57E4" w:rsidRPr="00EB57E4" w:rsidTr="00EB57E4">
        <w:trPr>
          <w:trHeight w:val="599"/>
        </w:trPr>
        <w:tc>
          <w:tcPr>
            <w:tcW w:w="2561" w:type="dxa"/>
            <w:gridSpan w:val="2"/>
            <w:vMerge/>
            <w:tcBorders>
              <w:top w:val="nil"/>
            </w:tcBorders>
            <w:shd w:val="clear" w:color="auto" w:fill="auto"/>
          </w:tcPr>
          <w:p w:rsidR="00EB57E4" w:rsidRPr="00EB57E4" w:rsidRDefault="00EB57E4" w:rsidP="00EB57E4"/>
        </w:tc>
        <w:tc>
          <w:tcPr>
            <w:tcW w:w="3819" w:type="dxa"/>
            <w:shd w:val="clear" w:color="auto" w:fill="auto"/>
          </w:tcPr>
          <w:p w:rsidR="00EB57E4" w:rsidRPr="00EB57E4" w:rsidRDefault="00EB57E4" w:rsidP="00EB57E4">
            <w:pPr>
              <w:pStyle w:val="TableParagraph"/>
              <w:tabs>
                <w:tab w:val="left" w:pos="1818"/>
              </w:tabs>
              <w:spacing w:line="288" w:lineRule="exact"/>
              <w:ind w:left="112"/>
              <w:rPr>
                <w:sz w:val="20"/>
                <w:szCs w:val="20"/>
                <w:lang w:val="ru-RU"/>
              </w:rPr>
            </w:pPr>
            <w:r w:rsidRPr="00EB57E4">
              <w:rPr>
                <w:sz w:val="20"/>
                <w:szCs w:val="20"/>
                <w:lang w:val="ru-RU"/>
              </w:rPr>
              <w:t>15.05.2022.</w:t>
            </w:r>
            <w:r w:rsidRPr="00EB57E4">
              <w:rPr>
                <w:sz w:val="20"/>
                <w:szCs w:val="20"/>
                <w:lang w:val="ru-RU"/>
              </w:rPr>
              <w:tab/>
              <w:t>Международный</w:t>
            </w:r>
          </w:p>
          <w:p w:rsidR="00EB57E4" w:rsidRPr="00EB57E4" w:rsidRDefault="00EB57E4" w:rsidP="00EB57E4">
            <w:pPr>
              <w:pStyle w:val="TableParagraph"/>
              <w:spacing w:before="1" w:line="291" w:lineRule="exact"/>
              <w:ind w:left="112"/>
              <w:rPr>
                <w:sz w:val="20"/>
                <w:szCs w:val="20"/>
                <w:lang w:val="ru-RU"/>
              </w:rPr>
            </w:pPr>
            <w:r w:rsidRPr="00EB57E4">
              <w:rPr>
                <w:sz w:val="20"/>
                <w:szCs w:val="20"/>
                <w:lang w:val="ru-RU"/>
              </w:rPr>
              <w:t>день семьи. Кл. часы по теме.</w:t>
            </w:r>
          </w:p>
        </w:tc>
        <w:tc>
          <w:tcPr>
            <w:tcW w:w="1087" w:type="dxa"/>
            <w:shd w:val="clear" w:color="auto" w:fill="auto"/>
          </w:tcPr>
          <w:p w:rsidR="00EB57E4" w:rsidRPr="00EB57E4" w:rsidRDefault="00EB57E4" w:rsidP="00EB57E4">
            <w:pPr>
              <w:pStyle w:val="TableParagraph"/>
              <w:spacing w:before="140"/>
              <w:ind w:left="113"/>
              <w:rPr>
                <w:sz w:val="20"/>
                <w:szCs w:val="20"/>
              </w:rPr>
            </w:pPr>
            <w:r w:rsidRPr="00EB57E4">
              <w:rPr>
                <w:sz w:val="20"/>
                <w:szCs w:val="20"/>
              </w:rPr>
              <w:t>5-8 кл.</w:t>
            </w:r>
          </w:p>
        </w:tc>
        <w:tc>
          <w:tcPr>
            <w:tcW w:w="2977" w:type="dxa"/>
            <w:gridSpan w:val="3"/>
            <w:shd w:val="clear" w:color="auto" w:fill="auto"/>
          </w:tcPr>
          <w:p w:rsidR="00EB57E4" w:rsidRPr="00EB57E4" w:rsidRDefault="00EB57E4" w:rsidP="00EB57E4">
            <w:pPr>
              <w:pStyle w:val="TableParagraph"/>
              <w:spacing w:before="140"/>
              <w:ind w:left="113"/>
              <w:rPr>
                <w:sz w:val="20"/>
                <w:szCs w:val="20"/>
              </w:rPr>
            </w:pPr>
            <w:r w:rsidRPr="00EB57E4">
              <w:rPr>
                <w:sz w:val="20"/>
                <w:szCs w:val="20"/>
              </w:rPr>
              <w:t>Кл. руководители</w:t>
            </w:r>
          </w:p>
        </w:tc>
      </w:tr>
      <w:tr w:rsidR="00EB57E4" w:rsidRPr="00EB57E4" w:rsidTr="00EB57E4">
        <w:trPr>
          <w:trHeight w:val="297"/>
        </w:trPr>
        <w:tc>
          <w:tcPr>
            <w:tcW w:w="2561" w:type="dxa"/>
            <w:gridSpan w:val="2"/>
            <w:vMerge/>
            <w:tcBorders>
              <w:top w:val="nil"/>
            </w:tcBorders>
            <w:shd w:val="clear" w:color="auto" w:fill="auto"/>
          </w:tcPr>
          <w:p w:rsidR="00EB57E4" w:rsidRPr="00EB57E4" w:rsidRDefault="00EB57E4" w:rsidP="00EB57E4"/>
        </w:tc>
        <w:tc>
          <w:tcPr>
            <w:tcW w:w="3819" w:type="dxa"/>
            <w:shd w:val="clear" w:color="auto" w:fill="auto"/>
          </w:tcPr>
          <w:p w:rsidR="00EB57E4" w:rsidRPr="00EB57E4" w:rsidRDefault="00EB57E4" w:rsidP="00EB57E4">
            <w:pPr>
              <w:pStyle w:val="TableParagraph"/>
              <w:spacing w:line="277" w:lineRule="exact"/>
              <w:ind w:left="112"/>
              <w:rPr>
                <w:sz w:val="20"/>
                <w:szCs w:val="20"/>
              </w:rPr>
            </w:pPr>
            <w:r w:rsidRPr="00EB57E4">
              <w:rPr>
                <w:sz w:val="20"/>
                <w:szCs w:val="20"/>
              </w:rPr>
              <w:t>Праздник «Последний звонок»</w:t>
            </w:r>
          </w:p>
        </w:tc>
        <w:tc>
          <w:tcPr>
            <w:tcW w:w="1087" w:type="dxa"/>
            <w:shd w:val="clear" w:color="auto" w:fill="auto"/>
          </w:tcPr>
          <w:p w:rsidR="00EB57E4" w:rsidRPr="00EB57E4" w:rsidRDefault="00EB57E4" w:rsidP="00EB57E4">
            <w:pPr>
              <w:pStyle w:val="TableParagraph"/>
              <w:spacing w:line="277" w:lineRule="exact"/>
              <w:ind w:left="113"/>
              <w:rPr>
                <w:sz w:val="20"/>
                <w:szCs w:val="20"/>
              </w:rPr>
            </w:pPr>
            <w:r w:rsidRPr="00EB57E4">
              <w:rPr>
                <w:sz w:val="20"/>
                <w:szCs w:val="20"/>
              </w:rPr>
              <w:t>9 кл</w:t>
            </w:r>
          </w:p>
        </w:tc>
        <w:tc>
          <w:tcPr>
            <w:tcW w:w="2977" w:type="dxa"/>
            <w:gridSpan w:val="3"/>
            <w:shd w:val="clear" w:color="auto" w:fill="auto"/>
          </w:tcPr>
          <w:p w:rsidR="00EB57E4" w:rsidRPr="00EB57E4" w:rsidRDefault="00EB57E4" w:rsidP="00EB57E4">
            <w:pPr>
              <w:pStyle w:val="TableParagraph"/>
              <w:spacing w:line="277" w:lineRule="exact"/>
              <w:ind w:left="113"/>
              <w:rPr>
                <w:sz w:val="20"/>
                <w:szCs w:val="20"/>
              </w:rPr>
            </w:pPr>
            <w:r w:rsidRPr="00EB57E4">
              <w:rPr>
                <w:sz w:val="20"/>
                <w:szCs w:val="20"/>
              </w:rPr>
              <w:t>Кл. рук., вожатая</w:t>
            </w:r>
          </w:p>
        </w:tc>
      </w:tr>
      <w:tr w:rsidR="00EB57E4" w:rsidRPr="00EB57E4" w:rsidTr="00EB57E4">
        <w:trPr>
          <w:trHeight w:val="897"/>
        </w:trPr>
        <w:tc>
          <w:tcPr>
            <w:tcW w:w="2561" w:type="dxa"/>
            <w:gridSpan w:val="2"/>
            <w:vMerge w:val="restart"/>
            <w:shd w:val="clear" w:color="auto" w:fill="auto"/>
          </w:tcPr>
          <w:p w:rsidR="00EB57E4" w:rsidRPr="00EB57E4" w:rsidRDefault="00EB57E4" w:rsidP="00EB57E4">
            <w:pPr>
              <w:pStyle w:val="TableParagraph"/>
              <w:spacing w:before="58"/>
              <w:ind w:left="112" w:right="92"/>
              <w:jc w:val="both"/>
              <w:rPr>
                <w:b/>
                <w:i/>
                <w:sz w:val="20"/>
                <w:szCs w:val="20"/>
                <w:lang w:val="ru-RU"/>
              </w:rPr>
            </w:pPr>
            <w:r w:rsidRPr="00EB57E4">
              <w:rPr>
                <w:b/>
                <w:i/>
                <w:sz w:val="20"/>
                <w:szCs w:val="20"/>
                <w:lang w:val="ru-RU"/>
              </w:rPr>
              <w:t>Нравственное, правовое и профилактика асоциального поведения</w:t>
            </w:r>
          </w:p>
        </w:tc>
        <w:tc>
          <w:tcPr>
            <w:tcW w:w="3819" w:type="dxa"/>
            <w:shd w:val="clear" w:color="auto" w:fill="auto"/>
          </w:tcPr>
          <w:p w:rsidR="00EB57E4" w:rsidRPr="00EB57E4" w:rsidRDefault="00EB57E4" w:rsidP="00EB57E4">
            <w:pPr>
              <w:pStyle w:val="TableParagraph"/>
              <w:tabs>
                <w:tab w:val="left" w:pos="1631"/>
                <w:tab w:val="left" w:pos="1874"/>
              </w:tabs>
              <w:ind w:left="112" w:right="95"/>
              <w:rPr>
                <w:sz w:val="20"/>
                <w:szCs w:val="20"/>
                <w:lang w:val="ru-RU"/>
              </w:rPr>
            </w:pPr>
            <w:r w:rsidRPr="00EB57E4">
              <w:rPr>
                <w:sz w:val="20"/>
                <w:szCs w:val="20"/>
                <w:lang w:val="ru-RU"/>
              </w:rPr>
              <w:t>Подготовка к</w:t>
            </w:r>
            <w:r w:rsidRPr="00EB57E4">
              <w:rPr>
                <w:sz w:val="20"/>
                <w:szCs w:val="20"/>
                <w:lang w:val="ru-RU"/>
              </w:rPr>
              <w:tab/>
              <w:t>летнему отдыху учащихся:</w:t>
            </w:r>
            <w:r w:rsidRPr="00EB57E4">
              <w:rPr>
                <w:sz w:val="20"/>
                <w:szCs w:val="20"/>
                <w:lang w:val="ru-RU"/>
              </w:rPr>
              <w:tab/>
              <w:t>профилактические</w:t>
            </w:r>
          </w:p>
          <w:p w:rsidR="00EB57E4" w:rsidRPr="00EB57E4" w:rsidRDefault="00EB57E4" w:rsidP="00EB57E4">
            <w:pPr>
              <w:pStyle w:val="TableParagraph"/>
              <w:spacing w:line="288" w:lineRule="exact"/>
              <w:ind w:left="112"/>
              <w:rPr>
                <w:sz w:val="20"/>
                <w:szCs w:val="20"/>
              </w:rPr>
            </w:pPr>
            <w:r w:rsidRPr="00EB57E4">
              <w:rPr>
                <w:sz w:val="20"/>
                <w:szCs w:val="20"/>
              </w:rPr>
              <w:t>беседы</w:t>
            </w:r>
          </w:p>
        </w:tc>
        <w:tc>
          <w:tcPr>
            <w:tcW w:w="1087" w:type="dxa"/>
            <w:shd w:val="clear" w:color="auto" w:fill="auto"/>
          </w:tcPr>
          <w:p w:rsidR="00EB57E4" w:rsidRPr="00EB57E4" w:rsidRDefault="00EB57E4" w:rsidP="00EB57E4">
            <w:pPr>
              <w:pStyle w:val="TableParagraph"/>
              <w:spacing w:before="1"/>
              <w:ind w:left="0"/>
              <w:rPr>
                <w:b/>
                <w:sz w:val="20"/>
                <w:szCs w:val="20"/>
              </w:rPr>
            </w:pPr>
          </w:p>
          <w:p w:rsidR="00EB57E4" w:rsidRPr="00EB57E4" w:rsidRDefault="00EB57E4" w:rsidP="00EB57E4">
            <w:pPr>
              <w:pStyle w:val="TableParagraph"/>
              <w:ind w:left="113"/>
              <w:rPr>
                <w:sz w:val="20"/>
                <w:szCs w:val="20"/>
              </w:rPr>
            </w:pPr>
            <w:r w:rsidRPr="00EB57E4">
              <w:rPr>
                <w:sz w:val="20"/>
                <w:szCs w:val="20"/>
              </w:rPr>
              <w:t>1-10 кл.</w:t>
            </w:r>
          </w:p>
        </w:tc>
        <w:tc>
          <w:tcPr>
            <w:tcW w:w="2087" w:type="dxa"/>
            <w:gridSpan w:val="2"/>
            <w:tcBorders>
              <w:right w:val="nil"/>
            </w:tcBorders>
            <w:shd w:val="clear" w:color="auto" w:fill="auto"/>
          </w:tcPr>
          <w:p w:rsidR="00EB57E4" w:rsidRPr="00EB57E4" w:rsidRDefault="00EB57E4" w:rsidP="00EB57E4">
            <w:pPr>
              <w:pStyle w:val="TableParagraph"/>
              <w:tabs>
                <w:tab w:val="left" w:pos="1082"/>
              </w:tabs>
              <w:spacing w:before="140"/>
              <w:ind w:left="113" w:right="125"/>
              <w:rPr>
                <w:sz w:val="20"/>
                <w:szCs w:val="20"/>
              </w:rPr>
            </w:pPr>
            <w:r w:rsidRPr="00EB57E4">
              <w:rPr>
                <w:sz w:val="20"/>
                <w:szCs w:val="20"/>
              </w:rPr>
              <w:tab/>
            </w:r>
            <w:r w:rsidRPr="00EB57E4">
              <w:rPr>
                <w:spacing w:val="-4"/>
                <w:sz w:val="20"/>
                <w:szCs w:val="20"/>
              </w:rPr>
              <w:t xml:space="preserve">учитель </w:t>
            </w:r>
            <w:r w:rsidRPr="00EB57E4">
              <w:rPr>
                <w:sz w:val="20"/>
                <w:szCs w:val="20"/>
              </w:rPr>
              <w:t>психолог</w:t>
            </w:r>
          </w:p>
        </w:tc>
        <w:tc>
          <w:tcPr>
            <w:tcW w:w="890" w:type="dxa"/>
            <w:tcBorders>
              <w:left w:val="nil"/>
            </w:tcBorders>
            <w:shd w:val="clear" w:color="auto" w:fill="auto"/>
          </w:tcPr>
          <w:p w:rsidR="00EB57E4" w:rsidRPr="00EB57E4" w:rsidRDefault="00EB57E4" w:rsidP="00EB57E4">
            <w:pPr>
              <w:pStyle w:val="TableParagraph"/>
              <w:spacing w:before="140"/>
              <w:ind w:left="149"/>
              <w:rPr>
                <w:sz w:val="20"/>
                <w:szCs w:val="20"/>
              </w:rPr>
            </w:pPr>
            <w:r w:rsidRPr="00EB57E4">
              <w:rPr>
                <w:sz w:val="20"/>
                <w:szCs w:val="20"/>
              </w:rPr>
              <w:t>ОБЖ,</w:t>
            </w:r>
          </w:p>
        </w:tc>
      </w:tr>
      <w:tr w:rsidR="00EB57E4" w:rsidRPr="00EB57E4" w:rsidTr="00EB57E4">
        <w:trPr>
          <w:trHeight w:val="599"/>
        </w:trPr>
        <w:tc>
          <w:tcPr>
            <w:tcW w:w="2561" w:type="dxa"/>
            <w:gridSpan w:val="2"/>
            <w:vMerge/>
            <w:tcBorders>
              <w:top w:val="nil"/>
            </w:tcBorders>
            <w:shd w:val="clear" w:color="auto" w:fill="auto"/>
          </w:tcPr>
          <w:p w:rsidR="00EB57E4" w:rsidRPr="00EB57E4" w:rsidRDefault="00EB57E4" w:rsidP="00EB57E4"/>
        </w:tc>
        <w:tc>
          <w:tcPr>
            <w:tcW w:w="3819" w:type="dxa"/>
            <w:shd w:val="clear" w:color="auto" w:fill="auto"/>
          </w:tcPr>
          <w:p w:rsidR="00EB57E4" w:rsidRPr="00EB57E4" w:rsidRDefault="00EB57E4" w:rsidP="00EB57E4">
            <w:pPr>
              <w:pStyle w:val="TableParagraph"/>
              <w:tabs>
                <w:tab w:val="left" w:pos="1489"/>
                <w:tab w:val="left" w:pos="2326"/>
              </w:tabs>
              <w:spacing w:line="288" w:lineRule="exact"/>
              <w:ind w:left="112"/>
              <w:rPr>
                <w:sz w:val="20"/>
                <w:szCs w:val="20"/>
              </w:rPr>
            </w:pPr>
            <w:r w:rsidRPr="00EB57E4">
              <w:rPr>
                <w:sz w:val="20"/>
                <w:szCs w:val="20"/>
              </w:rPr>
              <w:t>Классные</w:t>
            </w:r>
            <w:r w:rsidRPr="00EB57E4">
              <w:rPr>
                <w:sz w:val="20"/>
                <w:szCs w:val="20"/>
              </w:rPr>
              <w:tab/>
              <w:t>часы</w:t>
            </w:r>
            <w:r w:rsidRPr="00EB57E4">
              <w:rPr>
                <w:sz w:val="20"/>
                <w:szCs w:val="20"/>
              </w:rPr>
              <w:tab/>
              <w:t>«Безопасное</w:t>
            </w:r>
          </w:p>
          <w:p w:rsidR="00EB57E4" w:rsidRPr="00EB57E4" w:rsidRDefault="00EB57E4" w:rsidP="00EB57E4">
            <w:pPr>
              <w:pStyle w:val="TableParagraph"/>
              <w:spacing w:before="1" w:line="291" w:lineRule="exact"/>
              <w:ind w:left="112"/>
              <w:rPr>
                <w:sz w:val="20"/>
                <w:szCs w:val="20"/>
              </w:rPr>
            </w:pPr>
            <w:r w:rsidRPr="00EB57E4">
              <w:rPr>
                <w:sz w:val="20"/>
                <w:szCs w:val="20"/>
              </w:rPr>
              <w:t>колесо»</w:t>
            </w:r>
          </w:p>
        </w:tc>
        <w:tc>
          <w:tcPr>
            <w:tcW w:w="1087" w:type="dxa"/>
            <w:shd w:val="clear" w:color="auto" w:fill="auto"/>
          </w:tcPr>
          <w:p w:rsidR="00EB57E4" w:rsidRPr="00EB57E4" w:rsidRDefault="00EB57E4" w:rsidP="00EB57E4">
            <w:pPr>
              <w:pStyle w:val="TableParagraph"/>
              <w:spacing w:line="288" w:lineRule="exact"/>
              <w:ind w:left="113"/>
              <w:rPr>
                <w:sz w:val="20"/>
                <w:szCs w:val="20"/>
              </w:rPr>
            </w:pPr>
            <w:r w:rsidRPr="00EB57E4">
              <w:rPr>
                <w:sz w:val="20"/>
                <w:szCs w:val="20"/>
              </w:rPr>
              <w:t>3-4 кл,</w:t>
            </w:r>
          </w:p>
          <w:p w:rsidR="00EB57E4" w:rsidRPr="00EB57E4" w:rsidRDefault="00EB57E4" w:rsidP="00EB57E4">
            <w:pPr>
              <w:pStyle w:val="TableParagraph"/>
              <w:spacing w:before="1" w:line="291" w:lineRule="exact"/>
              <w:ind w:left="113"/>
              <w:rPr>
                <w:sz w:val="20"/>
                <w:szCs w:val="20"/>
              </w:rPr>
            </w:pPr>
            <w:r w:rsidRPr="00EB57E4">
              <w:rPr>
                <w:sz w:val="20"/>
                <w:szCs w:val="20"/>
              </w:rPr>
              <w:t>5 кл</w:t>
            </w:r>
          </w:p>
        </w:tc>
        <w:tc>
          <w:tcPr>
            <w:tcW w:w="2977" w:type="dxa"/>
            <w:gridSpan w:val="3"/>
            <w:shd w:val="clear" w:color="auto" w:fill="auto"/>
          </w:tcPr>
          <w:p w:rsidR="00EB57E4" w:rsidRPr="00EB57E4" w:rsidRDefault="00EB57E4" w:rsidP="00EB57E4">
            <w:pPr>
              <w:pStyle w:val="TableParagraph"/>
              <w:spacing w:line="288" w:lineRule="exact"/>
              <w:ind w:left="113"/>
              <w:rPr>
                <w:sz w:val="20"/>
                <w:szCs w:val="20"/>
                <w:lang w:val="ru-RU"/>
              </w:rPr>
            </w:pPr>
            <w:r w:rsidRPr="00EB57E4">
              <w:rPr>
                <w:sz w:val="20"/>
                <w:szCs w:val="20"/>
                <w:lang w:val="ru-RU"/>
              </w:rPr>
              <w:t>Уч. физ-ры</w:t>
            </w:r>
          </w:p>
          <w:p w:rsidR="00EB57E4" w:rsidRPr="00EB57E4" w:rsidRDefault="00EB57E4" w:rsidP="00EB57E4">
            <w:pPr>
              <w:pStyle w:val="TableParagraph"/>
              <w:spacing w:before="1" w:line="291" w:lineRule="exact"/>
              <w:ind w:left="113"/>
              <w:rPr>
                <w:sz w:val="20"/>
                <w:szCs w:val="20"/>
                <w:lang w:val="ru-RU"/>
              </w:rPr>
            </w:pPr>
            <w:r w:rsidRPr="00EB57E4">
              <w:rPr>
                <w:sz w:val="20"/>
                <w:szCs w:val="20"/>
                <w:lang w:val="ru-RU"/>
              </w:rPr>
              <w:t>Кл .рук-ли</w:t>
            </w:r>
          </w:p>
        </w:tc>
      </w:tr>
      <w:tr w:rsidR="00EB57E4" w:rsidRPr="00EB57E4" w:rsidTr="00EB57E4">
        <w:trPr>
          <w:trHeight w:val="3287"/>
        </w:trPr>
        <w:tc>
          <w:tcPr>
            <w:tcW w:w="2561" w:type="dxa"/>
            <w:gridSpan w:val="2"/>
            <w:vMerge w:val="restart"/>
            <w:shd w:val="clear" w:color="auto" w:fill="auto"/>
          </w:tcPr>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spacing w:before="181"/>
              <w:ind w:left="112"/>
              <w:rPr>
                <w:b/>
                <w:i/>
                <w:sz w:val="20"/>
                <w:szCs w:val="20"/>
              </w:rPr>
            </w:pPr>
            <w:r w:rsidRPr="00EB57E4">
              <w:rPr>
                <w:b/>
                <w:i/>
                <w:sz w:val="20"/>
                <w:szCs w:val="20"/>
              </w:rPr>
              <w:t>Работа с классными руководителями</w:t>
            </w:r>
          </w:p>
        </w:tc>
        <w:tc>
          <w:tcPr>
            <w:tcW w:w="3819" w:type="dxa"/>
            <w:shd w:val="clear" w:color="auto" w:fill="auto"/>
          </w:tcPr>
          <w:p w:rsidR="00EB57E4" w:rsidRPr="00EB57E4" w:rsidRDefault="00EB57E4" w:rsidP="00EB57E4">
            <w:pPr>
              <w:pStyle w:val="TableParagraph"/>
              <w:ind w:left="112" w:right="98"/>
              <w:jc w:val="both"/>
              <w:rPr>
                <w:sz w:val="20"/>
                <w:szCs w:val="20"/>
                <w:lang w:val="ru-RU"/>
              </w:rPr>
            </w:pPr>
            <w:r w:rsidRPr="00EB57E4">
              <w:rPr>
                <w:sz w:val="20"/>
                <w:szCs w:val="20"/>
                <w:lang w:val="ru-RU"/>
              </w:rPr>
              <w:t xml:space="preserve">Анализ состояния воспитательной работы за уч. год, внеурочной деятельности и соответствие результатов поставленным целям. Реализация методических рекомендаций по </w:t>
            </w:r>
            <w:r w:rsidRPr="00EB57E4">
              <w:rPr>
                <w:spacing w:val="-3"/>
                <w:sz w:val="20"/>
                <w:szCs w:val="20"/>
                <w:lang w:val="ru-RU"/>
              </w:rPr>
              <w:t>ор</w:t>
            </w:r>
            <w:r w:rsidRPr="00EB57E4">
              <w:rPr>
                <w:sz w:val="20"/>
                <w:szCs w:val="20"/>
                <w:lang w:val="ru-RU"/>
              </w:rPr>
              <w:t>ганизации работы педагогических работников, осуществляющих классное руководство в общеобразовательных организациях</w:t>
            </w:r>
          </w:p>
        </w:tc>
        <w:tc>
          <w:tcPr>
            <w:tcW w:w="1087" w:type="dxa"/>
            <w:vMerge w:val="restart"/>
            <w:shd w:val="clear" w:color="auto" w:fill="auto"/>
          </w:tcPr>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ind w:left="0"/>
              <w:rPr>
                <w:b/>
                <w:sz w:val="20"/>
                <w:szCs w:val="20"/>
                <w:lang w:val="ru-RU"/>
              </w:rPr>
            </w:pPr>
          </w:p>
          <w:p w:rsidR="00EB57E4" w:rsidRPr="00EB57E4" w:rsidRDefault="00EB57E4" w:rsidP="00EB57E4">
            <w:pPr>
              <w:pStyle w:val="TableParagraph"/>
              <w:spacing w:before="177"/>
              <w:ind w:left="113" w:right="214"/>
              <w:rPr>
                <w:sz w:val="20"/>
                <w:szCs w:val="20"/>
              </w:rPr>
            </w:pPr>
            <w:r w:rsidRPr="00EB57E4">
              <w:rPr>
                <w:sz w:val="20"/>
                <w:szCs w:val="20"/>
              </w:rPr>
              <w:t xml:space="preserve">Кл. </w:t>
            </w:r>
            <w:r w:rsidRPr="00EB57E4">
              <w:rPr>
                <w:w w:val="95"/>
                <w:sz w:val="20"/>
                <w:szCs w:val="20"/>
              </w:rPr>
              <w:t>рук.</w:t>
            </w:r>
          </w:p>
        </w:tc>
        <w:tc>
          <w:tcPr>
            <w:tcW w:w="2977" w:type="dxa"/>
            <w:gridSpan w:val="3"/>
            <w:vMerge w:val="restart"/>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5"/>
              <w:ind w:left="0"/>
              <w:rPr>
                <w:b/>
                <w:sz w:val="20"/>
                <w:szCs w:val="20"/>
              </w:rPr>
            </w:pPr>
          </w:p>
          <w:p w:rsidR="00EB57E4" w:rsidRPr="00EB57E4" w:rsidRDefault="00EB57E4" w:rsidP="00EB57E4">
            <w:pPr>
              <w:pStyle w:val="TableParagraph"/>
              <w:spacing w:line="299" w:lineRule="exact"/>
              <w:ind w:left="113"/>
              <w:rPr>
                <w:sz w:val="20"/>
                <w:szCs w:val="20"/>
              </w:rPr>
            </w:pPr>
            <w:r w:rsidRPr="00EB57E4">
              <w:rPr>
                <w:sz w:val="20"/>
                <w:szCs w:val="20"/>
              </w:rPr>
              <w:t>кл. рук., директор</w:t>
            </w:r>
          </w:p>
        </w:tc>
      </w:tr>
      <w:tr w:rsidR="00EB57E4" w:rsidRPr="00EB57E4" w:rsidTr="00EB57E4">
        <w:trPr>
          <w:trHeight w:val="897"/>
        </w:trPr>
        <w:tc>
          <w:tcPr>
            <w:tcW w:w="2561" w:type="dxa"/>
            <w:gridSpan w:val="2"/>
            <w:vMerge/>
            <w:tcBorders>
              <w:top w:val="nil"/>
            </w:tcBorders>
            <w:shd w:val="clear" w:color="auto" w:fill="auto"/>
          </w:tcPr>
          <w:p w:rsidR="00EB57E4" w:rsidRPr="00EB57E4" w:rsidRDefault="00EB57E4" w:rsidP="00EB57E4"/>
        </w:tc>
        <w:tc>
          <w:tcPr>
            <w:tcW w:w="3819" w:type="dxa"/>
            <w:shd w:val="clear" w:color="auto" w:fill="auto"/>
          </w:tcPr>
          <w:p w:rsidR="00EB57E4" w:rsidRPr="00EB57E4" w:rsidRDefault="00EB57E4" w:rsidP="00EB57E4">
            <w:pPr>
              <w:pStyle w:val="TableParagraph"/>
              <w:tabs>
                <w:tab w:val="left" w:pos="2510"/>
              </w:tabs>
              <w:spacing w:line="288" w:lineRule="exact"/>
              <w:ind w:left="112"/>
              <w:rPr>
                <w:sz w:val="20"/>
                <w:szCs w:val="20"/>
                <w:lang w:val="ru-RU"/>
              </w:rPr>
            </w:pPr>
            <w:r w:rsidRPr="00EB57E4">
              <w:rPr>
                <w:sz w:val="20"/>
                <w:szCs w:val="20"/>
                <w:lang w:val="ru-RU"/>
              </w:rPr>
              <w:t>Разработка проекта</w:t>
            </w:r>
            <w:r w:rsidRPr="00EB57E4">
              <w:rPr>
                <w:sz w:val="20"/>
                <w:szCs w:val="20"/>
                <w:lang w:val="ru-RU"/>
              </w:rPr>
              <w:tab/>
              <w:t>плана воспитательной работы школы на 2022-2023 учебный год.</w:t>
            </w:r>
          </w:p>
        </w:tc>
        <w:tc>
          <w:tcPr>
            <w:tcW w:w="1087" w:type="dxa"/>
            <w:vMerge/>
            <w:tcBorders>
              <w:top w:val="nil"/>
            </w:tcBorders>
            <w:shd w:val="clear" w:color="auto" w:fill="auto"/>
          </w:tcPr>
          <w:p w:rsidR="00EB57E4" w:rsidRPr="00EB57E4" w:rsidRDefault="00EB57E4" w:rsidP="00EB57E4"/>
        </w:tc>
        <w:tc>
          <w:tcPr>
            <w:tcW w:w="2977" w:type="dxa"/>
            <w:gridSpan w:val="3"/>
            <w:vMerge/>
            <w:tcBorders>
              <w:top w:val="nil"/>
            </w:tcBorders>
            <w:shd w:val="clear" w:color="auto" w:fill="auto"/>
          </w:tcPr>
          <w:p w:rsidR="00EB57E4" w:rsidRPr="00EB57E4" w:rsidRDefault="00EB57E4" w:rsidP="00EB57E4"/>
        </w:tc>
      </w:tr>
      <w:tr w:rsidR="00EB57E4" w:rsidRPr="00EB57E4" w:rsidTr="00EB57E4">
        <w:trPr>
          <w:trHeight w:val="1194"/>
        </w:trPr>
        <w:tc>
          <w:tcPr>
            <w:tcW w:w="2121" w:type="dxa"/>
            <w:tcBorders>
              <w:right w:val="nil"/>
            </w:tcBorders>
            <w:shd w:val="clear" w:color="auto" w:fill="auto"/>
          </w:tcPr>
          <w:p w:rsidR="00EB57E4" w:rsidRPr="00EB57E4" w:rsidRDefault="00EB57E4" w:rsidP="00EB57E4">
            <w:pPr>
              <w:pStyle w:val="TableParagraph"/>
              <w:spacing w:before="178"/>
              <w:ind w:left="112" w:right="86"/>
              <w:rPr>
                <w:b/>
                <w:i/>
                <w:sz w:val="20"/>
                <w:szCs w:val="20"/>
              </w:rPr>
            </w:pPr>
            <w:r w:rsidRPr="00EB57E4">
              <w:rPr>
                <w:b/>
                <w:i/>
                <w:sz w:val="20"/>
                <w:szCs w:val="20"/>
              </w:rPr>
              <w:t>Контроль воспитательным процессом</w:t>
            </w:r>
          </w:p>
        </w:tc>
        <w:tc>
          <w:tcPr>
            <w:tcW w:w="440" w:type="dxa"/>
            <w:tcBorders>
              <w:left w:val="nil"/>
            </w:tcBorders>
            <w:shd w:val="clear" w:color="auto" w:fill="auto"/>
          </w:tcPr>
          <w:p w:rsidR="00EB57E4" w:rsidRPr="00EB57E4" w:rsidRDefault="00EB57E4" w:rsidP="00EB57E4">
            <w:pPr>
              <w:pStyle w:val="TableParagraph"/>
              <w:spacing w:before="178"/>
              <w:ind w:left="104" w:right="77"/>
              <w:jc w:val="center"/>
              <w:rPr>
                <w:b/>
                <w:i/>
                <w:sz w:val="20"/>
                <w:szCs w:val="20"/>
              </w:rPr>
            </w:pPr>
            <w:r w:rsidRPr="00EB57E4">
              <w:rPr>
                <w:b/>
                <w:i/>
                <w:sz w:val="20"/>
                <w:szCs w:val="20"/>
              </w:rPr>
              <w:t>за</w:t>
            </w:r>
          </w:p>
        </w:tc>
        <w:tc>
          <w:tcPr>
            <w:tcW w:w="3819" w:type="dxa"/>
            <w:shd w:val="clear" w:color="auto" w:fill="auto"/>
          </w:tcPr>
          <w:p w:rsidR="00EB57E4" w:rsidRPr="00EB57E4" w:rsidRDefault="00EB57E4" w:rsidP="00EB57E4">
            <w:pPr>
              <w:pStyle w:val="TableParagraph"/>
              <w:tabs>
                <w:tab w:val="left" w:pos="2158"/>
              </w:tabs>
              <w:ind w:left="112" w:right="102"/>
              <w:rPr>
                <w:sz w:val="20"/>
                <w:szCs w:val="20"/>
                <w:lang w:val="ru-RU"/>
              </w:rPr>
            </w:pPr>
            <w:r w:rsidRPr="00EB57E4">
              <w:rPr>
                <w:sz w:val="20"/>
                <w:szCs w:val="20"/>
                <w:lang w:val="ru-RU"/>
              </w:rPr>
              <w:t>Изучение состояния журналов внеурочной</w:t>
            </w:r>
            <w:r w:rsidRPr="00EB57E4">
              <w:rPr>
                <w:sz w:val="20"/>
                <w:szCs w:val="20"/>
                <w:lang w:val="ru-RU"/>
              </w:rPr>
              <w:tab/>
            </w:r>
            <w:r w:rsidRPr="00EB57E4">
              <w:rPr>
                <w:w w:val="95"/>
                <w:sz w:val="20"/>
                <w:szCs w:val="20"/>
                <w:lang w:val="ru-RU"/>
              </w:rPr>
              <w:t>деятельности,</w:t>
            </w:r>
          </w:p>
          <w:p w:rsidR="00EB57E4" w:rsidRPr="00EB57E4" w:rsidRDefault="00EB57E4" w:rsidP="00EB57E4">
            <w:pPr>
              <w:pStyle w:val="TableParagraph"/>
              <w:tabs>
                <w:tab w:val="left" w:pos="1551"/>
                <w:tab w:val="left" w:pos="2575"/>
                <w:tab w:val="left" w:pos="3057"/>
              </w:tabs>
              <w:spacing w:line="300" w:lineRule="exact"/>
              <w:ind w:left="112" w:right="102"/>
              <w:rPr>
                <w:sz w:val="20"/>
                <w:szCs w:val="20"/>
                <w:lang w:val="ru-RU"/>
              </w:rPr>
            </w:pPr>
            <w:r w:rsidRPr="00EB57E4">
              <w:rPr>
                <w:sz w:val="20"/>
                <w:szCs w:val="20"/>
                <w:lang w:val="ru-RU"/>
              </w:rPr>
              <w:t>кружковой</w:t>
            </w:r>
            <w:r w:rsidRPr="00EB57E4">
              <w:rPr>
                <w:sz w:val="20"/>
                <w:szCs w:val="20"/>
                <w:lang w:val="ru-RU"/>
              </w:rPr>
              <w:tab/>
              <w:t>работы</w:t>
            </w:r>
            <w:r w:rsidRPr="00EB57E4">
              <w:rPr>
                <w:sz w:val="20"/>
                <w:szCs w:val="20"/>
                <w:lang w:val="ru-RU"/>
              </w:rPr>
              <w:tab/>
              <w:t>на</w:t>
            </w:r>
            <w:r w:rsidRPr="00EB57E4">
              <w:rPr>
                <w:sz w:val="20"/>
                <w:szCs w:val="20"/>
                <w:lang w:val="ru-RU"/>
              </w:rPr>
              <w:tab/>
            </w:r>
            <w:r w:rsidRPr="00EB57E4">
              <w:rPr>
                <w:spacing w:val="-5"/>
                <w:sz w:val="20"/>
                <w:szCs w:val="20"/>
                <w:lang w:val="ru-RU"/>
              </w:rPr>
              <w:t xml:space="preserve">конец </w:t>
            </w:r>
            <w:r w:rsidRPr="00EB57E4">
              <w:rPr>
                <w:sz w:val="20"/>
                <w:szCs w:val="20"/>
                <w:lang w:val="ru-RU"/>
              </w:rPr>
              <w:t>учебного года</w:t>
            </w:r>
          </w:p>
        </w:tc>
        <w:tc>
          <w:tcPr>
            <w:tcW w:w="1087" w:type="dxa"/>
            <w:shd w:val="clear" w:color="auto" w:fill="auto"/>
          </w:tcPr>
          <w:p w:rsidR="00EB57E4" w:rsidRPr="00EB57E4" w:rsidRDefault="00EB57E4" w:rsidP="00EB57E4">
            <w:pPr>
              <w:pStyle w:val="TableParagraph"/>
              <w:spacing w:before="138"/>
              <w:ind w:left="113"/>
              <w:rPr>
                <w:sz w:val="20"/>
                <w:szCs w:val="20"/>
              </w:rPr>
            </w:pPr>
            <w:r w:rsidRPr="00EB57E4">
              <w:rPr>
                <w:sz w:val="20"/>
                <w:szCs w:val="20"/>
              </w:rPr>
              <w:t>ПДО,</w:t>
            </w:r>
          </w:p>
          <w:p w:rsidR="00EB57E4" w:rsidRPr="00EB57E4" w:rsidRDefault="00EB57E4" w:rsidP="00EB57E4">
            <w:pPr>
              <w:pStyle w:val="TableParagraph"/>
              <w:spacing w:before="1"/>
              <w:ind w:left="113"/>
              <w:rPr>
                <w:sz w:val="20"/>
                <w:szCs w:val="20"/>
              </w:rPr>
            </w:pPr>
            <w:r w:rsidRPr="00EB57E4">
              <w:rPr>
                <w:w w:val="95"/>
                <w:sz w:val="20"/>
                <w:szCs w:val="20"/>
              </w:rPr>
              <w:t xml:space="preserve">внеур. </w:t>
            </w:r>
            <w:r w:rsidRPr="00EB57E4">
              <w:rPr>
                <w:sz w:val="20"/>
                <w:szCs w:val="20"/>
              </w:rPr>
              <w:t>деят.</w:t>
            </w:r>
          </w:p>
        </w:tc>
        <w:tc>
          <w:tcPr>
            <w:tcW w:w="2977" w:type="dxa"/>
            <w:gridSpan w:val="3"/>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ind w:left="0"/>
              <w:rPr>
                <w:b/>
                <w:sz w:val="20"/>
                <w:szCs w:val="20"/>
              </w:rPr>
            </w:pPr>
          </w:p>
          <w:p w:rsidR="00EB57E4" w:rsidRPr="00EB57E4" w:rsidRDefault="00EB57E4" w:rsidP="00EB57E4">
            <w:pPr>
              <w:pStyle w:val="TableParagraph"/>
              <w:ind w:left="113"/>
              <w:rPr>
                <w:sz w:val="20"/>
                <w:szCs w:val="20"/>
              </w:rPr>
            </w:pPr>
            <w:r w:rsidRPr="00EB57E4">
              <w:rPr>
                <w:sz w:val="20"/>
                <w:szCs w:val="20"/>
              </w:rPr>
              <w:t>директор</w:t>
            </w:r>
          </w:p>
        </w:tc>
      </w:tr>
      <w:tr w:rsidR="00EB57E4" w:rsidRPr="00EB57E4" w:rsidTr="00EB57E4">
        <w:trPr>
          <w:trHeight w:val="274"/>
        </w:trPr>
        <w:tc>
          <w:tcPr>
            <w:tcW w:w="10444" w:type="dxa"/>
            <w:gridSpan w:val="7"/>
            <w:shd w:val="clear" w:color="auto" w:fill="F1F1F1"/>
          </w:tcPr>
          <w:p w:rsidR="00EB57E4" w:rsidRPr="00EB57E4" w:rsidRDefault="00EB57E4" w:rsidP="00EB57E4">
            <w:pPr>
              <w:pStyle w:val="TableParagraph"/>
              <w:spacing w:line="255" w:lineRule="exact"/>
              <w:ind w:left="4801" w:right="4787"/>
              <w:jc w:val="center"/>
              <w:rPr>
                <w:b/>
                <w:sz w:val="20"/>
                <w:szCs w:val="20"/>
              </w:rPr>
            </w:pPr>
            <w:r w:rsidRPr="00EB57E4">
              <w:rPr>
                <w:b/>
                <w:sz w:val="20"/>
                <w:szCs w:val="20"/>
              </w:rPr>
              <w:t>ИЮНЬ</w:t>
            </w:r>
          </w:p>
        </w:tc>
      </w:tr>
      <w:tr w:rsidR="00EB57E4" w:rsidRPr="00EB57E4" w:rsidTr="00EB57E4">
        <w:trPr>
          <w:trHeight w:val="597"/>
        </w:trPr>
        <w:tc>
          <w:tcPr>
            <w:tcW w:w="2121" w:type="dxa"/>
            <w:vMerge w:val="restart"/>
            <w:tcBorders>
              <w:left w:val="single" w:sz="8" w:space="0" w:color="000000"/>
              <w:right w:val="nil"/>
            </w:tcBorders>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87"/>
              <w:ind w:left="107" w:right="163"/>
              <w:rPr>
                <w:b/>
                <w:i/>
                <w:sz w:val="20"/>
                <w:szCs w:val="20"/>
              </w:rPr>
            </w:pPr>
            <w:r w:rsidRPr="00EB57E4">
              <w:rPr>
                <w:b/>
                <w:i/>
                <w:sz w:val="20"/>
                <w:szCs w:val="20"/>
              </w:rPr>
              <w:t>Гражданско патриотическое</w:t>
            </w:r>
          </w:p>
        </w:tc>
        <w:tc>
          <w:tcPr>
            <w:tcW w:w="440" w:type="dxa"/>
            <w:vMerge w:val="restart"/>
            <w:tcBorders>
              <w:left w:val="nil"/>
            </w:tcBorders>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87"/>
              <w:ind w:left="257"/>
              <w:rPr>
                <w:b/>
                <w:i/>
                <w:sz w:val="20"/>
                <w:szCs w:val="20"/>
              </w:rPr>
            </w:pPr>
            <w:r w:rsidRPr="00EB57E4">
              <w:rPr>
                <w:b/>
                <w:i/>
                <w:w w:val="99"/>
                <w:sz w:val="20"/>
                <w:szCs w:val="20"/>
              </w:rPr>
              <w:t>-</w:t>
            </w:r>
          </w:p>
        </w:tc>
        <w:tc>
          <w:tcPr>
            <w:tcW w:w="3819" w:type="dxa"/>
            <w:shd w:val="clear" w:color="auto" w:fill="auto"/>
          </w:tcPr>
          <w:p w:rsidR="00EB57E4" w:rsidRPr="00EB57E4" w:rsidRDefault="00EB57E4" w:rsidP="00EB57E4">
            <w:pPr>
              <w:pStyle w:val="TableParagraph"/>
              <w:spacing w:line="288" w:lineRule="exact"/>
              <w:ind w:left="112"/>
              <w:rPr>
                <w:sz w:val="20"/>
                <w:szCs w:val="20"/>
                <w:lang w:val="ru-RU"/>
              </w:rPr>
            </w:pPr>
            <w:r w:rsidRPr="00EB57E4">
              <w:rPr>
                <w:sz w:val="20"/>
                <w:szCs w:val="20"/>
                <w:lang w:val="ru-RU"/>
              </w:rPr>
              <w:t>1 июня. Международный день</w:t>
            </w:r>
          </w:p>
          <w:p w:rsidR="00EB57E4" w:rsidRPr="00EB57E4" w:rsidRDefault="00EB57E4" w:rsidP="00EB57E4">
            <w:pPr>
              <w:pStyle w:val="TableParagraph"/>
              <w:spacing w:before="1" w:line="288" w:lineRule="exact"/>
              <w:ind w:left="112"/>
              <w:rPr>
                <w:sz w:val="20"/>
                <w:szCs w:val="20"/>
                <w:lang w:val="ru-RU"/>
              </w:rPr>
            </w:pPr>
            <w:r w:rsidRPr="00EB57E4">
              <w:rPr>
                <w:sz w:val="20"/>
                <w:szCs w:val="20"/>
                <w:lang w:val="ru-RU"/>
              </w:rPr>
              <w:t>защиты детей</w:t>
            </w:r>
          </w:p>
        </w:tc>
        <w:tc>
          <w:tcPr>
            <w:tcW w:w="1087" w:type="dxa"/>
            <w:vMerge w:val="restart"/>
            <w:tcBorders>
              <w:right w:val="single" w:sz="8" w:space="0" w:color="000000"/>
            </w:tcBorders>
            <w:shd w:val="clear" w:color="auto" w:fill="auto"/>
          </w:tcPr>
          <w:p w:rsidR="00EB57E4" w:rsidRPr="00EB57E4" w:rsidRDefault="00EB57E4" w:rsidP="00EB57E4">
            <w:pPr>
              <w:pStyle w:val="TableParagraph"/>
              <w:spacing w:before="147"/>
              <w:ind w:left="113" w:right="115"/>
              <w:rPr>
                <w:sz w:val="20"/>
                <w:szCs w:val="20"/>
              </w:rPr>
            </w:pPr>
            <w:r w:rsidRPr="00EB57E4">
              <w:rPr>
                <w:sz w:val="20"/>
                <w:szCs w:val="20"/>
                <w:lang w:val="ru-RU"/>
              </w:rPr>
              <w:t xml:space="preserve"> </w:t>
            </w:r>
            <w:r w:rsidRPr="00EB57E4">
              <w:rPr>
                <w:sz w:val="20"/>
                <w:szCs w:val="20"/>
              </w:rPr>
              <w:t>(отдых ающие ЛДП)</w:t>
            </w:r>
          </w:p>
        </w:tc>
        <w:tc>
          <w:tcPr>
            <w:tcW w:w="2977" w:type="dxa"/>
            <w:gridSpan w:val="3"/>
            <w:vMerge w:val="restart"/>
            <w:tcBorders>
              <w:left w:val="single" w:sz="8" w:space="0" w:color="000000"/>
              <w:right w:val="single" w:sz="8" w:space="0" w:color="000000"/>
            </w:tcBorders>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spacing w:before="10"/>
              <w:ind w:left="0"/>
              <w:rPr>
                <w:b/>
                <w:sz w:val="20"/>
                <w:szCs w:val="20"/>
              </w:rPr>
            </w:pPr>
          </w:p>
          <w:p w:rsidR="00EB57E4" w:rsidRPr="00EB57E4" w:rsidRDefault="00EB57E4" w:rsidP="00EB57E4">
            <w:pPr>
              <w:pStyle w:val="TableParagraph"/>
              <w:ind w:right="1020"/>
              <w:rPr>
                <w:sz w:val="20"/>
                <w:szCs w:val="20"/>
              </w:rPr>
            </w:pPr>
            <w:r w:rsidRPr="00EB57E4">
              <w:rPr>
                <w:w w:val="95"/>
                <w:sz w:val="20"/>
                <w:szCs w:val="20"/>
              </w:rPr>
              <w:t xml:space="preserve">воспитатели </w:t>
            </w:r>
            <w:r w:rsidRPr="00EB57E4">
              <w:rPr>
                <w:sz w:val="20"/>
                <w:szCs w:val="20"/>
              </w:rPr>
              <w:t>ЛДП</w:t>
            </w:r>
          </w:p>
        </w:tc>
      </w:tr>
      <w:tr w:rsidR="00EB57E4" w:rsidRPr="00EB57E4" w:rsidTr="00EB57E4">
        <w:trPr>
          <w:trHeight w:val="897"/>
        </w:trPr>
        <w:tc>
          <w:tcPr>
            <w:tcW w:w="2121" w:type="dxa"/>
            <w:vMerge/>
            <w:tcBorders>
              <w:top w:val="nil"/>
              <w:left w:val="single" w:sz="8" w:space="0" w:color="000000"/>
              <w:right w:val="nil"/>
            </w:tcBorders>
            <w:shd w:val="clear" w:color="auto" w:fill="auto"/>
          </w:tcPr>
          <w:p w:rsidR="00EB57E4" w:rsidRPr="00EB57E4" w:rsidRDefault="00EB57E4" w:rsidP="00EB57E4"/>
        </w:tc>
        <w:tc>
          <w:tcPr>
            <w:tcW w:w="440" w:type="dxa"/>
            <w:vMerge/>
            <w:tcBorders>
              <w:top w:val="nil"/>
              <w:left w:val="nil"/>
            </w:tcBorders>
            <w:shd w:val="clear" w:color="auto" w:fill="auto"/>
          </w:tcPr>
          <w:p w:rsidR="00EB57E4" w:rsidRPr="00EB57E4" w:rsidRDefault="00EB57E4" w:rsidP="00EB57E4"/>
        </w:tc>
        <w:tc>
          <w:tcPr>
            <w:tcW w:w="3819" w:type="dxa"/>
            <w:shd w:val="clear" w:color="auto" w:fill="auto"/>
          </w:tcPr>
          <w:p w:rsidR="00EB57E4" w:rsidRPr="00EB57E4" w:rsidRDefault="00EB57E4" w:rsidP="00EB57E4">
            <w:pPr>
              <w:pStyle w:val="TableParagraph"/>
              <w:tabs>
                <w:tab w:val="left" w:pos="798"/>
                <w:tab w:val="left" w:pos="1882"/>
                <w:tab w:val="left" w:pos="2859"/>
              </w:tabs>
              <w:spacing w:line="288" w:lineRule="exact"/>
              <w:ind w:left="112"/>
              <w:rPr>
                <w:sz w:val="20"/>
                <w:szCs w:val="20"/>
              </w:rPr>
            </w:pPr>
            <w:r w:rsidRPr="00EB57E4">
              <w:rPr>
                <w:sz w:val="20"/>
                <w:szCs w:val="20"/>
              </w:rPr>
              <w:t>12</w:t>
            </w:r>
            <w:r w:rsidRPr="00EB57E4">
              <w:rPr>
                <w:sz w:val="20"/>
                <w:szCs w:val="20"/>
              </w:rPr>
              <w:tab/>
              <w:t>июня.</w:t>
            </w:r>
            <w:r w:rsidRPr="00EB57E4">
              <w:rPr>
                <w:sz w:val="20"/>
                <w:szCs w:val="20"/>
              </w:rPr>
              <w:tab/>
              <w:t>День</w:t>
            </w:r>
            <w:r w:rsidRPr="00EB57E4">
              <w:rPr>
                <w:sz w:val="20"/>
                <w:szCs w:val="20"/>
              </w:rPr>
              <w:tab/>
              <w:t>России.</w:t>
            </w:r>
          </w:p>
          <w:p w:rsidR="00EB57E4" w:rsidRPr="00EB57E4" w:rsidRDefault="00EB57E4" w:rsidP="00EB57E4">
            <w:pPr>
              <w:pStyle w:val="TableParagraph"/>
              <w:tabs>
                <w:tab w:val="left" w:pos="1734"/>
                <w:tab w:val="left" w:pos="3096"/>
              </w:tabs>
              <w:spacing w:before="5" w:line="298" w:lineRule="exact"/>
              <w:ind w:left="112" w:right="101"/>
              <w:rPr>
                <w:sz w:val="20"/>
                <w:szCs w:val="20"/>
              </w:rPr>
            </w:pPr>
          </w:p>
        </w:tc>
        <w:tc>
          <w:tcPr>
            <w:tcW w:w="1087" w:type="dxa"/>
            <w:vMerge/>
            <w:tcBorders>
              <w:top w:val="nil"/>
              <w:right w:val="single" w:sz="8" w:space="0" w:color="000000"/>
            </w:tcBorders>
            <w:shd w:val="clear" w:color="auto" w:fill="auto"/>
          </w:tcPr>
          <w:p w:rsidR="00EB57E4" w:rsidRPr="00EB57E4" w:rsidRDefault="00EB57E4" w:rsidP="00EB57E4"/>
        </w:tc>
        <w:tc>
          <w:tcPr>
            <w:tcW w:w="2977" w:type="dxa"/>
            <w:gridSpan w:val="3"/>
            <w:vMerge/>
            <w:tcBorders>
              <w:top w:val="nil"/>
              <w:left w:val="single" w:sz="8" w:space="0" w:color="000000"/>
              <w:right w:val="single" w:sz="8" w:space="0" w:color="000000"/>
            </w:tcBorders>
            <w:shd w:val="clear" w:color="auto" w:fill="auto"/>
          </w:tcPr>
          <w:p w:rsidR="00EB57E4" w:rsidRPr="00EB57E4" w:rsidRDefault="00EB57E4" w:rsidP="00EB57E4"/>
        </w:tc>
      </w:tr>
      <w:tr w:rsidR="00EB57E4" w:rsidRPr="00EB57E4" w:rsidTr="00EB57E4">
        <w:trPr>
          <w:trHeight w:val="299"/>
        </w:trPr>
        <w:tc>
          <w:tcPr>
            <w:tcW w:w="2121" w:type="dxa"/>
            <w:vMerge/>
            <w:tcBorders>
              <w:top w:val="nil"/>
              <w:left w:val="single" w:sz="8" w:space="0" w:color="000000"/>
              <w:right w:val="nil"/>
            </w:tcBorders>
            <w:shd w:val="clear" w:color="auto" w:fill="auto"/>
          </w:tcPr>
          <w:p w:rsidR="00EB57E4" w:rsidRPr="00EB57E4" w:rsidRDefault="00EB57E4" w:rsidP="00EB57E4"/>
        </w:tc>
        <w:tc>
          <w:tcPr>
            <w:tcW w:w="440" w:type="dxa"/>
            <w:vMerge/>
            <w:tcBorders>
              <w:top w:val="nil"/>
              <w:left w:val="nil"/>
            </w:tcBorders>
            <w:shd w:val="clear" w:color="auto" w:fill="auto"/>
          </w:tcPr>
          <w:p w:rsidR="00EB57E4" w:rsidRPr="00EB57E4" w:rsidRDefault="00EB57E4" w:rsidP="00EB57E4"/>
        </w:tc>
        <w:tc>
          <w:tcPr>
            <w:tcW w:w="3819" w:type="dxa"/>
            <w:shd w:val="clear" w:color="auto" w:fill="auto"/>
          </w:tcPr>
          <w:p w:rsidR="00EB57E4" w:rsidRPr="00EB57E4" w:rsidRDefault="00EB57E4" w:rsidP="00EB57E4">
            <w:pPr>
              <w:pStyle w:val="TableParagraph"/>
              <w:spacing w:line="280" w:lineRule="exact"/>
              <w:ind w:left="112"/>
              <w:rPr>
                <w:sz w:val="20"/>
                <w:szCs w:val="20"/>
                <w:lang w:val="ru-RU"/>
              </w:rPr>
            </w:pPr>
            <w:r w:rsidRPr="00EB57E4">
              <w:rPr>
                <w:sz w:val="20"/>
                <w:szCs w:val="20"/>
                <w:lang w:val="ru-RU"/>
              </w:rPr>
              <w:t>22 июня. День памяти и скорби.</w:t>
            </w:r>
          </w:p>
        </w:tc>
        <w:tc>
          <w:tcPr>
            <w:tcW w:w="1087" w:type="dxa"/>
            <w:vMerge/>
            <w:tcBorders>
              <w:top w:val="nil"/>
              <w:right w:val="single" w:sz="8" w:space="0" w:color="000000"/>
            </w:tcBorders>
            <w:shd w:val="clear" w:color="auto" w:fill="auto"/>
          </w:tcPr>
          <w:p w:rsidR="00EB57E4" w:rsidRPr="00EB57E4" w:rsidRDefault="00EB57E4" w:rsidP="00EB57E4"/>
        </w:tc>
        <w:tc>
          <w:tcPr>
            <w:tcW w:w="2977" w:type="dxa"/>
            <w:gridSpan w:val="3"/>
            <w:vMerge/>
            <w:tcBorders>
              <w:top w:val="nil"/>
              <w:left w:val="single" w:sz="8" w:space="0" w:color="000000"/>
              <w:right w:val="single" w:sz="8" w:space="0" w:color="000000"/>
            </w:tcBorders>
            <w:shd w:val="clear" w:color="auto" w:fill="auto"/>
          </w:tcPr>
          <w:p w:rsidR="00EB57E4" w:rsidRPr="00EB57E4" w:rsidRDefault="00EB57E4" w:rsidP="00EB57E4"/>
        </w:tc>
      </w:tr>
      <w:tr w:rsidR="00EB57E4" w:rsidRPr="00EB57E4" w:rsidTr="00EB57E4">
        <w:trPr>
          <w:trHeight w:val="299"/>
        </w:trPr>
        <w:tc>
          <w:tcPr>
            <w:tcW w:w="2121" w:type="dxa"/>
            <w:tcBorders>
              <w:top w:val="nil"/>
              <w:left w:val="single" w:sz="8" w:space="0" w:color="000000"/>
              <w:right w:val="nil"/>
            </w:tcBorders>
            <w:shd w:val="clear" w:color="auto" w:fill="auto"/>
          </w:tcPr>
          <w:p w:rsidR="00EB57E4" w:rsidRPr="00EB57E4" w:rsidRDefault="00EB57E4" w:rsidP="00EB57E4">
            <w:r w:rsidRPr="00EB57E4">
              <w:rPr>
                <w:b/>
                <w:i/>
              </w:rPr>
              <w:t>Интеллектуально</w:t>
            </w:r>
            <w:r w:rsidRPr="00EB57E4">
              <w:rPr>
                <w:b/>
                <w:i/>
              </w:rPr>
              <w:tab/>
            </w:r>
            <w:r w:rsidRPr="00EB57E4">
              <w:rPr>
                <w:b/>
                <w:i/>
                <w:spacing w:val="-17"/>
              </w:rPr>
              <w:t xml:space="preserve">– </w:t>
            </w:r>
            <w:r w:rsidRPr="00EB57E4">
              <w:rPr>
                <w:b/>
                <w:i/>
              </w:rPr>
              <w:t>познавательное</w:t>
            </w:r>
          </w:p>
        </w:tc>
        <w:tc>
          <w:tcPr>
            <w:tcW w:w="440" w:type="dxa"/>
            <w:tcBorders>
              <w:top w:val="nil"/>
              <w:left w:val="nil"/>
            </w:tcBorders>
            <w:shd w:val="clear" w:color="auto" w:fill="auto"/>
          </w:tcPr>
          <w:p w:rsidR="00EB57E4" w:rsidRPr="00EB57E4" w:rsidRDefault="00EB57E4" w:rsidP="00EB57E4"/>
        </w:tc>
        <w:tc>
          <w:tcPr>
            <w:tcW w:w="3819" w:type="dxa"/>
            <w:shd w:val="clear" w:color="auto" w:fill="auto"/>
          </w:tcPr>
          <w:p w:rsidR="00EB57E4" w:rsidRPr="00EB57E4" w:rsidRDefault="00EB57E4" w:rsidP="00EB57E4">
            <w:pPr>
              <w:pStyle w:val="TableParagraph"/>
              <w:spacing w:line="280" w:lineRule="exact"/>
              <w:ind w:left="112"/>
              <w:rPr>
                <w:sz w:val="20"/>
                <w:szCs w:val="20"/>
                <w:lang w:val="ru-RU"/>
              </w:rPr>
            </w:pPr>
            <w:r w:rsidRPr="00EB57E4">
              <w:rPr>
                <w:sz w:val="20"/>
                <w:szCs w:val="20"/>
                <w:lang w:val="ru-RU"/>
              </w:rPr>
              <w:t>Выставка рисунков и поделок «Эпоха славных дел Петра»</w:t>
            </w:r>
          </w:p>
        </w:tc>
        <w:tc>
          <w:tcPr>
            <w:tcW w:w="1087" w:type="dxa"/>
            <w:tcBorders>
              <w:top w:val="nil"/>
              <w:right w:val="single" w:sz="8" w:space="0" w:color="000000"/>
            </w:tcBorders>
            <w:shd w:val="clear" w:color="auto" w:fill="auto"/>
          </w:tcPr>
          <w:p w:rsidR="00EB57E4" w:rsidRPr="00EB57E4" w:rsidRDefault="00EB57E4" w:rsidP="00EB57E4">
            <w:r w:rsidRPr="00EB57E4">
              <w:t>(отдых ающие ЛДП)</w:t>
            </w:r>
          </w:p>
        </w:tc>
        <w:tc>
          <w:tcPr>
            <w:tcW w:w="2977" w:type="dxa"/>
            <w:gridSpan w:val="3"/>
            <w:tcBorders>
              <w:top w:val="nil"/>
              <w:left w:val="single" w:sz="8" w:space="0" w:color="000000"/>
              <w:right w:val="single" w:sz="8" w:space="0" w:color="000000"/>
            </w:tcBorders>
            <w:shd w:val="clear" w:color="auto" w:fill="auto"/>
          </w:tcPr>
          <w:p w:rsidR="00EB57E4" w:rsidRPr="00EB57E4" w:rsidRDefault="00EB57E4" w:rsidP="00EB57E4">
            <w:r w:rsidRPr="00EB57E4">
              <w:rPr>
                <w:w w:val="95"/>
              </w:rPr>
              <w:t xml:space="preserve">воспитатели </w:t>
            </w:r>
            <w:r w:rsidRPr="00EB57E4">
              <w:t>ЛДП</w:t>
            </w:r>
          </w:p>
        </w:tc>
      </w:tr>
      <w:tr w:rsidR="00EB57E4" w:rsidRPr="00EB57E4" w:rsidTr="00EB57E4">
        <w:trPr>
          <w:trHeight w:val="597"/>
        </w:trPr>
        <w:tc>
          <w:tcPr>
            <w:tcW w:w="2561" w:type="dxa"/>
            <w:gridSpan w:val="2"/>
            <w:tcBorders>
              <w:left w:val="single" w:sz="8" w:space="0" w:color="000000"/>
            </w:tcBorders>
            <w:shd w:val="clear" w:color="auto" w:fill="auto"/>
          </w:tcPr>
          <w:p w:rsidR="00EB57E4" w:rsidRPr="00EB57E4" w:rsidRDefault="00EB57E4" w:rsidP="00EB57E4">
            <w:pPr>
              <w:pStyle w:val="TableParagraph"/>
              <w:tabs>
                <w:tab w:val="left" w:pos="1440"/>
              </w:tabs>
              <w:spacing w:before="48"/>
              <w:ind w:left="107" w:right="96"/>
              <w:rPr>
                <w:b/>
                <w:i/>
                <w:sz w:val="20"/>
                <w:szCs w:val="20"/>
              </w:rPr>
            </w:pPr>
            <w:r w:rsidRPr="00EB57E4">
              <w:rPr>
                <w:b/>
                <w:i/>
                <w:sz w:val="20"/>
                <w:szCs w:val="20"/>
              </w:rPr>
              <w:t xml:space="preserve">Досуговая </w:t>
            </w:r>
            <w:r w:rsidRPr="00EB57E4">
              <w:rPr>
                <w:b/>
                <w:i/>
                <w:spacing w:val="-3"/>
                <w:sz w:val="20"/>
                <w:szCs w:val="20"/>
              </w:rPr>
              <w:t>деятельность</w:t>
            </w:r>
          </w:p>
        </w:tc>
        <w:tc>
          <w:tcPr>
            <w:tcW w:w="3819" w:type="dxa"/>
            <w:shd w:val="clear" w:color="auto" w:fill="auto"/>
          </w:tcPr>
          <w:p w:rsidR="00EB57E4" w:rsidRPr="00EB57E4" w:rsidRDefault="00EB57E4" w:rsidP="00EB57E4">
            <w:pPr>
              <w:pStyle w:val="TableParagraph"/>
              <w:tabs>
                <w:tab w:val="left" w:pos="2013"/>
                <w:tab w:val="left" w:pos="3125"/>
              </w:tabs>
              <w:spacing w:line="288" w:lineRule="exact"/>
              <w:ind w:left="112"/>
              <w:rPr>
                <w:sz w:val="20"/>
                <w:szCs w:val="20"/>
                <w:lang w:val="ru-RU"/>
              </w:rPr>
            </w:pPr>
            <w:r w:rsidRPr="00EB57E4">
              <w:rPr>
                <w:sz w:val="20"/>
                <w:szCs w:val="20"/>
                <w:lang w:val="ru-RU"/>
              </w:rPr>
              <w:t>Торжественная</w:t>
            </w:r>
            <w:r w:rsidRPr="00EB57E4">
              <w:rPr>
                <w:sz w:val="20"/>
                <w:szCs w:val="20"/>
                <w:lang w:val="ru-RU"/>
              </w:rPr>
              <w:tab/>
              <w:t>линейка</w:t>
            </w:r>
            <w:r w:rsidRPr="00EB57E4">
              <w:rPr>
                <w:sz w:val="20"/>
                <w:szCs w:val="20"/>
                <w:lang w:val="ru-RU"/>
              </w:rPr>
              <w:tab/>
              <w:t>вруч.</w:t>
            </w:r>
          </w:p>
          <w:p w:rsidR="00EB57E4" w:rsidRPr="00EB57E4" w:rsidRDefault="00EB57E4" w:rsidP="00EB57E4">
            <w:pPr>
              <w:pStyle w:val="TableParagraph"/>
              <w:spacing w:before="1" w:line="288" w:lineRule="exact"/>
              <w:ind w:left="112"/>
              <w:rPr>
                <w:sz w:val="20"/>
                <w:szCs w:val="20"/>
                <w:lang w:val="ru-RU"/>
              </w:rPr>
            </w:pPr>
            <w:r w:rsidRPr="00EB57E4">
              <w:rPr>
                <w:sz w:val="20"/>
                <w:szCs w:val="20"/>
                <w:lang w:val="ru-RU"/>
              </w:rPr>
              <w:t>аттестатов 9 кл.</w:t>
            </w:r>
          </w:p>
        </w:tc>
        <w:tc>
          <w:tcPr>
            <w:tcW w:w="1087" w:type="dxa"/>
            <w:tcBorders>
              <w:right w:val="single" w:sz="8" w:space="0" w:color="000000"/>
            </w:tcBorders>
            <w:shd w:val="clear" w:color="auto" w:fill="auto"/>
          </w:tcPr>
          <w:p w:rsidR="00EB57E4" w:rsidRPr="00EB57E4" w:rsidRDefault="00EB57E4" w:rsidP="00EB57E4">
            <w:pPr>
              <w:pStyle w:val="TableParagraph"/>
              <w:spacing w:before="137"/>
              <w:ind w:left="113"/>
              <w:rPr>
                <w:sz w:val="20"/>
                <w:szCs w:val="20"/>
              </w:rPr>
            </w:pPr>
            <w:r w:rsidRPr="00EB57E4">
              <w:rPr>
                <w:sz w:val="20"/>
                <w:szCs w:val="20"/>
              </w:rPr>
              <w:t>9 кл.</w:t>
            </w:r>
          </w:p>
        </w:tc>
        <w:tc>
          <w:tcPr>
            <w:tcW w:w="2977" w:type="dxa"/>
            <w:gridSpan w:val="3"/>
            <w:tcBorders>
              <w:left w:val="single" w:sz="8" w:space="0" w:color="000000"/>
              <w:right w:val="single" w:sz="8" w:space="0" w:color="000000"/>
            </w:tcBorders>
            <w:shd w:val="clear" w:color="auto" w:fill="auto"/>
          </w:tcPr>
          <w:p w:rsidR="00EB57E4" w:rsidRPr="00EB57E4" w:rsidRDefault="00EB57E4" w:rsidP="00EB57E4">
            <w:pPr>
              <w:pStyle w:val="TableParagraph"/>
              <w:spacing w:before="137"/>
              <w:rPr>
                <w:sz w:val="20"/>
                <w:szCs w:val="20"/>
              </w:rPr>
            </w:pPr>
            <w:r w:rsidRPr="00EB57E4">
              <w:rPr>
                <w:sz w:val="20"/>
                <w:szCs w:val="20"/>
              </w:rPr>
              <w:t>директор, кл. рук, вожатая</w:t>
            </w:r>
          </w:p>
        </w:tc>
      </w:tr>
      <w:tr w:rsidR="00EB57E4" w:rsidRPr="00EB57E4" w:rsidTr="00EB57E4">
        <w:trPr>
          <w:trHeight w:val="299"/>
        </w:trPr>
        <w:tc>
          <w:tcPr>
            <w:tcW w:w="2561" w:type="dxa"/>
            <w:gridSpan w:val="2"/>
            <w:vMerge w:val="restart"/>
            <w:tcBorders>
              <w:left w:val="single" w:sz="8" w:space="0" w:color="000000"/>
            </w:tcBorders>
            <w:shd w:val="clear" w:color="auto" w:fill="auto"/>
          </w:tcPr>
          <w:p w:rsidR="00EB57E4" w:rsidRPr="00EB57E4" w:rsidRDefault="00EB57E4" w:rsidP="00EB57E4">
            <w:pPr>
              <w:pStyle w:val="TableParagraph"/>
              <w:spacing w:before="5" w:line="274" w:lineRule="exact"/>
              <w:ind w:left="107"/>
              <w:rPr>
                <w:b/>
                <w:i/>
                <w:sz w:val="20"/>
                <w:szCs w:val="20"/>
              </w:rPr>
            </w:pPr>
            <w:r w:rsidRPr="00EB57E4">
              <w:rPr>
                <w:b/>
                <w:i/>
                <w:sz w:val="20"/>
                <w:szCs w:val="20"/>
              </w:rPr>
              <w:t>Работа с классными</w:t>
            </w:r>
          </w:p>
          <w:p w:rsidR="00EB57E4" w:rsidRPr="00EB57E4" w:rsidRDefault="00EB57E4" w:rsidP="00EB57E4">
            <w:pPr>
              <w:pStyle w:val="TableParagraph"/>
              <w:spacing w:line="269" w:lineRule="exact"/>
              <w:ind w:left="107"/>
              <w:rPr>
                <w:b/>
                <w:i/>
                <w:sz w:val="20"/>
                <w:szCs w:val="20"/>
              </w:rPr>
            </w:pPr>
            <w:r w:rsidRPr="00EB57E4">
              <w:rPr>
                <w:b/>
                <w:i/>
                <w:sz w:val="20"/>
                <w:szCs w:val="20"/>
              </w:rPr>
              <w:t>руководителями</w:t>
            </w:r>
          </w:p>
        </w:tc>
        <w:tc>
          <w:tcPr>
            <w:tcW w:w="3819" w:type="dxa"/>
            <w:vMerge w:val="restart"/>
            <w:shd w:val="clear" w:color="auto" w:fill="auto"/>
          </w:tcPr>
          <w:p w:rsidR="00EB57E4" w:rsidRPr="00EB57E4" w:rsidRDefault="00EB57E4" w:rsidP="00EB57E4">
            <w:pPr>
              <w:pStyle w:val="TableParagraph"/>
              <w:spacing w:line="280" w:lineRule="exact"/>
              <w:ind w:left="112"/>
              <w:rPr>
                <w:sz w:val="20"/>
                <w:szCs w:val="20"/>
                <w:lang w:val="ru-RU"/>
              </w:rPr>
            </w:pPr>
            <w:r w:rsidRPr="00EB57E4">
              <w:rPr>
                <w:sz w:val="20"/>
                <w:szCs w:val="20"/>
                <w:lang w:val="ru-RU"/>
              </w:rPr>
              <w:t>Создание банка интересных педагогических идей</w:t>
            </w:r>
          </w:p>
        </w:tc>
        <w:tc>
          <w:tcPr>
            <w:tcW w:w="1087" w:type="dxa"/>
            <w:tcBorders>
              <w:bottom w:val="nil"/>
              <w:right w:val="single" w:sz="8" w:space="0" w:color="000000"/>
            </w:tcBorders>
            <w:shd w:val="clear" w:color="auto" w:fill="auto"/>
          </w:tcPr>
          <w:p w:rsidR="00EB57E4" w:rsidRPr="00EB57E4" w:rsidRDefault="00EB57E4" w:rsidP="00EB57E4">
            <w:pPr>
              <w:pStyle w:val="TableParagraph"/>
              <w:spacing w:line="280" w:lineRule="exact"/>
              <w:ind w:left="113"/>
              <w:rPr>
                <w:sz w:val="20"/>
                <w:szCs w:val="20"/>
              </w:rPr>
            </w:pPr>
            <w:r w:rsidRPr="00EB57E4">
              <w:rPr>
                <w:sz w:val="20"/>
                <w:szCs w:val="20"/>
              </w:rPr>
              <w:t>кл. рук.</w:t>
            </w:r>
          </w:p>
        </w:tc>
        <w:tc>
          <w:tcPr>
            <w:tcW w:w="2977" w:type="dxa"/>
            <w:gridSpan w:val="3"/>
            <w:tcBorders>
              <w:left w:val="single" w:sz="8" w:space="0" w:color="000000"/>
              <w:bottom w:val="nil"/>
              <w:right w:val="single" w:sz="8" w:space="0" w:color="000000"/>
            </w:tcBorders>
            <w:shd w:val="clear" w:color="auto" w:fill="auto"/>
          </w:tcPr>
          <w:p w:rsidR="00EB57E4" w:rsidRPr="00EB57E4" w:rsidRDefault="00EB57E4" w:rsidP="00EB57E4">
            <w:pPr>
              <w:pStyle w:val="TableParagraph"/>
              <w:spacing w:line="280" w:lineRule="exact"/>
              <w:rPr>
                <w:sz w:val="20"/>
                <w:szCs w:val="20"/>
              </w:rPr>
            </w:pPr>
            <w:r w:rsidRPr="00EB57E4">
              <w:rPr>
                <w:sz w:val="20"/>
                <w:szCs w:val="20"/>
              </w:rPr>
              <w:t>вожатая</w:t>
            </w:r>
          </w:p>
        </w:tc>
      </w:tr>
      <w:tr w:rsidR="00EB57E4" w:rsidRPr="00EB57E4" w:rsidTr="00EB57E4">
        <w:trPr>
          <w:trHeight w:val="297"/>
        </w:trPr>
        <w:tc>
          <w:tcPr>
            <w:tcW w:w="2561" w:type="dxa"/>
            <w:gridSpan w:val="2"/>
            <w:vMerge/>
            <w:tcBorders>
              <w:left w:val="single" w:sz="8" w:space="0" w:color="000000"/>
            </w:tcBorders>
            <w:shd w:val="clear" w:color="auto" w:fill="auto"/>
          </w:tcPr>
          <w:p w:rsidR="00EB57E4" w:rsidRPr="00EB57E4" w:rsidRDefault="00EB57E4" w:rsidP="00EB57E4">
            <w:pPr>
              <w:pStyle w:val="TableParagraph"/>
              <w:spacing w:line="269" w:lineRule="exact"/>
              <w:ind w:left="107"/>
              <w:rPr>
                <w:b/>
                <w:i/>
                <w:sz w:val="20"/>
                <w:szCs w:val="20"/>
              </w:rPr>
            </w:pPr>
          </w:p>
        </w:tc>
        <w:tc>
          <w:tcPr>
            <w:tcW w:w="3819" w:type="dxa"/>
            <w:vMerge/>
            <w:shd w:val="clear" w:color="auto" w:fill="auto"/>
          </w:tcPr>
          <w:p w:rsidR="00EB57E4" w:rsidRPr="00EB57E4" w:rsidRDefault="00EB57E4" w:rsidP="00EB57E4">
            <w:pPr>
              <w:pStyle w:val="TableParagraph"/>
              <w:spacing w:line="277" w:lineRule="exact"/>
              <w:ind w:left="112"/>
              <w:rPr>
                <w:sz w:val="20"/>
                <w:szCs w:val="20"/>
              </w:rPr>
            </w:pPr>
          </w:p>
        </w:tc>
        <w:tc>
          <w:tcPr>
            <w:tcW w:w="1087" w:type="dxa"/>
            <w:tcBorders>
              <w:right w:val="single" w:sz="8" w:space="0" w:color="000000"/>
            </w:tcBorders>
            <w:shd w:val="clear" w:color="auto" w:fill="auto"/>
          </w:tcPr>
          <w:p w:rsidR="00EB57E4" w:rsidRPr="00EB57E4" w:rsidRDefault="00EB57E4" w:rsidP="00EB57E4">
            <w:pPr>
              <w:pStyle w:val="TableParagraph"/>
              <w:ind w:left="0"/>
              <w:rPr>
                <w:sz w:val="20"/>
                <w:szCs w:val="20"/>
              </w:rPr>
            </w:pPr>
          </w:p>
        </w:tc>
        <w:tc>
          <w:tcPr>
            <w:tcW w:w="2977" w:type="dxa"/>
            <w:gridSpan w:val="3"/>
            <w:tcBorders>
              <w:left w:val="single" w:sz="8" w:space="0" w:color="000000"/>
              <w:right w:val="single" w:sz="8" w:space="0" w:color="000000"/>
            </w:tcBorders>
            <w:shd w:val="clear" w:color="auto" w:fill="auto"/>
          </w:tcPr>
          <w:p w:rsidR="00EB57E4" w:rsidRPr="00EB57E4" w:rsidRDefault="00EB57E4" w:rsidP="00EB57E4">
            <w:pPr>
              <w:pStyle w:val="TableParagraph"/>
              <w:ind w:left="0"/>
              <w:rPr>
                <w:sz w:val="20"/>
                <w:szCs w:val="20"/>
              </w:rPr>
            </w:pPr>
          </w:p>
        </w:tc>
      </w:tr>
      <w:tr w:rsidR="00EB57E4" w:rsidRPr="00EB57E4" w:rsidTr="00EB57E4">
        <w:trPr>
          <w:trHeight w:val="1103"/>
        </w:trPr>
        <w:tc>
          <w:tcPr>
            <w:tcW w:w="2561" w:type="dxa"/>
            <w:gridSpan w:val="2"/>
            <w:tcBorders>
              <w:left w:val="single" w:sz="8" w:space="0" w:color="000000"/>
            </w:tcBorders>
            <w:shd w:val="clear" w:color="auto" w:fill="auto"/>
          </w:tcPr>
          <w:p w:rsidR="00EB57E4" w:rsidRPr="00EB57E4" w:rsidRDefault="00EB57E4" w:rsidP="00EB57E4">
            <w:pPr>
              <w:pStyle w:val="TableParagraph"/>
              <w:ind w:left="107" w:right="93"/>
              <w:jc w:val="both"/>
              <w:rPr>
                <w:b/>
                <w:i/>
                <w:sz w:val="20"/>
                <w:szCs w:val="20"/>
                <w:lang w:val="ru-RU"/>
              </w:rPr>
            </w:pPr>
            <w:r w:rsidRPr="00EB57E4">
              <w:rPr>
                <w:b/>
                <w:i/>
                <w:sz w:val="20"/>
                <w:szCs w:val="20"/>
                <w:lang w:val="ru-RU"/>
              </w:rPr>
              <w:t xml:space="preserve">Организация общешкольных </w:t>
            </w:r>
            <w:r w:rsidRPr="00EB57E4">
              <w:rPr>
                <w:b/>
                <w:i/>
                <w:spacing w:val="-3"/>
                <w:sz w:val="20"/>
                <w:szCs w:val="20"/>
                <w:lang w:val="ru-RU"/>
              </w:rPr>
              <w:t>коллек</w:t>
            </w:r>
            <w:r w:rsidRPr="00EB57E4">
              <w:rPr>
                <w:b/>
                <w:i/>
                <w:sz w:val="20"/>
                <w:szCs w:val="20"/>
                <w:lang w:val="ru-RU"/>
              </w:rPr>
              <w:t>тивных творческих</w:t>
            </w:r>
          </w:p>
          <w:p w:rsidR="00EB57E4" w:rsidRPr="00EB57E4" w:rsidRDefault="00EB57E4" w:rsidP="00EB57E4">
            <w:pPr>
              <w:pStyle w:val="TableParagraph"/>
              <w:spacing w:line="262" w:lineRule="exact"/>
              <w:ind w:left="107"/>
              <w:rPr>
                <w:b/>
                <w:i/>
                <w:sz w:val="20"/>
                <w:szCs w:val="20"/>
                <w:lang w:val="ru-RU"/>
              </w:rPr>
            </w:pPr>
            <w:r w:rsidRPr="00EB57E4">
              <w:rPr>
                <w:b/>
                <w:i/>
                <w:sz w:val="20"/>
                <w:szCs w:val="20"/>
                <w:lang w:val="ru-RU"/>
              </w:rPr>
              <w:t>дел</w:t>
            </w:r>
          </w:p>
        </w:tc>
        <w:tc>
          <w:tcPr>
            <w:tcW w:w="3819" w:type="dxa"/>
            <w:shd w:val="clear" w:color="auto" w:fill="auto"/>
          </w:tcPr>
          <w:p w:rsidR="00EB57E4" w:rsidRPr="00EB57E4" w:rsidRDefault="00EB57E4" w:rsidP="00EB57E4">
            <w:pPr>
              <w:pStyle w:val="TableParagraph"/>
              <w:spacing w:before="241"/>
              <w:ind w:left="112" w:firstLine="64"/>
              <w:rPr>
                <w:sz w:val="20"/>
                <w:szCs w:val="20"/>
                <w:lang w:val="ru-RU"/>
              </w:rPr>
            </w:pPr>
            <w:r w:rsidRPr="00EB57E4">
              <w:rPr>
                <w:sz w:val="20"/>
                <w:szCs w:val="20"/>
                <w:lang w:val="ru-RU"/>
              </w:rPr>
              <w:t>Работа летнего оздоровительного лагеря (по особой программе)</w:t>
            </w:r>
          </w:p>
        </w:tc>
        <w:tc>
          <w:tcPr>
            <w:tcW w:w="1087" w:type="dxa"/>
            <w:tcBorders>
              <w:right w:val="single" w:sz="8" w:space="0" w:color="000000"/>
            </w:tcBorders>
            <w:shd w:val="clear" w:color="auto" w:fill="auto"/>
          </w:tcPr>
          <w:p w:rsidR="00EB57E4" w:rsidRPr="00EB57E4" w:rsidRDefault="00EB57E4" w:rsidP="00EB57E4">
            <w:pPr>
              <w:pStyle w:val="TableParagraph"/>
              <w:spacing w:before="1"/>
              <w:ind w:left="0"/>
              <w:rPr>
                <w:b/>
                <w:sz w:val="20"/>
                <w:szCs w:val="20"/>
                <w:lang w:val="ru-RU"/>
              </w:rPr>
            </w:pPr>
          </w:p>
          <w:p w:rsidR="00EB57E4" w:rsidRPr="00EB57E4" w:rsidRDefault="00EB57E4" w:rsidP="00EB57E4">
            <w:pPr>
              <w:pStyle w:val="TableParagraph"/>
              <w:ind w:left="113"/>
              <w:rPr>
                <w:sz w:val="20"/>
                <w:szCs w:val="20"/>
              </w:rPr>
            </w:pPr>
            <w:r w:rsidRPr="00EB57E4">
              <w:rPr>
                <w:w w:val="99"/>
                <w:sz w:val="20"/>
                <w:szCs w:val="20"/>
              </w:rPr>
              <w:t>-</w:t>
            </w:r>
          </w:p>
        </w:tc>
        <w:tc>
          <w:tcPr>
            <w:tcW w:w="2977" w:type="dxa"/>
            <w:gridSpan w:val="3"/>
            <w:tcBorders>
              <w:left w:val="single" w:sz="8" w:space="0" w:color="000000"/>
              <w:right w:val="single" w:sz="8" w:space="0" w:color="000000"/>
            </w:tcBorders>
            <w:shd w:val="clear" w:color="auto" w:fill="auto"/>
          </w:tcPr>
          <w:p w:rsidR="00EB57E4" w:rsidRPr="00EB57E4" w:rsidRDefault="00EB57E4" w:rsidP="00EB57E4">
            <w:pPr>
              <w:pStyle w:val="TableParagraph"/>
              <w:spacing w:before="1"/>
              <w:ind w:left="0"/>
              <w:rPr>
                <w:b/>
                <w:sz w:val="20"/>
                <w:szCs w:val="20"/>
              </w:rPr>
            </w:pPr>
          </w:p>
          <w:p w:rsidR="00EB57E4" w:rsidRPr="00EB57E4" w:rsidRDefault="00EB57E4" w:rsidP="00EB57E4">
            <w:pPr>
              <w:pStyle w:val="TableParagraph"/>
              <w:rPr>
                <w:sz w:val="20"/>
                <w:szCs w:val="20"/>
              </w:rPr>
            </w:pPr>
            <w:r w:rsidRPr="00EB57E4">
              <w:rPr>
                <w:sz w:val="20"/>
                <w:szCs w:val="20"/>
              </w:rPr>
              <w:t>нач. ЛОЛ</w:t>
            </w:r>
          </w:p>
        </w:tc>
      </w:tr>
      <w:tr w:rsidR="00EB57E4" w:rsidRPr="00EB57E4" w:rsidTr="00EB57E4">
        <w:trPr>
          <w:trHeight w:val="827"/>
        </w:trPr>
        <w:tc>
          <w:tcPr>
            <w:tcW w:w="2561" w:type="dxa"/>
            <w:gridSpan w:val="2"/>
            <w:tcBorders>
              <w:left w:val="single" w:sz="8" w:space="0" w:color="000000"/>
            </w:tcBorders>
            <w:shd w:val="clear" w:color="auto" w:fill="auto"/>
          </w:tcPr>
          <w:p w:rsidR="00EB57E4" w:rsidRPr="00EB57E4" w:rsidRDefault="00EB57E4" w:rsidP="00EB57E4">
            <w:pPr>
              <w:pStyle w:val="TableParagraph"/>
              <w:ind w:left="107"/>
              <w:rPr>
                <w:b/>
                <w:i/>
                <w:sz w:val="20"/>
                <w:szCs w:val="20"/>
                <w:lang w:val="ru-RU"/>
              </w:rPr>
            </w:pPr>
            <w:r w:rsidRPr="00EB57E4">
              <w:rPr>
                <w:b/>
                <w:i/>
                <w:sz w:val="20"/>
                <w:szCs w:val="20"/>
                <w:lang w:val="ru-RU"/>
              </w:rPr>
              <w:lastRenderedPageBreak/>
              <w:t>Организация взаимодействия с родителями обучающихся</w:t>
            </w:r>
          </w:p>
        </w:tc>
        <w:tc>
          <w:tcPr>
            <w:tcW w:w="3819" w:type="dxa"/>
            <w:shd w:val="clear" w:color="auto" w:fill="auto"/>
          </w:tcPr>
          <w:p w:rsidR="00EB57E4" w:rsidRPr="00EB57E4" w:rsidRDefault="00EB57E4" w:rsidP="00EB57E4">
            <w:pPr>
              <w:pStyle w:val="TableParagraph"/>
              <w:spacing w:before="104"/>
              <w:ind w:left="112" w:right="102"/>
              <w:rPr>
                <w:sz w:val="20"/>
                <w:szCs w:val="20"/>
                <w:lang w:val="ru-RU"/>
              </w:rPr>
            </w:pPr>
            <w:r w:rsidRPr="00EB57E4">
              <w:rPr>
                <w:sz w:val="20"/>
                <w:szCs w:val="20"/>
                <w:lang w:val="ru-RU"/>
              </w:rPr>
              <w:t>Родительское собрание в 9 кл. по поступлению в 10 класс</w:t>
            </w:r>
          </w:p>
        </w:tc>
        <w:tc>
          <w:tcPr>
            <w:tcW w:w="1087" w:type="dxa"/>
            <w:tcBorders>
              <w:right w:val="single" w:sz="8" w:space="0" w:color="000000"/>
            </w:tcBorders>
            <w:shd w:val="clear" w:color="auto" w:fill="auto"/>
          </w:tcPr>
          <w:p w:rsidR="00EB57E4" w:rsidRPr="00EB57E4" w:rsidRDefault="00EB57E4" w:rsidP="00EB57E4">
            <w:pPr>
              <w:pStyle w:val="TableParagraph"/>
              <w:spacing w:before="104"/>
              <w:ind w:left="113" w:right="115"/>
              <w:rPr>
                <w:sz w:val="20"/>
                <w:szCs w:val="20"/>
              </w:rPr>
            </w:pPr>
            <w:r w:rsidRPr="00EB57E4">
              <w:rPr>
                <w:w w:val="95"/>
                <w:sz w:val="20"/>
                <w:szCs w:val="20"/>
              </w:rPr>
              <w:t>родите</w:t>
            </w:r>
            <w:r w:rsidRPr="00EB57E4">
              <w:rPr>
                <w:sz w:val="20"/>
                <w:szCs w:val="20"/>
              </w:rPr>
              <w:t>ли</w:t>
            </w:r>
          </w:p>
        </w:tc>
        <w:tc>
          <w:tcPr>
            <w:tcW w:w="2977" w:type="dxa"/>
            <w:gridSpan w:val="3"/>
            <w:tcBorders>
              <w:left w:val="single" w:sz="8" w:space="0" w:color="000000"/>
              <w:right w:val="single" w:sz="8" w:space="0" w:color="000000"/>
            </w:tcBorders>
            <w:shd w:val="clear" w:color="auto" w:fill="auto"/>
          </w:tcPr>
          <w:p w:rsidR="00EB57E4" w:rsidRPr="00EB57E4" w:rsidRDefault="00EB57E4" w:rsidP="00EB57E4">
            <w:pPr>
              <w:pStyle w:val="TableParagraph"/>
              <w:ind w:left="0"/>
              <w:rPr>
                <w:b/>
                <w:sz w:val="20"/>
                <w:szCs w:val="20"/>
              </w:rPr>
            </w:pPr>
          </w:p>
          <w:p w:rsidR="00EB57E4" w:rsidRPr="00EB57E4" w:rsidRDefault="00EB57E4" w:rsidP="00EB57E4">
            <w:pPr>
              <w:pStyle w:val="TableParagraph"/>
              <w:rPr>
                <w:sz w:val="20"/>
                <w:szCs w:val="20"/>
              </w:rPr>
            </w:pPr>
            <w:r w:rsidRPr="00EB57E4">
              <w:rPr>
                <w:sz w:val="20"/>
                <w:szCs w:val="20"/>
              </w:rPr>
              <w:t>Классные руководители</w:t>
            </w:r>
          </w:p>
        </w:tc>
      </w:tr>
      <w:tr w:rsidR="00EB57E4" w:rsidRPr="00EB57E4" w:rsidTr="00EB57E4">
        <w:trPr>
          <w:trHeight w:val="597"/>
        </w:trPr>
        <w:tc>
          <w:tcPr>
            <w:tcW w:w="2561" w:type="dxa"/>
            <w:gridSpan w:val="2"/>
            <w:vMerge w:val="restart"/>
            <w:tcBorders>
              <w:left w:val="single" w:sz="8" w:space="0" w:color="000000"/>
            </w:tcBorders>
            <w:shd w:val="clear" w:color="auto" w:fill="auto"/>
          </w:tcPr>
          <w:p w:rsidR="00EB57E4" w:rsidRPr="00EB57E4" w:rsidRDefault="00EB57E4" w:rsidP="00EB57E4">
            <w:pPr>
              <w:pStyle w:val="TableParagraph"/>
              <w:ind w:left="107" w:right="92"/>
              <w:jc w:val="both"/>
              <w:rPr>
                <w:b/>
                <w:i/>
                <w:sz w:val="20"/>
                <w:szCs w:val="20"/>
              </w:rPr>
            </w:pPr>
            <w:r w:rsidRPr="00EB57E4">
              <w:rPr>
                <w:b/>
                <w:i/>
                <w:sz w:val="20"/>
                <w:szCs w:val="20"/>
                <w:lang w:val="ru-RU"/>
              </w:rPr>
              <w:t xml:space="preserve">Ведение номенклатурной </w:t>
            </w:r>
            <w:r w:rsidRPr="00EB57E4">
              <w:rPr>
                <w:b/>
                <w:i/>
                <w:spacing w:val="-3"/>
                <w:sz w:val="20"/>
                <w:szCs w:val="20"/>
                <w:lang w:val="ru-RU"/>
              </w:rPr>
              <w:t>докумен</w:t>
            </w:r>
            <w:r w:rsidRPr="00EB57E4">
              <w:rPr>
                <w:b/>
                <w:i/>
                <w:sz w:val="20"/>
                <w:szCs w:val="20"/>
                <w:lang w:val="ru-RU"/>
              </w:rPr>
              <w:t xml:space="preserve">тации и </w:t>
            </w:r>
            <w:r w:rsidRPr="00EB57E4">
              <w:rPr>
                <w:b/>
                <w:i/>
                <w:spacing w:val="-3"/>
                <w:sz w:val="20"/>
                <w:szCs w:val="20"/>
                <w:lang w:val="ru-RU"/>
              </w:rPr>
              <w:t>своевре</w:t>
            </w:r>
            <w:r w:rsidRPr="00EB57E4">
              <w:rPr>
                <w:b/>
                <w:i/>
                <w:sz w:val="20"/>
                <w:szCs w:val="20"/>
                <w:lang w:val="ru-RU"/>
              </w:rPr>
              <w:t xml:space="preserve">менное составление форм отчетности. </w:t>
            </w:r>
            <w:r w:rsidRPr="00EB57E4">
              <w:rPr>
                <w:b/>
                <w:i/>
                <w:sz w:val="20"/>
                <w:szCs w:val="20"/>
              </w:rPr>
              <w:t>Контроль за воспитательным процессом</w:t>
            </w:r>
          </w:p>
        </w:tc>
        <w:tc>
          <w:tcPr>
            <w:tcW w:w="3819" w:type="dxa"/>
            <w:shd w:val="clear" w:color="auto" w:fill="auto"/>
          </w:tcPr>
          <w:p w:rsidR="00EB57E4" w:rsidRPr="00EB57E4" w:rsidRDefault="00EB57E4" w:rsidP="00EB57E4">
            <w:pPr>
              <w:pStyle w:val="TableParagraph"/>
              <w:spacing w:line="288" w:lineRule="exact"/>
              <w:ind w:left="112"/>
              <w:rPr>
                <w:sz w:val="20"/>
                <w:szCs w:val="20"/>
                <w:lang w:val="ru-RU"/>
              </w:rPr>
            </w:pPr>
            <w:r w:rsidRPr="00EB57E4">
              <w:rPr>
                <w:sz w:val="20"/>
                <w:szCs w:val="20"/>
                <w:lang w:val="ru-RU"/>
              </w:rPr>
              <w:t>Составление плана работы на</w:t>
            </w:r>
          </w:p>
          <w:p w:rsidR="00EB57E4" w:rsidRPr="00EB57E4" w:rsidRDefault="00EB57E4" w:rsidP="00EB57E4">
            <w:pPr>
              <w:pStyle w:val="TableParagraph"/>
              <w:spacing w:before="1" w:line="288" w:lineRule="exact"/>
              <w:ind w:left="112"/>
              <w:rPr>
                <w:sz w:val="20"/>
                <w:szCs w:val="20"/>
                <w:lang w:val="ru-RU"/>
              </w:rPr>
            </w:pPr>
            <w:r w:rsidRPr="00EB57E4">
              <w:rPr>
                <w:sz w:val="20"/>
                <w:szCs w:val="20"/>
                <w:lang w:val="ru-RU"/>
              </w:rPr>
              <w:t>2022-2023 уч. год</w:t>
            </w:r>
          </w:p>
        </w:tc>
        <w:tc>
          <w:tcPr>
            <w:tcW w:w="1087" w:type="dxa"/>
            <w:tcBorders>
              <w:right w:val="single" w:sz="8" w:space="0" w:color="000000"/>
            </w:tcBorders>
            <w:shd w:val="clear" w:color="auto" w:fill="auto"/>
          </w:tcPr>
          <w:p w:rsidR="00EB57E4" w:rsidRPr="00EB57E4" w:rsidRDefault="00EB57E4" w:rsidP="00EB57E4">
            <w:pPr>
              <w:pStyle w:val="TableParagraph"/>
              <w:ind w:left="0"/>
              <w:rPr>
                <w:sz w:val="20"/>
                <w:szCs w:val="20"/>
                <w:lang w:val="ru-RU"/>
              </w:rPr>
            </w:pPr>
          </w:p>
        </w:tc>
        <w:tc>
          <w:tcPr>
            <w:tcW w:w="2977" w:type="dxa"/>
            <w:gridSpan w:val="3"/>
            <w:tcBorders>
              <w:left w:val="single" w:sz="8" w:space="0" w:color="000000"/>
              <w:right w:val="single" w:sz="8" w:space="0" w:color="000000"/>
            </w:tcBorders>
            <w:shd w:val="clear" w:color="auto" w:fill="auto"/>
          </w:tcPr>
          <w:p w:rsidR="00EB57E4" w:rsidRPr="00EB57E4" w:rsidRDefault="00EB57E4" w:rsidP="00EB57E4">
            <w:pPr>
              <w:pStyle w:val="TableParagraph"/>
              <w:spacing w:line="288" w:lineRule="exact"/>
              <w:rPr>
                <w:sz w:val="20"/>
                <w:szCs w:val="20"/>
              </w:rPr>
            </w:pPr>
            <w:r w:rsidRPr="00EB57E4">
              <w:rPr>
                <w:sz w:val="20"/>
                <w:szCs w:val="20"/>
              </w:rPr>
              <w:t>кл. рук</w:t>
            </w:r>
          </w:p>
        </w:tc>
      </w:tr>
      <w:tr w:rsidR="00EB57E4" w:rsidRPr="00EB57E4" w:rsidTr="00EB57E4">
        <w:trPr>
          <w:trHeight w:val="600"/>
        </w:trPr>
        <w:tc>
          <w:tcPr>
            <w:tcW w:w="2561" w:type="dxa"/>
            <w:gridSpan w:val="2"/>
            <w:vMerge/>
            <w:tcBorders>
              <w:top w:val="nil"/>
              <w:left w:val="single" w:sz="8" w:space="0" w:color="000000"/>
            </w:tcBorders>
            <w:shd w:val="clear" w:color="auto" w:fill="auto"/>
          </w:tcPr>
          <w:p w:rsidR="00EB57E4" w:rsidRPr="00EB57E4" w:rsidRDefault="00EB57E4" w:rsidP="00EB57E4"/>
        </w:tc>
        <w:tc>
          <w:tcPr>
            <w:tcW w:w="3819" w:type="dxa"/>
            <w:shd w:val="clear" w:color="auto" w:fill="auto"/>
          </w:tcPr>
          <w:p w:rsidR="00EB57E4" w:rsidRPr="00EB57E4" w:rsidRDefault="00EB57E4" w:rsidP="00EB57E4">
            <w:pPr>
              <w:pStyle w:val="TableParagraph"/>
              <w:tabs>
                <w:tab w:val="left" w:pos="1720"/>
                <w:tab w:val="left" w:pos="2638"/>
              </w:tabs>
              <w:spacing w:line="290" w:lineRule="exact"/>
              <w:ind w:left="112"/>
              <w:rPr>
                <w:sz w:val="20"/>
                <w:szCs w:val="20"/>
                <w:lang w:val="ru-RU"/>
              </w:rPr>
            </w:pPr>
            <w:r w:rsidRPr="00EB57E4">
              <w:rPr>
                <w:sz w:val="20"/>
                <w:szCs w:val="20"/>
                <w:lang w:val="ru-RU"/>
              </w:rPr>
              <w:t>Составление</w:t>
            </w:r>
            <w:r w:rsidRPr="00EB57E4">
              <w:rPr>
                <w:sz w:val="20"/>
                <w:szCs w:val="20"/>
                <w:lang w:val="ru-RU"/>
              </w:rPr>
              <w:tab/>
              <w:t>отчета</w:t>
            </w:r>
            <w:r w:rsidRPr="00EB57E4">
              <w:rPr>
                <w:sz w:val="20"/>
                <w:szCs w:val="20"/>
                <w:lang w:val="ru-RU"/>
              </w:rPr>
              <w:tab/>
              <w:t>о работе</w:t>
            </w:r>
          </w:p>
          <w:p w:rsidR="00EB57E4" w:rsidRPr="00EB57E4" w:rsidRDefault="00EB57E4" w:rsidP="00EB57E4">
            <w:pPr>
              <w:pStyle w:val="TableParagraph"/>
              <w:spacing w:line="290" w:lineRule="exact"/>
              <w:ind w:left="112"/>
              <w:rPr>
                <w:sz w:val="20"/>
                <w:szCs w:val="20"/>
                <w:lang w:val="ru-RU"/>
              </w:rPr>
            </w:pPr>
            <w:r w:rsidRPr="00EB57E4">
              <w:rPr>
                <w:sz w:val="20"/>
                <w:szCs w:val="20"/>
                <w:lang w:val="ru-RU"/>
              </w:rPr>
              <w:t>летнего оздоровительного лагеря</w:t>
            </w:r>
          </w:p>
        </w:tc>
        <w:tc>
          <w:tcPr>
            <w:tcW w:w="1087" w:type="dxa"/>
            <w:tcBorders>
              <w:right w:val="single" w:sz="8" w:space="0" w:color="000000"/>
            </w:tcBorders>
            <w:shd w:val="clear" w:color="auto" w:fill="auto"/>
          </w:tcPr>
          <w:p w:rsidR="00EB57E4" w:rsidRPr="00EB57E4" w:rsidRDefault="00EB57E4" w:rsidP="00EB57E4">
            <w:pPr>
              <w:pStyle w:val="TableParagraph"/>
              <w:spacing w:before="141"/>
              <w:ind w:left="113"/>
              <w:rPr>
                <w:sz w:val="20"/>
                <w:szCs w:val="20"/>
              </w:rPr>
            </w:pPr>
            <w:r w:rsidRPr="00EB57E4">
              <w:rPr>
                <w:w w:val="99"/>
                <w:sz w:val="20"/>
                <w:szCs w:val="20"/>
              </w:rPr>
              <w:t>-</w:t>
            </w:r>
          </w:p>
        </w:tc>
        <w:tc>
          <w:tcPr>
            <w:tcW w:w="2977" w:type="dxa"/>
            <w:gridSpan w:val="3"/>
            <w:tcBorders>
              <w:left w:val="single" w:sz="8" w:space="0" w:color="000000"/>
              <w:right w:val="single" w:sz="8" w:space="0" w:color="000000"/>
            </w:tcBorders>
            <w:shd w:val="clear" w:color="auto" w:fill="auto"/>
          </w:tcPr>
          <w:p w:rsidR="00EB57E4" w:rsidRPr="00EB57E4" w:rsidRDefault="00EB57E4" w:rsidP="00EB57E4">
            <w:pPr>
              <w:pStyle w:val="TableParagraph"/>
              <w:spacing w:before="141"/>
              <w:rPr>
                <w:sz w:val="20"/>
                <w:szCs w:val="20"/>
              </w:rPr>
            </w:pPr>
            <w:r w:rsidRPr="00EB57E4">
              <w:rPr>
                <w:sz w:val="20"/>
                <w:szCs w:val="20"/>
              </w:rPr>
              <w:t>Нач. ЛОЛ</w:t>
            </w:r>
          </w:p>
        </w:tc>
      </w:tr>
      <w:tr w:rsidR="00EB57E4" w:rsidRPr="00EB57E4" w:rsidTr="00EB57E4">
        <w:trPr>
          <w:trHeight w:val="990"/>
        </w:trPr>
        <w:tc>
          <w:tcPr>
            <w:tcW w:w="2561" w:type="dxa"/>
            <w:gridSpan w:val="2"/>
            <w:vMerge/>
            <w:tcBorders>
              <w:top w:val="nil"/>
              <w:left w:val="single" w:sz="8" w:space="0" w:color="000000"/>
            </w:tcBorders>
            <w:shd w:val="clear" w:color="auto" w:fill="auto"/>
          </w:tcPr>
          <w:p w:rsidR="00EB57E4" w:rsidRPr="00EB57E4" w:rsidRDefault="00EB57E4" w:rsidP="00EB57E4"/>
        </w:tc>
        <w:tc>
          <w:tcPr>
            <w:tcW w:w="3819" w:type="dxa"/>
            <w:shd w:val="clear" w:color="auto" w:fill="auto"/>
          </w:tcPr>
          <w:p w:rsidR="00EB57E4" w:rsidRPr="00EB57E4" w:rsidRDefault="00EB57E4" w:rsidP="00EB57E4">
            <w:pPr>
              <w:pStyle w:val="TableParagraph"/>
              <w:ind w:left="112" w:right="98"/>
              <w:jc w:val="both"/>
              <w:rPr>
                <w:sz w:val="20"/>
                <w:szCs w:val="20"/>
                <w:lang w:val="ru-RU"/>
              </w:rPr>
            </w:pPr>
            <w:r w:rsidRPr="00EB57E4">
              <w:rPr>
                <w:sz w:val="20"/>
                <w:szCs w:val="20"/>
                <w:lang w:val="ru-RU"/>
              </w:rPr>
              <w:t>Анализ результативности воспитательной работы в школе за 2021-2022 учебный год</w:t>
            </w:r>
          </w:p>
        </w:tc>
        <w:tc>
          <w:tcPr>
            <w:tcW w:w="1087" w:type="dxa"/>
            <w:tcBorders>
              <w:right w:val="single" w:sz="8" w:space="0" w:color="000000"/>
            </w:tcBorders>
            <w:shd w:val="clear" w:color="auto" w:fill="auto"/>
          </w:tcPr>
          <w:p w:rsidR="00EB57E4" w:rsidRPr="00EB57E4" w:rsidRDefault="00EB57E4" w:rsidP="00EB57E4">
            <w:pPr>
              <w:pStyle w:val="TableParagraph"/>
              <w:spacing w:before="1"/>
              <w:ind w:left="0"/>
              <w:rPr>
                <w:b/>
                <w:sz w:val="20"/>
                <w:szCs w:val="20"/>
                <w:lang w:val="ru-RU"/>
              </w:rPr>
            </w:pPr>
          </w:p>
          <w:p w:rsidR="00EB57E4" w:rsidRPr="00EB57E4" w:rsidRDefault="00EB57E4" w:rsidP="00EB57E4">
            <w:pPr>
              <w:pStyle w:val="TableParagraph"/>
              <w:ind w:left="113"/>
              <w:rPr>
                <w:sz w:val="20"/>
                <w:szCs w:val="20"/>
              </w:rPr>
            </w:pPr>
            <w:r w:rsidRPr="00EB57E4">
              <w:rPr>
                <w:sz w:val="20"/>
                <w:szCs w:val="20"/>
              </w:rPr>
              <w:t>кл. рук.</w:t>
            </w:r>
          </w:p>
        </w:tc>
        <w:tc>
          <w:tcPr>
            <w:tcW w:w="2977" w:type="dxa"/>
            <w:gridSpan w:val="3"/>
            <w:tcBorders>
              <w:left w:val="single" w:sz="8" w:space="0" w:color="000000"/>
              <w:right w:val="single" w:sz="8" w:space="0" w:color="000000"/>
            </w:tcBorders>
            <w:shd w:val="clear" w:color="auto" w:fill="auto"/>
          </w:tcPr>
          <w:p w:rsidR="00EB57E4" w:rsidRPr="00EB57E4" w:rsidRDefault="00EB57E4" w:rsidP="00EB57E4">
            <w:pPr>
              <w:pStyle w:val="TableParagraph"/>
              <w:spacing w:before="1"/>
              <w:ind w:left="0"/>
              <w:rPr>
                <w:b/>
                <w:sz w:val="20"/>
                <w:szCs w:val="20"/>
              </w:rPr>
            </w:pPr>
          </w:p>
          <w:p w:rsidR="00EB57E4" w:rsidRPr="00EB57E4" w:rsidRDefault="00EB57E4" w:rsidP="00EB57E4">
            <w:pPr>
              <w:pStyle w:val="TableParagraph"/>
              <w:rPr>
                <w:sz w:val="20"/>
                <w:szCs w:val="20"/>
              </w:rPr>
            </w:pPr>
            <w:r w:rsidRPr="00EB57E4">
              <w:rPr>
                <w:sz w:val="20"/>
                <w:szCs w:val="20"/>
              </w:rPr>
              <w:t>Кл.рук.</w:t>
            </w:r>
          </w:p>
        </w:tc>
      </w:tr>
    </w:tbl>
    <w:p w:rsidR="00EB57E4" w:rsidRPr="00EB57E4" w:rsidRDefault="00EB57E4" w:rsidP="00EB57E4"/>
    <w:p w:rsidR="00EB57E4" w:rsidRPr="00EB57E4" w:rsidRDefault="00EB57E4" w:rsidP="00EB57E4">
      <w:pPr>
        <w:ind w:right="-1" w:firstLine="567"/>
      </w:pPr>
    </w:p>
    <w:p w:rsidR="00EB57E4" w:rsidRPr="00EB57E4" w:rsidRDefault="00EB57E4" w:rsidP="00EB57E4">
      <w:pPr>
        <w:ind w:right="-1" w:firstLine="567"/>
      </w:pPr>
    </w:p>
    <w:tbl>
      <w:tblPr>
        <w:tblW w:w="2057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90"/>
        <w:gridCol w:w="1212"/>
        <w:gridCol w:w="2303"/>
        <w:gridCol w:w="3268"/>
        <w:gridCol w:w="1993"/>
        <w:gridCol w:w="1275"/>
        <w:gridCol w:w="1993"/>
        <w:gridCol w:w="1275"/>
        <w:gridCol w:w="1993"/>
        <w:gridCol w:w="1275"/>
      </w:tblGrid>
      <w:tr w:rsidR="00EB57E4" w:rsidRPr="00EB57E4" w:rsidTr="00EB57E4">
        <w:trPr>
          <w:gridAfter w:val="6"/>
          <w:wAfter w:w="9804" w:type="dxa"/>
        </w:trPr>
        <w:tc>
          <w:tcPr>
            <w:tcW w:w="10773" w:type="dxa"/>
            <w:gridSpan w:val="4"/>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i/>
                <w:color w:val="000000"/>
              </w:rPr>
            </w:pPr>
          </w:p>
          <w:p w:rsidR="00EB57E4" w:rsidRPr="00EB57E4" w:rsidRDefault="00EB57E4" w:rsidP="00EB57E4">
            <w:pPr>
              <w:autoSpaceDE/>
              <w:autoSpaceDN/>
              <w:ind w:right="-1"/>
              <w:jc w:val="center"/>
              <w:rPr>
                <w:rFonts w:eastAsia="№Е"/>
                <w:b/>
              </w:rPr>
            </w:pPr>
            <w:r w:rsidRPr="00EB57E4">
              <w:rPr>
                <w:rFonts w:eastAsia="№Е"/>
                <w:b/>
                <w:color w:val="000000"/>
              </w:rPr>
              <w:t>Ключевые общешкольные дела</w:t>
            </w:r>
          </w:p>
          <w:p w:rsidR="00EB57E4" w:rsidRPr="00EB57E4" w:rsidRDefault="00EB57E4" w:rsidP="00EB57E4">
            <w:pPr>
              <w:autoSpaceDE/>
              <w:autoSpaceDN/>
              <w:ind w:right="-1"/>
              <w:jc w:val="center"/>
              <w:rPr>
                <w:rFonts w:eastAsia="№Е"/>
                <w:i/>
                <w:color w:val="000000"/>
              </w:rPr>
            </w:pP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rPr>
                <w:rFonts w:eastAsia="№Е"/>
                <w:color w:val="000000"/>
              </w:rPr>
            </w:pPr>
          </w:p>
          <w:p w:rsidR="00EB57E4" w:rsidRPr="00EB57E4" w:rsidRDefault="00EB57E4" w:rsidP="00EB57E4">
            <w:pPr>
              <w:autoSpaceDE/>
              <w:autoSpaceDN/>
              <w:ind w:right="-1"/>
              <w:jc w:val="center"/>
              <w:rPr>
                <w:rFonts w:eastAsia="№Е"/>
                <w:color w:val="000000"/>
              </w:rPr>
            </w:pPr>
            <w:r w:rsidRPr="00EB57E4">
              <w:rPr>
                <w:rFonts w:eastAsia="№Е"/>
              </w:rPr>
              <w:t>Дела</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p>
          <w:p w:rsidR="00EB57E4" w:rsidRPr="00EB57E4" w:rsidRDefault="00EB57E4" w:rsidP="00EB57E4">
            <w:pPr>
              <w:autoSpaceDE/>
              <w:autoSpaceDN/>
              <w:ind w:right="-1"/>
              <w:jc w:val="center"/>
              <w:rPr>
                <w:rFonts w:eastAsia="№Е"/>
                <w:color w:val="000000"/>
              </w:rPr>
            </w:pPr>
            <w:r w:rsidRPr="00EB57E4">
              <w:rPr>
                <w:rFonts w:eastAsia="№Е"/>
                <w:color w:val="000000"/>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Ориентировочное</w:t>
            </w:r>
          </w:p>
          <w:p w:rsidR="00EB57E4" w:rsidRPr="00EB57E4" w:rsidRDefault="00EB57E4" w:rsidP="00EB57E4">
            <w:pPr>
              <w:autoSpaceDE/>
              <w:autoSpaceDN/>
              <w:ind w:right="-1"/>
              <w:jc w:val="center"/>
              <w:rPr>
                <w:rFonts w:eastAsia="№Е"/>
                <w:color w:val="000000"/>
              </w:rPr>
            </w:pPr>
            <w:r w:rsidRPr="00EB57E4">
              <w:rPr>
                <w:rFonts w:eastAsia="№Е"/>
                <w:color w:val="000000"/>
              </w:rPr>
              <w:t xml:space="preserve">время </w:t>
            </w:r>
          </w:p>
          <w:p w:rsidR="00EB57E4" w:rsidRPr="00EB57E4" w:rsidRDefault="00EB57E4" w:rsidP="00EB57E4">
            <w:pPr>
              <w:autoSpaceDE/>
              <w:autoSpaceDN/>
              <w:ind w:right="-1"/>
              <w:jc w:val="center"/>
              <w:rPr>
                <w:rFonts w:eastAsia="№Е"/>
                <w:color w:val="000000"/>
              </w:rPr>
            </w:pPr>
            <w:r w:rsidRPr="00EB57E4">
              <w:rPr>
                <w:rFonts w:eastAsia="№Е"/>
                <w:color w:val="000000"/>
              </w:rPr>
              <w:t>проведения</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p>
          <w:p w:rsidR="00EB57E4" w:rsidRPr="00EB57E4" w:rsidRDefault="00EB57E4" w:rsidP="00EB57E4">
            <w:pPr>
              <w:autoSpaceDE/>
              <w:autoSpaceDN/>
              <w:ind w:right="-1"/>
              <w:jc w:val="center"/>
              <w:rPr>
                <w:rFonts w:eastAsia="№Е"/>
                <w:color w:val="000000"/>
              </w:rPr>
            </w:pPr>
            <w:r w:rsidRPr="00EB57E4">
              <w:rPr>
                <w:rFonts w:eastAsia="№Е"/>
                <w:color w:val="000000"/>
              </w:rPr>
              <w:t>Ответственные</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rPr>
                <w:rFonts w:eastAsia="№Е"/>
                <w:color w:val="000000"/>
              </w:rPr>
            </w:pPr>
            <w:r w:rsidRPr="00EB57E4">
              <w:rPr>
                <w:color w:val="000000"/>
              </w:rPr>
              <w:t>Торжественная линейка «Первый звонок»</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1.09.20</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Batang"/>
                <w:color w:val="000000"/>
              </w:rPr>
            </w:pPr>
            <w:r w:rsidRPr="00EB57E4">
              <w:rPr>
                <w:rFonts w:eastAsia="Batang"/>
                <w:color w:val="000000"/>
              </w:rPr>
              <w:t>Старшая вожатая</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rPr>
                <w:color w:val="000000"/>
              </w:rPr>
            </w:pPr>
            <w:r w:rsidRPr="00EB57E4">
              <w:t>Мероприятия месячников безопасности  и гражданской защиты детей (</w:t>
            </w:r>
            <w:r w:rsidRPr="00EB57E4">
              <w:rPr>
                <w:rFonts w:eastAsia="Calibri"/>
                <w:lang w:eastAsia="en-US"/>
              </w:rPr>
              <w:t xml:space="preserve">по профилактике ДДТТ, пожарной безопасности, экстремизма, терроризма, разработка   схемы-маршрута «Дом-школа-дом», </w:t>
            </w:r>
            <w:r w:rsidRPr="00EB57E4">
              <w:t>учебно-тренировочная  эвакуация учащихся из здания)</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сентябрь</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rPr>
                <w:rFonts w:eastAsia="Batang"/>
                <w:color w:val="000000"/>
              </w:rPr>
            </w:pPr>
            <w:r w:rsidRPr="00EB57E4">
              <w:rPr>
                <w:rFonts w:eastAsia="Batang"/>
                <w:color w:val="000000"/>
              </w:rPr>
              <w:t>классные руководители</w:t>
            </w:r>
          </w:p>
          <w:p w:rsidR="00EB57E4" w:rsidRPr="00EB57E4" w:rsidRDefault="00EB57E4" w:rsidP="00EB57E4">
            <w:pPr>
              <w:autoSpaceDE/>
              <w:autoSpaceDN/>
              <w:ind w:right="-1"/>
              <w:rPr>
                <w:rFonts w:eastAsia="Batang"/>
                <w:color w:val="000000"/>
              </w:rPr>
            </w:pPr>
            <w:r w:rsidRPr="00EB57E4">
              <w:rPr>
                <w:rFonts w:eastAsia="Batang"/>
                <w:color w:val="000000"/>
              </w:rPr>
              <w:t>Старшая вожатая</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Е"/>
                <w:color w:val="000000"/>
              </w:rPr>
            </w:pPr>
            <w:r w:rsidRPr="00EB57E4">
              <w:t>Открытие школьной спартакиады. Осенний День Здоровья</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ind w:firstLine="851"/>
              <w:rPr>
                <w:rFonts w:eastAsia="№Е"/>
                <w:color w:val="000000"/>
              </w:rPr>
            </w:pPr>
            <w:r w:rsidRPr="00EB57E4">
              <w:rPr>
                <w:rFonts w:eastAsia="№Е"/>
                <w:color w:val="000000"/>
              </w:rPr>
              <w:t>сентябрь</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Batang"/>
                <w:color w:val="000000"/>
              </w:rPr>
            </w:pPr>
            <w:r w:rsidRPr="00EB57E4">
              <w:rPr>
                <w:rFonts w:eastAsia="Batang"/>
                <w:color w:val="000000"/>
              </w:rPr>
              <w:t>Учитель физкультуры</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pPr>
            <w:r w:rsidRPr="00EB57E4">
              <w:t>День трезвости: конкурс плакатов</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ind w:firstLine="851"/>
              <w:rPr>
                <w:rFonts w:eastAsia="№Е"/>
                <w:color w:val="000000"/>
              </w:rPr>
            </w:pPr>
            <w:r w:rsidRPr="00EB57E4">
              <w:rPr>
                <w:rFonts w:eastAsia="№Е"/>
                <w:color w:val="000000"/>
              </w:rPr>
              <w:t>сентябрь</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Batang"/>
                <w:color w:val="000000"/>
              </w:rPr>
            </w:pPr>
            <w:r w:rsidRPr="00EB57E4">
              <w:rPr>
                <w:rFonts w:eastAsia="Batang"/>
                <w:color w:val="000000"/>
              </w:rPr>
              <w:t>классные руководители</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pPr>
            <w:r w:rsidRPr="00EB57E4">
              <w:t>Презентация волонтерского движения школы «Не будь равнодушным»</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8-9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ind w:firstLine="851"/>
              <w:rPr>
                <w:rFonts w:eastAsia="№Е"/>
                <w:color w:val="000000"/>
              </w:rPr>
            </w:pPr>
            <w:r w:rsidRPr="00EB57E4">
              <w:rPr>
                <w:rFonts w:eastAsia="№Е"/>
                <w:color w:val="000000"/>
              </w:rPr>
              <w:t>сентябрь</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Batang"/>
                <w:color w:val="000000"/>
              </w:rPr>
            </w:pPr>
            <w:r w:rsidRPr="00EB57E4">
              <w:rPr>
                <w:rFonts w:eastAsia="Batang"/>
                <w:color w:val="000000"/>
              </w:rPr>
              <w:t>Руководитель волонтерского движения</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pPr>
            <w:r w:rsidRPr="00EB57E4">
              <w:t>«Посвящение в пятиклассники»</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5-7</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ind w:firstLine="851"/>
              <w:rPr>
                <w:rFonts w:eastAsia="№Е"/>
                <w:color w:val="000000"/>
              </w:rPr>
            </w:pPr>
            <w:r w:rsidRPr="00EB57E4">
              <w:rPr>
                <w:rFonts w:eastAsia="№Е"/>
                <w:color w:val="000000"/>
              </w:rPr>
              <w:t>сентябрь</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Batang"/>
                <w:color w:val="000000"/>
              </w:rPr>
            </w:pPr>
            <w:r w:rsidRPr="00EB57E4">
              <w:rPr>
                <w:rFonts w:eastAsia="Batang"/>
                <w:color w:val="000000"/>
              </w:rPr>
              <w:t>Старшая вожатая</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Е"/>
                <w:color w:val="000000"/>
              </w:rPr>
            </w:pPr>
            <w:r w:rsidRPr="00EB57E4">
              <w:t xml:space="preserve">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 </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ind w:firstLine="851"/>
              <w:rPr>
                <w:rFonts w:eastAsia="№Е"/>
                <w:color w:val="000000"/>
              </w:rPr>
            </w:pPr>
            <w:r w:rsidRPr="00EB57E4">
              <w:rPr>
                <w:rFonts w:eastAsia="№Е"/>
                <w:color w:val="000000"/>
              </w:rPr>
              <w:t>октябрь</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Batang"/>
                <w:color w:val="000000"/>
              </w:rPr>
            </w:pPr>
            <w:r w:rsidRPr="00EB57E4">
              <w:rPr>
                <w:rFonts w:eastAsia="Batang"/>
                <w:color w:val="000000"/>
              </w:rPr>
              <w:t>Старшая вожатая</w:t>
            </w:r>
          </w:p>
          <w:p w:rsidR="00EB57E4" w:rsidRPr="00EB57E4" w:rsidRDefault="00EB57E4" w:rsidP="00EB57E4">
            <w:pPr>
              <w:widowControl/>
              <w:autoSpaceDE/>
              <w:autoSpaceDN/>
              <w:rPr>
                <w:rFonts w:eastAsia="Batang"/>
                <w:color w:val="000000"/>
              </w:rPr>
            </w:pPr>
            <w:r w:rsidRPr="00EB57E4">
              <w:rPr>
                <w:rFonts w:eastAsia="Batang"/>
                <w:color w:val="000000"/>
              </w:rPr>
              <w:t>Учитель ОБЖ</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Е"/>
              </w:rPr>
            </w:pPr>
            <w:r w:rsidRPr="00EB57E4">
              <w:t>День учителя в школе: акция по поздравлению учителей, учителей-ветеранов педагогического труда, концертная программа, выставка рисунков «Мой любимый учитель».</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ind w:firstLine="851"/>
              <w:rPr>
                <w:rFonts w:eastAsia="№Е"/>
              </w:rPr>
            </w:pPr>
            <w:r w:rsidRPr="00EB57E4">
              <w:rPr>
                <w:rFonts w:eastAsia="№Е"/>
              </w:rPr>
              <w:t>октябрь</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Batang"/>
              </w:rPr>
            </w:pPr>
            <w:r w:rsidRPr="00EB57E4">
              <w:rPr>
                <w:rFonts w:eastAsia="Batang"/>
                <w:color w:val="000000"/>
              </w:rPr>
              <w:t>Старшая вожатая, классные руководители</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pPr>
            <w:r w:rsidRPr="00EB57E4">
              <w:t xml:space="preserve">Президентские состязания по ОФП </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ind w:firstLine="851"/>
              <w:rPr>
                <w:rFonts w:eastAsia="№Е"/>
                <w:color w:val="000000"/>
              </w:rPr>
            </w:pPr>
            <w:r w:rsidRPr="00EB57E4">
              <w:rPr>
                <w:rFonts w:eastAsia="№Е"/>
                <w:color w:val="000000"/>
              </w:rPr>
              <w:t>Октябрь, апрель</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Batang"/>
                <w:color w:val="000000"/>
              </w:rPr>
            </w:pPr>
            <w:r w:rsidRPr="00EB57E4">
              <w:rPr>
                <w:rFonts w:eastAsia="Batang"/>
                <w:color w:val="000000"/>
              </w:rPr>
              <w:t xml:space="preserve"> Учитель физкультуры </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Е"/>
                <w:color w:val="000000"/>
              </w:rPr>
            </w:pPr>
            <w:r w:rsidRPr="00EB57E4">
              <w:t>«Золотая осень»: Фотоконкурс. Праздник «Краски осени». Конкурс поделок из природного и бросового материала.</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rPr>
            </w:pPr>
            <w:r w:rsidRPr="00EB57E4">
              <w:rPr>
                <w:rFonts w:eastAsia="№Е"/>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ind w:firstLine="851"/>
              <w:rPr>
                <w:rFonts w:eastAsia="№Е"/>
                <w:color w:val="000000"/>
              </w:rPr>
            </w:pPr>
            <w:r w:rsidRPr="00EB57E4">
              <w:rPr>
                <w:rFonts w:eastAsia="№Е"/>
                <w:color w:val="000000"/>
              </w:rPr>
              <w:t>октябрь</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Batang"/>
                <w:color w:val="000000"/>
              </w:rPr>
            </w:pPr>
            <w:r w:rsidRPr="00EB57E4">
              <w:rPr>
                <w:rFonts w:eastAsia="Batang"/>
                <w:color w:val="000000"/>
              </w:rPr>
              <w:t>Старшая вожатая, классные руководители</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pPr>
            <w:r w:rsidRPr="00EB57E4">
              <w:t>Краеведческая конференция</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rPr>
            </w:pPr>
            <w:r w:rsidRPr="00EB57E4">
              <w:rPr>
                <w:rFonts w:eastAsia="№Е"/>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ind w:firstLine="851"/>
              <w:rPr>
                <w:rFonts w:eastAsia="№Е"/>
                <w:color w:val="000000"/>
              </w:rPr>
            </w:pPr>
            <w:r w:rsidRPr="00EB57E4">
              <w:rPr>
                <w:rFonts w:eastAsia="№Е"/>
                <w:color w:val="000000"/>
              </w:rPr>
              <w:t>октябрь</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Batang"/>
                <w:color w:val="000000"/>
              </w:rPr>
            </w:pPr>
            <w:r w:rsidRPr="00EB57E4">
              <w:rPr>
                <w:rFonts w:eastAsia="Batang"/>
                <w:color w:val="000000"/>
              </w:rPr>
              <w:t>Рябкова Л.В., классные руководители</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pPr>
            <w:r w:rsidRPr="00EB57E4">
              <w:t>Мероприятия месячника взаимодействия семьи и школы:</w:t>
            </w:r>
            <w:r w:rsidRPr="00EB57E4">
              <w:rPr>
                <w:rFonts w:eastAsia="Arial Unicode MS"/>
              </w:rPr>
              <w:t xml:space="preserve"> выставка рисунков, фотографий, акции по поздравлению мам с Днем матери, конкурсная программа «Мама, папа, я – отличная семья!», беседы, общешкольное родительское собрание</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ind w:firstLine="851"/>
              <w:rPr>
                <w:rFonts w:eastAsia="№Е"/>
                <w:color w:val="000000"/>
              </w:rPr>
            </w:pPr>
            <w:r w:rsidRPr="00EB57E4">
              <w:rPr>
                <w:rFonts w:eastAsia="№Е"/>
                <w:color w:val="000000"/>
              </w:rPr>
              <w:t>ноябрь</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Batang"/>
                <w:color w:val="000000"/>
              </w:rPr>
            </w:pPr>
            <w:r w:rsidRPr="00EB57E4">
              <w:rPr>
                <w:rFonts w:eastAsia="Batang"/>
                <w:color w:val="000000"/>
              </w:rPr>
              <w:t>Старшая вожатая, классные руководители</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pPr>
            <w:r w:rsidRPr="00EB57E4">
              <w:t xml:space="preserve">День правовой защиты детей. Просмотр, обсуждение видеоролика «Наши права». </w:t>
            </w:r>
            <w:r w:rsidRPr="00EB57E4">
              <w:lastRenderedPageBreak/>
              <w:t>Анкетирование учащихся на случай нарушения их прав и свобод в школе и семье.</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lastRenderedPageBreak/>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ind w:firstLine="851"/>
              <w:rPr>
                <w:rFonts w:eastAsia="№Е"/>
                <w:color w:val="000000"/>
              </w:rPr>
            </w:pPr>
            <w:r w:rsidRPr="00EB57E4">
              <w:rPr>
                <w:rFonts w:eastAsia="№Е"/>
                <w:color w:val="000000"/>
              </w:rPr>
              <w:t>ноябрь</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Batang"/>
                <w:color w:val="000000"/>
              </w:rPr>
            </w:pPr>
            <w:r w:rsidRPr="00EB57E4">
              <w:rPr>
                <w:rFonts w:eastAsia="Batang"/>
                <w:color w:val="000000"/>
              </w:rPr>
              <w:t xml:space="preserve">Старшая вожатая, классные руководители, учитель </w:t>
            </w:r>
            <w:r w:rsidRPr="00EB57E4">
              <w:rPr>
                <w:rFonts w:eastAsia="Batang"/>
                <w:color w:val="000000"/>
              </w:rPr>
              <w:lastRenderedPageBreak/>
              <w:t>обществознания</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pPr>
            <w:r w:rsidRPr="00EB57E4">
              <w:lastRenderedPageBreak/>
              <w:t>Предметная неделя математики, физики, химии и биологии (шахматно-шашечный турнир, интерактивные игры, квесты и т.п.)</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ind w:firstLine="851"/>
              <w:rPr>
                <w:rFonts w:eastAsia="№Е"/>
                <w:color w:val="000000"/>
              </w:rPr>
            </w:pPr>
            <w:r w:rsidRPr="00EB57E4">
              <w:rPr>
                <w:rFonts w:eastAsia="№Е"/>
                <w:color w:val="000000"/>
              </w:rPr>
              <w:t>ноябрь</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Batang"/>
                <w:color w:val="000000"/>
              </w:rPr>
            </w:pPr>
            <w:r w:rsidRPr="00EB57E4">
              <w:rPr>
                <w:rFonts w:eastAsia="Batang"/>
                <w:color w:val="000000"/>
              </w:rPr>
              <w:t>МО учителей-предметников</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pPr>
            <w:r w:rsidRPr="00EB57E4">
              <w:t>Соревнование по бадминтону</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ind w:firstLine="851"/>
              <w:jc w:val="center"/>
              <w:rPr>
                <w:rFonts w:eastAsia="№Е"/>
                <w:color w:val="000000"/>
              </w:rPr>
            </w:pPr>
            <w:r w:rsidRPr="00EB57E4">
              <w:rPr>
                <w:rFonts w:eastAsia="№Е"/>
                <w:color w:val="000000"/>
              </w:rPr>
              <w:t>ноябрь</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Batang"/>
                <w:color w:val="000000"/>
              </w:rPr>
            </w:pPr>
            <w:r w:rsidRPr="00EB57E4">
              <w:rPr>
                <w:rFonts w:eastAsia="Batang"/>
                <w:color w:val="000000"/>
              </w:rPr>
              <w:t>Учитель физкультуры</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pPr>
            <w:r w:rsidRPr="00EB57E4">
              <w:t>Предметная неделя, географии, истории, обществознания (игры-путешествия, познавательные игры и т.п.)</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ind w:firstLine="851"/>
              <w:jc w:val="center"/>
              <w:rPr>
                <w:rFonts w:eastAsia="№Е"/>
                <w:color w:val="000000"/>
              </w:rPr>
            </w:pPr>
            <w:r w:rsidRPr="00EB57E4">
              <w:rPr>
                <w:rFonts w:eastAsia="№Е"/>
                <w:color w:val="000000"/>
              </w:rPr>
              <w:t>декабрь</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Batang"/>
                <w:color w:val="000000"/>
              </w:rPr>
            </w:pPr>
            <w:r w:rsidRPr="00EB57E4">
              <w:rPr>
                <w:rFonts w:eastAsia="Batang"/>
                <w:color w:val="000000"/>
              </w:rPr>
              <w:t>МО учителей-предметников</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pPr>
            <w:r w:rsidRPr="00EB57E4">
              <w:t>Торжественная линейка «День Конституции»</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ind w:firstLine="851"/>
              <w:jc w:val="center"/>
              <w:rPr>
                <w:rFonts w:eastAsia="№Е"/>
                <w:color w:val="000000"/>
              </w:rPr>
            </w:pPr>
            <w:r w:rsidRPr="00EB57E4">
              <w:rPr>
                <w:rFonts w:eastAsia="№Е"/>
                <w:color w:val="000000"/>
              </w:rPr>
              <w:t>декабрь</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Batang"/>
                <w:color w:val="000000"/>
              </w:rPr>
            </w:pPr>
            <w:r w:rsidRPr="00EB57E4">
              <w:rPr>
                <w:rFonts w:eastAsia="Batang"/>
                <w:color w:val="000000"/>
              </w:rPr>
              <w:t>Старшая вожатая, классные руководители</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color w:val="000000"/>
              </w:rPr>
            </w:pPr>
            <w:r w:rsidRPr="00EB57E4">
              <w:rPr>
                <w:color w:val="000000"/>
              </w:rPr>
              <w:t>Мероприятия месячника эстетического воспитания в школе. Новый год в школе: украшение кабинетов, оформление окон, конкурс плакатов, поделок, праздничная программа.</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ind w:firstLine="851"/>
              <w:jc w:val="center"/>
              <w:rPr>
                <w:rFonts w:eastAsia="№Е"/>
                <w:color w:val="000000"/>
              </w:rPr>
            </w:pPr>
            <w:r w:rsidRPr="00EB57E4">
              <w:rPr>
                <w:rFonts w:eastAsia="№Е"/>
                <w:color w:val="000000"/>
              </w:rPr>
              <w:t>декабрь</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Batang"/>
                <w:color w:val="000000"/>
              </w:rPr>
            </w:pPr>
            <w:r w:rsidRPr="00EB57E4">
              <w:rPr>
                <w:rFonts w:eastAsia="Batang"/>
                <w:color w:val="000000"/>
              </w:rPr>
              <w:t>Старшая вожатая, классные руководители</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pPr>
            <w:r w:rsidRPr="00EB57E4">
              <w:t>Предметная неделя литературы, русского и английского языков (конкурсы чтецов, сочинений, интеллектуальные игры и т.п.)</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ind w:firstLine="851"/>
              <w:jc w:val="center"/>
              <w:rPr>
                <w:rFonts w:eastAsia="№Е"/>
                <w:color w:val="000000"/>
              </w:rPr>
            </w:pPr>
            <w:r w:rsidRPr="00EB57E4">
              <w:rPr>
                <w:rFonts w:eastAsia="№Е"/>
                <w:color w:val="000000"/>
              </w:rPr>
              <w:t>январь</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Batang"/>
                <w:color w:val="000000"/>
              </w:rPr>
            </w:pPr>
            <w:r w:rsidRPr="00EB57E4">
              <w:rPr>
                <w:rFonts w:eastAsia="Batang"/>
                <w:color w:val="000000"/>
              </w:rPr>
              <w:t>МО учителей-предметников</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pPr>
            <w:r w:rsidRPr="00EB57E4">
              <w:t>Час памяти «Блокада Ленинграда»</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ind w:firstLine="851"/>
              <w:jc w:val="center"/>
              <w:rPr>
                <w:rFonts w:eastAsia="№Е"/>
                <w:color w:val="000000"/>
              </w:rPr>
            </w:pPr>
            <w:r w:rsidRPr="00EB57E4">
              <w:rPr>
                <w:rFonts w:eastAsia="№Е"/>
                <w:color w:val="000000"/>
              </w:rPr>
              <w:t>январь</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Batang"/>
                <w:color w:val="000000"/>
              </w:rPr>
            </w:pPr>
            <w:r w:rsidRPr="00EB57E4">
              <w:rPr>
                <w:rFonts w:eastAsia="Batang"/>
                <w:color w:val="000000"/>
              </w:rPr>
              <w:t>классные руководители</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pPr>
            <w:r w:rsidRPr="00EB57E4">
              <w:t>Лыжные соревнования</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ind w:firstLine="851"/>
              <w:jc w:val="center"/>
              <w:rPr>
                <w:rFonts w:eastAsia="№Е"/>
                <w:color w:val="000000"/>
              </w:rPr>
            </w:pPr>
            <w:r w:rsidRPr="00EB57E4">
              <w:rPr>
                <w:rFonts w:eastAsia="№Е"/>
                <w:color w:val="000000"/>
              </w:rPr>
              <w:t xml:space="preserve">январь </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Batang"/>
                <w:color w:val="000000"/>
              </w:rPr>
            </w:pPr>
            <w:r w:rsidRPr="00EB57E4">
              <w:rPr>
                <w:rFonts w:eastAsia="Batang"/>
                <w:color w:val="000000"/>
              </w:rPr>
              <w:t>Учитель физкультуры</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pPr>
            <w:r w:rsidRPr="00EB57E4">
              <w:t>Мероприятия месячника гражданского и патриотического воспитания:</w:t>
            </w:r>
            <w:r w:rsidRPr="00EB57E4">
              <w:rPr>
                <w:color w:val="000000"/>
                <w:bdr w:val="none" w:sz="0" w:space="0" w:color="auto" w:frame="1"/>
              </w:rPr>
              <w:t xml:space="preserve"> пионерский сбор  «Пионеры-герои», фестиваль патриотической песни, </w:t>
            </w:r>
            <w:r w:rsidRPr="00EB57E4">
              <w:t>соревнование по пионерболу, волейболу, спортивная эстафета,</w:t>
            </w:r>
            <w:r w:rsidRPr="00EB57E4">
              <w:rPr>
                <w:color w:val="FF0000"/>
              </w:rPr>
              <w:t xml:space="preserve"> </w:t>
            </w:r>
            <w:r w:rsidRPr="00EB57E4">
              <w:t>по поздравлению пап и дедушек, мальчиков, конкурс плакатов и рисунков, Уроки мужества.</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ind w:firstLine="851"/>
              <w:jc w:val="center"/>
              <w:rPr>
                <w:rFonts w:eastAsia="№Е"/>
                <w:color w:val="000000"/>
              </w:rPr>
            </w:pPr>
            <w:r w:rsidRPr="00EB57E4">
              <w:rPr>
                <w:rFonts w:eastAsia="№Е"/>
                <w:color w:val="000000"/>
              </w:rPr>
              <w:t>февраль</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Batang"/>
                <w:color w:val="000000"/>
              </w:rPr>
            </w:pPr>
            <w:r w:rsidRPr="00EB57E4">
              <w:rPr>
                <w:rFonts w:eastAsia="Batang"/>
                <w:color w:val="000000"/>
              </w:rPr>
              <w:t>Старшая вожатая, классные руководители</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pPr>
            <w:r w:rsidRPr="00EB57E4">
              <w:t>Мероприятия месячника интеллектуального воспитания «Умники и умницы». День науки в школе: защита проектов и исследовательских работ</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ind w:firstLine="851"/>
              <w:jc w:val="center"/>
              <w:rPr>
                <w:rFonts w:eastAsia="№Е"/>
                <w:color w:val="000000"/>
              </w:rPr>
            </w:pPr>
            <w:r w:rsidRPr="00EB57E4">
              <w:rPr>
                <w:rFonts w:eastAsia="№Е"/>
                <w:color w:val="000000"/>
              </w:rPr>
              <w:t>март</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Batang"/>
                <w:color w:val="000000"/>
              </w:rPr>
            </w:pPr>
            <w:r w:rsidRPr="00EB57E4">
              <w:rPr>
                <w:rFonts w:eastAsia="Batang"/>
                <w:color w:val="000000"/>
              </w:rPr>
              <w:t>Старшая вожатая, классные руководители</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pPr>
            <w:r w:rsidRPr="00EB57E4">
              <w:t>8 Марта в школе: конкурсная программа «Вперед, девчонки!», выставка  рисунков, акция по поздравлению мам, бабушек, девочек.</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ind w:firstLine="851"/>
              <w:jc w:val="center"/>
              <w:rPr>
                <w:rFonts w:eastAsia="№Е"/>
                <w:color w:val="000000"/>
              </w:rPr>
            </w:pPr>
            <w:r w:rsidRPr="00EB57E4">
              <w:rPr>
                <w:rFonts w:eastAsia="№Е"/>
                <w:color w:val="000000"/>
              </w:rPr>
              <w:t>март</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Batang"/>
                <w:color w:val="000000"/>
              </w:rPr>
            </w:pPr>
            <w:r w:rsidRPr="00EB57E4">
              <w:rPr>
                <w:rFonts w:eastAsia="Batang"/>
                <w:color w:val="000000"/>
              </w:rPr>
              <w:t>Старшая вожатая, классные руководители</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pPr>
            <w:r w:rsidRPr="00EB57E4">
              <w:t>Мероприятия месячника нравственного воспитания «Спешите делать добрые дела». Весенняя неделя добра</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ind w:firstLine="851"/>
              <w:jc w:val="center"/>
              <w:rPr>
                <w:rFonts w:eastAsia="№Е"/>
                <w:color w:val="000000"/>
              </w:rPr>
            </w:pPr>
            <w:r w:rsidRPr="00EB57E4">
              <w:rPr>
                <w:rFonts w:eastAsia="№Е"/>
                <w:color w:val="000000"/>
              </w:rPr>
              <w:t>апрель</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Batang"/>
                <w:color w:val="000000"/>
              </w:rPr>
            </w:pPr>
            <w:r w:rsidRPr="00EB57E4">
              <w:rPr>
                <w:rFonts w:eastAsia="Batang"/>
                <w:color w:val="000000"/>
              </w:rPr>
              <w:t>Старшая вожатая, классные руководители</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pPr>
            <w:r w:rsidRPr="00EB57E4">
              <w:t>День космонавтики: выставка рисунков</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5-7</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ind w:firstLine="851"/>
              <w:jc w:val="center"/>
              <w:rPr>
                <w:rFonts w:eastAsia="№Е"/>
                <w:color w:val="000000"/>
              </w:rPr>
            </w:pPr>
            <w:r w:rsidRPr="00EB57E4">
              <w:rPr>
                <w:rFonts w:eastAsia="№Е"/>
                <w:color w:val="000000"/>
              </w:rPr>
              <w:t>апрель</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Batang"/>
                <w:color w:val="000000"/>
              </w:rPr>
            </w:pPr>
            <w:r w:rsidRPr="00EB57E4">
              <w:rPr>
                <w:rFonts w:eastAsia="Batang"/>
                <w:color w:val="000000"/>
              </w:rPr>
              <w:t>Старшая вожатая, классные руководители</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pPr>
            <w:r w:rsidRPr="00EB57E4">
              <w:rPr>
                <w:color w:val="1C1C1C"/>
              </w:rPr>
              <w:t>Итоговая выставка детского творчества</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ind w:firstLine="851"/>
              <w:jc w:val="center"/>
              <w:rPr>
                <w:rFonts w:eastAsia="№Е"/>
                <w:color w:val="000000"/>
              </w:rPr>
            </w:pPr>
            <w:r w:rsidRPr="00EB57E4">
              <w:rPr>
                <w:rFonts w:eastAsia="№Е"/>
                <w:color w:val="000000"/>
              </w:rPr>
              <w:t>апрель</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Batang"/>
                <w:color w:val="000000"/>
              </w:rPr>
            </w:pPr>
            <w:r w:rsidRPr="00EB57E4">
              <w:rPr>
                <w:rFonts w:eastAsia="Batang"/>
                <w:color w:val="000000"/>
              </w:rPr>
              <w:t>Старшая вожатая, классные руководители</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color w:val="1C1C1C"/>
              </w:rPr>
            </w:pPr>
            <w:r w:rsidRPr="00EB57E4">
              <w:t>Конкурс  «Безопасное колесо»</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5-7</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ind w:firstLine="851"/>
              <w:jc w:val="center"/>
              <w:rPr>
                <w:rFonts w:eastAsia="№Е"/>
                <w:color w:val="000000"/>
              </w:rPr>
            </w:pPr>
            <w:r w:rsidRPr="00EB57E4">
              <w:rPr>
                <w:rFonts w:eastAsia="№Е"/>
                <w:color w:val="000000"/>
              </w:rPr>
              <w:t>апрель</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Batang"/>
                <w:color w:val="000000"/>
              </w:rPr>
            </w:pPr>
            <w:r w:rsidRPr="00EB57E4">
              <w:rPr>
                <w:rFonts w:eastAsia="Batang"/>
                <w:color w:val="000000"/>
              </w:rPr>
              <w:t>Учитель ОБЖ</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color w:val="1C1C1C"/>
              </w:rPr>
            </w:pPr>
            <w:r w:rsidRPr="00EB57E4">
              <w:rPr>
                <w:color w:val="1C1C1C"/>
              </w:rPr>
              <w:t>Мероприятия месячника ЗОЖ «Здоровое поколение».</w:t>
            </w:r>
            <w:r w:rsidRPr="00EB57E4">
              <w:t xml:space="preserve"> Закрытие школьной спартакиады. Весенний День здоровья Акция "Школа против курения". Туристические походы.</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ind w:firstLine="851"/>
              <w:jc w:val="center"/>
              <w:rPr>
                <w:rFonts w:eastAsia="№Е"/>
                <w:color w:val="000000"/>
              </w:rPr>
            </w:pPr>
            <w:r w:rsidRPr="00EB57E4">
              <w:rPr>
                <w:rFonts w:eastAsia="№Е"/>
                <w:color w:val="000000"/>
              </w:rPr>
              <w:t>май</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Batang"/>
                <w:color w:val="000000"/>
              </w:rPr>
            </w:pPr>
            <w:r w:rsidRPr="00EB57E4">
              <w:rPr>
                <w:rFonts w:eastAsia="Batang"/>
                <w:color w:val="000000"/>
              </w:rPr>
              <w:t>Старшая вожатая, классные руководители</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color w:val="1C1C1C"/>
              </w:rPr>
            </w:pPr>
            <w:r w:rsidRPr="00EB57E4">
              <w:rPr>
                <w:color w:val="1C1C1C"/>
              </w:rPr>
              <w:t xml:space="preserve">День Победы: акции «Бессмертный полк», «С праздником, ветеран!», Вахта памяти у памятника «Павшим в годы войны»,  концерт в ДК, </w:t>
            </w:r>
            <w:r w:rsidRPr="00EB57E4">
              <w:t>проект «Окна Победы» и др.</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ind w:firstLine="851"/>
              <w:jc w:val="center"/>
              <w:rPr>
                <w:rFonts w:eastAsia="№Е"/>
                <w:color w:val="000000"/>
              </w:rPr>
            </w:pPr>
            <w:r w:rsidRPr="00EB57E4">
              <w:rPr>
                <w:rFonts w:eastAsia="№Е"/>
                <w:color w:val="000000"/>
              </w:rPr>
              <w:t>май</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Batang"/>
                <w:color w:val="000000"/>
              </w:rPr>
            </w:pPr>
            <w:r w:rsidRPr="00EB57E4">
              <w:rPr>
                <w:rFonts w:eastAsia="Batang"/>
                <w:color w:val="000000"/>
              </w:rPr>
              <w:t>Старшая вожатая, классные руководители</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Е"/>
                <w:color w:val="000000"/>
              </w:rPr>
            </w:pPr>
            <w:r w:rsidRPr="00EB57E4">
              <w:rPr>
                <w:color w:val="000000"/>
              </w:rPr>
              <w:t>Торжественная линейка «Последний звонок»</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ind w:firstLine="851"/>
              <w:jc w:val="center"/>
              <w:rPr>
                <w:rFonts w:eastAsia="№Е"/>
                <w:color w:val="000000"/>
              </w:rPr>
            </w:pPr>
            <w:r w:rsidRPr="00EB57E4">
              <w:rPr>
                <w:rFonts w:eastAsia="№Е"/>
                <w:color w:val="000000"/>
              </w:rPr>
              <w:t>май</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Batang"/>
                <w:color w:val="000000"/>
              </w:rPr>
            </w:pPr>
            <w:r w:rsidRPr="00EB57E4">
              <w:rPr>
                <w:rFonts w:eastAsia="Batang"/>
                <w:color w:val="000000"/>
              </w:rPr>
              <w:t>Старшая вожатая, классные руководители</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color w:val="000000"/>
              </w:rPr>
            </w:pPr>
            <w:r w:rsidRPr="00EB57E4">
              <w:rPr>
                <w:color w:val="000000"/>
              </w:rPr>
              <w:t>Выпускной вечер в школе</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ind w:firstLine="851"/>
              <w:jc w:val="center"/>
              <w:rPr>
                <w:rFonts w:eastAsia="№Е"/>
                <w:color w:val="000000"/>
              </w:rPr>
            </w:pPr>
            <w:r w:rsidRPr="00EB57E4">
              <w:rPr>
                <w:rFonts w:eastAsia="№Е"/>
                <w:color w:val="000000"/>
              </w:rPr>
              <w:t>июнь</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Batang"/>
                <w:color w:val="000000"/>
              </w:rPr>
            </w:pPr>
            <w:r w:rsidRPr="00EB57E4">
              <w:rPr>
                <w:rFonts w:eastAsia="Batang"/>
                <w:color w:val="000000"/>
              </w:rPr>
              <w:t>Старшая вожатая, классные руководители</w:t>
            </w:r>
          </w:p>
        </w:tc>
      </w:tr>
      <w:tr w:rsidR="00EB57E4" w:rsidRPr="00EB57E4" w:rsidTr="00EB57E4">
        <w:trPr>
          <w:gridAfter w:val="6"/>
          <w:wAfter w:w="9804" w:type="dxa"/>
        </w:trPr>
        <w:tc>
          <w:tcPr>
            <w:tcW w:w="10773" w:type="dxa"/>
            <w:gridSpan w:val="4"/>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p>
          <w:p w:rsidR="00EB57E4" w:rsidRPr="00EB57E4" w:rsidRDefault="00EB57E4" w:rsidP="00EB57E4">
            <w:pPr>
              <w:autoSpaceDE/>
              <w:autoSpaceDN/>
              <w:ind w:right="-1"/>
              <w:jc w:val="center"/>
              <w:rPr>
                <w:rFonts w:eastAsia="№Е"/>
                <w:b/>
                <w:color w:val="000000"/>
              </w:rPr>
            </w:pPr>
            <w:r w:rsidRPr="00EB57E4">
              <w:rPr>
                <w:rFonts w:eastAsia="№Е"/>
                <w:b/>
                <w:color w:val="000000"/>
              </w:rPr>
              <w:t xml:space="preserve">Курсы внеурочной деятельности </w:t>
            </w:r>
          </w:p>
          <w:p w:rsidR="00EB57E4" w:rsidRPr="00EB57E4" w:rsidRDefault="00EB57E4" w:rsidP="00EB57E4">
            <w:pPr>
              <w:autoSpaceDE/>
              <w:autoSpaceDN/>
              <w:ind w:right="-1"/>
              <w:jc w:val="center"/>
              <w:rPr>
                <w:rFonts w:eastAsia="№Е"/>
                <w:color w:val="000000"/>
              </w:rPr>
            </w:pP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p>
          <w:p w:rsidR="00EB57E4" w:rsidRPr="00EB57E4" w:rsidRDefault="00EB57E4" w:rsidP="00EB57E4">
            <w:pPr>
              <w:autoSpaceDE/>
              <w:autoSpaceDN/>
              <w:ind w:right="-1"/>
              <w:jc w:val="center"/>
              <w:rPr>
                <w:rFonts w:eastAsia="№Е"/>
                <w:color w:val="000000"/>
              </w:rPr>
            </w:pPr>
            <w:r w:rsidRPr="00EB57E4">
              <w:rPr>
                <w:rFonts w:eastAsia="№Е"/>
                <w:color w:val="000000"/>
              </w:rPr>
              <w:t xml:space="preserve">Название курса </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p>
          <w:p w:rsidR="00EB57E4" w:rsidRPr="00EB57E4" w:rsidRDefault="00EB57E4" w:rsidP="00EB57E4">
            <w:pPr>
              <w:autoSpaceDE/>
              <w:autoSpaceDN/>
              <w:ind w:right="-1"/>
              <w:jc w:val="center"/>
              <w:rPr>
                <w:rFonts w:eastAsia="№Е"/>
                <w:color w:val="000000"/>
              </w:rPr>
            </w:pPr>
            <w:r w:rsidRPr="00EB57E4">
              <w:rPr>
                <w:rFonts w:eastAsia="№Е"/>
                <w:color w:val="000000"/>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 xml:space="preserve">Количество </w:t>
            </w:r>
          </w:p>
          <w:p w:rsidR="00EB57E4" w:rsidRPr="00EB57E4" w:rsidRDefault="00EB57E4" w:rsidP="00EB57E4">
            <w:pPr>
              <w:autoSpaceDE/>
              <w:autoSpaceDN/>
              <w:ind w:right="-1"/>
              <w:jc w:val="center"/>
              <w:rPr>
                <w:rFonts w:eastAsia="№Е"/>
                <w:color w:val="000000"/>
              </w:rPr>
            </w:pPr>
            <w:r w:rsidRPr="00EB57E4">
              <w:rPr>
                <w:rFonts w:eastAsia="№Е"/>
                <w:color w:val="000000"/>
              </w:rPr>
              <w:t xml:space="preserve">часов </w:t>
            </w:r>
          </w:p>
          <w:p w:rsidR="00EB57E4" w:rsidRPr="00EB57E4" w:rsidRDefault="00EB57E4" w:rsidP="00EB57E4">
            <w:pPr>
              <w:autoSpaceDE/>
              <w:autoSpaceDN/>
              <w:ind w:right="-1"/>
              <w:jc w:val="center"/>
              <w:rPr>
                <w:rFonts w:eastAsia="№Е"/>
                <w:color w:val="000000"/>
              </w:rPr>
            </w:pPr>
            <w:r w:rsidRPr="00EB57E4">
              <w:rPr>
                <w:rFonts w:eastAsia="№Е"/>
                <w:color w:val="000000"/>
              </w:rPr>
              <w:t>в неделю</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p>
          <w:p w:rsidR="00EB57E4" w:rsidRPr="00EB57E4" w:rsidRDefault="00EB57E4" w:rsidP="00EB57E4">
            <w:pPr>
              <w:autoSpaceDE/>
              <w:autoSpaceDN/>
              <w:ind w:right="-1"/>
              <w:jc w:val="center"/>
              <w:rPr>
                <w:rFonts w:eastAsia="№Е"/>
                <w:color w:val="000000"/>
              </w:rPr>
            </w:pPr>
            <w:r w:rsidRPr="00EB57E4">
              <w:rPr>
                <w:rFonts w:eastAsia="№Е"/>
                <w:color w:val="000000"/>
              </w:rPr>
              <w:t>Ответственные</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rPr>
                <w:rFonts w:eastAsia="№Е"/>
                <w:color w:val="000000"/>
              </w:rPr>
            </w:pPr>
            <w:r w:rsidRPr="00EB57E4">
              <w:rPr>
                <w:rFonts w:eastAsia="№Е"/>
                <w:color w:val="000000"/>
              </w:rPr>
              <w:t>Резьба по дереву</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1</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Batang"/>
                <w:color w:val="000000"/>
              </w:rPr>
            </w:pPr>
            <w:r w:rsidRPr="00EB57E4">
              <w:rPr>
                <w:rFonts w:eastAsia="Batang"/>
                <w:color w:val="000000"/>
              </w:rPr>
              <w:t>Рябкова Л.В.</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tabs>
                <w:tab w:val="left" w:pos="1185"/>
              </w:tabs>
              <w:autoSpaceDE/>
              <w:autoSpaceDN/>
              <w:ind w:right="-1"/>
              <w:rPr>
                <w:rFonts w:eastAsia="№Е"/>
                <w:color w:val="000000"/>
              </w:rPr>
            </w:pPr>
            <w:r w:rsidRPr="00EB57E4">
              <w:rPr>
                <w:rFonts w:eastAsia="№Е"/>
                <w:color w:val="000000"/>
              </w:rPr>
              <w:t>Мир, в котором я живу</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1</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Batang"/>
                <w:color w:val="000000"/>
              </w:rPr>
            </w:pPr>
            <w:r w:rsidRPr="00EB57E4">
              <w:rPr>
                <w:rFonts w:eastAsia="Batang"/>
                <w:color w:val="000000"/>
              </w:rPr>
              <w:t>Угланова Е.В.</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pPr>
            <w:r w:rsidRPr="00EB57E4">
              <w:t>Музыка вокруг нас</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1</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Batang"/>
                <w:color w:val="000000"/>
              </w:rPr>
            </w:pPr>
            <w:r w:rsidRPr="00EB57E4">
              <w:rPr>
                <w:rFonts w:eastAsia="Batang"/>
                <w:color w:val="000000"/>
              </w:rPr>
              <w:t>Александрова А.И.</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pPr>
            <w:r w:rsidRPr="00EB57E4">
              <w:t>Спортивные игры</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1</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Batang"/>
                <w:color w:val="000000"/>
              </w:rPr>
            </w:pPr>
            <w:r w:rsidRPr="00EB57E4">
              <w:rPr>
                <w:rFonts w:eastAsia="Batang"/>
                <w:color w:val="000000"/>
              </w:rPr>
              <w:t>Рябкова Л.В.</w:t>
            </w:r>
          </w:p>
        </w:tc>
      </w:tr>
      <w:tr w:rsidR="00EB57E4" w:rsidRPr="00EB57E4" w:rsidTr="00EB57E4">
        <w:trPr>
          <w:gridAfter w:val="6"/>
          <w:wAfter w:w="9804" w:type="dxa"/>
        </w:trPr>
        <w:tc>
          <w:tcPr>
            <w:tcW w:w="10773" w:type="dxa"/>
            <w:gridSpan w:val="4"/>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i/>
                <w:color w:val="000000"/>
              </w:rPr>
            </w:pPr>
          </w:p>
          <w:p w:rsidR="00EB57E4" w:rsidRPr="00EB57E4" w:rsidRDefault="00EB57E4" w:rsidP="00EB57E4">
            <w:pPr>
              <w:autoSpaceDE/>
              <w:autoSpaceDN/>
              <w:ind w:right="-1"/>
              <w:jc w:val="center"/>
              <w:rPr>
                <w:rFonts w:eastAsia="№Е"/>
                <w:b/>
                <w:color w:val="000000"/>
              </w:rPr>
            </w:pPr>
            <w:r w:rsidRPr="00EB57E4">
              <w:rPr>
                <w:rFonts w:eastAsia="№Е"/>
                <w:b/>
                <w:color w:val="000000"/>
              </w:rPr>
              <w:t>Самоуправление</w:t>
            </w:r>
          </w:p>
          <w:p w:rsidR="00EB57E4" w:rsidRPr="00EB57E4" w:rsidRDefault="00EB57E4" w:rsidP="00EB57E4">
            <w:pPr>
              <w:autoSpaceDE/>
              <w:autoSpaceDN/>
              <w:ind w:right="-1"/>
              <w:jc w:val="center"/>
              <w:rPr>
                <w:rFonts w:eastAsia="Batang"/>
                <w:color w:val="000000"/>
              </w:rPr>
            </w:pP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rPr>
                <w:rFonts w:eastAsia="№Е"/>
                <w:color w:val="000000"/>
              </w:rPr>
            </w:pPr>
          </w:p>
          <w:p w:rsidR="00EB57E4" w:rsidRPr="00EB57E4" w:rsidRDefault="00EB57E4" w:rsidP="00EB57E4">
            <w:pPr>
              <w:autoSpaceDE/>
              <w:autoSpaceDN/>
            </w:pPr>
            <w:r w:rsidRPr="00EB57E4">
              <w:rPr>
                <w:rFonts w:eastAsia="№Е"/>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p>
          <w:p w:rsidR="00EB57E4" w:rsidRPr="00EB57E4" w:rsidRDefault="00EB57E4" w:rsidP="00EB57E4">
            <w:pPr>
              <w:autoSpaceDE/>
              <w:autoSpaceDN/>
              <w:ind w:right="-1"/>
              <w:jc w:val="center"/>
              <w:rPr>
                <w:rFonts w:eastAsia="№Е"/>
                <w:color w:val="000000"/>
              </w:rPr>
            </w:pPr>
            <w:r w:rsidRPr="00EB57E4">
              <w:rPr>
                <w:rFonts w:eastAsia="№Е"/>
                <w:color w:val="000000"/>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Ориентировочное</w:t>
            </w:r>
          </w:p>
          <w:p w:rsidR="00EB57E4" w:rsidRPr="00EB57E4" w:rsidRDefault="00EB57E4" w:rsidP="00EB57E4">
            <w:pPr>
              <w:autoSpaceDE/>
              <w:autoSpaceDN/>
              <w:ind w:right="-1"/>
              <w:jc w:val="center"/>
              <w:rPr>
                <w:rFonts w:eastAsia="№Е"/>
                <w:color w:val="000000"/>
              </w:rPr>
            </w:pPr>
            <w:r w:rsidRPr="00EB57E4">
              <w:rPr>
                <w:rFonts w:eastAsia="№Е"/>
                <w:color w:val="000000"/>
              </w:rPr>
              <w:t xml:space="preserve">время </w:t>
            </w:r>
          </w:p>
          <w:p w:rsidR="00EB57E4" w:rsidRPr="00EB57E4" w:rsidRDefault="00EB57E4" w:rsidP="00EB57E4">
            <w:pPr>
              <w:autoSpaceDE/>
              <w:autoSpaceDN/>
              <w:ind w:right="-1"/>
              <w:jc w:val="center"/>
              <w:rPr>
                <w:rFonts w:eastAsia="№Е"/>
                <w:color w:val="000000"/>
              </w:rPr>
            </w:pPr>
            <w:r w:rsidRPr="00EB57E4">
              <w:rPr>
                <w:rFonts w:eastAsia="№Е"/>
                <w:color w:val="000000"/>
              </w:rPr>
              <w:t>проведения</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p>
          <w:p w:rsidR="00EB57E4" w:rsidRPr="00EB57E4" w:rsidRDefault="00EB57E4" w:rsidP="00EB57E4">
            <w:pPr>
              <w:autoSpaceDE/>
              <w:autoSpaceDN/>
              <w:ind w:right="-1"/>
              <w:jc w:val="center"/>
              <w:rPr>
                <w:rFonts w:eastAsia="Batang"/>
                <w:color w:val="000000"/>
              </w:rPr>
            </w:pPr>
            <w:r w:rsidRPr="00EB57E4">
              <w:rPr>
                <w:rFonts w:eastAsia="№Е"/>
                <w:color w:val="000000"/>
              </w:rPr>
              <w:t>Ответственные</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pPr>
            <w:r w:rsidRPr="00EB57E4">
              <w:rPr>
                <w:color w:val="000000"/>
              </w:rPr>
              <w:t>Выборы лидеров, активов  классов, распределение обязанностей.</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сентябрь</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Batang"/>
                <w:color w:val="000000"/>
              </w:rPr>
            </w:pPr>
            <w:r w:rsidRPr="00EB57E4">
              <w:rPr>
                <w:rFonts w:eastAsia="Batang"/>
                <w:color w:val="000000"/>
              </w:rPr>
              <w:t>Классные руководители</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pPr>
            <w:r w:rsidRPr="00EB57E4">
              <w:t>Общешкольное выборное собрание учащихся: выдвижение кандидатур от классов в  Совет обучающихся школы, голосование и т.п.</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сентябрь</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Batang"/>
                <w:color w:val="000000"/>
              </w:rPr>
            </w:pPr>
            <w:r w:rsidRPr="00EB57E4">
              <w:rPr>
                <w:rFonts w:eastAsia="Batang"/>
                <w:color w:val="000000"/>
              </w:rPr>
              <w:t>Старшая вожатая</w:t>
            </w:r>
          </w:p>
        </w:tc>
      </w:tr>
      <w:tr w:rsidR="00EB57E4" w:rsidRPr="00EB57E4" w:rsidTr="00EB57E4">
        <w:tc>
          <w:tcPr>
            <w:tcW w:w="10773" w:type="dxa"/>
            <w:gridSpan w:val="4"/>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i/>
                <w:color w:val="000000"/>
              </w:rPr>
            </w:pPr>
            <w:r w:rsidRPr="00EB57E4">
              <w:rPr>
                <w:rFonts w:eastAsia="№Е"/>
                <w:color w:val="000000"/>
              </w:rPr>
              <w:t>Работа в соответствии с обязанностями</w:t>
            </w:r>
          </w:p>
        </w:tc>
        <w:tc>
          <w:tcPr>
            <w:tcW w:w="3268" w:type="dxa"/>
            <w:gridSpan w:val="2"/>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Е"/>
              </w:rPr>
            </w:pPr>
          </w:p>
        </w:tc>
        <w:tc>
          <w:tcPr>
            <w:tcW w:w="3268" w:type="dxa"/>
            <w:gridSpan w:val="2"/>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Е"/>
              </w:rPr>
            </w:pPr>
            <w:r w:rsidRPr="00EB57E4">
              <w:rPr>
                <w:rFonts w:eastAsia="№Е"/>
                <w:color w:val="000000"/>
              </w:rPr>
              <w:t>В течение года</w:t>
            </w:r>
          </w:p>
        </w:tc>
        <w:tc>
          <w:tcPr>
            <w:tcW w:w="3268" w:type="dxa"/>
            <w:gridSpan w:val="2"/>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Е"/>
              </w:rPr>
            </w:pPr>
            <w:r w:rsidRPr="00EB57E4">
              <w:rPr>
                <w:rFonts w:eastAsia="Batang"/>
                <w:color w:val="000000"/>
              </w:rPr>
              <w:t>Классные руководители</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t>Отчет перед классом о проведенной работе</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май</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Batang"/>
                <w:color w:val="000000"/>
              </w:rPr>
              <w:t>Классные руководители</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rPr>
                <w:rFonts w:eastAsia="№Е"/>
                <w:color w:val="000000"/>
              </w:rPr>
            </w:pPr>
            <w:r w:rsidRPr="00EB57E4">
              <w:t>Общешкольное отчетное собрание учащихся:  отчеты членов Совета обучающихся школы о проделанной работе. Подведение итогов работы за год</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rPr>
                <w:rFonts w:eastAsia="№Е"/>
                <w:color w:val="000000"/>
              </w:rPr>
            </w:pPr>
            <w:r w:rsidRPr="00EB57E4">
              <w:rPr>
                <w:rFonts w:eastAsia="№Е"/>
                <w:color w:val="000000"/>
              </w:rPr>
              <w:t>май</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Batang"/>
                <w:color w:val="000000"/>
              </w:rPr>
            </w:pPr>
            <w:r w:rsidRPr="00EB57E4">
              <w:rPr>
                <w:rFonts w:eastAsia="Batang"/>
                <w:color w:val="000000"/>
              </w:rPr>
              <w:t>Заместитель директора по ВР</w:t>
            </w:r>
          </w:p>
        </w:tc>
      </w:tr>
      <w:tr w:rsidR="00EB57E4" w:rsidRPr="00EB57E4" w:rsidTr="00EB57E4">
        <w:trPr>
          <w:gridAfter w:val="6"/>
          <w:wAfter w:w="9804" w:type="dxa"/>
        </w:trPr>
        <w:tc>
          <w:tcPr>
            <w:tcW w:w="10773" w:type="dxa"/>
            <w:gridSpan w:val="4"/>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i/>
                <w:color w:val="000000"/>
              </w:rPr>
            </w:pPr>
          </w:p>
          <w:p w:rsidR="00EB57E4" w:rsidRPr="00EB57E4" w:rsidRDefault="00EB57E4" w:rsidP="00EB57E4">
            <w:pPr>
              <w:autoSpaceDE/>
              <w:autoSpaceDN/>
              <w:ind w:right="-1"/>
              <w:jc w:val="center"/>
              <w:rPr>
                <w:rFonts w:eastAsia="№Е"/>
                <w:b/>
                <w:i/>
                <w:color w:val="000000"/>
              </w:rPr>
            </w:pPr>
            <w:r w:rsidRPr="00EB57E4">
              <w:rPr>
                <w:rFonts w:eastAsia="№Е"/>
                <w:b/>
                <w:color w:val="000000"/>
              </w:rPr>
              <w:t>Профориентация</w:t>
            </w:r>
          </w:p>
          <w:p w:rsidR="00EB57E4" w:rsidRPr="00EB57E4" w:rsidRDefault="00EB57E4" w:rsidP="00EB57E4">
            <w:pPr>
              <w:autoSpaceDE/>
              <w:autoSpaceDN/>
              <w:ind w:right="-1"/>
              <w:jc w:val="center"/>
              <w:rPr>
                <w:rFonts w:eastAsia="Batang"/>
                <w:color w:val="000000"/>
              </w:rPr>
            </w:pP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rPr>
                <w:rFonts w:eastAsia="№Е"/>
                <w:color w:val="000000"/>
              </w:rPr>
            </w:pPr>
          </w:p>
          <w:p w:rsidR="00EB57E4" w:rsidRPr="00EB57E4" w:rsidRDefault="00EB57E4" w:rsidP="00EB57E4">
            <w:pPr>
              <w:autoSpaceDE/>
              <w:autoSpaceDN/>
              <w:ind w:right="-1"/>
            </w:pPr>
            <w:r w:rsidRPr="00EB57E4">
              <w:rPr>
                <w:rFonts w:eastAsia="№Е"/>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p>
          <w:p w:rsidR="00EB57E4" w:rsidRPr="00EB57E4" w:rsidRDefault="00EB57E4" w:rsidP="00EB57E4">
            <w:pPr>
              <w:autoSpaceDE/>
              <w:autoSpaceDN/>
              <w:ind w:right="-1"/>
              <w:jc w:val="center"/>
              <w:rPr>
                <w:rFonts w:eastAsia="№Е"/>
                <w:color w:val="000000"/>
              </w:rPr>
            </w:pPr>
            <w:r w:rsidRPr="00EB57E4">
              <w:rPr>
                <w:rFonts w:eastAsia="№Е"/>
                <w:color w:val="000000"/>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Ориентировочное</w:t>
            </w:r>
          </w:p>
          <w:p w:rsidR="00EB57E4" w:rsidRPr="00EB57E4" w:rsidRDefault="00EB57E4" w:rsidP="00EB57E4">
            <w:pPr>
              <w:autoSpaceDE/>
              <w:autoSpaceDN/>
              <w:ind w:right="-1"/>
              <w:jc w:val="center"/>
              <w:rPr>
                <w:rFonts w:eastAsia="№Е"/>
                <w:color w:val="000000"/>
              </w:rPr>
            </w:pPr>
            <w:r w:rsidRPr="00EB57E4">
              <w:rPr>
                <w:rFonts w:eastAsia="№Е"/>
                <w:color w:val="000000"/>
              </w:rPr>
              <w:t xml:space="preserve">время </w:t>
            </w:r>
          </w:p>
          <w:p w:rsidR="00EB57E4" w:rsidRPr="00EB57E4" w:rsidRDefault="00EB57E4" w:rsidP="00EB57E4">
            <w:pPr>
              <w:autoSpaceDE/>
              <w:autoSpaceDN/>
              <w:ind w:right="-1"/>
              <w:rPr>
                <w:rFonts w:eastAsia="№Е"/>
                <w:color w:val="000000"/>
              </w:rPr>
            </w:pPr>
            <w:r w:rsidRPr="00EB57E4">
              <w:rPr>
                <w:rFonts w:eastAsia="№Е"/>
                <w:color w:val="000000"/>
              </w:rPr>
              <w:t>проведения</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p>
          <w:p w:rsidR="00EB57E4" w:rsidRPr="00EB57E4" w:rsidRDefault="00EB57E4" w:rsidP="00EB57E4">
            <w:pPr>
              <w:autoSpaceDE/>
              <w:autoSpaceDN/>
              <w:ind w:right="-1"/>
              <w:jc w:val="center"/>
              <w:rPr>
                <w:rFonts w:eastAsia="Batang"/>
                <w:color w:val="000000"/>
              </w:rPr>
            </w:pPr>
            <w:r w:rsidRPr="00EB57E4">
              <w:rPr>
                <w:rFonts w:eastAsia="№Е"/>
                <w:color w:val="000000"/>
              </w:rPr>
              <w:t>Ответственные</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pStyle w:val="ParaAttribute5"/>
              <w:wordWrap/>
              <w:jc w:val="left"/>
              <w:rPr>
                <w:color w:val="000000"/>
              </w:rPr>
            </w:pPr>
            <w:r w:rsidRPr="00EB57E4">
              <w:t>Мероприятия месячника профориентации в школе «Мир профессий». Конкурс рисунков, профориентационная игра, просмотр презентаций, диагностика.</w:t>
            </w:r>
          </w:p>
          <w:p w:rsidR="00EB57E4" w:rsidRPr="00EB57E4" w:rsidRDefault="00EB57E4" w:rsidP="00EB57E4">
            <w:pPr>
              <w:widowControl/>
              <w:autoSpaceDE/>
              <w:autoSpaceDN/>
              <w:rPr>
                <w:rFonts w:eastAsia="№Е"/>
                <w:color w:val="000000"/>
              </w:rPr>
            </w:pPr>
            <w:r w:rsidRPr="00EB57E4">
              <w:rPr>
                <w:rFonts w:eastAsia="№Е"/>
                <w:color w:val="000000"/>
              </w:rPr>
              <w:t>Профессиональные пробы</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Е"/>
                <w:color w:val="000000"/>
              </w:rPr>
            </w:pPr>
            <w:r w:rsidRPr="00EB57E4">
              <w:rPr>
                <w:rFonts w:eastAsia="№Е"/>
                <w:color w:val="000000"/>
              </w:rPr>
              <w:t>январь</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Batang"/>
                <w:color w:val="000000"/>
              </w:rPr>
            </w:pPr>
            <w:r w:rsidRPr="00EB57E4">
              <w:rPr>
                <w:rFonts w:eastAsia="Batang"/>
                <w:color w:val="000000"/>
              </w:rPr>
              <w:t>Старшая вожатая, классные руководители</w:t>
            </w:r>
          </w:p>
        </w:tc>
      </w:tr>
      <w:tr w:rsidR="00EB57E4" w:rsidRPr="00EB57E4" w:rsidTr="00EB57E4">
        <w:trPr>
          <w:gridAfter w:val="6"/>
          <w:wAfter w:w="9804" w:type="dxa"/>
        </w:trPr>
        <w:tc>
          <w:tcPr>
            <w:tcW w:w="10773" w:type="dxa"/>
            <w:gridSpan w:val="4"/>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i/>
                <w:color w:val="000000"/>
              </w:rPr>
            </w:pPr>
          </w:p>
          <w:p w:rsidR="00EB57E4" w:rsidRPr="00EB57E4" w:rsidRDefault="00EB57E4" w:rsidP="00EB57E4">
            <w:pPr>
              <w:autoSpaceDE/>
              <w:autoSpaceDN/>
              <w:ind w:right="-1"/>
              <w:jc w:val="center"/>
              <w:rPr>
                <w:rFonts w:eastAsia="№Е"/>
                <w:b/>
                <w:i/>
                <w:color w:val="000000"/>
              </w:rPr>
            </w:pPr>
            <w:r w:rsidRPr="00EB57E4">
              <w:rPr>
                <w:rFonts w:eastAsia="№Е"/>
                <w:b/>
                <w:color w:val="000000"/>
              </w:rPr>
              <w:t>Детские общественные объединения</w:t>
            </w:r>
            <w:r w:rsidRPr="00EB57E4">
              <w:rPr>
                <w:rFonts w:eastAsia="№Е"/>
                <w:b/>
                <w:i/>
                <w:color w:val="000000"/>
              </w:rPr>
              <w:t xml:space="preserve"> </w:t>
            </w:r>
          </w:p>
          <w:p w:rsidR="00EB57E4" w:rsidRPr="00EB57E4" w:rsidRDefault="00EB57E4" w:rsidP="00EB57E4">
            <w:pPr>
              <w:autoSpaceDE/>
              <w:autoSpaceDN/>
              <w:ind w:right="-1"/>
              <w:rPr>
                <w:rFonts w:eastAsia="Batang"/>
                <w:color w:val="000000"/>
              </w:rPr>
            </w:pPr>
          </w:p>
        </w:tc>
      </w:tr>
      <w:tr w:rsidR="00EB57E4" w:rsidRPr="00EB57E4" w:rsidTr="00EB57E4">
        <w:trPr>
          <w:gridAfter w:val="1"/>
          <w:wAfter w:w="1275" w:type="dxa"/>
        </w:trPr>
        <w:tc>
          <w:tcPr>
            <w:tcW w:w="10773" w:type="dxa"/>
            <w:gridSpan w:val="4"/>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rPr>
                <w:rFonts w:eastAsia="№Е"/>
                <w:color w:val="000000"/>
              </w:rPr>
            </w:pPr>
          </w:p>
          <w:p w:rsidR="00EB57E4" w:rsidRPr="00EB57E4" w:rsidRDefault="00EB57E4" w:rsidP="00EB57E4">
            <w:pPr>
              <w:autoSpaceDE/>
              <w:autoSpaceDN/>
              <w:ind w:right="-1"/>
              <w:jc w:val="center"/>
              <w:rPr>
                <w:rFonts w:eastAsia="№Е"/>
                <w:i/>
                <w:color w:val="000000"/>
              </w:rPr>
            </w:pPr>
            <w:r w:rsidRPr="00EB57E4">
              <w:rPr>
                <w:rFonts w:eastAsia="№Е"/>
              </w:rPr>
              <w:t>Дела, события, мероприятия</w:t>
            </w:r>
          </w:p>
        </w:tc>
        <w:tc>
          <w:tcPr>
            <w:tcW w:w="199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left="885" w:right="-1" w:hanging="885"/>
              <w:jc w:val="center"/>
              <w:rPr>
                <w:rFonts w:eastAsia="№Е"/>
                <w:color w:val="000000"/>
              </w:rPr>
            </w:pPr>
          </w:p>
          <w:p w:rsidR="00EB57E4" w:rsidRPr="00EB57E4" w:rsidRDefault="00EB57E4" w:rsidP="00EB57E4">
            <w:pPr>
              <w:widowControl/>
              <w:autoSpaceDE/>
              <w:autoSpaceDN/>
              <w:ind w:left="885" w:hanging="885"/>
              <w:rPr>
                <w:rFonts w:eastAsia="№Е"/>
              </w:rPr>
            </w:pPr>
            <w:r w:rsidRPr="00EB57E4">
              <w:rPr>
                <w:rFonts w:eastAsia="№Е"/>
                <w:color w:val="000000"/>
              </w:rPr>
              <w:t xml:space="preserve"> </w:t>
            </w:r>
          </w:p>
        </w:tc>
        <w:tc>
          <w:tcPr>
            <w:tcW w:w="3268" w:type="dxa"/>
            <w:gridSpan w:val="2"/>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Ориентировочное</w:t>
            </w:r>
          </w:p>
          <w:p w:rsidR="00EB57E4" w:rsidRPr="00EB57E4" w:rsidRDefault="00EB57E4" w:rsidP="00EB57E4">
            <w:pPr>
              <w:autoSpaceDE/>
              <w:autoSpaceDN/>
              <w:ind w:right="-1"/>
              <w:jc w:val="center"/>
              <w:rPr>
                <w:rFonts w:eastAsia="№Е"/>
                <w:color w:val="000000"/>
              </w:rPr>
            </w:pPr>
            <w:r w:rsidRPr="00EB57E4">
              <w:rPr>
                <w:rFonts w:eastAsia="№Е"/>
                <w:color w:val="000000"/>
              </w:rPr>
              <w:t xml:space="preserve">время </w:t>
            </w:r>
          </w:p>
          <w:p w:rsidR="00EB57E4" w:rsidRPr="00EB57E4" w:rsidRDefault="00EB57E4" w:rsidP="00EB57E4">
            <w:pPr>
              <w:widowControl/>
              <w:autoSpaceDE/>
              <w:autoSpaceDN/>
              <w:rPr>
                <w:rFonts w:eastAsia="№Е"/>
              </w:rPr>
            </w:pPr>
            <w:r w:rsidRPr="00EB57E4">
              <w:rPr>
                <w:rFonts w:eastAsia="№Е"/>
                <w:color w:val="000000"/>
              </w:rPr>
              <w:t>проведения</w:t>
            </w:r>
          </w:p>
        </w:tc>
        <w:tc>
          <w:tcPr>
            <w:tcW w:w="3268" w:type="dxa"/>
            <w:gridSpan w:val="2"/>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p>
          <w:p w:rsidR="00EB57E4" w:rsidRPr="00EB57E4" w:rsidRDefault="00EB57E4" w:rsidP="00EB57E4">
            <w:pPr>
              <w:widowControl/>
              <w:autoSpaceDE/>
              <w:autoSpaceDN/>
              <w:rPr>
                <w:rFonts w:eastAsia="№Е"/>
              </w:rPr>
            </w:pPr>
            <w:r w:rsidRPr="00EB57E4">
              <w:rPr>
                <w:rFonts w:eastAsia="№Е"/>
                <w:color w:val="000000"/>
              </w:rPr>
              <w:t>Ответственные</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t>Трудовая акция «Школьный двор»</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октябрь</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Batang"/>
                <w:color w:val="000000"/>
              </w:rPr>
              <w:t>Старшая вожатая, классные руководители</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rPr>
                <w:rFonts w:eastAsia="№Е"/>
                <w:color w:val="000000"/>
              </w:rPr>
            </w:pPr>
            <w:r w:rsidRPr="00EB57E4">
              <w:t>Социально-благотворительная акция «Подари ребенку день»</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октябрь</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Batang"/>
                <w:color w:val="000000"/>
              </w:rPr>
            </w:pPr>
            <w:r w:rsidRPr="00EB57E4">
              <w:rPr>
                <w:rFonts w:eastAsia="Batang"/>
                <w:color w:val="000000"/>
              </w:rPr>
              <w:t>Старшая вожатая, классные руководители</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rPr>
                <w:rFonts w:eastAsia="№Е"/>
                <w:color w:val="000000"/>
              </w:rPr>
            </w:pPr>
            <w:r w:rsidRPr="00EB57E4">
              <w:t>Благотворительная ярмарка-продажа</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ноябрь</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Batang"/>
                <w:color w:val="000000"/>
              </w:rPr>
            </w:pPr>
            <w:r w:rsidRPr="00EB57E4">
              <w:rPr>
                <w:rFonts w:eastAsia="Batang"/>
                <w:color w:val="000000"/>
              </w:rPr>
              <w:t>Старшая вожатая, классные руководители</w:t>
            </w:r>
          </w:p>
        </w:tc>
      </w:tr>
      <w:tr w:rsidR="00EB57E4" w:rsidRPr="00EB57E4" w:rsidTr="00EB57E4">
        <w:tc>
          <w:tcPr>
            <w:tcW w:w="10773" w:type="dxa"/>
            <w:gridSpan w:val="4"/>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i/>
                <w:color w:val="000000"/>
              </w:rPr>
            </w:pPr>
            <w:r w:rsidRPr="00EB57E4">
              <w:t>Благотворительная акция «Детский орден милосердия»</w:t>
            </w:r>
          </w:p>
        </w:tc>
        <w:tc>
          <w:tcPr>
            <w:tcW w:w="3268" w:type="dxa"/>
            <w:gridSpan w:val="2"/>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Е"/>
              </w:rPr>
            </w:pPr>
          </w:p>
        </w:tc>
        <w:tc>
          <w:tcPr>
            <w:tcW w:w="3268" w:type="dxa"/>
            <w:gridSpan w:val="2"/>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Е"/>
              </w:rPr>
            </w:pPr>
            <w:r w:rsidRPr="00EB57E4">
              <w:rPr>
                <w:rFonts w:eastAsia="№Е"/>
                <w:color w:val="000000"/>
              </w:rPr>
              <w:t>декабрь</w:t>
            </w:r>
          </w:p>
        </w:tc>
        <w:tc>
          <w:tcPr>
            <w:tcW w:w="3268" w:type="dxa"/>
            <w:gridSpan w:val="2"/>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Е"/>
              </w:rPr>
            </w:pPr>
            <w:r w:rsidRPr="00EB57E4">
              <w:rPr>
                <w:rFonts w:eastAsia="Batang"/>
                <w:color w:val="000000"/>
              </w:rPr>
              <w:t>Руководитель движения» «Страна непосед»</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t>Акция «Дарите книги с любовью»</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февраль</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Batang"/>
                <w:color w:val="000000"/>
              </w:rPr>
              <w:t>Старшая вожатая, классные руководители</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rPr>
                <w:color w:val="000000"/>
              </w:rPr>
            </w:pPr>
            <w:r w:rsidRPr="00EB57E4">
              <w:t>Экологическая акция «Бумажный бум»</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апрель</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rPr>
                <w:rFonts w:eastAsia="Batang"/>
                <w:color w:val="000000"/>
              </w:rPr>
            </w:pPr>
            <w:r w:rsidRPr="00EB57E4">
              <w:rPr>
                <w:rFonts w:eastAsia="Batang"/>
                <w:color w:val="000000"/>
              </w:rPr>
              <w:t>Старшая вожатая, классные руководители</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pPr>
            <w:r w:rsidRPr="00EB57E4">
              <w:t xml:space="preserve">Весенняя Неделя Добра (ряд мероприятий, осуществляемых каждым классом и волонтерским движением школы:  «Чистый поселок - чистая планета», «Памяти павших»,  «О сердца к сердцу», «Посади дерево», «Подарок младшему другу», «Помощь пожилому односельчанину на приусадебном участке», «Здоровая </w:t>
            </w:r>
            <w:r w:rsidRPr="00EB57E4">
              <w:lastRenderedPageBreak/>
              <w:t>перемена» и др.)</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lastRenderedPageBreak/>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апрель</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rPr>
                <w:rFonts w:eastAsia="Batang"/>
                <w:color w:val="000000"/>
              </w:rPr>
            </w:pPr>
            <w:r w:rsidRPr="00EB57E4">
              <w:rPr>
                <w:rFonts w:eastAsia="Batang"/>
                <w:color w:val="000000"/>
              </w:rPr>
              <w:t>Старшая вожатая, классные руководители</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pPr>
            <w:r w:rsidRPr="00EB57E4">
              <w:rPr>
                <w:rFonts w:eastAsia="№Е"/>
                <w:color w:val="000000"/>
              </w:rPr>
              <w:lastRenderedPageBreak/>
              <w:t>Участие в проектах и акциях РДШ</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rPr>
                <w:rFonts w:eastAsia="Batang"/>
                <w:color w:val="000000"/>
              </w:rPr>
            </w:pPr>
            <w:r w:rsidRPr="00EB57E4">
              <w:rPr>
                <w:rFonts w:eastAsia="Batang"/>
                <w:color w:val="000000"/>
              </w:rPr>
              <w:t>Руководитель движения «Страна непосед»</w:t>
            </w:r>
          </w:p>
        </w:tc>
      </w:tr>
      <w:tr w:rsidR="00EB57E4" w:rsidRPr="00EB57E4" w:rsidTr="00EB57E4">
        <w:trPr>
          <w:gridAfter w:val="6"/>
          <w:wAfter w:w="9804" w:type="dxa"/>
        </w:trPr>
        <w:tc>
          <w:tcPr>
            <w:tcW w:w="10773" w:type="dxa"/>
            <w:gridSpan w:val="4"/>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i/>
                <w:color w:val="000000"/>
              </w:rPr>
            </w:pPr>
          </w:p>
          <w:p w:rsidR="00EB57E4" w:rsidRPr="00EB57E4" w:rsidRDefault="00EB57E4" w:rsidP="00EB57E4">
            <w:pPr>
              <w:autoSpaceDE/>
              <w:autoSpaceDN/>
              <w:ind w:right="-1"/>
              <w:jc w:val="center"/>
              <w:rPr>
                <w:rFonts w:eastAsia="№Е"/>
                <w:b/>
                <w:i/>
                <w:color w:val="000000"/>
              </w:rPr>
            </w:pPr>
            <w:r w:rsidRPr="00EB57E4">
              <w:rPr>
                <w:rFonts w:eastAsia="№Е"/>
                <w:b/>
                <w:color w:val="000000"/>
              </w:rPr>
              <w:t>Экскурсии, походы</w:t>
            </w:r>
            <w:r w:rsidRPr="00EB57E4">
              <w:rPr>
                <w:rFonts w:eastAsia="№Е"/>
                <w:b/>
                <w:i/>
                <w:color w:val="000000"/>
              </w:rPr>
              <w:t xml:space="preserve"> </w:t>
            </w:r>
          </w:p>
          <w:p w:rsidR="00EB57E4" w:rsidRPr="00EB57E4" w:rsidRDefault="00EB57E4" w:rsidP="00EB57E4">
            <w:pPr>
              <w:autoSpaceDE/>
              <w:autoSpaceDN/>
              <w:ind w:right="-1"/>
              <w:rPr>
                <w:rFonts w:eastAsia="Batang"/>
                <w:color w:val="000000"/>
              </w:rPr>
            </w:pP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rPr>
                <w:rFonts w:eastAsia="№Е"/>
                <w:color w:val="000000"/>
              </w:rPr>
            </w:pPr>
          </w:p>
          <w:p w:rsidR="00EB57E4" w:rsidRPr="00EB57E4" w:rsidRDefault="00EB57E4" w:rsidP="00EB57E4">
            <w:pPr>
              <w:autoSpaceDE/>
              <w:autoSpaceDN/>
              <w:ind w:right="-1"/>
              <w:rPr>
                <w:rFonts w:eastAsia="№Е"/>
                <w:color w:val="000000"/>
              </w:rPr>
            </w:pPr>
            <w:r w:rsidRPr="00EB57E4">
              <w:rPr>
                <w:rFonts w:eastAsia="№Е"/>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p>
          <w:p w:rsidR="00EB57E4" w:rsidRPr="00EB57E4" w:rsidRDefault="00EB57E4" w:rsidP="00EB57E4">
            <w:pPr>
              <w:autoSpaceDE/>
              <w:autoSpaceDN/>
              <w:ind w:right="-1"/>
              <w:jc w:val="center"/>
              <w:rPr>
                <w:rFonts w:eastAsia="№Е"/>
                <w:color w:val="000000"/>
              </w:rPr>
            </w:pPr>
            <w:r w:rsidRPr="00EB57E4">
              <w:rPr>
                <w:rFonts w:eastAsia="№Е"/>
                <w:color w:val="000000"/>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Ориентировочное</w:t>
            </w:r>
          </w:p>
          <w:p w:rsidR="00EB57E4" w:rsidRPr="00EB57E4" w:rsidRDefault="00EB57E4" w:rsidP="00EB57E4">
            <w:pPr>
              <w:autoSpaceDE/>
              <w:autoSpaceDN/>
              <w:ind w:right="-1"/>
              <w:jc w:val="center"/>
              <w:rPr>
                <w:rFonts w:eastAsia="№Е"/>
                <w:color w:val="000000"/>
              </w:rPr>
            </w:pPr>
            <w:r w:rsidRPr="00EB57E4">
              <w:rPr>
                <w:rFonts w:eastAsia="№Е"/>
                <w:color w:val="000000"/>
              </w:rPr>
              <w:t xml:space="preserve">время </w:t>
            </w:r>
          </w:p>
          <w:p w:rsidR="00EB57E4" w:rsidRPr="00EB57E4" w:rsidRDefault="00EB57E4" w:rsidP="00EB57E4">
            <w:pPr>
              <w:autoSpaceDE/>
              <w:autoSpaceDN/>
              <w:ind w:right="-1"/>
              <w:jc w:val="center"/>
              <w:rPr>
                <w:rFonts w:eastAsia="№Е"/>
                <w:color w:val="000000"/>
              </w:rPr>
            </w:pPr>
            <w:r w:rsidRPr="00EB57E4">
              <w:rPr>
                <w:rFonts w:eastAsia="№Е"/>
                <w:color w:val="000000"/>
              </w:rPr>
              <w:t>проведения</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p>
          <w:p w:rsidR="00EB57E4" w:rsidRPr="00EB57E4" w:rsidRDefault="00EB57E4" w:rsidP="00EB57E4">
            <w:pPr>
              <w:autoSpaceDE/>
              <w:autoSpaceDN/>
              <w:ind w:right="-1"/>
              <w:rPr>
                <w:rFonts w:eastAsia="Batang"/>
                <w:color w:val="000000"/>
              </w:rPr>
            </w:pPr>
            <w:r w:rsidRPr="00EB57E4">
              <w:rPr>
                <w:rFonts w:eastAsia="№Е"/>
                <w:color w:val="000000"/>
              </w:rPr>
              <w:t>Ответственные</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pPr>
            <w:r w:rsidRPr="00EB57E4">
              <w:rPr>
                <w:rFonts w:eastAsia="№Е"/>
                <w:color w:val="000000"/>
              </w:rPr>
              <w:t>Посещение выездных представлений театров в школе</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rPr>
                <w:rFonts w:eastAsia="Batang"/>
                <w:color w:val="000000"/>
              </w:rPr>
            </w:pPr>
            <w:r w:rsidRPr="00EB57E4">
              <w:rPr>
                <w:rFonts w:eastAsia="Batang"/>
                <w:color w:val="000000"/>
              </w:rPr>
              <w:t xml:space="preserve">Классные руководители </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rPr>
                <w:rFonts w:eastAsia="№Е"/>
                <w:color w:val="000000"/>
              </w:rPr>
            </w:pPr>
            <w:r w:rsidRPr="00EB57E4">
              <w:rPr>
                <w:rFonts w:eastAsia="№Е"/>
                <w:color w:val="000000"/>
              </w:rPr>
              <w:t>Посещение концертов в Доме культуры поселка</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rPr>
                <w:rFonts w:eastAsia="Batang"/>
                <w:color w:val="000000"/>
              </w:rPr>
            </w:pPr>
            <w:r w:rsidRPr="00EB57E4">
              <w:rPr>
                <w:rFonts w:eastAsia="Batang"/>
                <w:color w:val="000000"/>
              </w:rPr>
              <w:t>Классные руководители</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Е"/>
                <w:color w:val="000000"/>
              </w:rPr>
            </w:pPr>
            <w:r w:rsidRPr="00EB57E4">
              <w:rPr>
                <w:lang w:eastAsia="en-US"/>
              </w:rPr>
              <w:t>Экскурсия в школьный музей «История колхоза «Луч коммунизма»</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Е"/>
                <w:color w:val="000000"/>
              </w:rPr>
            </w:pPr>
            <w:r w:rsidRPr="00EB57E4">
              <w:rPr>
                <w:rFonts w:eastAsia="№Е"/>
                <w:color w:val="000000"/>
              </w:rPr>
              <w:t>январь</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Batang"/>
                <w:color w:val="000000"/>
              </w:rPr>
            </w:pPr>
            <w:r w:rsidRPr="00EB57E4">
              <w:rPr>
                <w:rFonts w:eastAsia="Batang"/>
                <w:color w:val="000000"/>
              </w:rPr>
              <w:t>Рябкова Л.В.</w:t>
            </w:r>
          </w:p>
        </w:tc>
      </w:tr>
      <w:tr w:rsidR="00EB57E4" w:rsidRPr="00EB57E4" w:rsidTr="00EB57E4">
        <w:tc>
          <w:tcPr>
            <w:tcW w:w="10773" w:type="dxa"/>
            <w:gridSpan w:val="4"/>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i/>
                <w:color w:val="000000"/>
              </w:rPr>
            </w:pPr>
            <w:r w:rsidRPr="00EB57E4">
              <w:rPr>
                <w:rFonts w:eastAsia="№Е"/>
                <w:color w:val="000000"/>
              </w:rPr>
              <w:t>Сезонные экскурсии в природу</w:t>
            </w:r>
          </w:p>
        </w:tc>
        <w:tc>
          <w:tcPr>
            <w:tcW w:w="3268" w:type="dxa"/>
            <w:gridSpan w:val="2"/>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Е"/>
              </w:rPr>
            </w:pPr>
          </w:p>
        </w:tc>
        <w:tc>
          <w:tcPr>
            <w:tcW w:w="3268" w:type="dxa"/>
            <w:gridSpan w:val="2"/>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Е"/>
              </w:rPr>
            </w:pPr>
            <w:r w:rsidRPr="00EB57E4">
              <w:rPr>
                <w:rFonts w:eastAsia="№Е"/>
                <w:color w:val="000000"/>
              </w:rPr>
              <w:t>По плану клас.рук.</w:t>
            </w:r>
          </w:p>
        </w:tc>
        <w:tc>
          <w:tcPr>
            <w:tcW w:w="3268" w:type="dxa"/>
            <w:gridSpan w:val="2"/>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Е"/>
              </w:rPr>
            </w:pPr>
            <w:r w:rsidRPr="00EB57E4">
              <w:rPr>
                <w:rFonts w:eastAsia="Batang"/>
                <w:color w:val="000000"/>
              </w:rPr>
              <w:t>Классные руководители</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t>Поездки на представления в драматический театр, на киносеансы- в кинотеатр</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По плану клас.рук.</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Batang"/>
                <w:color w:val="000000"/>
              </w:rPr>
              <w:t>Классные руководители</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rPr>
                <w:rFonts w:eastAsia="№Е"/>
                <w:color w:val="000000"/>
              </w:rPr>
            </w:pPr>
            <w:r w:rsidRPr="00EB57E4">
              <w:t>Экскурсии в музеи, пожарную часть, предприятия</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По плану клас.рук.</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Batang"/>
                <w:color w:val="000000"/>
              </w:rPr>
            </w:pPr>
            <w:r w:rsidRPr="00EB57E4">
              <w:rPr>
                <w:rFonts w:eastAsia="Batang"/>
                <w:color w:val="000000"/>
              </w:rPr>
              <w:t>Классные руководители</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rPr>
                <w:rFonts w:eastAsia="№Е"/>
                <w:color w:val="000000"/>
              </w:rPr>
            </w:pPr>
            <w:r w:rsidRPr="00EB57E4">
              <w:rPr>
                <w:lang w:eastAsia="en-US"/>
              </w:rPr>
              <w:t xml:space="preserve">Экскурсия в школьный музей «Наш земляк Кондратьев К.И. -  ветеран Вов </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май</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Batang"/>
                <w:color w:val="000000"/>
              </w:rPr>
            </w:pPr>
            <w:r w:rsidRPr="00EB57E4">
              <w:rPr>
                <w:rFonts w:eastAsia="Batang"/>
                <w:color w:val="000000"/>
              </w:rPr>
              <w:t>Рябкова Л.В.</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rPr>
                <w:rFonts w:eastAsia="№Е"/>
                <w:color w:val="000000"/>
              </w:rPr>
            </w:pPr>
            <w:r w:rsidRPr="00EB57E4">
              <w:t>Туристические походы «В поход за здоровьем»</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май</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Batang"/>
                <w:color w:val="000000"/>
              </w:rPr>
            </w:pPr>
            <w:r w:rsidRPr="00EB57E4">
              <w:rPr>
                <w:rFonts w:eastAsia="Batang"/>
                <w:color w:val="000000"/>
              </w:rPr>
              <w:t xml:space="preserve">  Классные руководители</w:t>
            </w:r>
          </w:p>
        </w:tc>
      </w:tr>
      <w:tr w:rsidR="00EB57E4" w:rsidRPr="00EB57E4" w:rsidTr="00EB57E4">
        <w:trPr>
          <w:gridAfter w:val="6"/>
          <w:wAfter w:w="9804" w:type="dxa"/>
        </w:trPr>
        <w:tc>
          <w:tcPr>
            <w:tcW w:w="10773" w:type="dxa"/>
            <w:gridSpan w:val="4"/>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b/>
                <w:i/>
                <w:color w:val="000000"/>
              </w:rPr>
            </w:pPr>
          </w:p>
          <w:p w:rsidR="00EB57E4" w:rsidRPr="00EB57E4" w:rsidRDefault="00EB57E4" w:rsidP="00EB57E4">
            <w:pPr>
              <w:autoSpaceDE/>
              <w:autoSpaceDN/>
              <w:ind w:right="-1"/>
              <w:jc w:val="center"/>
              <w:rPr>
                <w:rFonts w:eastAsia="№Е"/>
                <w:b/>
                <w:i/>
                <w:color w:val="000000"/>
              </w:rPr>
            </w:pPr>
            <w:r w:rsidRPr="00EB57E4">
              <w:rPr>
                <w:rFonts w:eastAsia="№Е"/>
                <w:b/>
                <w:color w:val="000000"/>
              </w:rPr>
              <w:t>Организация предметно-эстетической среды</w:t>
            </w:r>
            <w:r w:rsidRPr="00EB57E4">
              <w:rPr>
                <w:rFonts w:eastAsia="№Е"/>
                <w:b/>
                <w:i/>
                <w:color w:val="000000"/>
              </w:rPr>
              <w:t xml:space="preserve"> </w:t>
            </w:r>
          </w:p>
          <w:p w:rsidR="00EB57E4" w:rsidRPr="00EB57E4" w:rsidRDefault="00EB57E4" w:rsidP="00EB57E4">
            <w:pPr>
              <w:autoSpaceDE/>
              <w:autoSpaceDN/>
              <w:ind w:right="-1"/>
              <w:jc w:val="center"/>
              <w:rPr>
                <w:rFonts w:eastAsia="Batang"/>
                <w:color w:val="000000"/>
              </w:rPr>
            </w:pP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rPr>
                <w:rFonts w:eastAsia="№Е"/>
                <w:color w:val="000000"/>
              </w:rPr>
            </w:pPr>
          </w:p>
          <w:p w:rsidR="00EB57E4" w:rsidRPr="00EB57E4" w:rsidRDefault="00EB57E4" w:rsidP="00EB57E4">
            <w:pPr>
              <w:autoSpaceDE/>
              <w:autoSpaceDN/>
              <w:ind w:right="-1"/>
              <w:rPr>
                <w:rFonts w:eastAsia="№Е"/>
                <w:color w:val="000000"/>
              </w:rPr>
            </w:pPr>
            <w:r w:rsidRPr="00EB57E4">
              <w:rPr>
                <w:rFonts w:eastAsia="№Е"/>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p>
          <w:p w:rsidR="00EB57E4" w:rsidRPr="00EB57E4" w:rsidRDefault="00EB57E4" w:rsidP="00EB57E4">
            <w:pPr>
              <w:autoSpaceDE/>
              <w:autoSpaceDN/>
              <w:ind w:right="-1"/>
              <w:jc w:val="center"/>
              <w:rPr>
                <w:rFonts w:eastAsia="№Е"/>
                <w:color w:val="000000"/>
              </w:rPr>
            </w:pPr>
            <w:r w:rsidRPr="00EB57E4">
              <w:rPr>
                <w:rFonts w:eastAsia="№Е"/>
                <w:color w:val="000000"/>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Ориентировочное</w:t>
            </w:r>
          </w:p>
          <w:p w:rsidR="00EB57E4" w:rsidRPr="00EB57E4" w:rsidRDefault="00EB57E4" w:rsidP="00EB57E4">
            <w:pPr>
              <w:autoSpaceDE/>
              <w:autoSpaceDN/>
              <w:ind w:right="-1"/>
              <w:jc w:val="center"/>
              <w:rPr>
                <w:rFonts w:eastAsia="№Е"/>
                <w:color w:val="000000"/>
              </w:rPr>
            </w:pPr>
            <w:r w:rsidRPr="00EB57E4">
              <w:rPr>
                <w:rFonts w:eastAsia="№Е"/>
                <w:color w:val="000000"/>
              </w:rPr>
              <w:t xml:space="preserve">время </w:t>
            </w:r>
          </w:p>
          <w:p w:rsidR="00EB57E4" w:rsidRPr="00EB57E4" w:rsidRDefault="00EB57E4" w:rsidP="00EB57E4">
            <w:pPr>
              <w:autoSpaceDE/>
              <w:autoSpaceDN/>
              <w:ind w:right="-1"/>
              <w:jc w:val="center"/>
              <w:rPr>
                <w:rFonts w:eastAsia="№Е"/>
                <w:color w:val="000000"/>
              </w:rPr>
            </w:pPr>
            <w:r w:rsidRPr="00EB57E4">
              <w:rPr>
                <w:rFonts w:eastAsia="№Е"/>
                <w:color w:val="000000"/>
              </w:rPr>
              <w:t>проведения</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p>
          <w:p w:rsidR="00EB57E4" w:rsidRPr="00EB57E4" w:rsidRDefault="00EB57E4" w:rsidP="00EB57E4">
            <w:pPr>
              <w:autoSpaceDE/>
              <w:autoSpaceDN/>
              <w:ind w:right="-1"/>
              <w:jc w:val="center"/>
              <w:rPr>
                <w:rFonts w:eastAsia="Batang"/>
                <w:color w:val="000000"/>
              </w:rPr>
            </w:pPr>
            <w:r w:rsidRPr="00EB57E4">
              <w:rPr>
                <w:rFonts w:eastAsia="№Е"/>
                <w:color w:val="000000"/>
              </w:rPr>
              <w:t>Ответственные</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pPr>
            <w:r w:rsidRPr="00EB57E4">
              <w:t>Выставки рисунков, фотографий творческих работ, посвященных событиям и памятным датам</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Batang"/>
                <w:color w:val="000000"/>
              </w:rPr>
            </w:pPr>
            <w:r w:rsidRPr="00EB57E4">
              <w:rPr>
                <w:rFonts w:eastAsia="Batang"/>
                <w:color w:val="000000"/>
              </w:rPr>
              <w:t>Старшая вожатая, классные руководители</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ind w:left="-142" w:right="566" w:firstLine="142"/>
            </w:pPr>
            <w:r w:rsidRPr="00EB57E4">
              <w:t>Оформление классных уголков</w:t>
            </w:r>
          </w:p>
          <w:p w:rsidR="00EB57E4" w:rsidRPr="00EB57E4" w:rsidRDefault="00EB57E4" w:rsidP="00EB57E4">
            <w:pPr>
              <w:autoSpaceDE/>
              <w:autoSpaceDN/>
              <w:ind w:right="-1"/>
            </w:pPr>
            <w:r w:rsidRPr="00EB57E4">
              <w:t xml:space="preserve"> </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Batang"/>
                <w:color w:val="000000"/>
              </w:rPr>
            </w:pPr>
            <w:r w:rsidRPr="00EB57E4">
              <w:rPr>
                <w:rFonts w:eastAsia="Batang"/>
                <w:color w:val="000000"/>
              </w:rPr>
              <w:t>Классные руководители</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Е"/>
                <w:color w:val="000000"/>
              </w:rPr>
            </w:pPr>
            <w:r w:rsidRPr="00EB57E4">
              <w:t>Трудовые десанты по уборке территории школы</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ind w:firstLine="851"/>
              <w:rPr>
                <w:rFonts w:eastAsia="№Е"/>
                <w:color w:val="000000"/>
              </w:rPr>
            </w:pPr>
            <w:r w:rsidRPr="00EB57E4">
              <w:rPr>
                <w:rFonts w:eastAsia="№Е"/>
                <w:color w:val="000000"/>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Batang"/>
                <w:color w:val="000000"/>
              </w:rPr>
            </w:pPr>
            <w:r w:rsidRPr="00EB57E4">
              <w:rPr>
                <w:rFonts w:eastAsia="Batang"/>
                <w:color w:val="000000"/>
              </w:rPr>
              <w:t>Классные руководители</w:t>
            </w:r>
          </w:p>
        </w:tc>
      </w:tr>
      <w:tr w:rsidR="00EB57E4" w:rsidRPr="00EB57E4" w:rsidTr="00EB57E4">
        <w:tc>
          <w:tcPr>
            <w:tcW w:w="10773" w:type="dxa"/>
            <w:gridSpan w:val="4"/>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i/>
                <w:color w:val="000000"/>
              </w:rPr>
            </w:pPr>
            <w:r w:rsidRPr="00EB57E4">
              <w:t>Трудовой десант по озеленению школьных клумб</w:t>
            </w:r>
          </w:p>
        </w:tc>
        <w:tc>
          <w:tcPr>
            <w:tcW w:w="3268" w:type="dxa"/>
            <w:gridSpan w:val="2"/>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Е"/>
              </w:rPr>
            </w:pPr>
          </w:p>
        </w:tc>
        <w:tc>
          <w:tcPr>
            <w:tcW w:w="3268" w:type="dxa"/>
            <w:gridSpan w:val="2"/>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Е"/>
              </w:rPr>
            </w:pPr>
            <w:r w:rsidRPr="00EB57E4">
              <w:rPr>
                <w:rFonts w:eastAsia="№Е"/>
                <w:color w:val="000000"/>
              </w:rPr>
              <w:t>Сентябрь, апрель</w:t>
            </w:r>
          </w:p>
        </w:tc>
        <w:tc>
          <w:tcPr>
            <w:tcW w:w="3268" w:type="dxa"/>
            <w:gridSpan w:val="2"/>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Е"/>
              </w:rPr>
            </w:pPr>
            <w:r w:rsidRPr="00EB57E4">
              <w:rPr>
                <w:rFonts w:eastAsia="Batang"/>
                <w:color w:val="000000"/>
              </w:rPr>
              <w:t>Классные руководители</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t>Праздничное украшение кабинетов, окон кабинета</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Batang"/>
                <w:color w:val="000000"/>
              </w:rPr>
              <w:t>Классные руководители</w:t>
            </w:r>
          </w:p>
        </w:tc>
      </w:tr>
      <w:tr w:rsidR="00EB57E4" w:rsidRPr="00EB57E4" w:rsidTr="00EB57E4">
        <w:trPr>
          <w:gridAfter w:val="6"/>
          <w:wAfter w:w="9804" w:type="dxa"/>
        </w:trPr>
        <w:tc>
          <w:tcPr>
            <w:tcW w:w="10773" w:type="dxa"/>
            <w:gridSpan w:val="4"/>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i/>
                <w:color w:val="000000"/>
              </w:rPr>
            </w:pPr>
          </w:p>
          <w:p w:rsidR="00EB57E4" w:rsidRPr="00EB57E4" w:rsidRDefault="00EB57E4" w:rsidP="00EB57E4">
            <w:pPr>
              <w:autoSpaceDE/>
              <w:autoSpaceDN/>
              <w:ind w:right="-1"/>
              <w:jc w:val="center"/>
              <w:rPr>
                <w:rFonts w:eastAsia="№Е"/>
                <w:b/>
              </w:rPr>
            </w:pPr>
            <w:r w:rsidRPr="00EB57E4">
              <w:rPr>
                <w:rFonts w:eastAsia="№Е"/>
                <w:b/>
                <w:color w:val="000000"/>
              </w:rPr>
              <w:t>Работа с родителями</w:t>
            </w:r>
          </w:p>
          <w:p w:rsidR="00EB57E4" w:rsidRPr="00EB57E4" w:rsidRDefault="00EB57E4" w:rsidP="00EB57E4">
            <w:pPr>
              <w:autoSpaceDE/>
              <w:autoSpaceDN/>
              <w:ind w:right="-1"/>
              <w:rPr>
                <w:rFonts w:eastAsia="Batang"/>
                <w:color w:val="000000"/>
              </w:rPr>
            </w:pP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rPr>
                <w:rFonts w:eastAsia="№Е"/>
                <w:color w:val="000000"/>
              </w:rPr>
            </w:pPr>
          </w:p>
          <w:p w:rsidR="00EB57E4" w:rsidRPr="00EB57E4" w:rsidRDefault="00EB57E4" w:rsidP="00EB57E4">
            <w:pPr>
              <w:autoSpaceDE/>
              <w:autoSpaceDN/>
              <w:ind w:right="-1"/>
              <w:rPr>
                <w:rFonts w:eastAsia="№Е"/>
                <w:color w:val="000000"/>
              </w:rPr>
            </w:pPr>
            <w:r w:rsidRPr="00EB57E4">
              <w:rPr>
                <w:rFonts w:eastAsia="№Е"/>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p>
          <w:p w:rsidR="00EB57E4" w:rsidRPr="00EB57E4" w:rsidRDefault="00EB57E4" w:rsidP="00EB57E4">
            <w:pPr>
              <w:autoSpaceDE/>
              <w:autoSpaceDN/>
              <w:ind w:right="-1"/>
              <w:jc w:val="center"/>
              <w:rPr>
                <w:rFonts w:eastAsia="№Е"/>
                <w:color w:val="000000"/>
              </w:rPr>
            </w:pPr>
            <w:r w:rsidRPr="00EB57E4">
              <w:rPr>
                <w:rFonts w:eastAsia="№Е"/>
                <w:color w:val="000000"/>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Ориентировочное</w:t>
            </w:r>
          </w:p>
          <w:p w:rsidR="00EB57E4" w:rsidRPr="00EB57E4" w:rsidRDefault="00EB57E4" w:rsidP="00EB57E4">
            <w:pPr>
              <w:autoSpaceDE/>
              <w:autoSpaceDN/>
              <w:ind w:right="-1"/>
              <w:jc w:val="center"/>
              <w:rPr>
                <w:rFonts w:eastAsia="№Е"/>
                <w:color w:val="000000"/>
              </w:rPr>
            </w:pPr>
            <w:r w:rsidRPr="00EB57E4">
              <w:rPr>
                <w:rFonts w:eastAsia="№Е"/>
                <w:color w:val="000000"/>
              </w:rPr>
              <w:t xml:space="preserve">время </w:t>
            </w:r>
          </w:p>
          <w:p w:rsidR="00EB57E4" w:rsidRPr="00EB57E4" w:rsidRDefault="00EB57E4" w:rsidP="00EB57E4">
            <w:pPr>
              <w:autoSpaceDE/>
              <w:autoSpaceDN/>
              <w:ind w:right="-1"/>
              <w:jc w:val="center"/>
              <w:rPr>
                <w:rFonts w:eastAsia="№Е"/>
                <w:color w:val="000000"/>
              </w:rPr>
            </w:pPr>
            <w:r w:rsidRPr="00EB57E4">
              <w:rPr>
                <w:rFonts w:eastAsia="№Е"/>
                <w:color w:val="000000"/>
              </w:rPr>
              <w:t>проведения</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p>
          <w:p w:rsidR="00EB57E4" w:rsidRPr="00EB57E4" w:rsidRDefault="00EB57E4" w:rsidP="00EB57E4">
            <w:pPr>
              <w:autoSpaceDE/>
              <w:autoSpaceDN/>
              <w:ind w:right="-1"/>
              <w:rPr>
                <w:rFonts w:eastAsia="Batang"/>
                <w:color w:val="000000"/>
              </w:rPr>
            </w:pPr>
            <w:r w:rsidRPr="00EB57E4">
              <w:rPr>
                <w:rFonts w:eastAsia="№Е"/>
                <w:color w:val="000000"/>
              </w:rPr>
              <w:t>Ответственные</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Е"/>
                <w:color w:val="000000"/>
              </w:rPr>
            </w:pPr>
            <w:r w:rsidRPr="00EB57E4">
              <w:t xml:space="preserve">Участие родителей в проведении общешкольных, классных мероприятий: «Бумажный бум», </w:t>
            </w:r>
            <w:r w:rsidRPr="00EB57E4">
              <w:rPr>
                <w:color w:val="1C1C1C"/>
              </w:rPr>
              <w:t xml:space="preserve">«Бессмертный полк», </w:t>
            </w:r>
            <w:r w:rsidRPr="00EB57E4">
              <w:t xml:space="preserve"> </w:t>
            </w:r>
            <w:r w:rsidRPr="00EB57E4">
              <w:rPr>
                <w:rFonts w:eastAsia="Arial Unicode MS"/>
              </w:rPr>
              <w:t>новогодний праздник, «Мама, папа, я – отличная семья!»,</w:t>
            </w:r>
            <w:r w:rsidRPr="00EB57E4">
              <w:t xml:space="preserve"> «Детский орден милосердия», классные «огоньки» и др.</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Е"/>
                <w:color w:val="000000"/>
              </w:rPr>
            </w:pPr>
            <w:r w:rsidRPr="00EB57E4">
              <w:rPr>
                <w:rFonts w:eastAsia="№Е"/>
                <w:color w:val="000000"/>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Batang"/>
                <w:color w:val="000000"/>
              </w:rPr>
            </w:pPr>
            <w:r w:rsidRPr="00EB57E4">
              <w:rPr>
                <w:rFonts w:eastAsia="Batang"/>
                <w:color w:val="000000"/>
              </w:rPr>
              <w:t>Старшая вожатая, классные руководители</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pPr>
            <w:r w:rsidRPr="00EB57E4">
              <w:t>Общешкольное родительское собрание</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Е"/>
                <w:color w:val="000000"/>
              </w:rPr>
            </w:pPr>
            <w:r w:rsidRPr="00EB57E4">
              <w:rPr>
                <w:rFonts w:eastAsia="№Е"/>
                <w:color w:val="000000"/>
              </w:rPr>
              <w:t>Октябрь, март</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Batang"/>
                <w:color w:val="000000"/>
              </w:rPr>
            </w:pPr>
            <w:r w:rsidRPr="00EB57E4">
              <w:rPr>
                <w:rFonts w:eastAsia="Batang"/>
                <w:color w:val="000000"/>
              </w:rPr>
              <w:t>Директор школы</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pPr>
            <w:r w:rsidRPr="00EB57E4">
              <w:t>Педагогическое просвещение родителей по вопросам воспитания детей</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Е"/>
                <w:color w:val="000000"/>
              </w:rPr>
            </w:pPr>
            <w:r w:rsidRPr="00EB57E4">
              <w:rPr>
                <w:rFonts w:eastAsia="№Е"/>
                <w:color w:val="000000"/>
              </w:rPr>
              <w:t>1 раз/четверть</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Batang"/>
                <w:color w:val="000000"/>
              </w:rPr>
            </w:pPr>
            <w:r w:rsidRPr="00EB57E4">
              <w:rPr>
                <w:rFonts w:eastAsia="Batang"/>
                <w:color w:val="000000"/>
              </w:rPr>
              <w:t>Классные руководители</w:t>
            </w:r>
          </w:p>
        </w:tc>
      </w:tr>
      <w:tr w:rsidR="00EB57E4" w:rsidRPr="00EB57E4" w:rsidTr="00EB57E4">
        <w:tc>
          <w:tcPr>
            <w:tcW w:w="10773" w:type="dxa"/>
            <w:gridSpan w:val="4"/>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i/>
                <w:color w:val="000000"/>
              </w:rPr>
            </w:pPr>
            <w:r w:rsidRPr="00EB57E4">
              <w:t>Информационное оповещение через школьный сайт</w:t>
            </w:r>
          </w:p>
        </w:tc>
        <w:tc>
          <w:tcPr>
            <w:tcW w:w="3268" w:type="dxa"/>
            <w:gridSpan w:val="2"/>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Е"/>
              </w:rPr>
            </w:pPr>
          </w:p>
        </w:tc>
        <w:tc>
          <w:tcPr>
            <w:tcW w:w="3268" w:type="dxa"/>
            <w:gridSpan w:val="2"/>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Е"/>
              </w:rPr>
            </w:pPr>
            <w:r w:rsidRPr="00EB57E4">
              <w:rPr>
                <w:rFonts w:eastAsia="№Е"/>
                <w:color w:val="000000"/>
              </w:rPr>
              <w:t>В течение года</w:t>
            </w:r>
          </w:p>
        </w:tc>
        <w:tc>
          <w:tcPr>
            <w:tcW w:w="3268" w:type="dxa"/>
            <w:gridSpan w:val="2"/>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widowControl/>
              <w:autoSpaceDE/>
              <w:autoSpaceDN/>
              <w:rPr>
                <w:rFonts w:eastAsia="№Е"/>
              </w:rPr>
            </w:pPr>
            <w:r w:rsidRPr="00EB57E4">
              <w:rPr>
                <w:rFonts w:eastAsia="Batang"/>
                <w:color w:val="000000"/>
              </w:rPr>
              <w:t>Заместитель директора по ВР</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t>Индивидуальные консультации</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Batang"/>
                <w:color w:val="000000"/>
              </w:rPr>
              <w:t>Классные руководители</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rPr>
                <w:rFonts w:eastAsia="№Е"/>
                <w:color w:val="000000"/>
              </w:rPr>
            </w:pPr>
            <w:r w:rsidRPr="00EB57E4">
              <w:rPr>
                <w:color w:val="000000"/>
              </w:rPr>
              <w:t>Совместные с детьми походы, экскурсии.</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color w:val="000000"/>
              </w:rPr>
              <w:t>По плану классных руководителей</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rPr>
                <w:rFonts w:eastAsia="Batang"/>
                <w:color w:val="000000"/>
              </w:rPr>
            </w:pPr>
            <w:r w:rsidRPr="00EB57E4">
              <w:rPr>
                <w:rFonts w:eastAsia="Batang"/>
                <w:color w:val="000000"/>
              </w:rPr>
              <w:t>Классные руководители</w:t>
            </w:r>
          </w:p>
        </w:tc>
      </w:tr>
      <w:tr w:rsidR="00EB57E4" w:rsidRPr="00EB57E4" w:rsidTr="00EB57E4">
        <w:trPr>
          <w:gridAfter w:val="6"/>
          <w:wAfter w:w="9804" w:type="dxa"/>
        </w:trPr>
        <w:tc>
          <w:tcPr>
            <w:tcW w:w="3990"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pStyle w:val="ParaAttribute3"/>
              <w:wordWrap/>
              <w:jc w:val="left"/>
              <w:rPr>
                <w:spacing w:val="-6"/>
              </w:rPr>
            </w:pPr>
            <w:r w:rsidRPr="00EB57E4">
              <w:rPr>
                <w:spacing w:val="-6"/>
              </w:rPr>
              <w:t xml:space="preserve">Работа Совета профилактики с </w:t>
            </w:r>
          </w:p>
          <w:p w:rsidR="00EB57E4" w:rsidRPr="00EB57E4" w:rsidRDefault="00EB57E4" w:rsidP="00EB57E4">
            <w:pPr>
              <w:autoSpaceDE/>
              <w:autoSpaceDN/>
              <w:ind w:right="-1"/>
              <w:rPr>
                <w:rFonts w:eastAsia="№Е"/>
                <w:color w:val="000000"/>
              </w:rPr>
            </w:pPr>
            <w:r w:rsidRPr="00EB57E4">
              <w:rPr>
                <w:spacing w:val="-6"/>
              </w:rPr>
              <w:t>неблагополучными  семьями  по вопросам воспитания, обучения детей</w:t>
            </w:r>
          </w:p>
        </w:tc>
        <w:tc>
          <w:tcPr>
            <w:tcW w:w="1212"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rFonts w:eastAsia="№Е"/>
                <w:color w:val="000000"/>
              </w:rPr>
              <w:t>5-9</w:t>
            </w:r>
          </w:p>
        </w:tc>
        <w:tc>
          <w:tcPr>
            <w:tcW w:w="2303"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color w:val="000000"/>
              </w:rPr>
            </w:pPr>
            <w:r w:rsidRPr="00EB57E4">
              <w:rPr>
                <w:color w:val="000000"/>
              </w:rPr>
              <w:t>По плану Совета</w:t>
            </w:r>
          </w:p>
        </w:tc>
        <w:tc>
          <w:tcPr>
            <w:tcW w:w="3268" w:type="dxa"/>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Batang"/>
                <w:color w:val="000000"/>
              </w:rPr>
            </w:pPr>
            <w:r w:rsidRPr="00EB57E4">
              <w:rPr>
                <w:rFonts w:eastAsia="Batang"/>
                <w:color w:val="000000"/>
              </w:rPr>
              <w:t>Председатель Совета</w:t>
            </w:r>
          </w:p>
        </w:tc>
      </w:tr>
      <w:tr w:rsidR="00EB57E4" w:rsidRPr="00EB57E4" w:rsidTr="00EB57E4">
        <w:trPr>
          <w:gridAfter w:val="6"/>
          <w:wAfter w:w="9804" w:type="dxa"/>
        </w:trPr>
        <w:tc>
          <w:tcPr>
            <w:tcW w:w="10773" w:type="dxa"/>
            <w:gridSpan w:val="4"/>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b/>
                <w:i/>
                <w:color w:val="000000"/>
              </w:rPr>
            </w:pPr>
          </w:p>
          <w:p w:rsidR="00EB57E4" w:rsidRPr="00EB57E4" w:rsidRDefault="00EB57E4" w:rsidP="00EB57E4">
            <w:pPr>
              <w:autoSpaceDE/>
              <w:autoSpaceDN/>
              <w:ind w:right="-1"/>
              <w:jc w:val="center"/>
              <w:rPr>
                <w:rFonts w:eastAsia="№Е"/>
                <w:b/>
              </w:rPr>
            </w:pPr>
            <w:r w:rsidRPr="00EB57E4">
              <w:rPr>
                <w:rFonts w:eastAsia="№Е"/>
                <w:b/>
                <w:color w:val="000000"/>
              </w:rPr>
              <w:t xml:space="preserve">Классное руководство </w:t>
            </w:r>
          </w:p>
          <w:p w:rsidR="00EB57E4" w:rsidRPr="00EB57E4" w:rsidRDefault="00EB57E4" w:rsidP="00EB57E4">
            <w:pPr>
              <w:autoSpaceDE/>
              <w:autoSpaceDN/>
              <w:ind w:right="-1"/>
              <w:jc w:val="center"/>
              <w:rPr>
                <w:rFonts w:eastAsia="№Е"/>
                <w:color w:val="000000"/>
              </w:rPr>
            </w:pPr>
            <w:r w:rsidRPr="00EB57E4">
              <w:rPr>
                <w:rFonts w:eastAsia="№Е"/>
              </w:rPr>
              <w:t xml:space="preserve"> (согласно индивидуальным  </w:t>
            </w:r>
            <w:r w:rsidRPr="00EB57E4">
              <w:rPr>
                <w:rFonts w:eastAsia="№Е"/>
                <w:color w:val="000000"/>
              </w:rPr>
              <w:t>планам работы</w:t>
            </w:r>
          </w:p>
          <w:p w:rsidR="00EB57E4" w:rsidRPr="00EB57E4" w:rsidRDefault="00EB57E4" w:rsidP="00EB57E4">
            <w:pPr>
              <w:autoSpaceDE/>
              <w:autoSpaceDN/>
              <w:ind w:right="-1"/>
              <w:jc w:val="center"/>
              <w:rPr>
                <w:rFonts w:eastAsia="№Е"/>
              </w:rPr>
            </w:pPr>
            <w:r w:rsidRPr="00EB57E4">
              <w:rPr>
                <w:rFonts w:eastAsia="№Е"/>
                <w:color w:val="000000"/>
              </w:rPr>
              <w:t>классных руководителей</w:t>
            </w:r>
            <w:r w:rsidRPr="00EB57E4">
              <w:rPr>
                <w:rFonts w:eastAsia="№Е"/>
              </w:rPr>
              <w:t>)</w:t>
            </w:r>
          </w:p>
          <w:p w:rsidR="00EB57E4" w:rsidRPr="00EB57E4" w:rsidRDefault="00EB57E4" w:rsidP="00EB57E4">
            <w:pPr>
              <w:autoSpaceDE/>
              <w:autoSpaceDN/>
              <w:ind w:right="-1"/>
              <w:jc w:val="center"/>
              <w:rPr>
                <w:rFonts w:eastAsia="Batang"/>
                <w:color w:val="000000"/>
              </w:rPr>
            </w:pPr>
          </w:p>
        </w:tc>
      </w:tr>
      <w:tr w:rsidR="00EB57E4" w:rsidRPr="00EB57E4" w:rsidTr="00EB57E4">
        <w:trPr>
          <w:gridAfter w:val="6"/>
          <w:wAfter w:w="9804" w:type="dxa"/>
        </w:trPr>
        <w:tc>
          <w:tcPr>
            <w:tcW w:w="10773" w:type="dxa"/>
            <w:gridSpan w:val="4"/>
            <w:tcBorders>
              <w:top w:val="single" w:sz="4" w:space="0" w:color="000000"/>
              <w:left w:val="single" w:sz="4" w:space="0" w:color="000000"/>
              <w:bottom w:val="single" w:sz="4" w:space="0" w:color="000000"/>
              <w:right w:val="single" w:sz="4" w:space="0" w:color="000000"/>
            </w:tcBorders>
          </w:tcPr>
          <w:p w:rsidR="00EB57E4" w:rsidRPr="00EB57E4" w:rsidRDefault="00EB57E4" w:rsidP="00EB57E4">
            <w:pPr>
              <w:autoSpaceDE/>
              <w:autoSpaceDN/>
              <w:ind w:right="-1"/>
              <w:jc w:val="center"/>
              <w:rPr>
                <w:rFonts w:eastAsia="№Е"/>
                <w:i/>
                <w:color w:val="000000"/>
              </w:rPr>
            </w:pPr>
          </w:p>
          <w:p w:rsidR="00EB57E4" w:rsidRPr="00EB57E4" w:rsidRDefault="00EB57E4" w:rsidP="00EB57E4">
            <w:pPr>
              <w:autoSpaceDE/>
              <w:autoSpaceDN/>
              <w:ind w:right="-1"/>
              <w:jc w:val="center"/>
              <w:rPr>
                <w:rFonts w:eastAsia="№Е"/>
                <w:b/>
                <w:color w:val="000000"/>
              </w:rPr>
            </w:pPr>
            <w:r w:rsidRPr="00EB57E4">
              <w:rPr>
                <w:rFonts w:eastAsia="№Е"/>
                <w:b/>
                <w:color w:val="000000"/>
              </w:rPr>
              <w:t>Школьный урок</w:t>
            </w:r>
          </w:p>
          <w:p w:rsidR="00EB57E4" w:rsidRPr="00EB57E4" w:rsidRDefault="00EB57E4" w:rsidP="00EB57E4">
            <w:pPr>
              <w:autoSpaceDE/>
              <w:autoSpaceDN/>
              <w:ind w:right="-1"/>
              <w:jc w:val="center"/>
              <w:rPr>
                <w:rFonts w:eastAsia="№Е"/>
              </w:rPr>
            </w:pPr>
            <w:r w:rsidRPr="00EB57E4">
              <w:rPr>
                <w:rFonts w:eastAsia="№Е"/>
              </w:rPr>
              <w:t xml:space="preserve">(согласно индивидуальным  </w:t>
            </w:r>
            <w:r w:rsidRPr="00EB57E4">
              <w:rPr>
                <w:rFonts w:eastAsia="№Е"/>
                <w:color w:val="000000"/>
              </w:rPr>
              <w:t>планам работы учителей-предметников</w:t>
            </w:r>
            <w:r w:rsidRPr="00EB57E4">
              <w:rPr>
                <w:rFonts w:eastAsia="№Е"/>
              </w:rPr>
              <w:t>)</w:t>
            </w:r>
          </w:p>
          <w:p w:rsidR="00EB57E4" w:rsidRPr="00EB57E4" w:rsidRDefault="00EB57E4" w:rsidP="00EB57E4">
            <w:pPr>
              <w:autoSpaceDE/>
              <w:autoSpaceDN/>
              <w:ind w:right="-1"/>
              <w:jc w:val="center"/>
              <w:rPr>
                <w:rFonts w:eastAsia="Batang"/>
                <w:color w:val="000000"/>
              </w:rPr>
            </w:pPr>
          </w:p>
        </w:tc>
      </w:tr>
    </w:tbl>
    <w:p w:rsidR="00EB57E4" w:rsidRPr="00EB57E4" w:rsidRDefault="00EB57E4" w:rsidP="00EB57E4">
      <w:pPr>
        <w:ind w:right="-1"/>
      </w:pPr>
    </w:p>
    <w:p w:rsidR="00FC7191" w:rsidRPr="00EB57E4" w:rsidRDefault="00FC7191" w:rsidP="00FC7191"/>
    <w:p w:rsidR="00FC7191" w:rsidRPr="00EB57E4" w:rsidRDefault="00FC7191" w:rsidP="00F92FBD">
      <w:pPr>
        <w:jc w:val="center"/>
        <w:rPr>
          <w:rStyle w:val="Zag11"/>
          <w:rFonts w:eastAsia="@Arial Unicode MS"/>
          <w:b/>
        </w:rPr>
      </w:pPr>
      <w:r w:rsidRPr="00EB57E4">
        <w:rPr>
          <w:rStyle w:val="Zag11"/>
          <w:rFonts w:eastAsia="@Arial Unicode MS"/>
          <w:b/>
        </w:rPr>
        <w:t>2.4. </w:t>
      </w:r>
      <w:r w:rsidRPr="00EB57E4">
        <w:rPr>
          <w:b/>
        </w:rPr>
        <w:t>Программа коррекционной работы</w:t>
      </w:r>
    </w:p>
    <w:p w:rsidR="00FC7191" w:rsidRPr="00EB57E4" w:rsidRDefault="00FC7191" w:rsidP="00F92FBD">
      <w:pPr>
        <w:ind w:firstLine="708"/>
        <w:jc w:val="both"/>
      </w:pPr>
      <w:r w:rsidRPr="00EB57E4">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FC7191" w:rsidRPr="00EB57E4" w:rsidRDefault="00FC7191" w:rsidP="00F92FBD">
      <w:pPr>
        <w:ind w:firstLine="708"/>
        <w:jc w:val="both"/>
      </w:pPr>
      <w:r w:rsidRPr="00EB57E4">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FC7191" w:rsidRPr="00EB57E4" w:rsidRDefault="00FC7191" w:rsidP="00F92FBD">
      <w:pPr>
        <w:jc w:val="both"/>
      </w:pPr>
      <w:r w:rsidRPr="00EB57E4">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FC7191" w:rsidRPr="00EB57E4" w:rsidRDefault="00FC7191" w:rsidP="00F92FBD">
      <w:pPr>
        <w:jc w:val="both"/>
      </w:pPr>
      <w:r w:rsidRPr="00EB57E4">
        <w:t>— дальнейшую социальную адаптацию и интеграцию детей с особыми образовательными потребностями в общеобразовательном учреждении.</w:t>
      </w:r>
    </w:p>
    <w:p w:rsidR="00FC7191" w:rsidRPr="00EB57E4" w:rsidRDefault="00FC7191" w:rsidP="00F92FBD">
      <w:pPr>
        <w:jc w:val="both"/>
        <w:rPr>
          <w:b/>
        </w:rPr>
      </w:pPr>
      <w:r w:rsidRPr="00EB57E4">
        <w:rPr>
          <w:b/>
        </w:rPr>
        <w:t>Цели программы:</w:t>
      </w:r>
    </w:p>
    <w:p w:rsidR="00FC7191" w:rsidRPr="00EB57E4" w:rsidRDefault="00FC7191" w:rsidP="00F92FBD">
      <w:pPr>
        <w:jc w:val="both"/>
      </w:pPr>
      <w:r w:rsidRPr="00EB57E4">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FC7191" w:rsidRPr="00EB57E4" w:rsidRDefault="00FC7191" w:rsidP="00F92FBD">
      <w:pPr>
        <w:jc w:val="both"/>
      </w:pPr>
      <w:r w:rsidRPr="00EB57E4">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FC7191" w:rsidRPr="00EB57E4" w:rsidRDefault="00FC7191" w:rsidP="00F92FBD">
      <w:pPr>
        <w:jc w:val="both"/>
      </w:pPr>
      <w:r w:rsidRPr="00EB57E4">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FC7191" w:rsidRPr="00EB57E4" w:rsidRDefault="00FC7191" w:rsidP="00F92FBD">
      <w:pPr>
        <w:jc w:val="both"/>
      </w:pPr>
      <w:r w:rsidRPr="00EB57E4">
        <w:rPr>
          <w:b/>
        </w:rPr>
        <w:t>Задачи программы</w:t>
      </w:r>
      <w:r w:rsidRPr="00EB57E4">
        <w:t>:</w:t>
      </w:r>
    </w:p>
    <w:p w:rsidR="00FC7191" w:rsidRPr="00EB57E4" w:rsidRDefault="00FC7191" w:rsidP="00F92FBD">
      <w:pPr>
        <w:jc w:val="both"/>
      </w:pPr>
      <w:r w:rsidRPr="00EB57E4">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FC7191" w:rsidRPr="00EB57E4" w:rsidRDefault="00FC7191" w:rsidP="00F92FBD">
      <w:pPr>
        <w:jc w:val="both"/>
      </w:pPr>
      <w:r w:rsidRPr="00EB57E4">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FC7191" w:rsidRPr="00EB57E4" w:rsidRDefault="00FC7191" w:rsidP="00F92FBD">
      <w:pPr>
        <w:jc w:val="both"/>
      </w:pPr>
      <w:r w:rsidRPr="00EB57E4">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FC7191" w:rsidRPr="00EB57E4" w:rsidRDefault="00FC7191" w:rsidP="00F92FBD">
      <w:pPr>
        <w:jc w:val="both"/>
      </w:pPr>
      <w:r w:rsidRPr="00EB57E4">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FC7191" w:rsidRPr="00EB57E4" w:rsidRDefault="00FC7191" w:rsidP="00F92FBD">
      <w:pPr>
        <w:jc w:val="both"/>
      </w:pPr>
      <w:r w:rsidRPr="00EB57E4">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EB57E4">
        <w:rPr>
          <w:bCs/>
        </w:rPr>
        <w:t>дополнительных образовательных коррекционных услуг</w:t>
      </w:r>
      <w:r w:rsidRPr="00EB57E4">
        <w:t>;</w:t>
      </w:r>
    </w:p>
    <w:p w:rsidR="00FC7191" w:rsidRPr="00EB57E4" w:rsidRDefault="00FC7191" w:rsidP="00F92FBD">
      <w:pPr>
        <w:jc w:val="both"/>
      </w:pPr>
      <w:r w:rsidRPr="00EB57E4">
        <w:t>— формирование зрелых личностных установок, способствующих оптимальной адаптации в условиях реальной жизненной ситуации;</w:t>
      </w:r>
    </w:p>
    <w:p w:rsidR="00FC7191" w:rsidRPr="00EB57E4" w:rsidRDefault="00FC7191" w:rsidP="00F92FBD">
      <w:pPr>
        <w:jc w:val="both"/>
      </w:pPr>
      <w:r w:rsidRPr="00EB57E4">
        <w:t>— расширение адаптивных возможностей личности, определяющих готовность к решению доступных проблем в различных сферах жизнедеятельности;</w:t>
      </w:r>
    </w:p>
    <w:p w:rsidR="00FC7191" w:rsidRPr="00EB57E4" w:rsidRDefault="00FC7191" w:rsidP="00F92FBD">
      <w:pPr>
        <w:jc w:val="both"/>
      </w:pPr>
      <w:r w:rsidRPr="00EB57E4">
        <w:t>— развитие коммуникативной компетенции, форм и навыков конструктивного личностного общения в группе сверстников;</w:t>
      </w:r>
    </w:p>
    <w:p w:rsidR="00FC7191" w:rsidRPr="00EB57E4" w:rsidRDefault="00FC7191" w:rsidP="00F92FBD">
      <w:pPr>
        <w:jc w:val="both"/>
        <w:rPr>
          <w:b/>
        </w:rPr>
      </w:pPr>
      <w:r w:rsidRPr="00EB57E4">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FC7191" w:rsidRPr="00EB57E4" w:rsidRDefault="00FC7191" w:rsidP="00F92FBD">
      <w:pPr>
        <w:jc w:val="both"/>
      </w:pPr>
      <w:r w:rsidRPr="00EB57E4">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FC7191" w:rsidRPr="00EB57E4" w:rsidRDefault="00FC7191" w:rsidP="00F92FBD">
      <w:pPr>
        <w:jc w:val="both"/>
      </w:pPr>
      <w:r w:rsidRPr="00EB57E4">
        <w:t>Содержание программы коррекционной работы определяют следующие принципы:</w:t>
      </w:r>
    </w:p>
    <w:p w:rsidR="00FC7191" w:rsidRPr="00EB57E4" w:rsidRDefault="00FC7191" w:rsidP="00F92FBD">
      <w:pPr>
        <w:jc w:val="both"/>
      </w:pPr>
      <w:r w:rsidRPr="00EB57E4">
        <w:t>— </w:t>
      </w:r>
      <w:r w:rsidRPr="00EB57E4">
        <w:rPr>
          <w:i/>
        </w:rPr>
        <w:t>Преемственность.</w:t>
      </w:r>
      <w:r w:rsidRPr="00EB57E4">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r w:rsidRPr="00EB57E4">
        <w:lastRenderedPageBreak/>
        <w:t>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FC7191" w:rsidRPr="00EB57E4" w:rsidRDefault="00FC7191" w:rsidP="00F92FBD">
      <w:pPr>
        <w:jc w:val="both"/>
      </w:pPr>
      <w:r w:rsidRPr="00EB57E4">
        <w:t>— </w:t>
      </w:r>
      <w:r w:rsidRPr="00EB57E4">
        <w:rPr>
          <w:i/>
        </w:rPr>
        <w:t>Соблюдение интересов ребёнка.</w:t>
      </w:r>
      <w:r w:rsidRPr="00EB57E4">
        <w:t xml:space="preserve"> Принцип определяет позицию специалиста, который призван решать проблему ребёнка с максимальной пользой и в интересах ребёнка.</w:t>
      </w:r>
    </w:p>
    <w:p w:rsidR="00FC7191" w:rsidRPr="00EB57E4" w:rsidRDefault="00FC7191" w:rsidP="00F92FBD">
      <w:pPr>
        <w:jc w:val="both"/>
      </w:pPr>
      <w:r w:rsidRPr="00EB57E4">
        <w:t>— </w:t>
      </w:r>
      <w:r w:rsidRPr="00EB57E4">
        <w:rPr>
          <w:i/>
        </w:rPr>
        <w:t>Системность.</w:t>
      </w:r>
      <w:r w:rsidRPr="00EB57E4">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FC7191" w:rsidRPr="00EB57E4" w:rsidRDefault="00FC7191" w:rsidP="00F92FBD">
      <w:pPr>
        <w:jc w:val="both"/>
      </w:pPr>
      <w:r w:rsidRPr="00EB57E4">
        <w:t>— </w:t>
      </w:r>
      <w:r w:rsidRPr="00EB57E4">
        <w:rPr>
          <w:i/>
        </w:rPr>
        <w:t>Непрерывность.</w:t>
      </w:r>
      <w:r w:rsidRPr="00EB57E4">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C7191" w:rsidRPr="00EB57E4" w:rsidRDefault="00FC7191" w:rsidP="00F92FBD">
      <w:pPr>
        <w:jc w:val="both"/>
      </w:pPr>
      <w:r w:rsidRPr="00EB57E4">
        <w:t>— </w:t>
      </w:r>
      <w:r w:rsidRPr="00EB57E4">
        <w:rPr>
          <w:i/>
        </w:rPr>
        <w:t>Вариативность.</w:t>
      </w:r>
      <w:r w:rsidRPr="00EB57E4">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C7191" w:rsidRPr="00EB57E4" w:rsidRDefault="00FC7191" w:rsidP="00F92FBD">
      <w:pPr>
        <w:jc w:val="both"/>
      </w:pPr>
      <w:r w:rsidRPr="00EB57E4">
        <w:t>— </w:t>
      </w:r>
      <w:r w:rsidRPr="00EB57E4">
        <w:rPr>
          <w:i/>
        </w:rPr>
        <w:t>Рекомендательный характер оказания помощи</w:t>
      </w:r>
      <w:r w:rsidRPr="00EB57E4">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FC7191" w:rsidRPr="00EB57E4" w:rsidRDefault="00FC7191" w:rsidP="00F92FBD">
      <w:pPr>
        <w:jc w:val="both"/>
        <w:rPr>
          <w:b/>
        </w:rPr>
      </w:pPr>
      <w:r w:rsidRPr="00EB57E4">
        <w:rPr>
          <w:b/>
        </w:rPr>
        <w:t>Направления работы</w:t>
      </w:r>
    </w:p>
    <w:p w:rsidR="00FC7191" w:rsidRPr="00EB57E4" w:rsidRDefault="00FC7191" w:rsidP="00F92FBD">
      <w:pPr>
        <w:jc w:val="both"/>
      </w:pPr>
      <w:r w:rsidRPr="00EB57E4">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FC7191" w:rsidRPr="00EB57E4" w:rsidRDefault="00FC7191" w:rsidP="00F92FBD">
      <w:pPr>
        <w:jc w:val="both"/>
        <w:rPr>
          <w:b/>
        </w:rPr>
      </w:pPr>
      <w:r w:rsidRPr="00EB57E4">
        <w:rPr>
          <w:b/>
        </w:rPr>
        <w:t>Характеристика содержания</w:t>
      </w:r>
    </w:p>
    <w:p w:rsidR="00FC7191" w:rsidRPr="00EB57E4" w:rsidRDefault="00FC7191" w:rsidP="00F92FBD">
      <w:pPr>
        <w:jc w:val="both"/>
        <w:rPr>
          <w:i/>
        </w:rPr>
      </w:pPr>
      <w:r w:rsidRPr="00EB57E4">
        <w:rPr>
          <w:i/>
        </w:rPr>
        <w:t>Диагностическая работа включает:</w:t>
      </w:r>
    </w:p>
    <w:p w:rsidR="00FC7191" w:rsidRPr="00EB57E4" w:rsidRDefault="00FC7191" w:rsidP="00F92FBD">
      <w:pPr>
        <w:jc w:val="both"/>
      </w:pPr>
      <w:r w:rsidRPr="00EB57E4">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FC7191" w:rsidRPr="00EB57E4" w:rsidRDefault="00FC7191" w:rsidP="00F92FBD">
      <w:pPr>
        <w:jc w:val="both"/>
      </w:pPr>
      <w:r w:rsidRPr="00EB57E4">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FC7191" w:rsidRPr="00EB57E4" w:rsidRDefault="00FC7191" w:rsidP="00F92FBD">
      <w:pPr>
        <w:jc w:val="both"/>
      </w:pPr>
      <w:r w:rsidRPr="00EB57E4">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FC7191" w:rsidRPr="00EB57E4" w:rsidRDefault="00FC7191" w:rsidP="00F92FBD">
      <w:pPr>
        <w:jc w:val="both"/>
      </w:pPr>
      <w:r w:rsidRPr="00EB57E4">
        <w:t>— изучение развития эмоционально-волевой, познавательной, речевой сфер и личностных особенностей обучающихся;</w:t>
      </w:r>
    </w:p>
    <w:p w:rsidR="00FC7191" w:rsidRPr="00EB57E4" w:rsidRDefault="00FC7191" w:rsidP="00F92FBD">
      <w:pPr>
        <w:jc w:val="both"/>
      </w:pPr>
      <w:r w:rsidRPr="00EB57E4">
        <w:t>— изучение социальной ситуации развития и условий семейного воспитания ребёнка;</w:t>
      </w:r>
    </w:p>
    <w:p w:rsidR="00FC7191" w:rsidRPr="00EB57E4" w:rsidRDefault="00FC7191" w:rsidP="00F92FBD">
      <w:pPr>
        <w:jc w:val="both"/>
      </w:pPr>
      <w:r w:rsidRPr="00EB57E4">
        <w:t>— изучение адаптивных возможностей и уровня социализации ребёнка с ограниченными возможностями здоровья;</w:t>
      </w:r>
    </w:p>
    <w:p w:rsidR="00FC7191" w:rsidRPr="00EB57E4" w:rsidRDefault="00FC7191" w:rsidP="00F92FBD">
      <w:pPr>
        <w:jc w:val="both"/>
      </w:pPr>
      <w:r w:rsidRPr="00EB57E4">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FC7191" w:rsidRPr="00EB57E4" w:rsidRDefault="00FC7191" w:rsidP="00F92FBD">
      <w:pPr>
        <w:jc w:val="both"/>
        <w:rPr>
          <w:i/>
        </w:rPr>
      </w:pPr>
      <w:r w:rsidRPr="00EB57E4">
        <w:rPr>
          <w:i/>
        </w:rPr>
        <w:t>Коррекционно-развивающая работа включает:</w:t>
      </w:r>
    </w:p>
    <w:p w:rsidR="00FC7191" w:rsidRPr="00EB57E4" w:rsidRDefault="00FC7191" w:rsidP="00F92FBD">
      <w:pPr>
        <w:jc w:val="both"/>
      </w:pPr>
      <w:r w:rsidRPr="00EB57E4">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FC7191" w:rsidRPr="00EB57E4" w:rsidRDefault="00FC7191" w:rsidP="00F92FBD">
      <w:pPr>
        <w:jc w:val="both"/>
      </w:pPr>
      <w:r w:rsidRPr="00EB57E4">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FC7191" w:rsidRPr="00EB57E4" w:rsidRDefault="00FC7191" w:rsidP="00F92FBD">
      <w:pPr>
        <w:jc w:val="both"/>
      </w:pPr>
      <w:r w:rsidRPr="00EB57E4">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FC7191" w:rsidRPr="00EB57E4" w:rsidRDefault="00FC7191" w:rsidP="00F92FBD">
      <w:pPr>
        <w:jc w:val="both"/>
      </w:pPr>
      <w:r w:rsidRPr="00EB57E4">
        <w:t>— коррекцию и развитие высших психических функций, эмоционально-волевой, познавательной и речевой сфер;</w:t>
      </w:r>
    </w:p>
    <w:p w:rsidR="00FC7191" w:rsidRPr="00EB57E4" w:rsidRDefault="00FC7191" w:rsidP="00F92FBD">
      <w:pPr>
        <w:jc w:val="both"/>
      </w:pPr>
      <w:r w:rsidRPr="00EB57E4">
        <w:t>— развитие универсальных учебных действий в соответствии с требованиями основного общего образования;</w:t>
      </w:r>
    </w:p>
    <w:p w:rsidR="00FC7191" w:rsidRPr="00EB57E4" w:rsidRDefault="00FC7191" w:rsidP="00F92FBD">
      <w:pPr>
        <w:jc w:val="both"/>
      </w:pPr>
      <w:r w:rsidRPr="00EB57E4">
        <w:t>— развитие и укрепление зрелых личностных установок, формирование адекватных форм утверждения самостоятельности, личностной автономии;</w:t>
      </w:r>
    </w:p>
    <w:p w:rsidR="00FC7191" w:rsidRPr="00EB57E4" w:rsidRDefault="00FC7191" w:rsidP="00F92FBD">
      <w:pPr>
        <w:jc w:val="both"/>
      </w:pPr>
      <w:r w:rsidRPr="00EB57E4">
        <w:t>— формирование способов регуляции поведения и эмоциональных состояний;</w:t>
      </w:r>
    </w:p>
    <w:p w:rsidR="00FC7191" w:rsidRPr="00EB57E4" w:rsidRDefault="00FC7191" w:rsidP="00F92FBD">
      <w:pPr>
        <w:jc w:val="both"/>
      </w:pPr>
      <w:r w:rsidRPr="00EB57E4">
        <w:t>— развитие форм и навыков личностного общения в группе сверстников, коммуникативной компетенции;</w:t>
      </w:r>
    </w:p>
    <w:p w:rsidR="00FC7191" w:rsidRPr="00EB57E4" w:rsidRDefault="00FC7191" w:rsidP="00F92FBD">
      <w:pPr>
        <w:jc w:val="both"/>
      </w:pPr>
      <w:r w:rsidRPr="00EB57E4">
        <w:t>— развитие компетенций, необходимых для продолжения образования и профессионального самоопределения;</w:t>
      </w:r>
    </w:p>
    <w:p w:rsidR="00FC7191" w:rsidRPr="00EB57E4" w:rsidRDefault="00FC7191" w:rsidP="00F92FBD">
      <w:pPr>
        <w:jc w:val="both"/>
      </w:pPr>
      <w:r w:rsidRPr="00EB57E4">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FC7191" w:rsidRPr="00EB57E4" w:rsidRDefault="00FC7191" w:rsidP="00F92FBD">
      <w:pPr>
        <w:jc w:val="both"/>
      </w:pPr>
      <w:r w:rsidRPr="00EB57E4">
        <w:t xml:space="preserve">— социальную защиту ребёнка в случаях неблагоприятных условий жизни при психотравмирующих </w:t>
      </w:r>
      <w:r w:rsidRPr="00EB57E4">
        <w:lastRenderedPageBreak/>
        <w:t>обстоятельствах.</w:t>
      </w:r>
    </w:p>
    <w:p w:rsidR="00FC7191" w:rsidRPr="00EB57E4" w:rsidRDefault="00FC7191" w:rsidP="00F92FBD">
      <w:pPr>
        <w:jc w:val="both"/>
        <w:rPr>
          <w:i/>
        </w:rPr>
      </w:pPr>
      <w:r w:rsidRPr="00EB57E4">
        <w:rPr>
          <w:i/>
        </w:rPr>
        <w:t>Консультативная работа включает:</w:t>
      </w:r>
    </w:p>
    <w:p w:rsidR="00FC7191" w:rsidRPr="00EB57E4" w:rsidRDefault="00FC7191" w:rsidP="00F92FBD">
      <w:pPr>
        <w:jc w:val="both"/>
      </w:pPr>
      <w:r w:rsidRPr="00EB57E4">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FC7191" w:rsidRPr="00EB57E4" w:rsidRDefault="00FC7191" w:rsidP="00F92FBD">
      <w:pPr>
        <w:jc w:val="both"/>
      </w:pPr>
      <w:r w:rsidRPr="00EB57E4">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FC7191" w:rsidRPr="00EB57E4" w:rsidRDefault="00FC7191" w:rsidP="00F92FBD">
      <w:pPr>
        <w:jc w:val="both"/>
      </w:pPr>
      <w:r w:rsidRPr="00EB57E4">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FC7191" w:rsidRPr="00EB57E4" w:rsidRDefault="00FC7191" w:rsidP="00F92FBD">
      <w:pPr>
        <w:jc w:val="both"/>
        <w:rPr>
          <w:i/>
        </w:rPr>
      </w:pPr>
      <w:r w:rsidRPr="00EB57E4">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FC7191" w:rsidRPr="00EB57E4" w:rsidRDefault="00FC7191" w:rsidP="00F92FBD">
      <w:pPr>
        <w:jc w:val="both"/>
        <w:rPr>
          <w:i/>
        </w:rPr>
      </w:pPr>
      <w:r w:rsidRPr="00EB57E4">
        <w:rPr>
          <w:i/>
        </w:rPr>
        <w:t>Информационно-просветительская работа предусматривает:</w:t>
      </w:r>
    </w:p>
    <w:p w:rsidR="00FC7191" w:rsidRPr="00EB57E4" w:rsidRDefault="00FC7191" w:rsidP="00F92FBD">
      <w:pPr>
        <w:jc w:val="both"/>
      </w:pPr>
      <w:r w:rsidRPr="00EB57E4">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FC7191" w:rsidRPr="00EB57E4" w:rsidRDefault="00FC7191" w:rsidP="00F92FBD">
      <w:pPr>
        <w:jc w:val="both"/>
      </w:pPr>
      <w:r w:rsidRPr="00EB57E4">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FC7191" w:rsidRPr="00EB57E4" w:rsidRDefault="00FC7191" w:rsidP="00F92FBD">
      <w:pPr>
        <w:jc w:val="both"/>
      </w:pPr>
      <w:r w:rsidRPr="00EB57E4">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FC7191" w:rsidRPr="00EB57E4" w:rsidRDefault="00FC7191" w:rsidP="00F92FBD">
      <w:pPr>
        <w:jc w:val="both"/>
      </w:pPr>
      <w:r w:rsidRPr="00EB57E4">
        <w:rPr>
          <w:i/>
        </w:rPr>
        <w:t xml:space="preserve">Взаимодействие специалистов общеобразовательного учреждения </w:t>
      </w:r>
      <w:r w:rsidRPr="00EB57E4">
        <w:t>обеспечивает</w:t>
      </w:r>
      <w:r w:rsidRPr="00EB57E4">
        <w:rPr>
          <w:i/>
        </w:rPr>
        <w:t xml:space="preserve"> </w:t>
      </w:r>
      <w:r w:rsidRPr="00EB57E4">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FC7191" w:rsidRPr="00EB57E4" w:rsidRDefault="00FC7191" w:rsidP="00F92FBD">
      <w:pPr>
        <w:jc w:val="both"/>
      </w:pPr>
      <w:r w:rsidRPr="00EB57E4">
        <w:t>— комплексность в определении и решении проблем обучающегося, предоставлении ему специализированной квалифицированной помощи;</w:t>
      </w:r>
    </w:p>
    <w:p w:rsidR="00FC7191" w:rsidRPr="00EB57E4" w:rsidRDefault="00FC7191" w:rsidP="00F92FBD">
      <w:pPr>
        <w:jc w:val="both"/>
      </w:pPr>
      <w:r w:rsidRPr="00EB57E4">
        <w:t>— многоаспектный анализ личностного и познавательного развития обучающегося;</w:t>
      </w:r>
    </w:p>
    <w:p w:rsidR="00FC7191" w:rsidRPr="00EB57E4" w:rsidRDefault="00FC7191" w:rsidP="00F92FBD">
      <w:pPr>
        <w:jc w:val="both"/>
      </w:pPr>
      <w:r w:rsidRPr="00EB57E4">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FC7191" w:rsidRPr="00EB57E4" w:rsidRDefault="00FC7191" w:rsidP="00F92FBD">
      <w:pPr>
        <w:jc w:val="both"/>
      </w:pPr>
      <w:r w:rsidRPr="00EB57E4">
        <w:t xml:space="preserve">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FC7191" w:rsidRPr="00EB57E4" w:rsidRDefault="00FC7191" w:rsidP="00F92FBD">
      <w:pPr>
        <w:jc w:val="both"/>
        <w:rPr>
          <w:b/>
        </w:rPr>
      </w:pPr>
      <w:r w:rsidRPr="00EB57E4">
        <w:rPr>
          <w:b/>
        </w:rPr>
        <w:t>Требования к условиям реализации программы</w:t>
      </w:r>
    </w:p>
    <w:p w:rsidR="00FC7191" w:rsidRPr="00EB57E4" w:rsidRDefault="00FC7191" w:rsidP="00F92FBD">
      <w:pPr>
        <w:jc w:val="both"/>
        <w:rPr>
          <w:i/>
        </w:rPr>
      </w:pPr>
      <w:r w:rsidRPr="00EB57E4">
        <w:rPr>
          <w:i/>
        </w:rPr>
        <w:t>Организационные условия</w:t>
      </w:r>
    </w:p>
    <w:p w:rsidR="00FC7191" w:rsidRPr="00EB57E4" w:rsidRDefault="00FC7191" w:rsidP="00F92FBD">
      <w:pPr>
        <w:jc w:val="both"/>
      </w:pPr>
      <w:r w:rsidRPr="00EB57E4">
        <w:t>Согласно Положению об индивидуальном обучении на дому учащихся с ограниченными возможностями здоровья предусматривается надомная форма обучения.</w:t>
      </w:r>
    </w:p>
    <w:p w:rsidR="00FC7191" w:rsidRPr="00EB57E4" w:rsidRDefault="00FC7191" w:rsidP="00F92FBD">
      <w:pPr>
        <w:jc w:val="both"/>
        <w:rPr>
          <w:i/>
        </w:rPr>
      </w:pPr>
      <w:r w:rsidRPr="00EB57E4">
        <w:rPr>
          <w:i/>
        </w:rPr>
        <w:t>Психолого-педагогическое обеспечение включает:</w:t>
      </w:r>
    </w:p>
    <w:p w:rsidR="00FC7191" w:rsidRPr="00EB57E4" w:rsidRDefault="00FC7191" w:rsidP="00F92FBD">
      <w:pPr>
        <w:jc w:val="both"/>
      </w:pPr>
      <w:r w:rsidRPr="00EB57E4">
        <w:t>— дифференцированные условия (оптимальный режим учебных нагрузок);</w:t>
      </w:r>
    </w:p>
    <w:p w:rsidR="00FC7191" w:rsidRPr="00EB57E4" w:rsidRDefault="00FC7191" w:rsidP="00F92FBD">
      <w:pPr>
        <w:jc w:val="both"/>
      </w:pPr>
      <w:r w:rsidRPr="00EB57E4">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C7191" w:rsidRPr="00EB57E4" w:rsidRDefault="00FC7191" w:rsidP="00F92FBD">
      <w:pPr>
        <w:jc w:val="both"/>
      </w:pPr>
      <w:r w:rsidRPr="00EB57E4">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FC7191" w:rsidRPr="00EB57E4" w:rsidRDefault="00FC7191" w:rsidP="00F92FBD">
      <w:pPr>
        <w:jc w:val="both"/>
      </w:pPr>
      <w:r w:rsidRPr="00EB57E4">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FC7191" w:rsidRPr="00EB57E4" w:rsidRDefault="00FC7191" w:rsidP="00F92FBD">
      <w:pPr>
        <w:jc w:val="both"/>
      </w:pPr>
      <w:r w:rsidRPr="00EB57E4">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FC7191" w:rsidRPr="00EB57E4" w:rsidRDefault="00FC7191" w:rsidP="00F92FBD">
      <w:pPr>
        <w:jc w:val="both"/>
      </w:pPr>
      <w:r w:rsidRPr="00EB57E4">
        <w:t>— развитие системы обучения и воспитания детей, имеющих сложные нарушения психического и (или) физического развития.</w:t>
      </w:r>
    </w:p>
    <w:p w:rsidR="00FC7191" w:rsidRPr="00EB57E4" w:rsidRDefault="00FC7191" w:rsidP="00F92FBD">
      <w:pPr>
        <w:jc w:val="both"/>
        <w:rPr>
          <w:i/>
        </w:rPr>
      </w:pPr>
      <w:r w:rsidRPr="00EB57E4">
        <w:rPr>
          <w:i/>
        </w:rPr>
        <w:t>Программно-методическое обеспечение</w:t>
      </w:r>
    </w:p>
    <w:p w:rsidR="00FC7191" w:rsidRPr="00EB57E4" w:rsidRDefault="00FC7191" w:rsidP="00F92FBD">
      <w:pPr>
        <w:jc w:val="both"/>
      </w:pPr>
      <w:r w:rsidRPr="00EB57E4">
        <w:lastRenderedPageBreak/>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FC7191" w:rsidRPr="00EB57E4" w:rsidRDefault="00FC7191" w:rsidP="00F92FBD">
      <w:pPr>
        <w:jc w:val="both"/>
        <w:rPr>
          <w:i/>
        </w:rPr>
      </w:pPr>
      <w:r w:rsidRPr="00EB57E4">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FC7191" w:rsidRPr="00EB57E4" w:rsidRDefault="00FC7191" w:rsidP="00F92FBD">
      <w:pPr>
        <w:jc w:val="both"/>
        <w:rPr>
          <w:i/>
        </w:rPr>
      </w:pPr>
      <w:r w:rsidRPr="00EB57E4">
        <w:rPr>
          <w:i/>
        </w:rPr>
        <w:t>Кадровое обеспечение</w:t>
      </w:r>
    </w:p>
    <w:p w:rsidR="00FC7191" w:rsidRPr="00EB57E4" w:rsidRDefault="00FC7191" w:rsidP="00F92FBD">
      <w:pPr>
        <w:jc w:val="both"/>
      </w:pPr>
      <w:r w:rsidRPr="00EB57E4">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FC7191" w:rsidRPr="00EB57E4" w:rsidRDefault="00FC7191" w:rsidP="00F92FBD">
      <w:pPr>
        <w:jc w:val="both"/>
        <w:rPr>
          <w:i/>
        </w:rPr>
      </w:pPr>
      <w:r w:rsidRPr="00EB57E4">
        <w:rPr>
          <w:i/>
        </w:rPr>
        <w:t>Информационное обеспечение</w:t>
      </w:r>
    </w:p>
    <w:p w:rsidR="00FC7191" w:rsidRPr="00EB57E4" w:rsidRDefault="00FC7191" w:rsidP="00F92FBD">
      <w:pPr>
        <w:jc w:val="both"/>
        <w:rPr>
          <w:i/>
        </w:rPr>
      </w:pPr>
      <w:r w:rsidRPr="00EB57E4">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FC7191" w:rsidRPr="00EB57E4" w:rsidRDefault="00FC7191" w:rsidP="00F92FBD">
      <w:pPr>
        <w:jc w:val="both"/>
      </w:pPr>
      <w:r w:rsidRPr="00EB57E4">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FC7191" w:rsidRPr="00EB57E4" w:rsidRDefault="00FC7191" w:rsidP="00F92FBD">
      <w:pPr>
        <w:jc w:val="both"/>
      </w:pPr>
      <w:r w:rsidRPr="00EB57E4">
        <w:t>Результатом реализации указанных требований должно быть создание комфортной развивающей образовательной среды:</w:t>
      </w:r>
    </w:p>
    <w:p w:rsidR="00FC7191" w:rsidRPr="00EB57E4" w:rsidRDefault="00FC7191" w:rsidP="00F92FBD">
      <w:pPr>
        <w:jc w:val="both"/>
      </w:pPr>
      <w:r w:rsidRPr="00EB57E4">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FC7191" w:rsidRPr="00EB57E4" w:rsidRDefault="00FC7191" w:rsidP="00F92FBD">
      <w:pPr>
        <w:jc w:val="both"/>
      </w:pPr>
      <w:r w:rsidRPr="00EB57E4">
        <w:t>— обеспечивающей воспитание, обучение, социальную адаптацию и интеграцию детей с ограниченными возможностями здоровья;</w:t>
      </w:r>
    </w:p>
    <w:p w:rsidR="00FC7191" w:rsidRPr="00EB57E4" w:rsidRDefault="00FC7191" w:rsidP="00F92FBD">
      <w:pPr>
        <w:jc w:val="both"/>
      </w:pPr>
      <w:r w:rsidRPr="00EB57E4">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FC7191" w:rsidRPr="00EB57E4" w:rsidRDefault="00FC7191" w:rsidP="00F92FBD">
      <w:pPr>
        <w:jc w:val="both"/>
      </w:pPr>
      <w:r w:rsidRPr="00EB57E4">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2216C4" w:rsidRPr="00EB57E4" w:rsidRDefault="002216C4" w:rsidP="002216C4">
      <w:pPr>
        <w:ind w:firstLine="540"/>
        <w:jc w:val="center"/>
        <w:rPr>
          <w:b/>
          <w:bCs/>
        </w:rPr>
      </w:pPr>
      <w:r w:rsidRPr="00EB57E4">
        <w:rPr>
          <w:b/>
          <w:bCs/>
        </w:rPr>
        <w:t>Планируемые результаты коррекционной работы</w:t>
      </w:r>
    </w:p>
    <w:p w:rsidR="002216C4" w:rsidRPr="00EB57E4" w:rsidRDefault="002216C4" w:rsidP="002216C4">
      <w:pPr>
        <w:pStyle w:val="ab"/>
        <w:rPr>
          <w:sz w:val="20"/>
          <w:szCs w:val="20"/>
        </w:rPr>
      </w:pPr>
      <w:r w:rsidRPr="00EB57E4">
        <w:rPr>
          <w:sz w:val="20"/>
          <w:szCs w:val="20"/>
        </w:rPr>
        <w:t>Программа коррекционной работы предусматривает выполнение требований к результатам, определенным ФГОС ООО.</w:t>
      </w:r>
    </w:p>
    <w:p w:rsidR="002216C4" w:rsidRPr="00EB57E4" w:rsidRDefault="002216C4" w:rsidP="002216C4">
      <w:pPr>
        <w:pStyle w:val="ab"/>
        <w:rPr>
          <w:sz w:val="20"/>
          <w:szCs w:val="20"/>
        </w:rPr>
      </w:pPr>
      <w:r w:rsidRPr="00EB57E4">
        <w:rPr>
          <w:sz w:val="20"/>
          <w:szCs w:val="20"/>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2216C4" w:rsidRPr="00EB57E4" w:rsidRDefault="002216C4" w:rsidP="002216C4">
      <w:pPr>
        <w:pStyle w:val="ab"/>
        <w:rPr>
          <w:sz w:val="20"/>
          <w:szCs w:val="20"/>
        </w:rPr>
      </w:pPr>
      <w:r w:rsidRPr="00EB57E4">
        <w:rPr>
          <w:sz w:val="20"/>
          <w:szCs w:val="20"/>
        </w:rPr>
        <w:t>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w:t>
      </w:r>
    </w:p>
    <w:p w:rsidR="002216C4" w:rsidRPr="00EB57E4" w:rsidRDefault="002216C4" w:rsidP="002216C4">
      <w:pPr>
        <w:pStyle w:val="ab"/>
        <w:rPr>
          <w:sz w:val="20"/>
          <w:szCs w:val="20"/>
        </w:rPr>
      </w:pPr>
      <w:r w:rsidRPr="00EB57E4">
        <w:rPr>
          <w:sz w:val="20"/>
          <w:szCs w:val="20"/>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2216C4" w:rsidRPr="00EB57E4" w:rsidRDefault="002216C4" w:rsidP="002216C4">
      <w:pPr>
        <w:pStyle w:val="ab"/>
        <w:rPr>
          <w:sz w:val="20"/>
          <w:szCs w:val="20"/>
        </w:rPr>
      </w:pPr>
      <w:r w:rsidRPr="00EB57E4">
        <w:rPr>
          <w:sz w:val="20"/>
          <w:szCs w:val="20"/>
        </w:rPr>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2216C4" w:rsidRPr="00EB57E4" w:rsidRDefault="002216C4" w:rsidP="002216C4">
      <w:pPr>
        <w:pStyle w:val="ab"/>
        <w:rPr>
          <w:sz w:val="20"/>
          <w:szCs w:val="20"/>
        </w:rPr>
      </w:pPr>
      <w:r w:rsidRPr="00EB57E4">
        <w:rPr>
          <w:sz w:val="20"/>
          <w:szCs w:val="20"/>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2216C4" w:rsidRPr="00EB57E4" w:rsidRDefault="002216C4" w:rsidP="002216C4">
      <w:pPr>
        <w:pStyle w:val="ab"/>
        <w:rPr>
          <w:sz w:val="20"/>
          <w:szCs w:val="20"/>
        </w:rPr>
      </w:pPr>
      <w:r w:rsidRPr="00EB57E4">
        <w:rPr>
          <w:sz w:val="20"/>
          <w:szCs w:val="20"/>
        </w:rPr>
        <w:t>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p>
    <w:p w:rsidR="002216C4" w:rsidRPr="00EB57E4" w:rsidRDefault="002216C4" w:rsidP="002216C4">
      <w:pPr>
        <w:pStyle w:val="ab"/>
        <w:rPr>
          <w:sz w:val="20"/>
          <w:szCs w:val="20"/>
        </w:rPr>
      </w:pPr>
      <w:r w:rsidRPr="00EB57E4">
        <w:rPr>
          <w:sz w:val="20"/>
          <w:szCs w:val="20"/>
        </w:rPr>
        <w:lastRenderedPageBreak/>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1812DF" w:rsidRPr="00EB57E4" w:rsidRDefault="001812DF" w:rsidP="002216C4">
      <w:pPr>
        <w:rPr>
          <w:b/>
        </w:rPr>
      </w:pPr>
    </w:p>
    <w:p w:rsidR="003A2043" w:rsidRPr="00EB57E4" w:rsidRDefault="00F92FBD" w:rsidP="00F92FBD">
      <w:pPr>
        <w:jc w:val="center"/>
        <w:rPr>
          <w:b/>
        </w:rPr>
      </w:pPr>
      <w:r w:rsidRPr="00EB57E4">
        <w:rPr>
          <w:b/>
          <w:lang w:val="en-US"/>
        </w:rPr>
        <w:t>III</w:t>
      </w:r>
      <w:r w:rsidR="003A2043" w:rsidRPr="00EB57E4">
        <w:rPr>
          <w:b/>
        </w:rPr>
        <w:t>. Организационный раздел</w:t>
      </w:r>
    </w:p>
    <w:p w:rsidR="003A2043" w:rsidRPr="00EB57E4" w:rsidRDefault="003A2043" w:rsidP="00F92FBD">
      <w:pPr>
        <w:pStyle w:val="afffd"/>
        <w:jc w:val="center"/>
        <w:rPr>
          <w:rStyle w:val="Zag11"/>
          <w:rFonts w:eastAsia="@Arial Unicode MS"/>
          <w:b/>
          <w:sz w:val="20"/>
          <w:szCs w:val="20"/>
        </w:rPr>
      </w:pPr>
      <w:r w:rsidRPr="00EB57E4">
        <w:rPr>
          <w:rStyle w:val="Zag11"/>
          <w:rFonts w:eastAsia="@Arial Unicode MS"/>
          <w:b/>
          <w:sz w:val="20"/>
          <w:szCs w:val="20"/>
        </w:rPr>
        <w:t>3.1. Учебный план основного общего образования</w:t>
      </w:r>
    </w:p>
    <w:p w:rsidR="003A2043" w:rsidRPr="00EB57E4" w:rsidRDefault="003A2043" w:rsidP="0076202E">
      <w:pPr>
        <w:ind w:firstLine="400"/>
        <w:jc w:val="both"/>
      </w:pPr>
      <w:r w:rsidRPr="00EB57E4">
        <w:t xml:space="preserve">Учебный план </w:t>
      </w:r>
      <w:r w:rsidR="00D16722" w:rsidRPr="00EB57E4">
        <w:t>МОУ Погорельской основной</w:t>
      </w:r>
      <w:r w:rsidRPr="00EB57E4">
        <w:t xml:space="preserve"> общеобразовательной школы (далее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3A2043" w:rsidRPr="00EB57E4" w:rsidRDefault="003A2043" w:rsidP="0076202E">
      <w:pPr>
        <w:ind w:firstLine="400"/>
        <w:jc w:val="both"/>
      </w:pPr>
      <w:r w:rsidRPr="00EB57E4">
        <w:t>Учебный план:</w:t>
      </w:r>
    </w:p>
    <w:p w:rsidR="003A2043" w:rsidRPr="00EB57E4" w:rsidRDefault="003A2043" w:rsidP="0076202E">
      <w:pPr>
        <w:jc w:val="both"/>
      </w:pPr>
      <w:r w:rsidRPr="00EB57E4">
        <w:t>— фиксирует максимальный объём учебной нагрузки обучающихся;</w:t>
      </w:r>
    </w:p>
    <w:p w:rsidR="003A2043" w:rsidRPr="00EB57E4" w:rsidRDefault="003A2043" w:rsidP="0076202E">
      <w:pPr>
        <w:jc w:val="both"/>
      </w:pPr>
      <w:r w:rsidRPr="00EB57E4">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3A2043" w:rsidRPr="00EB57E4" w:rsidRDefault="003A2043" w:rsidP="0076202E">
      <w:pPr>
        <w:jc w:val="both"/>
      </w:pPr>
      <w:r w:rsidRPr="00EB57E4">
        <w:t>— распределяет учебные предметы, курсы и направления внеурочной деятельности по классам и учебным годам.</w:t>
      </w:r>
    </w:p>
    <w:p w:rsidR="003A2043" w:rsidRPr="00EB57E4" w:rsidRDefault="003A2043" w:rsidP="0076202E">
      <w:pPr>
        <w:ind w:firstLine="708"/>
        <w:jc w:val="both"/>
      </w:pPr>
      <w:r w:rsidRPr="00EB57E4">
        <w:t>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w:t>
      </w:r>
    </w:p>
    <w:p w:rsidR="003A2043" w:rsidRPr="00EB57E4" w:rsidRDefault="003A2043" w:rsidP="0076202E">
      <w:pPr>
        <w:ind w:firstLine="708"/>
        <w:jc w:val="both"/>
      </w:pPr>
      <w:r w:rsidRPr="00EB57E4">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3A2043" w:rsidRPr="00EB57E4" w:rsidRDefault="003A2043" w:rsidP="0076202E">
      <w:pPr>
        <w:ind w:firstLine="708"/>
        <w:jc w:val="both"/>
      </w:pPr>
      <w:r w:rsidRPr="00EB57E4">
        <w:rPr>
          <w:b/>
        </w:rPr>
        <w:t>Обязательная часть</w:t>
      </w:r>
      <w:r w:rsidRPr="00EB57E4">
        <w:t xml:space="preserve">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3A2043" w:rsidRPr="00EB57E4" w:rsidRDefault="003A2043" w:rsidP="0076202E">
      <w:pPr>
        <w:ind w:firstLine="708"/>
        <w:jc w:val="both"/>
      </w:pPr>
      <w:r w:rsidRPr="00EB57E4">
        <w:rPr>
          <w:b/>
        </w:rPr>
        <w:t>Часть учебного плана, формируемая участниками образовательного процесса,</w:t>
      </w:r>
      <w:r w:rsidRPr="00EB57E4">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3A2043" w:rsidRPr="00EB57E4" w:rsidRDefault="003A2043" w:rsidP="0076202E">
      <w:pPr>
        <w:jc w:val="both"/>
      </w:pPr>
      <w:r w:rsidRPr="00EB57E4">
        <w:t>Время, отводимое на данную часть учебного плана, может быть использовано на:</w:t>
      </w:r>
    </w:p>
    <w:p w:rsidR="003A2043" w:rsidRPr="00EB57E4" w:rsidRDefault="003A2043" w:rsidP="0076202E">
      <w:pPr>
        <w:jc w:val="both"/>
      </w:pPr>
      <w:r w:rsidRPr="00EB57E4">
        <w:t xml:space="preserve">— увеличение учебных часов, предусмотренных на изучение отдельных предметов обязательной части; </w:t>
      </w:r>
    </w:p>
    <w:p w:rsidR="003A2043" w:rsidRPr="00EB57E4" w:rsidRDefault="003A2043" w:rsidP="0076202E">
      <w:pPr>
        <w:jc w:val="both"/>
      </w:pPr>
      <w:r w:rsidRPr="00EB57E4">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3A2043" w:rsidRPr="00EB57E4" w:rsidRDefault="003A2043" w:rsidP="0076202E">
      <w:pPr>
        <w:jc w:val="both"/>
      </w:pPr>
      <w:r w:rsidRPr="00EB57E4">
        <w:t>— внеурочную деятельность.</w:t>
      </w:r>
    </w:p>
    <w:p w:rsidR="003A2043" w:rsidRPr="00EB57E4" w:rsidRDefault="003A2043" w:rsidP="0076202E">
      <w:pPr>
        <w:ind w:firstLine="708"/>
        <w:jc w:val="both"/>
      </w:pPr>
      <w:r w:rsidRPr="00EB57E4">
        <w:rPr>
          <w:b/>
        </w:rPr>
        <w:t xml:space="preserve">Внеурочная деятельность </w:t>
      </w:r>
      <w:r w:rsidRPr="00EB57E4">
        <w:t>в соответствии с требованиями Стандарта</w:t>
      </w:r>
      <w:r w:rsidRPr="00EB57E4">
        <w:rPr>
          <w:b/>
        </w:rPr>
        <w:t xml:space="preserve"> </w:t>
      </w:r>
      <w:r w:rsidRPr="00EB57E4">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3A2043" w:rsidRPr="00EB57E4" w:rsidRDefault="003A2043" w:rsidP="0076202E">
      <w:pPr>
        <w:ind w:firstLine="708"/>
        <w:jc w:val="both"/>
      </w:pPr>
      <w:r w:rsidRPr="00EB57E4">
        <w:t>Организация занятий по этим направлениям является неотъемлемой частью образовательного процесса в образовательном учреждении.</w:t>
      </w:r>
    </w:p>
    <w:p w:rsidR="003A2043" w:rsidRPr="00EB57E4" w:rsidRDefault="003A2043" w:rsidP="0076202E">
      <w:pPr>
        <w:ind w:firstLine="708"/>
        <w:jc w:val="both"/>
      </w:pPr>
      <w:r w:rsidRPr="00EB57E4">
        <w:t>Содержание данных занятий формируется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3A2043" w:rsidRPr="00EB57E4" w:rsidRDefault="003A2043" w:rsidP="0076202E">
      <w:pPr>
        <w:ind w:firstLine="708"/>
        <w:jc w:val="both"/>
      </w:pPr>
      <w:r w:rsidRPr="00EB57E4">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w:t>
      </w:r>
      <w:r w:rsidR="003F4154" w:rsidRPr="00EB57E4">
        <w:t xml:space="preserve"> </w:t>
      </w:r>
      <w:r w:rsidRPr="00EB57E4">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496A5A" w:rsidRPr="00EB57E4" w:rsidRDefault="003A2043" w:rsidP="0076202E">
      <w:pPr>
        <w:ind w:firstLine="708"/>
        <w:jc w:val="both"/>
      </w:pPr>
      <w:r w:rsidRPr="00EB57E4">
        <w:t xml:space="preserve">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w:t>
      </w:r>
    </w:p>
    <w:p w:rsidR="003A2043" w:rsidRPr="00EB57E4" w:rsidRDefault="00496A5A" w:rsidP="0076202E">
      <w:pPr>
        <w:ind w:firstLine="708"/>
        <w:jc w:val="both"/>
      </w:pPr>
      <w:r w:rsidRPr="00EB57E4">
        <w:t xml:space="preserve">МОУ </w:t>
      </w:r>
      <w:r w:rsidR="00D16722" w:rsidRPr="00EB57E4">
        <w:t>Погорельская основная</w:t>
      </w:r>
      <w:r w:rsidR="003A2043" w:rsidRPr="00EB57E4">
        <w:t xml:space="preserve"> общеобразовательная школа самостоятельно определяет режим работы (5-дневная или 6-дневная учебная неделя). При этом предельно допустимая аудиторная учебная нагрузка не должна превышать определённую примерным учебным планом максимальную учебную нагрузку.</w:t>
      </w:r>
    </w:p>
    <w:p w:rsidR="003A2043" w:rsidRPr="00EB57E4" w:rsidRDefault="003A2043" w:rsidP="0076202E">
      <w:pPr>
        <w:jc w:val="both"/>
      </w:pPr>
      <w:r w:rsidRPr="00EB57E4">
        <w:t>Продолжительность учебного года на второй ступени общего образования составляет 34 недели.</w:t>
      </w:r>
    </w:p>
    <w:p w:rsidR="003A2043" w:rsidRPr="00EB57E4" w:rsidRDefault="003A2043" w:rsidP="0076202E">
      <w:pPr>
        <w:jc w:val="both"/>
      </w:pPr>
      <w:r w:rsidRPr="00EB57E4">
        <w:t>Продолжительность каникул в течение учебного года составляет не менее 30 календарных дней, летом — не менее 8 недель.</w:t>
      </w:r>
    </w:p>
    <w:p w:rsidR="001812DF" w:rsidRPr="00EB57E4" w:rsidRDefault="003A2043" w:rsidP="00D16722">
      <w:pPr>
        <w:jc w:val="both"/>
      </w:pPr>
      <w:r w:rsidRPr="00EB57E4">
        <w:t>Продолжительность урока в основной школе составляет 4</w:t>
      </w:r>
      <w:r w:rsidR="00D16722" w:rsidRPr="00EB57E4">
        <w:t>0</w:t>
      </w:r>
      <w:r w:rsidR="0076202E" w:rsidRPr="00EB57E4">
        <w:t xml:space="preserve"> минут </w:t>
      </w:r>
    </w:p>
    <w:p w:rsidR="00C52F0C" w:rsidRPr="00EB57E4" w:rsidRDefault="00C52F0C" w:rsidP="005222BE">
      <w:pPr>
        <w:jc w:val="center"/>
        <w:rPr>
          <w:rStyle w:val="4c"/>
          <w:bCs w:val="0"/>
        </w:rPr>
      </w:pPr>
    </w:p>
    <w:p w:rsidR="005222BE" w:rsidRPr="00EB57E4" w:rsidRDefault="005222BE" w:rsidP="005222BE">
      <w:pPr>
        <w:jc w:val="center"/>
        <w:rPr>
          <w:rStyle w:val="3f7"/>
          <w:bCs w:val="0"/>
        </w:rPr>
      </w:pPr>
      <w:r w:rsidRPr="00EB57E4">
        <w:rPr>
          <w:rStyle w:val="4c"/>
          <w:bCs w:val="0"/>
        </w:rPr>
        <w:t>Учебный план основного общего образования</w:t>
      </w:r>
      <w:r w:rsidRPr="00EB57E4">
        <w:rPr>
          <w:rStyle w:val="3f7"/>
          <w:bCs w:val="0"/>
        </w:rPr>
        <w:t xml:space="preserve"> </w:t>
      </w:r>
    </w:p>
    <w:p w:rsidR="005222BE" w:rsidRPr="00EB57E4" w:rsidRDefault="005222BE" w:rsidP="005222BE">
      <w:pPr>
        <w:jc w:val="center"/>
        <w:rPr>
          <w:rStyle w:val="3f7"/>
          <w:bCs w:val="0"/>
        </w:rPr>
      </w:pPr>
      <w:r w:rsidRPr="00EB57E4">
        <w:rPr>
          <w:rStyle w:val="3f7"/>
          <w:bCs w:val="0"/>
        </w:rPr>
        <w:lastRenderedPageBreak/>
        <w:t>(пятидневная рабочая неделя)</w:t>
      </w:r>
    </w:p>
    <w:p w:rsidR="005222BE" w:rsidRPr="00EB57E4" w:rsidRDefault="005222BE" w:rsidP="005222BE">
      <w:pPr>
        <w:jc w:val="center"/>
        <w:rPr>
          <w:rStyle w:val="3f7"/>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2094"/>
        <w:gridCol w:w="912"/>
        <w:gridCol w:w="816"/>
        <w:gridCol w:w="876"/>
        <w:gridCol w:w="934"/>
        <w:gridCol w:w="816"/>
        <w:gridCol w:w="1029"/>
      </w:tblGrid>
      <w:tr w:rsidR="005222BE" w:rsidRPr="00EB57E4" w:rsidTr="00C25C34">
        <w:tc>
          <w:tcPr>
            <w:tcW w:w="2094" w:type="dxa"/>
            <w:vMerge w:val="restart"/>
          </w:tcPr>
          <w:p w:rsidR="005222BE" w:rsidRPr="00EB57E4" w:rsidRDefault="005222BE" w:rsidP="00C25C34">
            <w:pPr>
              <w:jc w:val="center"/>
              <w:rPr>
                <w:b/>
              </w:rPr>
            </w:pPr>
          </w:p>
          <w:p w:rsidR="005222BE" w:rsidRPr="00EB57E4" w:rsidRDefault="005222BE" w:rsidP="00C25C34">
            <w:pPr>
              <w:jc w:val="center"/>
              <w:rPr>
                <w:b/>
              </w:rPr>
            </w:pPr>
            <w:r w:rsidRPr="00EB57E4">
              <w:rPr>
                <w:b/>
              </w:rPr>
              <w:t>Предметные области</w:t>
            </w:r>
          </w:p>
        </w:tc>
        <w:tc>
          <w:tcPr>
            <w:tcW w:w="2094" w:type="dxa"/>
            <w:vMerge w:val="restart"/>
            <w:tcBorders>
              <w:tr2bl w:val="single" w:sz="4" w:space="0" w:color="auto"/>
            </w:tcBorders>
          </w:tcPr>
          <w:p w:rsidR="005222BE" w:rsidRPr="00EB57E4" w:rsidRDefault="005222BE" w:rsidP="00C25C34">
            <w:pPr>
              <w:rPr>
                <w:b/>
              </w:rPr>
            </w:pPr>
            <w:r w:rsidRPr="00EB57E4">
              <w:rPr>
                <w:b/>
              </w:rPr>
              <w:t>Учебные пред-</w:t>
            </w:r>
          </w:p>
          <w:p w:rsidR="005222BE" w:rsidRPr="00EB57E4" w:rsidRDefault="005222BE" w:rsidP="00C25C34">
            <w:pPr>
              <w:rPr>
                <w:b/>
              </w:rPr>
            </w:pPr>
            <w:r w:rsidRPr="00EB57E4">
              <w:rPr>
                <w:b/>
              </w:rPr>
              <w:t>меты</w:t>
            </w:r>
          </w:p>
          <w:p w:rsidR="005222BE" w:rsidRPr="00EB57E4" w:rsidRDefault="005222BE" w:rsidP="00C25C34">
            <w:pPr>
              <w:jc w:val="right"/>
              <w:rPr>
                <w:b/>
              </w:rPr>
            </w:pPr>
            <w:r w:rsidRPr="00EB57E4">
              <w:rPr>
                <w:b/>
              </w:rPr>
              <w:t>Классы</w:t>
            </w:r>
          </w:p>
        </w:tc>
        <w:tc>
          <w:tcPr>
            <w:tcW w:w="5383" w:type="dxa"/>
            <w:gridSpan w:val="6"/>
          </w:tcPr>
          <w:p w:rsidR="005222BE" w:rsidRPr="00EB57E4" w:rsidRDefault="005222BE" w:rsidP="00C25C34">
            <w:pPr>
              <w:jc w:val="center"/>
              <w:rPr>
                <w:b/>
              </w:rPr>
            </w:pPr>
            <w:r w:rsidRPr="00EB57E4">
              <w:rPr>
                <w:b/>
              </w:rPr>
              <w:t>Количество часов в неделю</w:t>
            </w:r>
          </w:p>
        </w:tc>
      </w:tr>
      <w:tr w:rsidR="005222BE" w:rsidRPr="00EB57E4" w:rsidTr="00C25C34">
        <w:tc>
          <w:tcPr>
            <w:tcW w:w="2094" w:type="dxa"/>
            <w:vMerge/>
          </w:tcPr>
          <w:p w:rsidR="005222BE" w:rsidRPr="00EB57E4" w:rsidRDefault="005222BE" w:rsidP="00C25C34">
            <w:pPr>
              <w:jc w:val="center"/>
              <w:rPr>
                <w:b/>
              </w:rPr>
            </w:pPr>
          </w:p>
        </w:tc>
        <w:tc>
          <w:tcPr>
            <w:tcW w:w="2094" w:type="dxa"/>
            <w:vMerge/>
            <w:tcBorders>
              <w:tr2bl w:val="single" w:sz="4" w:space="0" w:color="auto"/>
            </w:tcBorders>
          </w:tcPr>
          <w:p w:rsidR="005222BE" w:rsidRPr="00EB57E4" w:rsidRDefault="005222BE" w:rsidP="00C25C34">
            <w:pPr>
              <w:jc w:val="center"/>
              <w:rPr>
                <w:b/>
              </w:rPr>
            </w:pPr>
          </w:p>
        </w:tc>
        <w:tc>
          <w:tcPr>
            <w:tcW w:w="912" w:type="dxa"/>
          </w:tcPr>
          <w:p w:rsidR="005222BE" w:rsidRPr="00EB57E4" w:rsidRDefault="005222BE" w:rsidP="00C25C34">
            <w:pPr>
              <w:jc w:val="center"/>
              <w:rPr>
                <w:b/>
                <w:lang w:val="en-US"/>
              </w:rPr>
            </w:pPr>
            <w:r w:rsidRPr="00EB57E4">
              <w:rPr>
                <w:b/>
                <w:lang w:val="en-US"/>
              </w:rPr>
              <w:t>V</w:t>
            </w:r>
          </w:p>
        </w:tc>
        <w:tc>
          <w:tcPr>
            <w:tcW w:w="816" w:type="dxa"/>
          </w:tcPr>
          <w:p w:rsidR="005222BE" w:rsidRPr="00EB57E4" w:rsidRDefault="005222BE" w:rsidP="00C25C34">
            <w:pPr>
              <w:jc w:val="center"/>
              <w:rPr>
                <w:b/>
                <w:lang w:val="en-US"/>
              </w:rPr>
            </w:pPr>
            <w:r w:rsidRPr="00EB57E4">
              <w:rPr>
                <w:b/>
                <w:lang w:val="en-US"/>
              </w:rPr>
              <w:t>VI</w:t>
            </w:r>
          </w:p>
        </w:tc>
        <w:tc>
          <w:tcPr>
            <w:tcW w:w="876" w:type="dxa"/>
          </w:tcPr>
          <w:p w:rsidR="005222BE" w:rsidRPr="00EB57E4" w:rsidRDefault="005222BE" w:rsidP="00C25C34">
            <w:pPr>
              <w:jc w:val="center"/>
              <w:rPr>
                <w:b/>
                <w:lang w:val="en-US"/>
              </w:rPr>
            </w:pPr>
            <w:r w:rsidRPr="00EB57E4">
              <w:rPr>
                <w:b/>
                <w:lang w:val="en-US"/>
              </w:rPr>
              <w:t>VII</w:t>
            </w:r>
          </w:p>
        </w:tc>
        <w:tc>
          <w:tcPr>
            <w:tcW w:w="934" w:type="dxa"/>
          </w:tcPr>
          <w:p w:rsidR="005222BE" w:rsidRPr="00EB57E4" w:rsidRDefault="005222BE" w:rsidP="00C25C34">
            <w:pPr>
              <w:jc w:val="center"/>
              <w:rPr>
                <w:b/>
                <w:lang w:val="en-US"/>
              </w:rPr>
            </w:pPr>
            <w:r w:rsidRPr="00EB57E4">
              <w:rPr>
                <w:b/>
                <w:lang w:val="en-US"/>
              </w:rPr>
              <w:t>VIII</w:t>
            </w:r>
          </w:p>
        </w:tc>
        <w:tc>
          <w:tcPr>
            <w:tcW w:w="816" w:type="dxa"/>
          </w:tcPr>
          <w:p w:rsidR="005222BE" w:rsidRPr="00EB57E4" w:rsidRDefault="005222BE" w:rsidP="00C25C34">
            <w:pPr>
              <w:jc w:val="center"/>
              <w:rPr>
                <w:b/>
                <w:lang w:val="en-US"/>
              </w:rPr>
            </w:pPr>
            <w:r w:rsidRPr="00EB57E4">
              <w:rPr>
                <w:b/>
                <w:lang w:val="en-US"/>
              </w:rPr>
              <w:t>IX</w:t>
            </w:r>
          </w:p>
        </w:tc>
        <w:tc>
          <w:tcPr>
            <w:tcW w:w="1029" w:type="dxa"/>
          </w:tcPr>
          <w:p w:rsidR="005222BE" w:rsidRPr="00EB57E4" w:rsidRDefault="005222BE" w:rsidP="00C25C34">
            <w:pPr>
              <w:jc w:val="center"/>
              <w:rPr>
                <w:b/>
              </w:rPr>
            </w:pPr>
            <w:r w:rsidRPr="00EB57E4">
              <w:rPr>
                <w:b/>
              </w:rPr>
              <w:t>Всего</w:t>
            </w:r>
          </w:p>
        </w:tc>
      </w:tr>
      <w:tr w:rsidR="005222BE" w:rsidRPr="00EB57E4" w:rsidTr="00C25C34">
        <w:tc>
          <w:tcPr>
            <w:tcW w:w="2094" w:type="dxa"/>
          </w:tcPr>
          <w:p w:rsidR="005222BE" w:rsidRPr="00EB57E4" w:rsidRDefault="005222BE" w:rsidP="00C25C34">
            <w:pPr>
              <w:jc w:val="both"/>
            </w:pPr>
          </w:p>
        </w:tc>
        <w:tc>
          <w:tcPr>
            <w:tcW w:w="2094" w:type="dxa"/>
          </w:tcPr>
          <w:p w:rsidR="005222BE" w:rsidRPr="00EB57E4" w:rsidRDefault="005222BE" w:rsidP="00C25C34">
            <w:pPr>
              <w:rPr>
                <w:i/>
              </w:rPr>
            </w:pPr>
            <w:r w:rsidRPr="00EB57E4">
              <w:rPr>
                <w:i/>
              </w:rPr>
              <w:t>Обязательная часть</w:t>
            </w:r>
          </w:p>
        </w:tc>
        <w:tc>
          <w:tcPr>
            <w:tcW w:w="5383" w:type="dxa"/>
            <w:gridSpan w:val="6"/>
          </w:tcPr>
          <w:p w:rsidR="005222BE" w:rsidRPr="00EB57E4" w:rsidRDefault="005222BE" w:rsidP="00C25C34">
            <w:pPr>
              <w:jc w:val="both"/>
            </w:pPr>
          </w:p>
        </w:tc>
      </w:tr>
      <w:tr w:rsidR="005222BE" w:rsidRPr="00EB57E4" w:rsidTr="00C25C34">
        <w:tc>
          <w:tcPr>
            <w:tcW w:w="2094" w:type="dxa"/>
            <w:vMerge w:val="restart"/>
          </w:tcPr>
          <w:p w:rsidR="005222BE" w:rsidRPr="00EB57E4" w:rsidRDefault="00AA660A" w:rsidP="00C25C34">
            <w:r w:rsidRPr="00EB57E4">
              <w:rPr>
                <w:rStyle w:val="1256"/>
                <w:sz w:val="20"/>
                <w:szCs w:val="20"/>
              </w:rPr>
              <w:t>Русский язык и литература</w:t>
            </w:r>
          </w:p>
        </w:tc>
        <w:tc>
          <w:tcPr>
            <w:tcW w:w="2094" w:type="dxa"/>
          </w:tcPr>
          <w:p w:rsidR="005222BE" w:rsidRPr="00EB57E4" w:rsidRDefault="005222BE" w:rsidP="00C25C34">
            <w:r w:rsidRPr="00EB57E4">
              <w:rPr>
                <w:rStyle w:val="1256"/>
                <w:sz w:val="20"/>
                <w:szCs w:val="20"/>
              </w:rPr>
              <w:t>Русский язык</w:t>
            </w:r>
          </w:p>
        </w:tc>
        <w:tc>
          <w:tcPr>
            <w:tcW w:w="912" w:type="dxa"/>
          </w:tcPr>
          <w:p w:rsidR="005222BE" w:rsidRPr="00EB57E4" w:rsidRDefault="005222BE" w:rsidP="00C25C34">
            <w:pPr>
              <w:jc w:val="center"/>
            </w:pPr>
            <w:r w:rsidRPr="00EB57E4">
              <w:t>5</w:t>
            </w:r>
          </w:p>
        </w:tc>
        <w:tc>
          <w:tcPr>
            <w:tcW w:w="816" w:type="dxa"/>
          </w:tcPr>
          <w:p w:rsidR="005222BE" w:rsidRPr="00EB57E4" w:rsidRDefault="005222BE" w:rsidP="00C25C34">
            <w:pPr>
              <w:jc w:val="center"/>
            </w:pPr>
            <w:r w:rsidRPr="00EB57E4">
              <w:t>6</w:t>
            </w:r>
          </w:p>
        </w:tc>
        <w:tc>
          <w:tcPr>
            <w:tcW w:w="876" w:type="dxa"/>
          </w:tcPr>
          <w:p w:rsidR="005222BE" w:rsidRPr="00EB57E4" w:rsidRDefault="005222BE" w:rsidP="00C25C34">
            <w:pPr>
              <w:jc w:val="center"/>
            </w:pPr>
            <w:r w:rsidRPr="00EB57E4">
              <w:t>4</w:t>
            </w:r>
          </w:p>
        </w:tc>
        <w:tc>
          <w:tcPr>
            <w:tcW w:w="934" w:type="dxa"/>
          </w:tcPr>
          <w:p w:rsidR="005222BE" w:rsidRPr="00EB57E4" w:rsidRDefault="005222BE" w:rsidP="00C25C34">
            <w:pPr>
              <w:jc w:val="center"/>
            </w:pPr>
            <w:r w:rsidRPr="00EB57E4">
              <w:t>3</w:t>
            </w:r>
          </w:p>
        </w:tc>
        <w:tc>
          <w:tcPr>
            <w:tcW w:w="816" w:type="dxa"/>
          </w:tcPr>
          <w:p w:rsidR="005222BE" w:rsidRPr="00EB57E4" w:rsidRDefault="005222BE" w:rsidP="00C25C34">
            <w:pPr>
              <w:jc w:val="center"/>
            </w:pPr>
            <w:r w:rsidRPr="00EB57E4">
              <w:t>3</w:t>
            </w:r>
          </w:p>
        </w:tc>
        <w:tc>
          <w:tcPr>
            <w:tcW w:w="1029" w:type="dxa"/>
          </w:tcPr>
          <w:p w:rsidR="005222BE" w:rsidRPr="00EB57E4" w:rsidRDefault="005222BE" w:rsidP="00C25C34">
            <w:pPr>
              <w:jc w:val="center"/>
            </w:pPr>
            <w:r w:rsidRPr="00EB57E4">
              <w:t>21</w:t>
            </w:r>
          </w:p>
        </w:tc>
      </w:tr>
      <w:tr w:rsidR="005222BE" w:rsidRPr="00EB57E4" w:rsidTr="00C25C34">
        <w:tc>
          <w:tcPr>
            <w:tcW w:w="2094" w:type="dxa"/>
            <w:vMerge/>
          </w:tcPr>
          <w:p w:rsidR="005222BE" w:rsidRPr="00EB57E4" w:rsidRDefault="005222BE" w:rsidP="00C25C34"/>
        </w:tc>
        <w:tc>
          <w:tcPr>
            <w:tcW w:w="2094" w:type="dxa"/>
          </w:tcPr>
          <w:p w:rsidR="005222BE" w:rsidRPr="00EB57E4" w:rsidRDefault="005222BE" w:rsidP="00C25C34">
            <w:r w:rsidRPr="00EB57E4">
              <w:rPr>
                <w:rStyle w:val="1256"/>
                <w:sz w:val="20"/>
                <w:szCs w:val="20"/>
              </w:rPr>
              <w:t>Литература</w:t>
            </w:r>
          </w:p>
        </w:tc>
        <w:tc>
          <w:tcPr>
            <w:tcW w:w="912" w:type="dxa"/>
          </w:tcPr>
          <w:p w:rsidR="005222BE" w:rsidRPr="00EB57E4" w:rsidRDefault="005222BE" w:rsidP="00C25C34">
            <w:pPr>
              <w:jc w:val="center"/>
            </w:pPr>
            <w:r w:rsidRPr="00EB57E4">
              <w:t>3</w:t>
            </w:r>
          </w:p>
        </w:tc>
        <w:tc>
          <w:tcPr>
            <w:tcW w:w="816" w:type="dxa"/>
          </w:tcPr>
          <w:p w:rsidR="005222BE" w:rsidRPr="00EB57E4" w:rsidRDefault="005222BE" w:rsidP="00C25C34">
            <w:pPr>
              <w:jc w:val="center"/>
            </w:pPr>
            <w:r w:rsidRPr="00EB57E4">
              <w:t>3</w:t>
            </w:r>
          </w:p>
        </w:tc>
        <w:tc>
          <w:tcPr>
            <w:tcW w:w="876" w:type="dxa"/>
          </w:tcPr>
          <w:p w:rsidR="005222BE" w:rsidRPr="00EB57E4" w:rsidRDefault="005222BE" w:rsidP="00C25C34">
            <w:pPr>
              <w:jc w:val="center"/>
            </w:pPr>
            <w:r w:rsidRPr="00EB57E4">
              <w:t>2</w:t>
            </w:r>
          </w:p>
        </w:tc>
        <w:tc>
          <w:tcPr>
            <w:tcW w:w="934" w:type="dxa"/>
          </w:tcPr>
          <w:p w:rsidR="005222BE" w:rsidRPr="00EB57E4" w:rsidRDefault="005222BE" w:rsidP="00C25C34">
            <w:pPr>
              <w:jc w:val="center"/>
            </w:pPr>
            <w:r w:rsidRPr="00EB57E4">
              <w:t>2</w:t>
            </w:r>
          </w:p>
        </w:tc>
        <w:tc>
          <w:tcPr>
            <w:tcW w:w="816" w:type="dxa"/>
          </w:tcPr>
          <w:p w:rsidR="005222BE" w:rsidRPr="00EB57E4" w:rsidRDefault="005222BE" w:rsidP="00C25C34">
            <w:pPr>
              <w:jc w:val="center"/>
            </w:pPr>
            <w:r w:rsidRPr="00EB57E4">
              <w:t>3</w:t>
            </w:r>
          </w:p>
        </w:tc>
        <w:tc>
          <w:tcPr>
            <w:tcW w:w="1029" w:type="dxa"/>
          </w:tcPr>
          <w:p w:rsidR="005222BE" w:rsidRPr="00EB57E4" w:rsidRDefault="005222BE" w:rsidP="00C25C34">
            <w:pPr>
              <w:jc w:val="center"/>
            </w:pPr>
            <w:r w:rsidRPr="00EB57E4">
              <w:t>13</w:t>
            </w:r>
          </w:p>
        </w:tc>
      </w:tr>
      <w:tr w:rsidR="00AA660A" w:rsidRPr="00EB57E4" w:rsidTr="00C25C34">
        <w:tc>
          <w:tcPr>
            <w:tcW w:w="2094" w:type="dxa"/>
            <w:vMerge w:val="restart"/>
          </w:tcPr>
          <w:p w:rsidR="00AA660A" w:rsidRPr="00EB57E4" w:rsidRDefault="00AA660A" w:rsidP="00C25C34">
            <w:r w:rsidRPr="00EB57E4">
              <w:t>Иностранные языки</w:t>
            </w:r>
          </w:p>
        </w:tc>
        <w:tc>
          <w:tcPr>
            <w:tcW w:w="2094" w:type="dxa"/>
          </w:tcPr>
          <w:p w:rsidR="00AA660A" w:rsidRPr="00EB57E4" w:rsidRDefault="00AA660A" w:rsidP="00C25C34">
            <w:r w:rsidRPr="00EB57E4">
              <w:t>Немецкий язык</w:t>
            </w:r>
          </w:p>
        </w:tc>
        <w:tc>
          <w:tcPr>
            <w:tcW w:w="912" w:type="dxa"/>
          </w:tcPr>
          <w:p w:rsidR="00AA660A" w:rsidRPr="00EB57E4" w:rsidRDefault="00AA660A" w:rsidP="00C25C34">
            <w:pPr>
              <w:jc w:val="center"/>
            </w:pPr>
            <w:r w:rsidRPr="00EB57E4">
              <w:t>3</w:t>
            </w:r>
          </w:p>
        </w:tc>
        <w:tc>
          <w:tcPr>
            <w:tcW w:w="816" w:type="dxa"/>
          </w:tcPr>
          <w:p w:rsidR="00AA660A" w:rsidRPr="00EB57E4" w:rsidRDefault="00AA660A" w:rsidP="00C25C34">
            <w:pPr>
              <w:jc w:val="center"/>
            </w:pPr>
            <w:r w:rsidRPr="00EB57E4">
              <w:t>3</w:t>
            </w:r>
          </w:p>
        </w:tc>
        <w:tc>
          <w:tcPr>
            <w:tcW w:w="876" w:type="dxa"/>
          </w:tcPr>
          <w:p w:rsidR="00AA660A" w:rsidRPr="00EB57E4" w:rsidRDefault="00AA660A" w:rsidP="00C25C34">
            <w:pPr>
              <w:jc w:val="center"/>
            </w:pPr>
            <w:r w:rsidRPr="00EB57E4">
              <w:t>3</w:t>
            </w:r>
          </w:p>
        </w:tc>
        <w:tc>
          <w:tcPr>
            <w:tcW w:w="934" w:type="dxa"/>
          </w:tcPr>
          <w:p w:rsidR="00AA660A" w:rsidRPr="00EB57E4" w:rsidRDefault="00AA660A" w:rsidP="00C25C34">
            <w:pPr>
              <w:jc w:val="center"/>
            </w:pPr>
            <w:r w:rsidRPr="00EB57E4">
              <w:t>3</w:t>
            </w:r>
          </w:p>
        </w:tc>
        <w:tc>
          <w:tcPr>
            <w:tcW w:w="816" w:type="dxa"/>
          </w:tcPr>
          <w:p w:rsidR="00AA660A" w:rsidRPr="00EB57E4" w:rsidRDefault="00AA660A" w:rsidP="00C25C34">
            <w:pPr>
              <w:jc w:val="center"/>
            </w:pPr>
            <w:r w:rsidRPr="00EB57E4">
              <w:t>3</w:t>
            </w:r>
          </w:p>
        </w:tc>
        <w:tc>
          <w:tcPr>
            <w:tcW w:w="1029" w:type="dxa"/>
          </w:tcPr>
          <w:p w:rsidR="00AA660A" w:rsidRPr="00EB57E4" w:rsidRDefault="00AA660A" w:rsidP="00C25C34">
            <w:pPr>
              <w:jc w:val="center"/>
            </w:pPr>
            <w:r w:rsidRPr="00EB57E4">
              <w:t>15</w:t>
            </w:r>
          </w:p>
        </w:tc>
      </w:tr>
      <w:tr w:rsidR="00AA660A" w:rsidRPr="00EB57E4" w:rsidTr="00C25C34">
        <w:tc>
          <w:tcPr>
            <w:tcW w:w="2094" w:type="dxa"/>
            <w:vMerge/>
          </w:tcPr>
          <w:p w:rsidR="00AA660A" w:rsidRPr="00EB57E4" w:rsidRDefault="00AA660A" w:rsidP="00C25C34"/>
        </w:tc>
        <w:tc>
          <w:tcPr>
            <w:tcW w:w="2094" w:type="dxa"/>
          </w:tcPr>
          <w:p w:rsidR="00AA660A" w:rsidRPr="00EB57E4" w:rsidRDefault="00AA660A" w:rsidP="00C25C34">
            <w:r w:rsidRPr="00EB57E4">
              <w:t>Английский язык</w:t>
            </w:r>
          </w:p>
        </w:tc>
        <w:tc>
          <w:tcPr>
            <w:tcW w:w="912" w:type="dxa"/>
          </w:tcPr>
          <w:p w:rsidR="00AA660A" w:rsidRPr="00EB57E4" w:rsidRDefault="00AA660A" w:rsidP="00C25C34">
            <w:pPr>
              <w:jc w:val="center"/>
            </w:pPr>
          </w:p>
        </w:tc>
        <w:tc>
          <w:tcPr>
            <w:tcW w:w="816" w:type="dxa"/>
          </w:tcPr>
          <w:p w:rsidR="00AA660A" w:rsidRPr="00EB57E4" w:rsidRDefault="00AA660A" w:rsidP="00C25C34">
            <w:pPr>
              <w:jc w:val="center"/>
            </w:pPr>
          </w:p>
        </w:tc>
        <w:tc>
          <w:tcPr>
            <w:tcW w:w="876" w:type="dxa"/>
          </w:tcPr>
          <w:p w:rsidR="00AA660A" w:rsidRPr="00EB57E4" w:rsidRDefault="00AA660A" w:rsidP="00C25C34">
            <w:pPr>
              <w:jc w:val="center"/>
            </w:pPr>
          </w:p>
        </w:tc>
        <w:tc>
          <w:tcPr>
            <w:tcW w:w="934" w:type="dxa"/>
          </w:tcPr>
          <w:p w:rsidR="00AA660A" w:rsidRPr="00EB57E4" w:rsidRDefault="00AA660A" w:rsidP="00C25C34">
            <w:pPr>
              <w:jc w:val="center"/>
            </w:pPr>
          </w:p>
        </w:tc>
        <w:tc>
          <w:tcPr>
            <w:tcW w:w="816" w:type="dxa"/>
          </w:tcPr>
          <w:p w:rsidR="00AA660A" w:rsidRPr="00EB57E4" w:rsidRDefault="00F84D0B" w:rsidP="00C25C34">
            <w:pPr>
              <w:jc w:val="center"/>
            </w:pPr>
            <w:r w:rsidRPr="00EB57E4">
              <w:t>1</w:t>
            </w:r>
          </w:p>
        </w:tc>
        <w:tc>
          <w:tcPr>
            <w:tcW w:w="1029" w:type="dxa"/>
          </w:tcPr>
          <w:p w:rsidR="00AA660A" w:rsidRPr="00EB57E4" w:rsidRDefault="00F84D0B" w:rsidP="00C25C34">
            <w:pPr>
              <w:jc w:val="center"/>
            </w:pPr>
            <w:r w:rsidRPr="00EB57E4">
              <w:t>1</w:t>
            </w:r>
          </w:p>
        </w:tc>
      </w:tr>
      <w:tr w:rsidR="00AA660A" w:rsidRPr="00EB57E4" w:rsidTr="00C25C34">
        <w:tc>
          <w:tcPr>
            <w:tcW w:w="2094" w:type="dxa"/>
            <w:vMerge w:val="restart"/>
          </w:tcPr>
          <w:p w:rsidR="00AA660A" w:rsidRPr="00EB57E4" w:rsidRDefault="00AA660A" w:rsidP="00C25C34">
            <w:r w:rsidRPr="00EB57E4">
              <w:rPr>
                <w:rStyle w:val="1255"/>
                <w:sz w:val="20"/>
                <w:szCs w:val="20"/>
              </w:rPr>
              <w:t>Математика и информатика</w:t>
            </w:r>
          </w:p>
        </w:tc>
        <w:tc>
          <w:tcPr>
            <w:tcW w:w="2094" w:type="dxa"/>
          </w:tcPr>
          <w:p w:rsidR="00AA660A" w:rsidRPr="00EB57E4" w:rsidRDefault="00AA660A" w:rsidP="00C25C34">
            <w:r w:rsidRPr="00EB57E4">
              <w:rPr>
                <w:rStyle w:val="1255"/>
                <w:sz w:val="20"/>
                <w:szCs w:val="20"/>
              </w:rPr>
              <w:t>Математика</w:t>
            </w:r>
          </w:p>
        </w:tc>
        <w:tc>
          <w:tcPr>
            <w:tcW w:w="912" w:type="dxa"/>
          </w:tcPr>
          <w:p w:rsidR="00AA660A" w:rsidRPr="00EB57E4" w:rsidRDefault="00AA660A" w:rsidP="00C25C34">
            <w:pPr>
              <w:jc w:val="center"/>
            </w:pPr>
            <w:r w:rsidRPr="00EB57E4">
              <w:t>5</w:t>
            </w:r>
          </w:p>
        </w:tc>
        <w:tc>
          <w:tcPr>
            <w:tcW w:w="816" w:type="dxa"/>
          </w:tcPr>
          <w:p w:rsidR="00AA660A" w:rsidRPr="00EB57E4" w:rsidRDefault="00AA660A" w:rsidP="00C25C34">
            <w:pPr>
              <w:jc w:val="center"/>
            </w:pPr>
            <w:r w:rsidRPr="00EB57E4">
              <w:t>5</w:t>
            </w:r>
          </w:p>
        </w:tc>
        <w:tc>
          <w:tcPr>
            <w:tcW w:w="876" w:type="dxa"/>
          </w:tcPr>
          <w:p w:rsidR="00AA660A" w:rsidRPr="00EB57E4" w:rsidRDefault="00AA660A" w:rsidP="00C25C34">
            <w:pPr>
              <w:jc w:val="center"/>
            </w:pPr>
          </w:p>
        </w:tc>
        <w:tc>
          <w:tcPr>
            <w:tcW w:w="934" w:type="dxa"/>
          </w:tcPr>
          <w:p w:rsidR="00AA660A" w:rsidRPr="00EB57E4" w:rsidRDefault="00AA660A" w:rsidP="00C25C34">
            <w:pPr>
              <w:jc w:val="center"/>
            </w:pPr>
          </w:p>
        </w:tc>
        <w:tc>
          <w:tcPr>
            <w:tcW w:w="816" w:type="dxa"/>
          </w:tcPr>
          <w:p w:rsidR="00AA660A" w:rsidRPr="00EB57E4" w:rsidRDefault="00AA660A" w:rsidP="00C25C34">
            <w:pPr>
              <w:jc w:val="center"/>
            </w:pPr>
          </w:p>
        </w:tc>
        <w:tc>
          <w:tcPr>
            <w:tcW w:w="1029" w:type="dxa"/>
          </w:tcPr>
          <w:p w:rsidR="00AA660A" w:rsidRPr="00EB57E4" w:rsidRDefault="00AA660A" w:rsidP="00C25C34">
            <w:pPr>
              <w:jc w:val="center"/>
            </w:pPr>
            <w:r w:rsidRPr="00EB57E4">
              <w:t>10</w:t>
            </w:r>
          </w:p>
        </w:tc>
      </w:tr>
      <w:tr w:rsidR="00AA660A" w:rsidRPr="00EB57E4" w:rsidTr="00C25C34">
        <w:tc>
          <w:tcPr>
            <w:tcW w:w="2094" w:type="dxa"/>
            <w:vMerge/>
          </w:tcPr>
          <w:p w:rsidR="00AA660A" w:rsidRPr="00EB57E4" w:rsidRDefault="00AA660A" w:rsidP="00C25C34"/>
        </w:tc>
        <w:tc>
          <w:tcPr>
            <w:tcW w:w="2094" w:type="dxa"/>
          </w:tcPr>
          <w:p w:rsidR="00AA660A" w:rsidRPr="00EB57E4" w:rsidRDefault="00AA660A" w:rsidP="00C25C34">
            <w:r w:rsidRPr="00EB57E4">
              <w:rPr>
                <w:rStyle w:val="1255"/>
                <w:sz w:val="20"/>
                <w:szCs w:val="20"/>
              </w:rPr>
              <w:t>Алгебра</w:t>
            </w:r>
          </w:p>
        </w:tc>
        <w:tc>
          <w:tcPr>
            <w:tcW w:w="912" w:type="dxa"/>
          </w:tcPr>
          <w:p w:rsidR="00AA660A" w:rsidRPr="00EB57E4" w:rsidRDefault="00AA660A" w:rsidP="00C25C34">
            <w:pPr>
              <w:jc w:val="center"/>
            </w:pPr>
          </w:p>
        </w:tc>
        <w:tc>
          <w:tcPr>
            <w:tcW w:w="816" w:type="dxa"/>
          </w:tcPr>
          <w:p w:rsidR="00AA660A" w:rsidRPr="00EB57E4" w:rsidRDefault="00AA660A" w:rsidP="00C25C34">
            <w:pPr>
              <w:jc w:val="center"/>
            </w:pPr>
          </w:p>
        </w:tc>
        <w:tc>
          <w:tcPr>
            <w:tcW w:w="876" w:type="dxa"/>
          </w:tcPr>
          <w:p w:rsidR="00AA660A" w:rsidRPr="00EB57E4" w:rsidRDefault="00AA660A" w:rsidP="00C25C34">
            <w:pPr>
              <w:jc w:val="center"/>
            </w:pPr>
            <w:r w:rsidRPr="00EB57E4">
              <w:t>3</w:t>
            </w:r>
          </w:p>
        </w:tc>
        <w:tc>
          <w:tcPr>
            <w:tcW w:w="934" w:type="dxa"/>
          </w:tcPr>
          <w:p w:rsidR="00AA660A" w:rsidRPr="00EB57E4" w:rsidRDefault="00AA660A" w:rsidP="00C25C34">
            <w:pPr>
              <w:jc w:val="center"/>
            </w:pPr>
            <w:r w:rsidRPr="00EB57E4">
              <w:t>3</w:t>
            </w:r>
          </w:p>
        </w:tc>
        <w:tc>
          <w:tcPr>
            <w:tcW w:w="816" w:type="dxa"/>
          </w:tcPr>
          <w:p w:rsidR="00AA660A" w:rsidRPr="00EB57E4" w:rsidRDefault="00AA660A" w:rsidP="00C25C34">
            <w:pPr>
              <w:jc w:val="center"/>
            </w:pPr>
            <w:r w:rsidRPr="00EB57E4">
              <w:t>3</w:t>
            </w:r>
          </w:p>
        </w:tc>
        <w:tc>
          <w:tcPr>
            <w:tcW w:w="1029" w:type="dxa"/>
          </w:tcPr>
          <w:p w:rsidR="00AA660A" w:rsidRPr="00EB57E4" w:rsidRDefault="00AA660A" w:rsidP="00C25C34">
            <w:pPr>
              <w:jc w:val="center"/>
            </w:pPr>
            <w:r w:rsidRPr="00EB57E4">
              <w:t>9</w:t>
            </w:r>
          </w:p>
        </w:tc>
      </w:tr>
      <w:tr w:rsidR="00AA660A" w:rsidRPr="00EB57E4" w:rsidTr="00C25C34">
        <w:tc>
          <w:tcPr>
            <w:tcW w:w="2094" w:type="dxa"/>
            <w:vMerge/>
          </w:tcPr>
          <w:p w:rsidR="00AA660A" w:rsidRPr="00EB57E4" w:rsidRDefault="00AA660A" w:rsidP="00C25C34"/>
        </w:tc>
        <w:tc>
          <w:tcPr>
            <w:tcW w:w="2094" w:type="dxa"/>
          </w:tcPr>
          <w:p w:rsidR="00AA660A" w:rsidRPr="00EB57E4" w:rsidRDefault="00AA660A" w:rsidP="00C25C34">
            <w:r w:rsidRPr="00EB57E4">
              <w:rPr>
                <w:rStyle w:val="1255"/>
                <w:sz w:val="20"/>
                <w:szCs w:val="20"/>
              </w:rPr>
              <w:t>Геометрия</w:t>
            </w:r>
          </w:p>
        </w:tc>
        <w:tc>
          <w:tcPr>
            <w:tcW w:w="912" w:type="dxa"/>
          </w:tcPr>
          <w:p w:rsidR="00AA660A" w:rsidRPr="00EB57E4" w:rsidRDefault="00AA660A" w:rsidP="00C25C34">
            <w:pPr>
              <w:jc w:val="center"/>
            </w:pPr>
          </w:p>
        </w:tc>
        <w:tc>
          <w:tcPr>
            <w:tcW w:w="816" w:type="dxa"/>
          </w:tcPr>
          <w:p w:rsidR="00AA660A" w:rsidRPr="00EB57E4" w:rsidRDefault="00AA660A" w:rsidP="00C25C34">
            <w:pPr>
              <w:jc w:val="center"/>
            </w:pPr>
          </w:p>
        </w:tc>
        <w:tc>
          <w:tcPr>
            <w:tcW w:w="876" w:type="dxa"/>
          </w:tcPr>
          <w:p w:rsidR="00AA660A" w:rsidRPr="00EB57E4" w:rsidRDefault="00AA660A" w:rsidP="00C25C34">
            <w:pPr>
              <w:jc w:val="center"/>
            </w:pPr>
            <w:r w:rsidRPr="00EB57E4">
              <w:t>2</w:t>
            </w:r>
          </w:p>
        </w:tc>
        <w:tc>
          <w:tcPr>
            <w:tcW w:w="934" w:type="dxa"/>
          </w:tcPr>
          <w:p w:rsidR="00AA660A" w:rsidRPr="00EB57E4" w:rsidRDefault="00AA660A" w:rsidP="00C25C34">
            <w:pPr>
              <w:jc w:val="center"/>
            </w:pPr>
            <w:r w:rsidRPr="00EB57E4">
              <w:t>2</w:t>
            </w:r>
          </w:p>
        </w:tc>
        <w:tc>
          <w:tcPr>
            <w:tcW w:w="816" w:type="dxa"/>
          </w:tcPr>
          <w:p w:rsidR="00AA660A" w:rsidRPr="00EB57E4" w:rsidRDefault="00AA660A" w:rsidP="00C25C34">
            <w:pPr>
              <w:jc w:val="center"/>
            </w:pPr>
            <w:r w:rsidRPr="00EB57E4">
              <w:t>2</w:t>
            </w:r>
          </w:p>
        </w:tc>
        <w:tc>
          <w:tcPr>
            <w:tcW w:w="1029" w:type="dxa"/>
          </w:tcPr>
          <w:p w:rsidR="00AA660A" w:rsidRPr="00EB57E4" w:rsidRDefault="00AA660A" w:rsidP="00C25C34">
            <w:pPr>
              <w:jc w:val="center"/>
            </w:pPr>
            <w:r w:rsidRPr="00EB57E4">
              <w:t>6</w:t>
            </w:r>
          </w:p>
        </w:tc>
      </w:tr>
      <w:tr w:rsidR="00AA660A" w:rsidRPr="00EB57E4" w:rsidTr="00C25C34">
        <w:tc>
          <w:tcPr>
            <w:tcW w:w="2094" w:type="dxa"/>
            <w:vMerge/>
          </w:tcPr>
          <w:p w:rsidR="00AA660A" w:rsidRPr="00EB57E4" w:rsidRDefault="00AA660A" w:rsidP="00C25C34"/>
        </w:tc>
        <w:tc>
          <w:tcPr>
            <w:tcW w:w="2094" w:type="dxa"/>
          </w:tcPr>
          <w:p w:rsidR="00AA660A" w:rsidRPr="00EB57E4" w:rsidRDefault="00AA660A" w:rsidP="00C25C34">
            <w:r w:rsidRPr="00EB57E4">
              <w:rPr>
                <w:rStyle w:val="1255"/>
                <w:sz w:val="20"/>
                <w:szCs w:val="20"/>
              </w:rPr>
              <w:t>Информатика</w:t>
            </w:r>
          </w:p>
        </w:tc>
        <w:tc>
          <w:tcPr>
            <w:tcW w:w="912" w:type="dxa"/>
          </w:tcPr>
          <w:p w:rsidR="00AA660A" w:rsidRPr="00EB57E4" w:rsidRDefault="00AA660A" w:rsidP="00C25C34">
            <w:pPr>
              <w:jc w:val="center"/>
            </w:pPr>
          </w:p>
        </w:tc>
        <w:tc>
          <w:tcPr>
            <w:tcW w:w="816" w:type="dxa"/>
          </w:tcPr>
          <w:p w:rsidR="00AA660A" w:rsidRPr="00EB57E4" w:rsidRDefault="00AA660A" w:rsidP="00C25C34">
            <w:pPr>
              <w:jc w:val="center"/>
            </w:pPr>
          </w:p>
        </w:tc>
        <w:tc>
          <w:tcPr>
            <w:tcW w:w="876" w:type="dxa"/>
          </w:tcPr>
          <w:p w:rsidR="00AA660A" w:rsidRPr="00EB57E4" w:rsidRDefault="00AA660A" w:rsidP="00C25C34">
            <w:pPr>
              <w:jc w:val="center"/>
            </w:pPr>
            <w:r w:rsidRPr="00EB57E4">
              <w:t>1</w:t>
            </w:r>
          </w:p>
        </w:tc>
        <w:tc>
          <w:tcPr>
            <w:tcW w:w="934" w:type="dxa"/>
          </w:tcPr>
          <w:p w:rsidR="00AA660A" w:rsidRPr="00EB57E4" w:rsidRDefault="00AA660A" w:rsidP="00C25C34">
            <w:pPr>
              <w:jc w:val="center"/>
            </w:pPr>
            <w:r w:rsidRPr="00EB57E4">
              <w:t>1</w:t>
            </w:r>
          </w:p>
        </w:tc>
        <w:tc>
          <w:tcPr>
            <w:tcW w:w="816" w:type="dxa"/>
          </w:tcPr>
          <w:p w:rsidR="00AA660A" w:rsidRPr="00EB57E4" w:rsidRDefault="00AA660A" w:rsidP="00C25C34">
            <w:pPr>
              <w:jc w:val="center"/>
            </w:pPr>
            <w:r w:rsidRPr="00EB57E4">
              <w:t>1</w:t>
            </w:r>
          </w:p>
        </w:tc>
        <w:tc>
          <w:tcPr>
            <w:tcW w:w="1029" w:type="dxa"/>
          </w:tcPr>
          <w:p w:rsidR="00AA660A" w:rsidRPr="00EB57E4" w:rsidRDefault="00AA660A" w:rsidP="00C25C34">
            <w:pPr>
              <w:jc w:val="center"/>
            </w:pPr>
            <w:r w:rsidRPr="00EB57E4">
              <w:t>3</w:t>
            </w:r>
          </w:p>
        </w:tc>
      </w:tr>
      <w:tr w:rsidR="00AA660A" w:rsidRPr="00EB57E4" w:rsidTr="00C25C34">
        <w:tc>
          <w:tcPr>
            <w:tcW w:w="2094" w:type="dxa"/>
            <w:vMerge w:val="restart"/>
          </w:tcPr>
          <w:p w:rsidR="00AA660A" w:rsidRPr="00EB57E4" w:rsidRDefault="00AA660A" w:rsidP="00C25C34">
            <w:r w:rsidRPr="00EB57E4">
              <w:rPr>
                <w:rStyle w:val="1255"/>
                <w:sz w:val="20"/>
                <w:szCs w:val="20"/>
              </w:rPr>
              <w:t>Общественно-научные</w:t>
            </w:r>
            <w:r w:rsidRPr="00EB57E4">
              <w:rPr>
                <w:rStyle w:val="1254"/>
                <w:sz w:val="20"/>
                <w:szCs w:val="20"/>
              </w:rPr>
              <w:t xml:space="preserve"> </w:t>
            </w:r>
            <w:r w:rsidRPr="00EB57E4">
              <w:rPr>
                <w:rStyle w:val="1255"/>
                <w:sz w:val="20"/>
                <w:szCs w:val="20"/>
              </w:rPr>
              <w:t>предметы</w:t>
            </w:r>
          </w:p>
        </w:tc>
        <w:tc>
          <w:tcPr>
            <w:tcW w:w="2094" w:type="dxa"/>
          </w:tcPr>
          <w:p w:rsidR="00AA660A" w:rsidRPr="00EB57E4" w:rsidRDefault="00AA660A" w:rsidP="00C25C34">
            <w:r w:rsidRPr="00EB57E4">
              <w:rPr>
                <w:rStyle w:val="1255"/>
                <w:sz w:val="20"/>
                <w:szCs w:val="20"/>
              </w:rPr>
              <w:t>История</w:t>
            </w:r>
            <w:r w:rsidR="002216C4" w:rsidRPr="00EB57E4">
              <w:rPr>
                <w:rStyle w:val="1255"/>
                <w:sz w:val="20"/>
                <w:szCs w:val="20"/>
              </w:rPr>
              <w:t xml:space="preserve"> России, всеобщая история</w:t>
            </w:r>
          </w:p>
        </w:tc>
        <w:tc>
          <w:tcPr>
            <w:tcW w:w="912" w:type="dxa"/>
          </w:tcPr>
          <w:p w:rsidR="00AA660A" w:rsidRPr="00EB57E4" w:rsidRDefault="00AA660A" w:rsidP="00C25C34">
            <w:pPr>
              <w:jc w:val="center"/>
            </w:pPr>
            <w:r w:rsidRPr="00EB57E4">
              <w:t>2</w:t>
            </w:r>
          </w:p>
        </w:tc>
        <w:tc>
          <w:tcPr>
            <w:tcW w:w="816" w:type="dxa"/>
          </w:tcPr>
          <w:p w:rsidR="00AA660A" w:rsidRPr="00EB57E4" w:rsidRDefault="00AA660A" w:rsidP="00C25C34">
            <w:pPr>
              <w:jc w:val="center"/>
            </w:pPr>
            <w:r w:rsidRPr="00EB57E4">
              <w:t>2</w:t>
            </w:r>
          </w:p>
        </w:tc>
        <w:tc>
          <w:tcPr>
            <w:tcW w:w="876" w:type="dxa"/>
          </w:tcPr>
          <w:p w:rsidR="00AA660A" w:rsidRPr="00EB57E4" w:rsidRDefault="00AA660A" w:rsidP="00C25C34">
            <w:pPr>
              <w:jc w:val="center"/>
            </w:pPr>
            <w:r w:rsidRPr="00EB57E4">
              <w:t>2</w:t>
            </w:r>
          </w:p>
        </w:tc>
        <w:tc>
          <w:tcPr>
            <w:tcW w:w="934" w:type="dxa"/>
          </w:tcPr>
          <w:p w:rsidR="00AA660A" w:rsidRPr="00EB57E4" w:rsidRDefault="00AA660A" w:rsidP="00C25C34">
            <w:pPr>
              <w:jc w:val="center"/>
            </w:pPr>
            <w:r w:rsidRPr="00EB57E4">
              <w:t>2</w:t>
            </w:r>
          </w:p>
        </w:tc>
        <w:tc>
          <w:tcPr>
            <w:tcW w:w="816" w:type="dxa"/>
          </w:tcPr>
          <w:p w:rsidR="00AA660A" w:rsidRPr="00EB57E4" w:rsidRDefault="00AA660A" w:rsidP="00C25C34">
            <w:pPr>
              <w:jc w:val="center"/>
            </w:pPr>
            <w:r w:rsidRPr="00EB57E4">
              <w:t>3</w:t>
            </w:r>
          </w:p>
        </w:tc>
        <w:tc>
          <w:tcPr>
            <w:tcW w:w="1029" w:type="dxa"/>
          </w:tcPr>
          <w:p w:rsidR="00AA660A" w:rsidRPr="00EB57E4" w:rsidRDefault="00AA660A" w:rsidP="00C25C34">
            <w:pPr>
              <w:jc w:val="center"/>
            </w:pPr>
            <w:r w:rsidRPr="00EB57E4">
              <w:t>11</w:t>
            </w:r>
          </w:p>
        </w:tc>
      </w:tr>
      <w:tr w:rsidR="00AA660A" w:rsidRPr="00EB57E4" w:rsidTr="00C25C34">
        <w:tc>
          <w:tcPr>
            <w:tcW w:w="2094" w:type="dxa"/>
            <w:vMerge/>
          </w:tcPr>
          <w:p w:rsidR="00AA660A" w:rsidRPr="00EB57E4" w:rsidRDefault="00AA660A" w:rsidP="00C25C34"/>
        </w:tc>
        <w:tc>
          <w:tcPr>
            <w:tcW w:w="2094" w:type="dxa"/>
          </w:tcPr>
          <w:p w:rsidR="00AA660A" w:rsidRPr="00EB57E4" w:rsidRDefault="00AA660A" w:rsidP="00C25C34">
            <w:r w:rsidRPr="00EB57E4">
              <w:rPr>
                <w:rStyle w:val="1255"/>
                <w:sz w:val="20"/>
                <w:szCs w:val="20"/>
              </w:rPr>
              <w:t>Обществознание</w:t>
            </w:r>
          </w:p>
        </w:tc>
        <w:tc>
          <w:tcPr>
            <w:tcW w:w="912" w:type="dxa"/>
          </w:tcPr>
          <w:p w:rsidR="00AA660A" w:rsidRPr="00EB57E4" w:rsidRDefault="00AA660A" w:rsidP="00C25C34">
            <w:pPr>
              <w:jc w:val="center"/>
            </w:pPr>
          </w:p>
        </w:tc>
        <w:tc>
          <w:tcPr>
            <w:tcW w:w="816" w:type="dxa"/>
          </w:tcPr>
          <w:p w:rsidR="00AA660A" w:rsidRPr="00EB57E4" w:rsidRDefault="00AA660A" w:rsidP="00C25C34">
            <w:pPr>
              <w:jc w:val="center"/>
            </w:pPr>
            <w:r w:rsidRPr="00EB57E4">
              <w:t>1</w:t>
            </w:r>
          </w:p>
        </w:tc>
        <w:tc>
          <w:tcPr>
            <w:tcW w:w="876" w:type="dxa"/>
          </w:tcPr>
          <w:p w:rsidR="00AA660A" w:rsidRPr="00EB57E4" w:rsidRDefault="00AA660A" w:rsidP="00C25C34">
            <w:pPr>
              <w:jc w:val="center"/>
            </w:pPr>
            <w:r w:rsidRPr="00EB57E4">
              <w:t>1</w:t>
            </w:r>
          </w:p>
        </w:tc>
        <w:tc>
          <w:tcPr>
            <w:tcW w:w="934" w:type="dxa"/>
          </w:tcPr>
          <w:p w:rsidR="00AA660A" w:rsidRPr="00EB57E4" w:rsidRDefault="00AA660A" w:rsidP="00C25C34">
            <w:pPr>
              <w:jc w:val="center"/>
            </w:pPr>
            <w:r w:rsidRPr="00EB57E4">
              <w:t>1</w:t>
            </w:r>
          </w:p>
        </w:tc>
        <w:tc>
          <w:tcPr>
            <w:tcW w:w="816" w:type="dxa"/>
          </w:tcPr>
          <w:p w:rsidR="00AA660A" w:rsidRPr="00EB57E4" w:rsidRDefault="00AA660A" w:rsidP="00C25C34">
            <w:pPr>
              <w:jc w:val="center"/>
            </w:pPr>
            <w:r w:rsidRPr="00EB57E4">
              <w:t>1</w:t>
            </w:r>
          </w:p>
        </w:tc>
        <w:tc>
          <w:tcPr>
            <w:tcW w:w="1029" w:type="dxa"/>
          </w:tcPr>
          <w:p w:rsidR="00AA660A" w:rsidRPr="00EB57E4" w:rsidRDefault="00AA660A" w:rsidP="00C25C34">
            <w:pPr>
              <w:jc w:val="center"/>
            </w:pPr>
            <w:r w:rsidRPr="00EB57E4">
              <w:t>4</w:t>
            </w:r>
          </w:p>
        </w:tc>
      </w:tr>
      <w:tr w:rsidR="00AA660A" w:rsidRPr="00EB57E4" w:rsidTr="00C25C34">
        <w:tc>
          <w:tcPr>
            <w:tcW w:w="2094" w:type="dxa"/>
            <w:vMerge/>
          </w:tcPr>
          <w:p w:rsidR="00AA660A" w:rsidRPr="00EB57E4" w:rsidRDefault="00AA660A" w:rsidP="00C25C34"/>
        </w:tc>
        <w:tc>
          <w:tcPr>
            <w:tcW w:w="2094" w:type="dxa"/>
          </w:tcPr>
          <w:p w:rsidR="00AA660A" w:rsidRPr="00EB57E4" w:rsidRDefault="00AA660A" w:rsidP="00C25C34">
            <w:r w:rsidRPr="00EB57E4">
              <w:rPr>
                <w:rStyle w:val="1255"/>
                <w:sz w:val="20"/>
                <w:szCs w:val="20"/>
              </w:rPr>
              <w:t>География</w:t>
            </w:r>
          </w:p>
        </w:tc>
        <w:tc>
          <w:tcPr>
            <w:tcW w:w="912" w:type="dxa"/>
          </w:tcPr>
          <w:p w:rsidR="00AA660A" w:rsidRPr="00EB57E4" w:rsidRDefault="00AA660A" w:rsidP="00C25C34">
            <w:pPr>
              <w:jc w:val="center"/>
            </w:pPr>
            <w:r w:rsidRPr="00EB57E4">
              <w:t>1</w:t>
            </w:r>
          </w:p>
        </w:tc>
        <w:tc>
          <w:tcPr>
            <w:tcW w:w="816" w:type="dxa"/>
          </w:tcPr>
          <w:p w:rsidR="00AA660A" w:rsidRPr="00EB57E4" w:rsidRDefault="00AA660A" w:rsidP="00C25C34">
            <w:pPr>
              <w:jc w:val="center"/>
            </w:pPr>
            <w:r w:rsidRPr="00EB57E4">
              <w:t>1</w:t>
            </w:r>
          </w:p>
        </w:tc>
        <w:tc>
          <w:tcPr>
            <w:tcW w:w="876" w:type="dxa"/>
          </w:tcPr>
          <w:p w:rsidR="00AA660A" w:rsidRPr="00EB57E4" w:rsidRDefault="00587F03" w:rsidP="00C25C34">
            <w:pPr>
              <w:jc w:val="center"/>
            </w:pPr>
            <w:r w:rsidRPr="00EB57E4">
              <w:t>1</w:t>
            </w:r>
          </w:p>
        </w:tc>
        <w:tc>
          <w:tcPr>
            <w:tcW w:w="934" w:type="dxa"/>
          </w:tcPr>
          <w:p w:rsidR="00AA660A" w:rsidRPr="00EB57E4" w:rsidRDefault="00AA660A" w:rsidP="00C25C34">
            <w:pPr>
              <w:jc w:val="center"/>
            </w:pPr>
            <w:r w:rsidRPr="00EB57E4">
              <w:t>2</w:t>
            </w:r>
          </w:p>
        </w:tc>
        <w:tc>
          <w:tcPr>
            <w:tcW w:w="816" w:type="dxa"/>
          </w:tcPr>
          <w:p w:rsidR="00AA660A" w:rsidRPr="00EB57E4" w:rsidRDefault="00AA660A" w:rsidP="00C25C34">
            <w:pPr>
              <w:jc w:val="center"/>
            </w:pPr>
            <w:r w:rsidRPr="00EB57E4">
              <w:t>2</w:t>
            </w:r>
          </w:p>
        </w:tc>
        <w:tc>
          <w:tcPr>
            <w:tcW w:w="1029" w:type="dxa"/>
          </w:tcPr>
          <w:p w:rsidR="00AA660A" w:rsidRPr="00EB57E4" w:rsidRDefault="00674B36" w:rsidP="00C25C34">
            <w:pPr>
              <w:jc w:val="center"/>
            </w:pPr>
            <w:r w:rsidRPr="00EB57E4">
              <w:t>7</w:t>
            </w:r>
          </w:p>
        </w:tc>
      </w:tr>
      <w:tr w:rsidR="00AA660A" w:rsidRPr="00EB57E4" w:rsidTr="00C25C34">
        <w:tc>
          <w:tcPr>
            <w:tcW w:w="2094" w:type="dxa"/>
            <w:vMerge w:val="restart"/>
          </w:tcPr>
          <w:p w:rsidR="00AA660A" w:rsidRPr="00EB57E4" w:rsidRDefault="00AA660A" w:rsidP="00C25C34">
            <w:r w:rsidRPr="00EB57E4">
              <w:rPr>
                <w:rStyle w:val="1255"/>
                <w:sz w:val="20"/>
                <w:szCs w:val="20"/>
              </w:rPr>
              <w:t>Естественно-научные</w:t>
            </w:r>
            <w:r w:rsidRPr="00EB57E4">
              <w:rPr>
                <w:rStyle w:val="1254"/>
                <w:sz w:val="20"/>
                <w:szCs w:val="20"/>
              </w:rPr>
              <w:t xml:space="preserve"> </w:t>
            </w:r>
            <w:r w:rsidRPr="00EB57E4">
              <w:rPr>
                <w:rStyle w:val="1255"/>
                <w:sz w:val="20"/>
                <w:szCs w:val="20"/>
              </w:rPr>
              <w:t>предметы</w:t>
            </w:r>
          </w:p>
        </w:tc>
        <w:tc>
          <w:tcPr>
            <w:tcW w:w="2094" w:type="dxa"/>
          </w:tcPr>
          <w:p w:rsidR="00AA660A" w:rsidRPr="00EB57E4" w:rsidRDefault="00AA660A" w:rsidP="00C25C34">
            <w:r w:rsidRPr="00EB57E4">
              <w:rPr>
                <w:rStyle w:val="1255"/>
                <w:sz w:val="20"/>
                <w:szCs w:val="20"/>
              </w:rPr>
              <w:t>Физика</w:t>
            </w:r>
          </w:p>
        </w:tc>
        <w:tc>
          <w:tcPr>
            <w:tcW w:w="912" w:type="dxa"/>
          </w:tcPr>
          <w:p w:rsidR="00AA660A" w:rsidRPr="00EB57E4" w:rsidRDefault="00AA660A" w:rsidP="00C25C34">
            <w:pPr>
              <w:jc w:val="center"/>
            </w:pPr>
          </w:p>
        </w:tc>
        <w:tc>
          <w:tcPr>
            <w:tcW w:w="816" w:type="dxa"/>
          </w:tcPr>
          <w:p w:rsidR="00AA660A" w:rsidRPr="00EB57E4" w:rsidRDefault="00AA660A" w:rsidP="00C25C34">
            <w:pPr>
              <w:jc w:val="center"/>
            </w:pPr>
          </w:p>
        </w:tc>
        <w:tc>
          <w:tcPr>
            <w:tcW w:w="876" w:type="dxa"/>
          </w:tcPr>
          <w:p w:rsidR="00AA660A" w:rsidRPr="00EB57E4" w:rsidRDefault="00AA660A" w:rsidP="00C25C34">
            <w:pPr>
              <w:jc w:val="center"/>
            </w:pPr>
            <w:r w:rsidRPr="00EB57E4">
              <w:t>2</w:t>
            </w:r>
          </w:p>
        </w:tc>
        <w:tc>
          <w:tcPr>
            <w:tcW w:w="934" w:type="dxa"/>
          </w:tcPr>
          <w:p w:rsidR="00AA660A" w:rsidRPr="00EB57E4" w:rsidRDefault="00AA660A" w:rsidP="00C25C34">
            <w:pPr>
              <w:jc w:val="center"/>
            </w:pPr>
            <w:r w:rsidRPr="00EB57E4">
              <w:t>2</w:t>
            </w:r>
          </w:p>
        </w:tc>
        <w:tc>
          <w:tcPr>
            <w:tcW w:w="816" w:type="dxa"/>
          </w:tcPr>
          <w:p w:rsidR="00AA660A" w:rsidRPr="00EB57E4" w:rsidRDefault="00674B36" w:rsidP="00C25C34">
            <w:pPr>
              <w:jc w:val="center"/>
            </w:pPr>
            <w:r w:rsidRPr="00EB57E4">
              <w:t>3</w:t>
            </w:r>
          </w:p>
        </w:tc>
        <w:tc>
          <w:tcPr>
            <w:tcW w:w="1029" w:type="dxa"/>
          </w:tcPr>
          <w:p w:rsidR="00AA660A" w:rsidRPr="00EB57E4" w:rsidRDefault="00674B36" w:rsidP="00C25C34">
            <w:pPr>
              <w:jc w:val="center"/>
            </w:pPr>
            <w:r w:rsidRPr="00EB57E4">
              <w:t>7</w:t>
            </w:r>
          </w:p>
        </w:tc>
      </w:tr>
      <w:tr w:rsidR="00AA660A" w:rsidRPr="00EB57E4" w:rsidTr="00C25C34">
        <w:tc>
          <w:tcPr>
            <w:tcW w:w="2094" w:type="dxa"/>
            <w:vMerge/>
          </w:tcPr>
          <w:p w:rsidR="00AA660A" w:rsidRPr="00EB57E4" w:rsidRDefault="00AA660A" w:rsidP="00C25C34"/>
        </w:tc>
        <w:tc>
          <w:tcPr>
            <w:tcW w:w="2094" w:type="dxa"/>
          </w:tcPr>
          <w:p w:rsidR="00AA660A" w:rsidRPr="00EB57E4" w:rsidRDefault="00AA660A" w:rsidP="00C25C34">
            <w:r w:rsidRPr="00EB57E4">
              <w:rPr>
                <w:rStyle w:val="1255"/>
                <w:sz w:val="20"/>
                <w:szCs w:val="20"/>
              </w:rPr>
              <w:t>Химия</w:t>
            </w:r>
          </w:p>
        </w:tc>
        <w:tc>
          <w:tcPr>
            <w:tcW w:w="912" w:type="dxa"/>
          </w:tcPr>
          <w:p w:rsidR="00AA660A" w:rsidRPr="00EB57E4" w:rsidRDefault="00AA660A" w:rsidP="00C25C34">
            <w:pPr>
              <w:jc w:val="center"/>
            </w:pPr>
          </w:p>
        </w:tc>
        <w:tc>
          <w:tcPr>
            <w:tcW w:w="816" w:type="dxa"/>
          </w:tcPr>
          <w:p w:rsidR="00AA660A" w:rsidRPr="00EB57E4" w:rsidRDefault="00AA660A" w:rsidP="00C25C34">
            <w:pPr>
              <w:jc w:val="center"/>
            </w:pPr>
          </w:p>
        </w:tc>
        <w:tc>
          <w:tcPr>
            <w:tcW w:w="876" w:type="dxa"/>
          </w:tcPr>
          <w:p w:rsidR="00AA660A" w:rsidRPr="00EB57E4" w:rsidRDefault="00AA660A" w:rsidP="00C25C34">
            <w:pPr>
              <w:jc w:val="center"/>
            </w:pPr>
          </w:p>
        </w:tc>
        <w:tc>
          <w:tcPr>
            <w:tcW w:w="934" w:type="dxa"/>
          </w:tcPr>
          <w:p w:rsidR="00AA660A" w:rsidRPr="00EB57E4" w:rsidRDefault="00AA660A" w:rsidP="00C25C34">
            <w:pPr>
              <w:jc w:val="center"/>
            </w:pPr>
            <w:r w:rsidRPr="00EB57E4">
              <w:t>2</w:t>
            </w:r>
          </w:p>
        </w:tc>
        <w:tc>
          <w:tcPr>
            <w:tcW w:w="816" w:type="dxa"/>
          </w:tcPr>
          <w:p w:rsidR="00AA660A" w:rsidRPr="00EB57E4" w:rsidRDefault="00AA660A" w:rsidP="00C25C34">
            <w:pPr>
              <w:jc w:val="center"/>
            </w:pPr>
            <w:r w:rsidRPr="00EB57E4">
              <w:t>2</w:t>
            </w:r>
          </w:p>
        </w:tc>
        <w:tc>
          <w:tcPr>
            <w:tcW w:w="1029" w:type="dxa"/>
          </w:tcPr>
          <w:p w:rsidR="00AA660A" w:rsidRPr="00EB57E4" w:rsidRDefault="00AA660A" w:rsidP="00C25C34">
            <w:pPr>
              <w:jc w:val="center"/>
            </w:pPr>
            <w:r w:rsidRPr="00EB57E4">
              <w:t>4</w:t>
            </w:r>
          </w:p>
        </w:tc>
      </w:tr>
      <w:tr w:rsidR="00AA660A" w:rsidRPr="00EB57E4" w:rsidTr="00C25C34">
        <w:tc>
          <w:tcPr>
            <w:tcW w:w="2094" w:type="dxa"/>
            <w:vMerge/>
          </w:tcPr>
          <w:p w:rsidR="00AA660A" w:rsidRPr="00EB57E4" w:rsidRDefault="00AA660A" w:rsidP="00C25C34"/>
        </w:tc>
        <w:tc>
          <w:tcPr>
            <w:tcW w:w="2094" w:type="dxa"/>
          </w:tcPr>
          <w:p w:rsidR="00AA660A" w:rsidRPr="00EB57E4" w:rsidRDefault="00AA660A" w:rsidP="00C25C34">
            <w:r w:rsidRPr="00EB57E4">
              <w:rPr>
                <w:rStyle w:val="1255"/>
                <w:sz w:val="20"/>
                <w:szCs w:val="20"/>
              </w:rPr>
              <w:t>Биология</w:t>
            </w:r>
          </w:p>
        </w:tc>
        <w:tc>
          <w:tcPr>
            <w:tcW w:w="912" w:type="dxa"/>
          </w:tcPr>
          <w:p w:rsidR="00AA660A" w:rsidRPr="00EB57E4" w:rsidRDefault="00AA660A" w:rsidP="00C25C34">
            <w:pPr>
              <w:jc w:val="center"/>
            </w:pPr>
            <w:r w:rsidRPr="00EB57E4">
              <w:t>1</w:t>
            </w:r>
          </w:p>
        </w:tc>
        <w:tc>
          <w:tcPr>
            <w:tcW w:w="816" w:type="dxa"/>
          </w:tcPr>
          <w:p w:rsidR="00AA660A" w:rsidRPr="00EB57E4" w:rsidRDefault="00AA660A" w:rsidP="00C25C34">
            <w:pPr>
              <w:jc w:val="center"/>
            </w:pPr>
            <w:r w:rsidRPr="00EB57E4">
              <w:t>1</w:t>
            </w:r>
          </w:p>
        </w:tc>
        <w:tc>
          <w:tcPr>
            <w:tcW w:w="876" w:type="dxa"/>
          </w:tcPr>
          <w:p w:rsidR="00AA660A" w:rsidRPr="00EB57E4" w:rsidRDefault="00AA660A" w:rsidP="00C25C34">
            <w:pPr>
              <w:jc w:val="center"/>
            </w:pPr>
            <w:r w:rsidRPr="00EB57E4">
              <w:t>2</w:t>
            </w:r>
          </w:p>
        </w:tc>
        <w:tc>
          <w:tcPr>
            <w:tcW w:w="934" w:type="dxa"/>
          </w:tcPr>
          <w:p w:rsidR="00AA660A" w:rsidRPr="00EB57E4" w:rsidRDefault="00AA660A" w:rsidP="00C25C34">
            <w:pPr>
              <w:jc w:val="center"/>
            </w:pPr>
            <w:r w:rsidRPr="00EB57E4">
              <w:t>2</w:t>
            </w:r>
          </w:p>
        </w:tc>
        <w:tc>
          <w:tcPr>
            <w:tcW w:w="816" w:type="dxa"/>
          </w:tcPr>
          <w:p w:rsidR="00AA660A" w:rsidRPr="00EB57E4" w:rsidRDefault="00AA660A" w:rsidP="00C25C34">
            <w:pPr>
              <w:jc w:val="center"/>
            </w:pPr>
            <w:r w:rsidRPr="00EB57E4">
              <w:t>2</w:t>
            </w:r>
          </w:p>
        </w:tc>
        <w:tc>
          <w:tcPr>
            <w:tcW w:w="1029" w:type="dxa"/>
          </w:tcPr>
          <w:p w:rsidR="00AA660A" w:rsidRPr="00EB57E4" w:rsidRDefault="00AA660A" w:rsidP="00C25C34">
            <w:pPr>
              <w:jc w:val="center"/>
            </w:pPr>
            <w:r w:rsidRPr="00EB57E4">
              <w:t>8</w:t>
            </w:r>
          </w:p>
        </w:tc>
      </w:tr>
      <w:tr w:rsidR="00AA660A" w:rsidRPr="00EB57E4" w:rsidTr="00C25C34">
        <w:tc>
          <w:tcPr>
            <w:tcW w:w="2094" w:type="dxa"/>
            <w:vMerge w:val="restart"/>
          </w:tcPr>
          <w:p w:rsidR="00AA660A" w:rsidRPr="00EB57E4" w:rsidRDefault="00AA660A" w:rsidP="00C25C34">
            <w:r w:rsidRPr="00EB57E4">
              <w:rPr>
                <w:rStyle w:val="1255"/>
                <w:sz w:val="20"/>
                <w:szCs w:val="20"/>
              </w:rPr>
              <w:t>Искусство</w:t>
            </w:r>
          </w:p>
        </w:tc>
        <w:tc>
          <w:tcPr>
            <w:tcW w:w="2094" w:type="dxa"/>
          </w:tcPr>
          <w:p w:rsidR="00AA660A" w:rsidRPr="00EB57E4" w:rsidRDefault="00AA660A" w:rsidP="00C25C34">
            <w:r w:rsidRPr="00EB57E4">
              <w:rPr>
                <w:rStyle w:val="1255"/>
                <w:sz w:val="20"/>
                <w:szCs w:val="20"/>
              </w:rPr>
              <w:t>Музыка</w:t>
            </w:r>
          </w:p>
        </w:tc>
        <w:tc>
          <w:tcPr>
            <w:tcW w:w="912" w:type="dxa"/>
          </w:tcPr>
          <w:p w:rsidR="00AA660A" w:rsidRPr="00EB57E4" w:rsidRDefault="00AA660A" w:rsidP="00C25C34">
            <w:pPr>
              <w:jc w:val="center"/>
            </w:pPr>
            <w:r w:rsidRPr="00EB57E4">
              <w:t>1</w:t>
            </w:r>
          </w:p>
        </w:tc>
        <w:tc>
          <w:tcPr>
            <w:tcW w:w="816" w:type="dxa"/>
          </w:tcPr>
          <w:p w:rsidR="00AA660A" w:rsidRPr="00EB57E4" w:rsidRDefault="00AA660A" w:rsidP="00C25C34">
            <w:pPr>
              <w:jc w:val="center"/>
            </w:pPr>
            <w:r w:rsidRPr="00EB57E4">
              <w:t>1</w:t>
            </w:r>
          </w:p>
        </w:tc>
        <w:tc>
          <w:tcPr>
            <w:tcW w:w="876" w:type="dxa"/>
          </w:tcPr>
          <w:p w:rsidR="00AA660A" w:rsidRPr="00EB57E4" w:rsidRDefault="00AA660A" w:rsidP="00C25C34">
            <w:pPr>
              <w:jc w:val="center"/>
            </w:pPr>
            <w:r w:rsidRPr="00EB57E4">
              <w:t>1</w:t>
            </w:r>
          </w:p>
        </w:tc>
        <w:tc>
          <w:tcPr>
            <w:tcW w:w="934" w:type="dxa"/>
          </w:tcPr>
          <w:p w:rsidR="00AA660A" w:rsidRPr="00EB57E4" w:rsidRDefault="00674B36" w:rsidP="00C25C34">
            <w:pPr>
              <w:jc w:val="center"/>
            </w:pPr>
            <w:r w:rsidRPr="00EB57E4">
              <w:t>1</w:t>
            </w:r>
          </w:p>
        </w:tc>
        <w:tc>
          <w:tcPr>
            <w:tcW w:w="816" w:type="dxa"/>
          </w:tcPr>
          <w:p w:rsidR="00AA660A" w:rsidRPr="00EB57E4" w:rsidRDefault="00AA660A" w:rsidP="00C25C34">
            <w:pPr>
              <w:jc w:val="center"/>
            </w:pPr>
          </w:p>
        </w:tc>
        <w:tc>
          <w:tcPr>
            <w:tcW w:w="1029" w:type="dxa"/>
          </w:tcPr>
          <w:p w:rsidR="00AA660A" w:rsidRPr="00EB57E4" w:rsidRDefault="00674B36" w:rsidP="00C25C34">
            <w:pPr>
              <w:jc w:val="center"/>
            </w:pPr>
            <w:r w:rsidRPr="00EB57E4">
              <w:t>4</w:t>
            </w:r>
          </w:p>
        </w:tc>
      </w:tr>
      <w:tr w:rsidR="00AA660A" w:rsidRPr="00EB57E4" w:rsidTr="00C25C34">
        <w:tc>
          <w:tcPr>
            <w:tcW w:w="2094" w:type="dxa"/>
            <w:vMerge/>
          </w:tcPr>
          <w:p w:rsidR="00AA660A" w:rsidRPr="00EB57E4" w:rsidRDefault="00AA660A" w:rsidP="00C25C34"/>
        </w:tc>
        <w:tc>
          <w:tcPr>
            <w:tcW w:w="2094" w:type="dxa"/>
          </w:tcPr>
          <w:p w:rsidR="00AA660A" w:rsidRPr="00EB57E4" w:rsidRDefault="00AA660A" w:rsidP="00C25C34">
            <w:r w:rsidRPr="00EB57E4">
              <w:rPr>
                <w:rStyle w:val="1255"/>
                <w:sz w:val="20"/>
                <w:szCs w:val="20"/>
              </w:rPr>
              <w:t>Изобразительное</w:t>
            </w:r>
            <w:r w:rsidRPr="00EB57E4">
              <w:rPr>
                <w:rStyle w:val="1254"/>
                <w:sz w:val="20"/>
                <w:szCs w:val="20"/>
              </w:rPr>
              <w:t xml:space="preserve"> </w:t>
            </w:r>
            <w:r w:rsidRPr="00EB57E4">
              <w:rPr>
                <w:rStyle w:val="1255"/>
                <w:sz w:val="20"/>
                <w:szCs w:val="20"/>
              </w:rPr>
              <w:t>искусство</w:t>
            </w:r>
          </w:p>
        </w:tc>
        <w:tc>
          <w:tcPr>
            <w:tcW w:w="912" w:type="dxa"/>
          </w:tcPr>
          <w:p w:rsidR="00AA660A" w:rsidRPr="00EB57E4" w:rsidRDefault="00AA660A" w:rsidP="00C25C34">
            <w:pPr>
              <w:jc w:val="center"/>
            </w:pPr>
            <w:r w:rsidRPr="00EB57E4">
              <w:t>1</w:t>
            </w:r>
          </w:p>
        </w:tc>
        <w:tc>
          <w:tcPr>
            <w:tcW w:w="816" w:type="dxa"/>
          </w:tcPr>
          <w:p w:rsidR="00AA660A" w:rsidRPr="00EB57E4" w:rsidRDefault="00AA660A" w:rsidP="00C25C34">
            <w:pPr>
              <w:jc w:val="center"/>
            </w:pPr>
            <w:r w:rsidRPr="00EB57E4">
              <w:t>1</w:t>
            </w:r>
          </w:p>
        </w:tc>
        <w:tc>
          <w:tcPr>
            <w:tcW w:w="876" w:type="dxa"/>
          </w:tcPr>
          <w:p w:rsidR="00AA660A" w:rsidRPr="00EB57E4" w:rsidRDefault="00AA660A" w:rsidP="00C25C34">
            <w:pPr>
              <w:jc w:val="center"/>
            </w:pPr>
            <w:r w:rsidRPr="00EB57E4">
              <w:t>1</w:t>
            </w:r>
          </w:p>
        </w:tc>
        <w:tc>
          <w:tcPr>
            <w:tcW w:w="934" w:type="dxa"/>
          </w:tcPr>
          <w:p w:rsidR="00AA660A" w:rsidRPr="00EB57E4" w:rsidRDefault="00AA660A" w:rsidP="00C25C34">
            <w:pPr>
              <w:jc w:val="center"/>
            </w:pPr>
            <w:r w:rsidRPr="00EB57E4">
              <w:t>1</w:t>
            </w:r>
          </w:p>
        </w:tc>
        <w:tc>
          <w:tcPr>
            <w:tcW w:w="816" w:type="dxa"/>
          </w:tcPr>
          <w:p w:rsidR="00AA660A" w:rsidRPr="00EB57E4" w:rsidRDefault="00AA660A" w:rsidP="00C25C34">
            <w:pPr>
              <w:jc w:val="center"/>
            </w:pPr>
          </w:p>
        </w:tc>
        <w:tc>
          <w:tcPr>
            <w:tcW w:w="1029" w:type="dxa"/>
          </w:tcPr>
          <w:p w:rsidR="00AA660A" w:rsidRPr="00EB57E4" w:rsidRDefault="00AA660A" w:rsidP="00C25C34">
            <w:pPr>
              <w:jc w:val="center"/>
            </w:pPr>
            <w:r w:rsidRPr="00EB57E4">
              <w:t>4</w:t>
            </w:r>
          </w:p>
        </w:tc>
      </w:tr>
      <w:tr w:rsidR="00AA660A" w:rsidRPr="00EB57E4" w:rsidTr="00C25C34">
        <w:tc>
          <w:tcPr>
            <w:tcW w:w="2094" w:type="dxa"/>
            <w:vMerge w:val="restart"/>
          </w:tcPr>
          <w:p w:rsidR="00AA660A" w:rsidRPr="00EB57E4" w:rsidRDefault="00AA660A" w:rsidP="00C25C34">
            <w:r w:rsidRPr="00EB57E4">
              <w:rPr>
                <w:rStyle w:val="1255"/>
                <w:sz w:val="20"/>
                <w:szCs w:val="20"/>
              </w:rPr>
              <w:t>Технология</w:t>
            </w:r>
          </w:p>
        </w:tc>
        <w:tc>
          <w:tcPr>
            <w:tcW w:w="2094" w:type="dxa"/>
          </w:tcPr>
          <w:p w:rsidR="00AA660A" w:rsidRPr="00EB57E4" w:rsidRDefault="00AA660A" w:rsidP="00C25C34">
            <w:r w:rsidRPr="00EB57E4">
              <w:rPr>
                <w:rStyle w:val="1255"/>
                <w:sz w:val="20"/>
                <w:szCs w:val="20"/>
              </w:rPr>
              <w:t>Технология</w:t>
            </w:r>
          </w:p>
        </w:tc>
        <w:tc>
          <w:tcPr>
            <w:tcW w:w="912" w:type="dxa"/>
          </w:tcPr>
          <w:p w:rsidR="00AA660A" w:rsidRPr="00EB57E4" w:rsidRDefault="00AA660A" w:rsidP="00C25C34">
            <w:pPr>
              <w:jc w:val="center"/>
            </w:pPr>
            <w:r w:rsidRPr="00EB57E4">
              <w:t>2</w:t>
            </w:r>
          </w:p>
        </w:tc>
        <w:tc>
          <w:tcPr>
            <w:tcW w:w="816" w:type="dxa"/>
          </w:tcPr>
          <w:p w:rsidR="00AA660A" w:rsidRPr="00EB57E4" w:rsidRDefault="00AA660A" w:rsidP="00C25C34">
            <w:pPr>
              <w:jc w:val="center"/>
            </w:pPr>
            <w:r w:rsidRPr="00EB57E4">
              <w:t>2</w:t>
            </w:r>
          </w:p>
        </w:tc>
        <w:tc>
          <w:tcPr>
            <w:tcW w:w="876" w:type="dxa"/>
          </w:tcPr>
          <w:p w:rsidR="00AA660A" w:rsidRPr="00EB57E4" w:rsidRDefault="00674B36" w:rsidP="00C25C34">
            <w:pPr>
              <w:jc w:val="center"/>
            </w:pPr>
            <w:r w:rsidRPr="00EB57E4">
              <w:t>2</w:t>
            </w:r>
          </w:p>
        </w:tc>
        <w:tc>
          <w:tcPr>
            <w:tcW w:w="934" w:type="dxa"/>
          </w:tcPr>
          <w:p w:rsidR="00AA660A" w:rsidRPr="00EB57E4" w:rsidRDefault="00AA660A" w:rsidP="00C25C34">
            <w:pPr>
              <w:jc w:val="center"/>
            </w:pPr>
            <w:r w:rsidRPr="00EB57E4">
              <w:t>1</w:t>
            </w:r>
          </w:p>
        </w:tc>
        <w:tc>
          <w:tcPr>
            <w:tcW w:w="816" w:type="dxa"/>
          </w:tcPr>
          <w:p w:rsidR="00AA660A" w:rsidRPr="00EB57E4" w:rsidRDefault="00AA660A" w:rsidP="00C25C34">
            <w:pPr>
              <w:jc w:val="center"/>
            </w:pPr>
          </w:p>
        </w:tc>
        <w:tc>
          <w:tcPr>
            <w:tcW w:w="1029" w:type="dxa"/>
          </w:tcPr>
          <w:p w:rsidR="00AA660A" w:rsidRPr="00EB57E4" w:rsidRDefault="00674B36" w:rsidP="00C25C34">
            <w:pPr>
              <w:jc w:val="center"/>
            </w:pPr>
            <w:r w:rsidRPr="00EB57E4">
              <w:t>7</w:t>
            </w:r>
          </w:p>
        </w:tc>
      </w:tr>
      <w:tr w:rsidR="00AA660A" w:rsidRPr="00EB57E4" w:rsidTr="00C25C34">
        <w:tc>
          <w:tcPr>
            <w:tcW w:w="2094" w:type="dxa"/>
            <w:vMerge/>
          </w:tcPr>
          <w:p w:rsidR="00AA660A" w:rsidRPr="00EB57E4" w:rsidRDefault="00AA660A" w:rsidP="00C25C34">
            <w:pPr>
              <w:rPr>
                <w:rStyle w:val="1255"/>
                <w:sz w:val="20"/>
                <w:szCs w:val="20"/>
              </w:rPr>
            </w:pPr>
          </w:p>
        </w:tc>
        <w:tc>
          <w:tcPr>
            <w:tcW w:w="2094" w:type="dxa"/>
          </w:tcPr>
          <w:p w:rsidR="00AA660A" w:rsidRPr="00EB57E4" w:rsidRDefault="00AA660A" w:rsidP="00C25C34">
            <w:pPr>
              <w:rPr>
                <w:rStyle w:val="1255"/>
                <w:sz w:val="20"/>
                <w:szCs w:val="20"/>
              </w:rPr>
            </w:pPr>
            <w:r w:rsidRPr="00EB57E4">
              <w:rPr>
                <w:rStyle w:val="1255"/>
                <w:sz w:val="20"/>
                <w:szCs w:val="20"/>
              </w:rPr>
              <w:t>Черчение</w:t>
            </w:r>
          </w:p>
        </w:tc>
        <w:tc>
          <w:tcPr>
            <w:tcW w:w="912" w:type="dxa"/>
          </w:tcPr>
          <w:p w:rsidR="00AA660A" w:rsidRPr="00EB57E4" w:rsidRDefault="00AA660A" w:rsidP="00C25C34">
            <w:pPr>
              <w:jc w:val="center"/>
            </w:pPr>
          </w:p>
        </w:tc>
        <w:tc>
          <w:tcPr>
            <w:tcW w:w="816" w:type="dxa"/>
          </w:tcPr>
          <w:p w:rsidR="00AA660A" w:rsidRPr="00EB57E4" w:rsidRDefault="00AA660A" w:rsidP="00C25C34">
            <w:pPr>
              <w:jc w:val="center"/>
            </w:pPr>
          </w:p>
        </w:tc>
        <w:tc>
          <w:tcPr>
            <w:tcW w:w="876" w:type="dxa"/>
          </w:tcPr>
          <w:p w:rsidR="00AA660A" w:rsidRPr="00EB57E4" w:rsidRDefault="00AA660A" w:rsidP="00C25C34">
            <w:pPr>
              <w:jc w:val="center"/>
            </w:pPr>
          </w:p>
        </w:tc>
        <w:tc>
          <w:tcPr>
            <w:tcW w:w="934" w:type="dxa"/>
          </w:tcPr>
          <w:p w:rsidR="00AA660A" w:rsidRPr="00EB57E4" w:rsidRDefault="00587F03" w:rsidP="00C25C34">
            <w:pPr>
              <w:jc w:val="center"/>
            </w:pPr>
            <w:r w:rsidRPr="00EB57E4">
              <w:t>1</w:t>
            </w:r>
          </w:p>
        </w:tc>
        <w:tc>
          <w:tcPr>
            <w:tcW w:w="816" w:type="dxa"/>
          </w:tcPr>
          <w:p w:rsidR="00AA660A" w:rsidRPr="00EB57E4" w:rsidRDefault="00AA660A" w:rsidP="00C25C34">
            <w:pPr>
              <w:jc w:val="center"/>
            </w:pPr>
          </w:p>
        </w:tc>
        <w:tc>
          <w:tcPr>
            <w:tcW w:w="1029" w:type="dxa"/>
          </w:tcPr>
          <w:p w:rsidR="00AA660A" w:rsidRPr="00EB57E4" w:rsidRDefault="00AA660A" w:rsidP="00C25C34">
            <w:pPr>
              <w:jc w:val="center"/>
            </w:pPr>
          </w:p>
        </w:tc>
      </w:tr>
      <w:tr w:rsidR="00AA660A" w:rsidRPr="00EB57E4" w:rsidTr="00C25C34">
        <w:tc>
          <w:tcPr>
            <w:tcW w:w="2094" w:type="dxa"/>
          </w:tcPr>
          <w:p w:rsidR="00AA660A" w:rsidRPr="00EB57E4" w:rsidRDefault="00AA660A" w:rsidP="00C25C34">
            <w:r w:rsidRPr="00EB57E4">
              <w:rPr>
                <w:rStyle w:val="1255"/>
                <w:sz w:val="20"/>
                <w:szCs w:val="20"/>
              </w:rPr>
              <w:t>Основы</w:t>
            </w:r>
            <w:r w:rsidRPr="00EB57E4">
              <w:rPr>
                <w:rStyle w:val="1254"/>
                <w:sz w:val="20"/>
                <w:szCs w:val="20"/>
              </w:rPr>
              <w:t xml:space="preserve"> </w:t>
            </w:r>
            <w:r w:rsidRPr="00EB57E4">
              <w:rPr>
                <w:rStyle w:val="1255"/>
                <w:sz w:val="20"/>
                <w:szCs w:val="20"/>
              </w:rPr>
              <w:t>духовно-нравственной культуры народов</w:t>
            </w:r>
            <w:r w:rsidRPr="00EB57E4">
              <w:rPr>
                <w:rStyle w:val="1254"/>
                <w:sz w:val="20"/>
                <w:szCs w:val="20"/>
              </w:rPr>
              <w:t xml:space="preserve"> </w:t>
            </w:r>
            <w:r w:rsidRPr="00EB57E4">
              <w:rPr>
                <w:rStyle w:val="1255"/>
                <w:sz w:val="20"/>
                <w:szCs w:val="20"/>
              </w:rPr>
              <w:t>России</w:t>
            </w:r>
          </w:p>
        </w:tc>
        <w:tc>
          <w:tcPr>
            <w:tcW w:w="2094" w:type="dxa"/>
          </w:tcPr>
          <w:p w:rsidR="00AA660A" w:rsidRPr="00EB57E4" w:rsidRDefault="00AA660A" w:rsidP="00C25C34">
            <w:r w:rsidRPr="00EB57E4">
              <w:rPr>
                <w:rStyle w:val="1255"/>
                <w:sz w:val="20"/>
                <w:szCs w:val="20"/>
              </w:rPr>
              <w:t>Основы духовно-</w:t>
            </w:r>
            <w:r w:rsidRPr="00EB57E4">
              <w:rPr>
                <w:rStyle w:val="1254"/>
                <w:sz w:val="20"/>
                <w:szCs w:val="20"/>
              </w:rPr>
              <w:t xml:space="preserve"> </w:t>
            </w:r>
            <w:r w:rsidRPr="00EB57E4">
              <w:rPr>
                <w:rStyle w:val="1255"/>
                <w:sz w:val="20"/>
                <w:szCs w:val="20"/>
              </w:rPr>
              <w:t>нравственной</w:t>
            </w:r>
            <w:r w:rsidRPr="00EB57E4">
              <w:rPr>
                <w:rStyle w:val="1254"/>
                <w:sz w:val="20"/>
                <w:szCs w:val="20"/>
              </w:rPr>
              <w:t xml:space="preserve"> </w:t>
            </w:r>
            <w:r w:rsidRPr="00EB57E4">
              <w:rPr>
                <w:rStyle w:val="1255"/>
                <w:sz w:val="20"/>
                <w:szCs w:val="20"/>
              </w:rPr>
              <w:t>культуры народов</w:t>
            </w:r>
            <w:r w:rsidRPr="00EB57E4">
              <w:rPr>
                <w:rStyle w:val="1254"/>
                <w:sz w:val="20"/>
                <w:szCs w:val="20"/>
              </w:rPr>
              <w:t xml:space="preserve"> </w:t>
            </w:r>
            <w:r w:rsidRPr="00EB57E4">
              <w:rPr>
                <w:rStyle w:val="1255"/>
                <w:sz w:val="20"/>
                <w:szCs w:val="20"/>
              </w:rPr>
              <w:t>России</w:t>
            </w:r>
          </w:p>
        </w:tc>
        <w:tc>
          <w:tcPr>
            <w:tcW w:w="912" w:type="dxa"/>
          </w:tcPr>
          <w:p w:rsidR="00AA660A" w:rsidRPr="00EB57E4" w:rsidRDefault="00DD364B" w:rsidP="00C25C34">
            <w:pPr>
              <w:jc w:val="center"/>
            </w:pPr>
            <w:r w:rsidRPr="00EB57E4">
              <w:t>1</w:t>
            </w:r>
          </w:p>
        </w:tc>
        <w:tc>
          <w:tcPr>
            <w:tcW w:w="816" w:type="dxa"/>
          </w:tcPr>
          <w:p w:rsidR="00AA660A" w:rsidRPr="00EB57E4" w:rsidRDefault="00AA660A" w:rsidP="00C25C34">
            <w:pPr>
              <w:jc w:val="center"/>
            </w:pPr>
          </w:p>
        </w:tc>
        <w:tc>
          <w:tcPr>
            <w:tcW w:w="876" w:type="dxa"/>
          </w:tcPr>
          <w:p w:rsidR="00AA660A" w:rsidRPr="00EB57E4" w:rsidRDefault="00AA660A" w:rsidP="00C25C34">
            <w:pPr>
              <w:jc w:val="center"/>
            </w:pPr>
          </w:p>
        </w:tc>
        <w:tc>
          <w:tcPr>
            <w:tcW w:w="934" w:type="dxa"/>
          </w:tcPr>
          <w:p w:rsidR="00AA660A" w:rsidRPr="00EB57E4" w:rsidRDefault="00AA660A" w:rsidP="00C25C34">
            <w:pPr>
              <w:jc w:val="center"/>
            </w:pPr>
          </w:p>
        </w:tc>
        <w:tc>
          <w:tcPr>
            <w:tcW w:w="816" w:type="dxa"/>
          </w:tcPr>
          <w:p w:rsidR="00AA660A" w:rsidRPr="00EB57E4" w:rsidRDefault="00AA660A" w:rsidP="00C25C34">
            <w:pPr>
              <w:jc w:val="center"/>
            </w:pPr>
          </w:p>
        </w:tc>
        <w:tc>
          <w:tcPr>
            <w:tcW w:w="1029" w:type="dxa"/>
          </w:tcPr>
          <w:p w:rsidR="00AA660A" w:rsidRPr="00EB57E4" w:rsidRDefault="00DD364B" w:rsidP="00C25C34">
            <w:pPr>
              <w:jc w:val="center"/>
            </w:pPr>
            <w:r w:rsidRPr="00EB57E4">
              <w:t>1</w:t>
            </w:r>
          </w:p>
        </w:tc>
      </w:tr>
      <w:tr w:rsidR="00AA660A" w:rsidRPr="00EB57E4" w:rsidTr="00C25C34">
        <w:tc>
          <w:tcPr>
            <w:tcW w:w="2094" w:type="dxa"/>
            <w:vMerge w:val="restart"/>
          </w:tcPr>
          <w:p w:rsidR="00AA660A" w:rsidRPr="00EB57E4" w:rsidRDefault="00AA660A" w:rsidP="00C25C34">
            <w:r w:rsidRPr="00EB57E4">
              <w:rPr>
                <w:rStyle w:val="1255"/>
                <w:sz w:val="20"/>
                <w:szCs w:val="20"/>
              </w:rPr>
              <w:t>Физическая культура и</w:t>
            </w:r>
            <w:r w:rsidRPr="00EB57E4">
              <w:rPr>
                <w:rStyle w:val="1254"/>
                <w:sz w:val="20"/>
                <w:szCs w:val="20"/>
              </w:rPr>
              <w:t xml:space="preserve"> </w:t>
            </w:r>
            <w:r w:rsidRPr="00EB57E4">
              <w:rPr>
                <w:rStyle w:val="1255"/>
                <w:sz w:val="20"/>
                <w:szCs w:val="20"/>
              </w:rPr>
              <w:t>основы безопасности</w:t>
            </w:r>
            <w:r w:rsidRPr="00EB57E4">
              <w:rPr>
                <w:rStyle w:val="1254"/>
                <w:sz w:val="20"/>
                <w:szCs w:val="20"/>
              </w:rPr>
              <w:t xml:space="preserve"> </w:t>
            </w:r>
            <w:r w:rsidRPr="00EB57E4">
              <w:rPr>
                <w:rStyle w:val="1255"/>
                <w:sz w:val="20"/>
                <w:szCs w:val="20"/>
              </w:rPr>
              <w:t>жизнедеятельности</w:t>
            </w:r>
          </w:p>
        </w:tc>
        <w:tc>
          <w:tcPr>
            <w:tcW w:w="2094" w:type="dxa"/>
          </w:tcPr>
          <w:p w:rsidR="00AA660A" w:rsidRPr="00EB57E4" w:rsidRDefault="00AA660A" w:rsidP="00C25C34">
            <w:r w:rsidRPr="00EB57E4">
              <w:rPr>
                <w:rStyle w:val="1255"/>
                <w:sz w:val="20"/>
                <w:szCs w:val="20"/>
              </w:rPr>
              <w:t>Основы безопасности жизнедеятельности</w:t>
            </w:r>
          </w:p>
        </w:tc>
        <w:tc>
          <w:tcPr>
            <w:tcW w:w="912" w:type="dxa"/>
          </w:tcPr>
          <w:p w:rsidR="00AA660A" w:rsidRPr="00EB57E4" w:rsidRDefault="00AA660A" w:rsidP="00C25C34">
            <w:pPr>
              <w:jc w:val="center"/>
            </w:pPr>
          </w:p>
        </w:tc>
        <w:tc>
          <w:tcPr>
            <w:tcW w:w="816" w:type="dxa"/>
          </w:tcPr>
          <w:p w:rsidR="00AA660A" w:rsidRPr="00EB57E4" w:rsidRDefault="00AA660A" w:rsidP="00C25C34">
            <w:pPr>
              <w:jc w:val="center"/>
            </w:pPr>
          </w:p>
        </w:tc>
        <w:tc>
          <w:tcPr>
            <w:tcW w:w="876" w:type="dxa"/>
          </w:tcPr>
          <w:p w:rsidR="00AA660A" w:rsidRPr="00EB57E4" w:rsidRDefault="00F84D0B" w:rsidP="00C25C34">
            <w:pPr>
              <w:jc w:val="center"/>
            </w:pPr>
            <w:r w:rsidRPr="00EB57E4">
              <w:t>1</w:t>
            </w:r>
          </w:p>
        </w:tc>
        <w:tc>
          <w:tcPr>
            <w:tcW w:w="934" w:type="dxa"/>
          </w:tcPr>
          <w:p w:rsidR="00AA660A" w:rsidRPr="00EB57E4" w:rsidRDefault="00AA660A" w:rsidP="00C25C34">
            <w:pPr>
              <w:jc w:val="center"/>
            </w:pPr>
            <w:r w:rsidRPr="00EB57E4">
              <w:t>1</w:t>
            </w:r>
          </w:p>
        </w:tc>
        <w:tc>
          <w:tcPr>
            <w:tcW w:w="816" w:type="dxa"/>
          </w:tcPr>
          <w:p w:rsidR="00AA660A" w:rsidRPr="00EB57E4" w:rsidRDefault="00AA660A" w:rsidP="00C25C34">
            <w:pPr>
              <w:jc w:val="center"/>
            </w:pPr>
            <w:r w:rsidRPr="00EB57E4">
              <w:t>1</w:t>
            </w:r>
          </w:p>
        </w:tc>
        <w:tc>
          <w:tcPr>
            <w:tcW w:w="1029" w:type="dxa"/>
          </w:tcPr>
          <w:p w:rsidR="00AA660A" w:rsidRPr="00EB57E4" w:rsidRDefault="00AA660A" w:rsidP="00C25C34">
            <w:pPr>
              <w:jc w:val="center"/>
            </w:pPr>
            <w:r w:rsidRPr="00EB57E4">
              <w:t>3</w:t>
            </w:r>
          </w:p>
        </w:tc>
      </w:tr>
      <w:tr w:rsidR="00AA660A" w:rsidRPr="00EB57E4" w:rsidTr="00C25C34">
        <w:tc>
          <w:tcPr>
            <w:tcW w:w="2094" w:type="dxa"/>
            <w:vMerge/>
          </w:tcPr>
          <w:p w:rsidR="00AA660A" w:rsidRPr="00EB57E4" w:rsidRDefault="00AA660A" w:rsidP="00C25C34">
            <w:pPr>
              <w:jc w:val="both"/>
            </w:pPr>
          </w:p>
        </w:tc>
        <w:tc>
          <w:tcPr>
            <w:tcW w:w="2094" w:type="dxa"/>
          </w:tcPr>
          <w:p w:rsidR="00AA660A" w:rsidRPr="00EB57E4" w:rsidRDefault="00AA660A" w:rsidP="00C25C34">
            <w:r w:rsidRPr="00EB57E4">
              <w:rPr>
                <w:rStyle w:val="1255"/>
                <w:sz w:val="20"/>
                <w:szCs w:val="20"/>
              </w:rPr>
              <w:t>Физическая культура</w:t>
            </w:r>
          </w:p>
        </w:tc>
        <w:tc>
          <w:tcPr>
            <w:tcW w:w="912" w:type="dxa"/>
          </w:tcPr>
          <w:p w:rsidR="00AA660A" w:rsidRPr="00EB57E4" w:rsidRDefault="00AA660A" w:rsidP="00C25C34">
            <w:pPr>
              <w:jc w:val="center"/>
            </w:pPr>
            <w:r w:rsidRPr="00EB57E4">
              <w:t>3</w:t>
            </w:r>
          </w:p>
        </w:tc>
        <w:tc>
          <w:tcPr>
            <w:tcW w:w="816" w:type="dxa"/>
          </w:tcPr>
          <w:p w:rsidR="00AA660A" w:rsidRPr="00EB57E4" w:rsidRDefault="00AA660A" w:rsidP="00C25C34">
            <w:pPr>
              <w:jc w:val="center"/>
            </w:pPr>
            <w:r w:rsidRPr="00EB57E4">
              <w:t>3</w:t>
            </w:r>
          </w:p>
        </w:tc>
        <w:tc>
          <w:tcPr>
            <w:tcW w:w="876" w:type="dxa"/>
          </w:tcPr>
          <w:p w:rsidR="00AA660A" w:rsidRPr="00EB57E4" w:rsidRDefault="00AA660A" w:rsidP="00C25C34">
            <w:pPr>
              <w:jc w:val="center"/>
            </w:pPr>
            <w:r w:rsidRPr="00EB57E4">
              <w:t>3</w:t>
            </w:r>
          </w:p>
        </w:tc>
        <w:tc>
          <w:tcPr>
            <w:tcW w:w="934" w:type="dxa"/>
          </w:tcPr>
          <w:p w:rsidR="00AA660A" w:rsidRPr="00EB57E4" w:rsidRDefault="00AA660A" w:rsidP="00C25C34">
            <w:pPr>
              <w:jc w:val="center"/>
            </w:pPr>
            <w:r w:rsidRPr="00EB57E4">
              <w:t>3</w:t>
            </w:r>
          </w:p>
        </w:tc>
        <w:tc>
          <w:tcPr>
            <w:tcW w:w="816" w:type="dxa"/>
          </w:tcPr>
          <w:p w:rsidR="00AA660A" w:rsidRPr="00EB57E4" w:rsidRDefault="00AA660A" w:rsidP="00C25C34">
            <w:pPr>
              <w:jc w:val="center"/>
            </w:pPr>
            <w:r w:rsidRPr="00EB57E4">
              <w:t>3</w:t>
            </w:r>
          </w:p>
        </w:tc>
        <w:tc>
          <w:tcPr>
            <w:tcW w:w="1029" w:type="dxa"/>
          </w:tcPr>
          <w:p w:rsidR="00AA660A" w:rsidRPr="00EB57E4" w:rsidRDefault="00AA660A" w:rsidP="00C25C34">
            <w:pPr>
              <w:jc w:val="center"/>
            </w:pPr>
            <w:r w:rsidRPr="00EB57E4">
              <w:t>15</w:t>
            </w:r>
          </w:p>
        </w:tc>
      </w:tr>
      <w:tr w:rsidR="00AA660A" w:rsidRPr="00EB57E4" w:rsidTr="00C25C34">
        <w:tc>
          <w:tcPr>
            <w:tcW w:w="4188" w:type="dxa"/>
            <w:gridSpan w:val="2"/>
          </w:tcPr>
          <w:p w:rsidR="00AA660A" w:rsidRPr="00EB57E4" w:rsidRDefault="00AA660A" w:rsidP="00C25C34">
            <w:pPr>
              <w:jc w:val="both"/>
            </w:pPr>
            <w:r w:rsidRPr="00EB57E4">
              <w:t>Итого</w:t>
            </w:r>
          </w:p>
        </w:tc>
        <w:tc>
          <w:tcPr>
            <w:tcW w:w="912" w:type="dxa"/>
          </w:tcPr>
          <w:p w:rsidR="00AA660A" w:rsidRPr="00EB57E4" w:rsidRDefault="00674B36" w:rsidP="00C25C34">
            <w:pPr>
              <w:jc w:val="center"/>
            </w:pPr>
            <w:r w:rsidRPr="00EB57E4">
              <w:t>2</w:t>
            </w:r>
            <w:r w:rsidR="00DD364B" w:rsidRPr="00EB57E4">
              <w:t>8</w:t>
            </w:r>
          </w:p>
        </w:tc>
        <w:tc>
          <w:tcPr>
            <w:tcW w:w="816" w:type="dxa"/>
          </w:tcPr>
          <w:p w:rsidR="00AA660A" w:rsidRPr="00EB57E4" w:rsidRDefault="00AA660A" w:rsidP="00C25C34">
            <w:pPr>
              <w:jc w:val="center"/>
            </w:pPr>
            <w:r w:rsidRPr="00EB57E4">
              <w:t>29</w:t>
            </w:r>
          </w:p>
        </w:tc>
        <w:tc>
          <w:tcPr>
            <w:tcW w:w="876" w:type="dxa"/>
          </w:tcPr>
          <w:p w:rsidR="00AA660A" w:rsidRPr="00EB57E4" w:rsidRDefault="00674B36" w:rsidP="00C25C34">
            <w:pPr>
              <w:jc w:val="center"/>
            </w:pPr>
            <w:r w:rsidRPr="00EB57E4">
              <w:t>3</w:t>
            </w:r>
            <w:r w:rsidR="00587F03" w:rsidRPr="00EB57E4">
              <w:t>2</w:t>
            </w:r>
          </w:p>
        </w:tc>
        <w:tc>
          <w:tcPr>
            <w:tcW w:w="934" w:type="dxa"/>
          </w:tcPr>
          <w:p w:rsidR="00AA660A" w:rsidRPr="00EB57E4" w:rsidRDefault="00674B36" w:rsidP="00C25C34">
            <w:pPr>
              <w:jc w:val="center"/>
            </w:pPr>
            <w:r w:rsidRPr="00EB57E4">
              <w:t>3</w:t>
            </w:r>
            <w:r w:rsidR="00587F03" w:rsidRPr="00EB57E4">
              <w:t>3</w:t>
            </w:r>
          </w:p>
        </w:tc>
        <w:tc>
          <w:tcPr>
            <w:tcW w:w="816" w:type="dxa"/>
          </w:tcPr>
          <w:p w:rsidR="00AA660A" w:rsidRPr="00EB57E4" w:rsidRDefault="00F84D0B" w:rsidP="00C25C34">
            <w:pPr>
              <w:jc w:val="center"/>
            </w:pPr>
            <w:r w:rsidRPr="00EB57E4">
              <w:t>3</w:t>
            </w:r>
            <w:r w:rsidR="00587F03" w:rsidRPr="00EB57E4">
              <w:t>3</w:t>
            </w:r>
          </w:p>
        </w:tc>
        <w:tc>
          <w:tcPr>
            <w:tcW w:w="1029" w:type="dxa"/>
          </w:tcPr>
          <w:p w:rsidR="00AA660A" w:rsidRPr="00EB57E4" w:rsidRDefault="00F84D0B" w:rsidP="00C25C34">
            <w:pPr>
              <w:jc w:val="center"/>
            </w:pPr>
            <w:r w:rsidRPr="00EB57E4">
              <w:t>1</w:t>
            </w:r>
            <w:r w:rsidR="00587F03" w:rsidRPr="00EB57E4">
              <w:t>5</w:t>
            </w:r>
            <w:r w:rsidR="00DD364B" w:rsidRPr="00EB57E4">
              <w:t>5</w:t>
            </w:r>
          </w:p>
        </w:tc>
      </w:tr>
      <w:tr w:rsidR="00674B36" w:rsidRPr="00EB57E4" w:rsidTr="00C25C34">
        <w:tc>
          <w:tcPr>
            <w:tcW w:w="4188" w:type="dxa"/>
            <w:gridSpan w:val="2"/>
          </w:tcPr>
          <w:p w:rsidR="00674B36" w:rsidRPr="00EB57E4" w:rsidRDefault="00674B36" w:rsidP="00C25C34">
            <w:pPr>
              <w:rPr>
                <w:rStyle w:val="1253"/>
                <w:sz w:val="20"/>
                <w:szCs w:val="20"/>
              </w:rPr>
            </w:pPr>
            <w:r w:rsidRPr="00EB57E4">
              <w:rPr>
                <w:rStyle w:val="1253"/>
                <w:sz w:val="20"/>
                <w:szCs w:val="20"/>
              </w:rPr>
              <w:t>Максимально допустимая недельная нагрузка</w:t>
            </w:r>
          </w:p>
        </w:tc>
        <w:tc>
          <w:tcPr>
            <w:tcW w:w="912" w:type="dxa"/>
          </w:tcPr>
          <w:p w:rsidR="00674B36" w:rsidRPr="00EB57E4" w:rsidRDefault="00674B36" w:rsidP="00C25C34">
            <w:pPr>
              <w:jc w:val="center"/>
            </w:pPr>
            <w:r w:rsidRPr="00EB57E4">
              <w:t>29</w:t>
            </w:r>
          </w:p>
        </w:tc>
        <w:tc>
          <w:tcPr>
            <w:tcW w:w="816" w:type="dxa"/>
          </w:tcPr>
          <w:p w:rsidR="00674B36" w:rsidRPr="00EB57E4" w:rsidRDefault="00674B36" w:rsidP="00C25C34">
            <w:pPr>
              <w:jc w:val="center"/>
            </w:pPr>
            <w:r w:rsidRPr="00EB57E4">
              <w:t>30</w:t>
            </w:r>
          </w:p>
        </w:tc>
        <w:tc>
          <w:tcPr>
            <w:tcW w:w="876" w:type="dxa"/>
          </w:tcPr>
          <w:p w:rsidR="00674B36" w:rsidRPr="00EB57E4" w:rsidRDefault="00674B36" w:rsidP="00C25C34">
            <w:pPr>
              <w:jc w:val="center"/>
            </w:pPr>
            <w:r w:rsidRPr="00EB57E4">
              <w:t>32</w:t>
            </w:r>
          </w:p>
        </w:tc>
        <w:tc>
          <w:tcPr>
            <w:tcW w:w="934" w:type="dxa"/>
          </w:tcPr>
          <w:p w:rsidR="00674B36" w:rsidRPr="00EB57E4" w:rsidRDefault="00674B36" w:rsidP="00C25C34">
            <w:pPr>
              <w:jc w:val="center"/>
            </w:pPr>
            <w:r w:rsidRPr="00EB57E4">
              <w:t>33</w:t>
            </w:r>
          </w:p>
        </w:tc>
        <w:tc>
          <w:tcPr>
            <w:tcW w:w="816" w:type="dxa"/>
          </w:tcPr>
          <w:p w:rsidR="00674B36" w:rsidRPr="00EB57E4" w:rsidRDefault="00674B36" w:rsidP="00C25C34">
            <w:pPr>
              <w:jc w:val="center"/>
            </w:pPr>
            <w:r w:rsidRPr="00EB57E4">
              <w:t>33</w:t>
            </w:r>
          </w:p>
        </w:tc>
        <w:tc>
          <w:tcPr>
            <w:tcW w:w="1029" w:type="dxa"/>
          </w:tcPr>
          <w:p w:rsidR="00674B36" w:rsidRPr="00EB57E4" w:rsidRDefault="00F84D0B" w:rsidP="00C25C34">
            <w:pPr>
              <w:jc w:val="center"/>
            </w:pPr>
            <w:r w:rsidRPr="00EB57E4">
              <w:t>157</w:t>
            </w:r>
          </w:p>
        </w:tc>
      </w:tr>
      <w:tr w:rsidR="00F84D0B" w:rsidRPr="00EB57E4" w:rsidTr="00C25C34">
        <w:tc>
          <w:tcPr>
            <w:tcW w:w="4188" w:type="dxa"/>
            <w:gridSpan w:val="2"/>
          </w:tcPr>
          <w:p w:rsidR="00F84D0B" w:rsidRPr="00EB57E4" w:rsidRDefault="00F84D0B" w:rsidP="00C25C34">
            <w:r w:rsidRPr="00EB57E4">
              <w:rPr>
                <w:rStyle w:val="1253"/>
                <w:sz w:val="20"/>
                <w:szCs w:val="20"/>
              </w:rPr>
              <w:t xml:space="preserve">Внеурочная деятельность </w:t>
            </w:r>
          </w:p>
        </w:tc>
        <w:tc>
          <w:tcPr>
            <w:tcW w:w="5383" w:type="dxa"/>
            <w:gridSpan w:val="6"/>
          </w:tcPr>
          <w:p w:rsidR="00F84D0B" w:rsidRPr="00EB57E4" w:rsidRDefault="00F84D0B" w:rsidP="00F84D0B">
            <w:pPr>
              <w:jc w:val="center"/>
            </w:pPr>
            <w:r w:rsidRPr="00EB57E4">
              <w:t>5</w:t>
            </w:r>
          </w:p>
        </w:tc>
      </w:tr>
    </w:tbl>
    <w:p w:rsidR="005222BE" w:rsidRPr="00EB57E4" w:rsidRDefault="005222BE" w:rsidP="005222BE">
      <w:pPr>
        <w:jc w:val="center"/>
        <w:rPr>
          <w:b/>
        </w:rPr>
      </w:pPr>
    </w:p>
    <w:p w:rsidR="005222BE" w:rsidRPr="00EB57E4" w:rsidRDefault="005222BE" w:rsidP="005222BE">
      <w:r w:rsidRPr="00EB57E4">
        <w:t xml:space="preserve">Количество учебных </w:t>
      </w:r>
      <w:r w:rsidR="00F84D0B" w:rsidRPr="00EB57E4">
        <w:t>занятий за 5 лет составляет 5</w:t>
      </w:r>
      <w:r w:rsidR="00DD364B" w:rsidRPr="00EB57E4">
        <w:t>270</w:t>
      </w:r>
      <w:r w:rsidR="00F84D0B" w:rsidRPr="00EB57E4">
        <w:t xml:space="preserve"> час</w:t>
      </w:r>
      <w:r w:rsidR="00587F03" w:rsidRPr="00EB57E4">
        <w:t>ов</w:t>
      </w:r>
    </w:p>
    <w:p w:rsidR="005222BE" w:rsidRPr="00EB57E4" w:rsidRDefault="005222BE" w:rsidP="005222BE">
      <w:pPr>
        <w:jc w:val="center"/>
        <w:rPr>
          <w:b/>
        </w:rPr>
      </w:pPr>
    </w:p>
    <w:p w:rsidR="005222BE" w:rsidRPr="00EB57E4" w:rsidRDefault="005222BE" w:rsidP="005222BE">
      <w:pPr>
        <w:jc w:val="center"/>
        <w:rPr>
          <w:b/>
        </w:rPr>
      </w:pPr>
      <w:r w:rsidRPr="00EB57E4">
        <w:rPr>
          <w:b/>
        </w:rPr>
        <w:t>Внеурочная деятельность</w:t>
      </w:r>
    </w:p>
    <w:p w:rsidR="005222BE" w:rsidRPr="00EB57E4" w:rsidRDefault="005222BE" w:rsidP="005222BE">
      <w:pPr>
        <w:jc w:val="center"/>
        <w:rPr>
          <w:b/>
        </w:rPr>
      </w:pPr>
    </w:p>
    <w:tbl>
      <w:tblPr>
        <w:tblpPr w:leftFromText="180" w:rightFromText="180" w:vertAnchor="text"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2068"/>
        <w:gridCol w:w="1152"/>
        <w:gridCol w:w="1080"/>
        <w:gridCol w:w="1080"/>
        <w:gridCol w:w="1080"/>
        <w:gridCol w:w="1080"/>
      </w:tblGrid>
      <w:tr w:rsidR="005222BE" w:rsidRPr="00EB57E4" w:rsidTr="00C25C34">
        <w:trPr>
          <w:trHeight w:val="507"/>
        </w:trPr>
        <w:tc>
          <w:tcPr>
            <w:tcW w:w="2000" w:type="dxa"/>
            <w:tcBorders>
              <w:top w:val="single" w:sz="4" w:space="0" w:color="auto"/>
              <w:left w:val="single" w:sz="4" w:space="0" w:color="auto"/>
              <w:bottom w:val="single" w:sz="4" w:space="0" w:color="auto"/>
              <w:right w:val="single" w:sz="4" w:space="0" w:color="auto"/>
            </w:tcBorders>
          </w:tcPr>
          <w:p w:rsidR="005222BE" w:rsidRPr="00EB57E4" w:rsidRDefault="005222BE" w:rsidP="00C25C34">
            <w:r w:rsidRPr="00EB57E4">
              <w:rPr>
                <w:b/>
              </w:rPr>
              <w:t>Направление образовательно-воспитательной деятельности</w:t>
            </w:r>
          </w:p>
        </w:tc>
        <w:tc>
          <w:tcPr>
            <w:tcW w:w="2068" w:type="dxa"/>
            <w:tcBorders>
              <w:top w:val="single" w:sz="4" w:space="0" w:color="auto"/>
              <w:left w:val="single" w:sz="4" w:space="0" w:color="auto"/>
              <w:bottom w:val="single" w:sz="4" w:space="0" w:color="auto"/>
              <w:right w:val="single" w:sz="4" w:space="0" w:color="auto"/>
            </w:tcBorders>
          </w:tcPr>
          <w:p w:rsidR="005222BE" w:rsidRPr="00EB57E4" w:rsidRDefault="005222BE" w:rsidP="00C25C34">
            <w:pPr>
              <w:jc w:val="center"/>
              <w:rPr>
                <w:b/>
                <w:bCs/>
                <w:iCs/>
              </w:rPr>
            </w:pPr>
            <w:r w:rsidRPr="00EB57E4">
              <w:rPr>
                <w:b/>
                <w:bCs/>
                <w:iCs/>
              </w:rPr>
              <w:t>Содержание внеурочной деятельности</w:t>
            </w:r>
          </w:p>
        </w:tc>
        <w:tc>
          <w:tcPr>
            <w:tcW w:w="1152" w:type="dxa"/>
            <w:tcBorders>
              <w:top w:val="single" w:sz="4" w:space="0" w:color="auto"/>
              <w:left w:val="single" w:sz="4" w:space="0" w:color="auto"/>
              <w:bottom w:val="single" w:sz="4" w:space="0" w:color="auto"/>
              <w:right w:val="single" w:sz="4" w:space="0" w:color="auto"/>
            </w:tcBorders>
          </w:tcPr>
          <w:p w:rsidR="005222BE" w:rsidRPr="00EB57E4" w:rsidRDefault="005222BE" w:rsidP="00C25C34">
            <w:pPr>
              <w:jc w:val="center"/>
              <w:rPr>
                <w:b/>
                <w:bCs/>
                <w:iCs/>
              </w:rPr>
            </w:pPr>
            <w:r w:rsidRPr="00EB57E4">
              <w:rPr>
                <w:b/>
                <w:bCs/>
                <w:iCs/>
              </w:rPr>
              <w:t>Класс/</w:t>
            </w:r>
          </w:p>
          <w:p w:rsidR="005222BE" w:rsidRPr="00EB57E4" w:rsidRDefault="005222BE" w:rsidP="00C25C34">
            <w:pPr>
              <w:jc w:val="center"/>
              <w:rPr>
                <w:b/>
                <w:bCs/>
                <w:iCs/>
              </w:rPr>
            </w:pPr>
            <w:r w:rsidRPr="00EB57E4">
              <w:rPr>
                <w:b/>
                <w:bCs/>
                <w:iCs/>
              </w:rPr>
              <w:t>количество часов</w:t>
            </w:r>
          </w:p>
          <w:p w:rsidR="005222BE" w:rsidRPr="00EB57E4" w:rsidRDefault="005222BE" w:rsidP="00C25C34">
            <w:pPr>
              <w:jc w:val="center"/>
              <w:rPr>
                <w:b/>
                <w:bCs/>
                <w:iCs/>
              </w:rPr>
            </w:pPr>
          </w:p>
          <w:p w:rsidR="005222BE" w:rsidRPr="00EB57E4" w:rsidRDefault="005222BE" w:rsidP="00C25C34">
            <w:pPr>
              <w:jc w:val="center"/>
              <w:rPr>
                <w:b/>
                <w:bCs/>
                <w:iCs/>
              </w:rPr>
            </w:pPr>
            <w:r w:rsidRPr="00EB57E4">
              <w:rPr>
                <w:b/>
                <w:bCs/>
                <w:iCs/>
              </w:rPr>
              <w:t>5</w:t>
            </w:r>
          </w:p>
        </w:tc>
        <w:tc>
          <w:tcPr>
            <w:tcW w:w="1080" w:type="dxa"/>
            <w:tcBorders>
              <w:top w:val="single" w:sz="4" w:space="0" w:color="auto"/>
              <w:left w:val="single" w:sz="4" w:space="0" w:color="auto"/>
              <w:bottom w:val="single" w:sz="4" w:space="0" w:color="auto"/>
              <w:right w:val="single" w:sz="4" w:space="0" w:color="auto"/>
            </w:tcBorders>
          </w:tcPr>
          <w:p w:rsidR="005222BE" w:rsidRPr="00EB57E4" w:rsidRDefault="005222BE" w:rsidP="00C25C34">
            <w:pPr>
              <w:jc w:val="center"/>
              <w:rPr>
                <w:b/>
                <w:bCs/>
                <w:iCs/>
              </w:rPr>
            </w:pPr>
            <w:r w:rsidRPr="00EB57E4">
              <w:rPr>
                <w:b/>
                <w:bCs/>
                <w:iCs/>
              </w:rPr>
              <w:t>Класс/</w:t>
            </w:r>
          </w:p>
          <w:p w:rsidR="005222BE" w:rsidRPr="00EB57E4" w:rsidRDefault="005222BE" w:rsidP="00C25C34">
            <w:pPr>
              <w:jc w:val="center"/>
              <w:rPr>
                <w:b/>
                <w:bCs/>
                <w:iCs/>
              </w:rPr>
            </w:pPr>
            <w:r w:rsidRPr="00EB57E4">
              <w:rPr>
                <w:b/>
                <w:bCs/>
                <w:iCs/>
              </w:rPr>
              <w:t>количество часов</w:t>
            </w:r>
          </w:p>
          <w:p w:rsidR="005222BE" w:rsidRPr="00EB57E4" w:rsidRDefault="005222BE" w:rsidP="00C25C34">
            <w:pPr>
              <w:jc w:val="center"/>
              <w:rPr>
                <w:b/>
                <w:bCs/>
                <w:iCs/>
              </w:rPr>
            </w:pPr>
          </w:p>
          <w:p w:rsidR="005222BE" w:rsidRPr="00EB57E4" w:rsidRDefault="005222BE" w:rsidP="00C25C34">
            <w:pPr>
              <w:jc w:val="center"/>
              <w:rPr>
                <w:b/>
                <w:bCs/>
                <w:iCs/>
              </w:rPr>
            </w:pPr>
            <w:r w:rsidRPr="00EB57E4">
              <w:rPr>
                <w:b/>
                <w:bCs/>
                <w:iCs/>
              </w:rPr>
              <w:t>6</w:t>
            </w:r>
          </w:p>
        </w:tc>
        <w:tc>
          <w:tcPr>
            <w:tcW w:w="1080" w:type="dxa"/>
            <w:tcBorders>
              <w:top w:val="single" w:sz="4" w:space="0" w:color="auto"/>
              <w:left w:val="single" w:sz="4" w:space="0" w:color="auto"/>
              <w:bottom w:val="single" w:sz="4" w:space="0" w:color="auto"/>
              <w:right w:val="single" w:sz="4" w:space="0" w:color="auto"/>
            </w:tcBorders>
          </w:tcPr>
          <w:p w:rsidR="005222BE" w:rsidRPr="00EB57E4" w:rsidRDefault="005222BE" w:rsidP="00C25C34">
            <w:pPr>
              <w:jc w:val="center"/>
              <w:rPr>
                <w:b/>
                <w:bCs/>
                <w:iCs/>
              </w:rPr>
            </w:pPr>
            <w:r w:rsidRPr="00EB57E4">
              <w:rPr>
                <w:b/>
                <w:bCs/>
                <w:iCs/>
              </w:rPr>
              <w:t>Класс/</w:t>
            </w:r>
          </w:p>
          <w:p w:rsidR="005222BE" w:rsidRPr="00EB57E4" w:rsidRDefault="005222BE" w:rsidP="00C25C34">
            <w:pPr>
              <w:jc w:val="center"/>
              <w:rPr>
                <w:b/>
                <w:bCs/>
                <w:iCs/>
              </w:rPr>
            </w:pPr>
            <w:r w:rsidRPr="00EB57E4">
              <w:rPr>
                <w:b/>
                <w:bCs/>
                <w:iCs/>
              </w:rPr>
              <w:t>количество часов</w:t>
            </w:r>
          </w:p>
          <w:p w:rsidR="005222BE" w:rsidRPr="00EB57E4" w:rsidRDefault="005222BE" w:rsidP="00C25C34">
            <w:pPr>
              <w:jc w:val="center"/>
              <w:rPr>
                <w:b/>
                <w:bCs/>
                <w:iCs/>
              </w:rPr>
            </w:pPr>
          </w:p>
          <w:p w:rsidR="005222BE" w:rsidRPr="00EB57E4" w:rsidRDefault="005222BE" w:rsidP="00C25C34">
            <w:pPr>
              <w:jc w:val="center"/>
              <w:rPr>
                <w:b/>
                <w:bCs/>
                <w:iCs/>
              </w:rPr>
            </w:pPr>
            <w:r w:rsidRPr="00EB57E4">
              <w:rPr>
                <w:b/>
                <w:bCs/>
                <w:iCs/>
              </w:rPr>
              <w:t>7</w:t>
            </w:r>
          </w:p>
        </w:tc>
        <w:tc>
          <w:tcPr>
            <w:tcW w:w="1080" w:type="dxa"/>
            <w:tcBorders>
              <w:top w:val="single" w:sz="4" w:space="0" w:color="auto"/>
              <w:left w:val="single" w:sz="4" w:space="0" w:color="auto"/>
              <w:bottom w:val="single" w:sz="4" w:space="0" w:color="auto"/>
              <w:right w:val="single" w:sz="4" w:space="0" w:color="auto"/>
            </w:tcBorders>
          </w:tcPr>
          <w:p w:rsidR="005222BE" w:rsidRPr="00EB57E4" w:rsidRDefault="005222BE" w:rsidP="00C25C34">
            <w:pPr>
              <w:jc w:val="center"/>
              <w:rPr>
                <w:b/>
                <w:bCs/>
                <w:iCs/>
              </w:rPr>
            </w:pPr>
            <w:r w:rsidRPr="00EB57E4">
              <w:rPr>
                <w:b/>
                <w:bCs/>
                <w:iCs/>
              </w:rPr>
              <w:t>Класс/</w:t>
            </w:r>
          </w:p>
          <w:p w:rsidR="005222BE" w:rsidRPr="00EB57E4" w:rsidRDefault="005222BE" w:rsidP="00C25C34">
            <w:pPr>
              <w:jc w:val="center"/>
              <w:rPr>
                <w:b/>
                <w:bCs/>
                <w:iCs/>
              </w:rPr>
            </w:pPr>
            <w:r w:rsidRPr="00EB57E4">
              <w:rPr>
                <w:b/>
                <w:bCs/>
                <w:iCs/>
              </w:rPr>
              <w:t>количество часов</w:t>
            </w:r>
          </w:p>
          <w:p w:rsidR="005222BE" w:rsidRPr="00EB57E4" w:rsidRDefault="005222BE" w:rsidP="00C25C34">
            <w:pPr>
              <w:jc w:val="center"/>
              <w:rPr>
                <w:b/>
                <w:bCs/>
                <w:iCs/>
              </w:rPr>
            </w:pPr>
          </w:p>
          <w:p w:rsidR="005222BE" w:rsidRPr="00EB57E4" w:rsidRDefault="005222BE" w:rsidP="00C25C34">
            <w:pPr>
              <w:jc w:val="center"/>
              <w:rPr>
                <w:b/>
                <w:bCs/>
                <w:iCs/>
              </w:rPr>
            </w:pPr>
            <w:r w:rsidRPr="00EB57E4">
              <w:rPr>
                <w:b/>
                <w:bCs/>
                <w:iCs/>
              </w:rPr>
              <w:t>8</w:t>
            </w:r>
          </w:p>
        </w:tc>
        <w:tc>
          <w:tcPr>
            <w:tcW w:w="1080" w:type="dxa"/>
            <w:tcBorders>
              <w:top w:val="single" w:sz="4" w:space="0" w:color="auto"/>
              <w:left w:val="single" w:sz="4" w:space="0" w:color="auto"/>
              <w:bottom w:val="single" w:sz="4" w:space="0" w:color="auto"/>
              <w:right w:val="single" w:sz="4" w:space="0" w:color="auto"/>
            </w:tcBorders>
          </w:tcPr>
          <w:p w:rsidR="005222BE" w:rsidRPr="00EB57E4" w:rsidRDefault="005222BE" w:rsidP="00C25C34">
            <w:pPr>
              <w:jc w:val="center"/>
              <w:rPr>
                <w:b/>
                <w:bCs/>
                <w:iCs/>
              </w:rPr>
            </w:pPr>
            <w:r w:rsidRPr="00EB57E4">
              <w:rPr>
                <w:b/>
                <w:bCs/>
                <w:iCs/>
              </w:rPr>
              <w:t>Класс/</w:t>
            </w:r>
          </w:p>
          <w:p w:rsidR="005222BE" w:rsidRPr="00EB57E4" w:rsidRDefault="005222BE" w:rsidP="00C25C34">
            <w:pPr>
              <w:jc w:val="center"/>
              <w:rPr>
                <w:b/>
                <w:bCs/>
                <w:iCs/>
              </w:rPr>
            </w:pPr>
            <w:r w:rsidRPr="00EB57E4">
              <w:rPr>
                <w:b/>
                <w:bCs/>
                <w:iCs/>
              </w:rPr>
              <w:t>количество часов</w:t>
            </w:r>
          </w:p>
          <w:p w:rsidR="005222BE" w:rsidRPr="00EB57E4" w:rsidRDefault="005222BE" w:rsidP="00C25C34">
            <w:pPr>
              <w:jc w:val="center"/>
              <w:rPr>
                <w:b/>
                <w:bCs/>
                <w:iCs/>
              </w:rPr>
            </w:pPr>
          </w:p>
          <w:p w:rsidR="005222BE" w:rsidRPr="00EB57E4" w:rsidRDefault="005222BE" w:rsidP="00C25C34">
            <w:pPr>
              <w:jc w:val="center"/>
              <w:rPr>
                <w:b/>
                <w:bCs/>
                <w:iCs/>
              </w:rPr>
            </w:pPr>
            <w:r w:rsidRPr="00EB57E4">
              <w:rPr>
                <w:b/>
                <w:bCs/>
                <w:iCs/>
              </w:rPr>
              <w:t>9</w:t>
            </w:r>
          </w:p>
        </w:tc>
      </w:tr>
      <w:tr w:rsidR="00F84D0B" w:rsidRPr="00EB57E4" w:rsidTr="00C25C34">
        <w:trPr>
          <w:gridAfter w:val="6"/>
          <w:wAfter w:w="7540" w:type="dxa"/>
          <w:trHeight w:val="449"/>
        </w:trPr>
        <w:tc>
          <w:tcPr>
            <w:tcW w:w="2000" w:type="dxa"/>
            <w:vMerge w:val="restart"/>
            <w:tcBorders>
              <w:top w:val="single" w:sz="4" w:space="0" w:color="auto"/>
              <w:left w:val="single" w:sz="4" w:space="0" w:color="auto"/>
              <w:right w:val="single" w:sz="4" w:space="0" w:color="auto"/>
            </w:tcBorders>
            <w:vAlign w:val="center"/>
          </w:tcPr>
          <w:p w:rsidR="00F84D0B" w:rsidRPr="00EB57E4" w:rsidRDefault="00F84D0B" w:rsidP="00C25C34">
            <w:r w:rsidRPr="00EB57E4">
              <w:t>Спортивно-оздоровительное</w:t>
            </w:r>
          </w:p>
        </w:tc>
      </w:tr>
      <w:tr w:rsidR="00F84D0B" w:rsidRPr="00EB57E4" w:rsidTr="00C25C34">
        <w:trPr>
          <w:trHeight w:val="449"/>
        </w:trPr>
        <w:tc>
          <w:tcPr>
            <w:tcW w:w="2000" w:type="dxa"/>
            <w:vMerge/>
            <w:tcBorders>
              <w:left w:val="single" w:sz="4" w:space="0" w:color="auto"/>
              <w:right w:val="single" w:sz="4" w:space="0" w:color="auto"/>
            </w:tcBorders>
            <w:vAlign w:val="center"/>
          </w:tcPr>
          <w:p w:rsidR="00F84D0B" w:rsidRPr="00EB57E4" w:rsidRDefault="00F84D0B" w:rsidP="00C25C34"/>
        </w:tc>
        <w:tc>
          <w:tcPr>
            <w:tcW w:w="2068" w:type="dxa"/>
            <w:tcBorders>
              <w:top w:val="single" w:sz="4" w:space="0" w:color="auto"/>
              <w:left w:val="single" w:sz="4" w:space="0" w:color="auto"/>
              <w:bottom w:val="single" w:sz="4" w:space="0" w:color="auto"/>
              <w:right w:val="single" w:sz="4" w:space="0" w:color="auto"/>
            </w:tcBorders>
          </w:tcPr>
          <w:p w:rsidR="00F84D0B" w:rsidRPr="00EB57E4" w:rsidRDefault="00F84D0B" w:rsidP="00C25C34">
            <w:r w:rsidRPr="00EB57E4">
              <w:t>Спортивные игры</w:t>
            </w:r>
          </w:p>
        </w:tc>
        <w:tc>
          <w:tcPr>
            <w:tcW w:w="1152" w:type="dxa"/>
            <w:tcBorders>
              <w:top w:val="single" w:sz="4" w:space="0" w:color="auto"/>
              <w:left w:val="single" w:sz="4" w:space="0" w:color="auto"/>
              <w:bottom w:val="single" w:sz="4" w:space="0" w:color="auto"/>
              <w:right w:val="single" w:sz="4" w:space="0" w:color="auto"/>
            </w:tcBorders>
          </w:tcPr>
          <w:p w:rsidR="00F84D0B" w:rsidRPr="00EB57E4" w:rsidRDefault="00F84D0B" w:rsidP="00C25C34">
            <w:pPr>
              <w:jc w:val="center"/>
            </w:pPr>
            <w:r w:rsidRPr="00EB57E4">
              <w:t>1</w:t>
            </w:r>
          </w:p>
        </w:tc>
        <w:tc>
          <w:tcPr>
            <w:tcW w:w="1080" w:type="dxa"/>
            <w:tcBorders>
              <w:top w:val="single" w:sz="4" w:space="0" w:color="auto"/>
              <w:left w:val="single" w:sz="4" w:space="0" w:color="auto"/>
              <w:bottom w:val="single" w:sz="4" w:space="0" w:color="auto"/>
              <w:right w:val="single" w:sz="4" w:space="0" w:color="auto"/>
            </w:tcBorders>
          </w:tcPr>
          <w:p w:rsidR="00F84D0B" w:rsidRPr="00EB57E4" w:rsidRDefault="00F84D0B" w:rsidP="00C25C34">
            <w:pPr>
              <w:jc w:val="center"/>
            </w:pPr>
            <w:r w:rsidRPr="00EB57E4">
              <w:t>1</w:t>
            </w:r>
          </w:p>
        </w:tc>
        <w:tc>
          <w:tcPr>
            <w:tcW w:w="1080" w:type="dxa"/>
            <w:tcBorders>
              <w:top w:val="single" w:sz="4" w:space="0" w:color="auto"/>
              <w:left w:val="single" w:sz="4" w:space="0" w:color="auto"/>
              <w:bottom w:val="single" w:sz="4" w:space="0" w:color="auto"/>
              <w:right w:val="single" w:sz="4" w:space="0" w:color="auto"/>
            </w:tcBorders>
          </w:tcPr>
          <w:p w:rsidR="00F84D0B" w:rsidRPr="00EB57E4" w:rsidRDefault="00F84D0B" w:rsidP="00C25C34">
            <w:pPr>
              <w:jc w:val="center"/>
            </w:pPr>
          </w:p>
        </w:tc>
        <w:tc>
          <w:tcPr>
            <w:tcW w:w="1080" w:type="dxa"/>
            <w:tcBorders>
              <w:top w:val="single" w:sz="4" w:space="0" w:color="auto"/>
              <w:left w:val="single" w:sz="4" w:space="0" w:color="auto"/>
              <w:bottom w:val="single" w:sz="4" w:space="0" w:color="auto"/>
              <w:right w:val="single" w:sz="4" w:space="0" w:color="auto"/>
            </w:tcBorders>
          </w:tcPr>
          <w:p w:rsidR="00F84D0B" w:rsidRPr="00EB57E4" w:rsidRDefault="00F84D0B" w:rsidP="00C25C34">
            <w:pPr>
              <w:jc w:val="center"/>
            </w:pPr>
          </w:p>
        </w:tc>
        <w:tc>
          <w:tcPr>
            <w:tcW w:w="1080" w:type="dxa"/>
            <w:tcBorders>
              <w:top w:val="single" w:sz="4" w:space="0" w:color="auto"/>
              <w:left w:val="single" w:sz="4" w:space="0" w:color="auto"/>
              <w:bottom w:val="single" w:sz="4" w:space="0" w:color="auto"/>
              <w:right w:val="single" w:sz="4" w:space="0" w:color="auto"/>
            </w:tcBorders>
          </w:tcPr>
          <w:p w:rsidR="00F84D0B" w:rsidRPr="00EB57E4" w:rsidRDefault="00F84D0B" w:rsidP="00C25C34">
            <w:pPr>
              <w:jc w:val="center"/>
            </w:pPr>
          </w:p>
        </w:tc>
      </w:tr>
      <w:tr w:rsidR="00F84D0B" w:rsidRPr="00EB57E4" w:rsidTr="00C25C34">
        <w:trPr>
          <w:trHeight w:val="449"/>
        </w:trPr>
        <w:tc>
          <w:tcPr>
            <w:tcW w:w="2000" w:type="dxa"/>
            <w:vMerge/>
            <w:tcBorders>
              <w:left w:val="single" w:sz="4" w:space="0" w:color="auto"/>
              <w:bottom w:val="single" w:sz="4" w:space="0" w:color="auto"/>
              <w:right w:val="single" w:sz="4" w:space="0" w:color="auto"/>
            </w:tcBorders>
            <w:vAlign w:val="center"/>
          </w:tcPr>
          <w:p w:rsidR="00F84D0B" w:rsidRPr="00EB57E4" w:rsidRDefault="00F84D0B" w:rsidP="00C25C34"/>
        </w:tc>
        <w:tc>
          <w:tcPr>
            <w:tcW w:w="2068" w:type="dxa"/>
            <w:tcBorders>
              <w:top w:val="single" w:sz="4" w:space="0" w:color="auto"/>
              <w:left w:val="single" w:sz="4" w:space="0" w:color="auto"/>
              <w:bottom w:val="single" w:sz="4" w:space="0" w:color="auto"/>
              <w:right w:val="single" w:sz="4" w:space="0" w:color="auto"/>
            </w:tcBorders>
          </w:tcPr>
          <w:p w:rsidR="00F84D0B" w:rsidRPr="00EB57E4" w:rsidRDefault="00F84D0B" w:rsidP="00C25C34"/>
        </w:tc>
        <w:tc>
          <w:tcPr>
            <w:tcW w:w="1152" w:type="dxa"/>
            <w:tcBorders>
              <w:top w:val="single" w:sz="4" w:space="0" w:color="auto"/>
              <w:left w:val="single" w:sz="4" w:space="0" w:color="auto"/>
              <w:bottom w:val="single" w:sz="4" w:space="0" w:color="auto"/>
              <w:right w:val="single" w:sz="4" w:space="0" w:color="auto"/>
            </w:tcBorders>
          </w:tcPr>
          <w:p w:rsidR="00F84D0B" w:rsidRPr="00EB57E4" w:rsidRDefault="00F84D0B" w:rsidP="00C25C34">
            <w:pPr>
              <w:jc w:val="center"/>
            </w:pPr>
          </w:p>
        </w:tc>
        <w:tc>
          <w:tcPr>
            <w:tcW w:w="1080" w:type="dxa"/>
            <w:tcBorders>
              <w:top w:val="single" w:sz="4" w:space="0" w:color="auto"/>
              <w:left w:val="single" w:sz="4" w:space="0" w:color="auto"/>
              <w:bottom w:val="single" w:sz="4" w:space="0" w:color="auto"/>
              <w:right w:val="single" w:sz="4" w:space="0" w:color="auto"/>
            </w:tcBorders>
          </w:tcPr>
          <w:p w:rsidR="00F84D0B" w:rsidRPr="00EB57E4" w:rsidRDefault="00F84D0B" w:rsidP="00C25C34">
            <w:pPr>
              <w:jc w:val="center"/>
            </w:pPr>
          </w:p>
        </w:tc>
        <w:tc>
          <w:tcPr>
            <w:tcW w:w="1080" w:type="dxa"/>
            <w:tcBorders>
              <w:top w:val="single" w:sz="4" w:space="0" w:color="auto"/>
              <w:left w:val="single" w:sz="4" w:space="0" w:color="auto"/>
              <w:bottom w:val="single" w:sz="4" w:space="0" w:color="auto"/>
              <w:right w:val="single" w:sz="4" w:space="0" w:color="auto"/>
            </w:tcBorders>
          </w:tcPr>
          <w:p w:rsidR="00F84D0B" w:rsidRPr="00EB57E4" w:rsidRDefault="00F84D0B" w:rsidP="00C25C34">
            <w:pPr>
              <w:jc w:val="center"/>
            </w:pPr>
            <w:r w:rsidRPr="00EB57E4">
              <w:t>1</w:t>
            </w:r>
          </w:p>
        </w:tc>
        <w:tc>
          <w:tcPr>
            <w:tcW w:w="1080" w:type="dxa"/>
            <w:tcBorders>
              <w:top w:val="single" w:sz="4" w:space="0" w:color="auto"/>
              <w:left w:val="single" w:sz="4" w:space="0" w:color="auto"/>
              <w:bottom w:val="single" w:sz="4" w:space="0" w:color="auto"/>
              <w:right w:val="single" w:sz="4" w:space="0" w:color="auto"/>
            </w:tcBorders>
          </w:tcPr>
          <w:p w:rsidR="00F84D0B" w:rsidRPr="00EB57E4" w:rsidRDefault="00F84D0B" w:rsidP="00C25C34">
            <w:pPr>
              <w:jc w:val="center"/>
            </w:pPr>
            <w:r w:rsidRPr="00EB57E4">
              <w:t>1</w:t>
            </w:r>
          </w:p>
        </w:tc>
        <w:tc>
          <w:tcPr>
            <w:tcW w:w="1080" w:type="dxa"/>
            <w:tcBorders>
              <w:top w:val="single" w:sz="4" w:space="0" w:color="auto"/>
              <w:left w:val="single" w:sz="4" w:space="0" w:color="auto"/>
              <w:bottom w:val="single" w:sz="4" w:space="0" w:color="auto"/>
              <w:right w:val="single" w:sz="4" w:space="0" w:color="auto"/>
            </w:tcBorders>
          </w:tcPr>
          <w:p w:rsidR="00F84D0B" w:rsidRPr="00EB57E4" w:rsidRDefault="00F84D0B" w:rsidP="00C25C34">
            <w:pPr>
              <w:jc w:val="center"/>
            </w:pPr>
            <w:r w:rsidRPr="00EB57E4">
              <w:t>1</w:t>
            </w:r>
          </w:p>
        </w:tc>
      </w:tr>
      <w:tr w:rsidR="00F84D0B" w:rsidRPr="00EB57E4" w:rsidTr="00C25C34">
        <w:trPr>
          <w:trHeight w:val="497"/>
        </w:trPr>
        <w:tc>
          <w:tcPr>
            <w:tcW w:w="2000" w:type="dxa"/>
            <w:vMerge w:val="restart"/>
            <w:tcBorders>
              <w:top w:val="single" w:sz="4" w:space="0" w:color="auto"/>
              <w:left w:val="single" w:sz="4" w:space="0" w:color="auto"/>
              <w:right w:val="single" w:sz="4" w:space="0" w:color="auto"/>
            </w:tcBorders>
            <w:vAlign w:val="center"/>
          </w:tcPr>
          <w:p w:rsidR="00F84D0B" w:rsidRPr="00EB57E4" w:rsidRDefault="00F84D0B" w:rsidP="00C25C34">
            <w:r w:rsidRPr="00EB57E4">
              <w:t xml:space="preserve">Общекультурное </w:t>
            </w:r>
          </w:p>
        </w:tc>
        <w:tc>
          <w:tcPr>
            <w:tcW w:w="2068" w:type="dxa"/>
            <w:tcBorders>
              <w:top w:val="single" w:sz="4" w:space="0" w:color="auto"/>
              <w:left w:val="single" w:sz="4" w:space="0" w:color="auto"/>
              <w:right w:val="single" w:sz="4" w:space="0" w:color="auto"/>
            </w:tcBorders>
          </w:tcPr>
          <w:p w:rsidR="00F84D0B" w:rsidRPr="00EB57E4" w:rsidRDefault="00F84D0B" w:rsidP="00C25C34">
            <w:r w:rsidRPr="00EB57E4">
              <w:t>Музыка вокруг нас</w:t>
            </w:r>
          </w:p>
        </w:tc>
        <w:tc>
          <w:tcPr>
            <w:tcW w:w="1152" w:type="dxa"/>
            <w:tcBorders>
              <w:top w:val="single" w:sz="4" w:space="0" w:color="auto"/>
              <w:left w:val="single" w:sz="4" w:space="0" w:color="auto"/>
              <w:right w:val="single" w:sz="4" w:space="0" w:color="auto"/>
            </w:tcBorders>
          </w:tcPr>
          <w:p w:rsidR="00F84D0B" w:rsidRPr="00EB57E4" w:rsidRDefault="00F84D0B" w:rsidP="00C25C34">
            <w:pPr>
              <w:jc w:val="center"/>
            </w:pPr>
            <w:r w:rsidRPr="00EB57E4">
              <w:t>1</w:t>
            </w:r>
          </w:p>
        </w:tc>
        <w:tc>
          <w:tcPr>
            <w:tcW w:w="1080" w:type="dxa"/>
            <w:tcBorders>
              <w:top w:val="single" w:sz="4" w:space="0" w:color="auto"/>
              <w:left w:val="single" w:sz="4" w:space="0" w:color="auto"/>
              <w:right w:val="single" w:sz="4" w:space="0" w:color="auto"/>
            </w:tcBorders>
          </w:tcPr>
          <w:p w:rsidR="00F84D0B" w:rsidRPr="00EB57E4" w:rsidRDefault="00F84D0B" w:rsidP="00C25C34">
            <w:pPr>
              <w:jc w:val="center"/>
            </w:pPr>
            <w:r w:rsidRPr="00EB57E4">
              <w:t>1</w:t>
            </w:r>
          </w:p>
        </w:tc>
        <w:tc>
          <w:tcPr>
            <w:tcW w:w="1080" w:type="dxa"/>
            <w:tcBorders>
              <w:top w:val="single" w:sz="4" w:space="0" w:color="auto"/>
              <w:left w:val="single" w:sz="4" w:space="0" w:color="auto"/>
              <w:right w:val="single" w:sz="4" w:space="0" w:color="auto"/>
            </w:tcBorders>
          </w:tcPr>
          <w:p w:rsidR="00F84D0B" w:rsidRPr="00EB57E4" w:rsidRDefault="00F84D0B" w:rsidP="00C25C34">
            <w:pPr>
              <w:jc w:val="center"/>
            </w:pPr>
          </w:p>
        </w:tc>
        <w:tc>
          <w:tcPr>
            <w:tcW w:w="1080" w:type="dxa"/>
            <w:tcBorders>
              <w:top w:val="single" w:sz="4" w:space="0" w:color="auto"/>
              <w:left w:val="single" w:sz="4" w:space="0" w:color="auto"/>
              <w:right w:val="single" w:sz="4" w:space="0" w:color="auto"/>
            </w:tcBorders>
          </w:tcPr>
          <w:p w:rsidR="00F84D0B" w:rsidRPr="00EB57E4" w:rsidRDefault="00F84D0B" w:rsidP="00C25C34">
            <w:pPr>
              <w:jc w:val="center"/>
            </w:pPr>
          </w:p>
        </w:tc>
        <w:tc>
          <w:tcPr>
            <w:tcW w:w="1080" w:type="dxa"/>
            <w:tcBorders>
              <w:top w:val="single" w:sz="4" w:space="0" w:color="auto"/>
              <w:left w:val="single" w:sz="4" w:space="0" w:color="auto"/>
              <w:right w:val="single" w:sz="4" w:space="0" w:color="auto"/>
            </w:tcBorders>
          </w:tcPr>
          <w:p w:rsidR="00F84D0B" w:rsidRPr="00EB57E4" w:rsidRDefault="00F84D0B" w:rsidP="00C25C34">
            <w:pPr>
              <w:jc w:val="center"/>
            </w:pPr>
          </w:p>
        </w:tc>
      </w:tr>
      <w:tr w:rsidR="00F84D0B" w:rsidRPr="00EB57E4" w:rsidTr="00C25C34">
        <w:trPr>
          <w:trHeight w:val="497"/>
        </w:trPr>
        <w:tc>
          <w:tcPr>
            <w:tcW w:w="2000" w:type="dxa"/>
            <w:vMerge/>
            <w:tcBorders>
              <w:left w:val="single" w:sz="4" w:space="0" w:color="auto"/>
              <w:bottom w:val="single" w:sz="4" w:space="0" w:color="auto"/>
              <w:right w:val="single" w:sz="4" w:space="0" w:color="auto"/>
            </w:tcBorders>
            <w:vAlign w:val="center"/>
          </w:tcPr>
          <w:p w:rsidR="00F84D0B" w:rsidRPr="00EB57E4" w:rsidRDefault="00F84D0B" w:rsidP="00F84D0B"/>
        </w:tc>
        <w:tc>
          <w:tcPr>
            <w:tcW w:w="2068" w:type="dxa"/>
            <w:tcBorders>
              <w:top w:val="single" w:sz="4" w:space="0" w:color="auto"/>
              <w:left w:val="single" w:sz="4" w:space="0" w:color="auto"/>
              <w:right w:val="single" w:sz="4" w:space="0" w:color="auto"/>
            </w:tcBorders>
          </w:tcPr>
          <w:p w:rsidR="00F84D0B" w:rsidRPr="00EB57E4" w:rsidRDefault="00F84D0B" w:rsidP="00F84D0B"/>
        </w:tc>
        <w:tc>
          <w:tcPr>
            <w:tcW w:w="1152" w:type="dxa"/>
            <w:tcBorders>
              <w:top w:val="single" w:sz="4" w:space="0" w:color="auto"/>
              <w:left w:val="single" w:sz="4" w:space="0" w:color="auto"/>
              <w:right w:val="single" w:sz="4" w:space="0" w:color="auto"/>
            </w:tcBorders>
          </w:tcPr>
          <w:p w:rsidR="00F84D0B" w:rsidRPr="00EB57E4" w:rsidRDefault="00F84D0B" w:rsidP="00F84D0B">
            <w:pPr>
              <w:jc w:val="center"/>
            </w:pPr>
          </w:p>
        </w:tc>
        <w:tc>
          <w:tcPr>
            <w:tcW w:w="1080" w:type="dxa"/>
            <w:tcBorders>
              <w:top w:val="single" w:sz="4" w:space="0" w:color="auto"/>
              <w:left w:val="single" w:sz="4" w:space="0" w:color="auto"/>
              <w:right w:val="single" w:sz="4" w:space="0" w:color="auto"/>
            </w:tcBorders>
          </w:tcPr>
          <w:p w:rsidR="00F84D0B" w:rsidRPr="00EB57E4" w:rsidRDefault="00F84D0B" w:rsidP="00F84D0B">
            <w:pPr>
              <w:jc w:val="center"/>
            </w:pPr>
          </w:p>
        </w:tc>
        <w:tc>
          <w:tcPr>
            <w:tcW w:w="1080" w:type="dxa"/>
            <w:tcBorders>
              <w:top w:val="single" w:sz="4" w:space="0" w:color="auto"/>
              <w:left w:val="single" w:sz="4" w:space="0" w:color="auto"/>
              <w:right w:val="single" w:sz="4" w:space="0" w:color="auto"/>
            </w:tcBorders>
          </w:tcPr>
          <w:p w:rsidR="00F84D0B" w:rsidRPr="00EB57E4" w:rsidRDefault="00F84D0B" w:rsidP="00F84D0B">
            <w:pPr>
              <w:jc w:val="center"/>
            </w:pPr>
            <w:r w:rsidRPr="00EB57E4">
              <w:t>1</w:t>
            </w:r>
          </w:p>
        </w:tc>
        <w:tc>
          <w:tcPr>
            <w:tcW w:w="1080" w:type="dxa"/>
            <w:tcBorders>
              <w:top w:val="single" w:sz="4" w:space="0" w:color="auto"/>
              <w:left w:val="single" w:sz="4" w:space="0" w:color="auto"/>
              <w:right w:val="single" w:sz="4" w:space="0" w:color="auto"/>
            </w:tcBorders>
          </w:tcPr>
          <w:p w:rsidR="00F84D0B" w:rsidRPr="00EB57E4" w:rsidRDefault="00F84D0B" w:rsidP="00F84D0B">
            <w:pPr>
              <w:jc w:val="center"/>
            </w:pPr>
            <w:r w:rsidRPr="00EB57E4">
              <w:t>1</w:t>
            </w:r>
          </w:p>
        </w:tc>
        <w:tc>
          <w:tcPr>
            <w:tcW w:w="1080" w:type="dxa"/>
            <w:tcBorders>
              <w:top w:val="single" w:sz="4" w:space="0" w:color="auto"/>
              <w:left w:val="single" w:sz="4" w:space="0" w:color="auto"/>
              <w:right w:val="single" w:sz="4" w:space="0" w:color="auto"/>
            </w:tcBorders>
          </w:tcPr>
          <w:p w:rsidR="00F84D0B" w:rsidRPr="00EB57E4" w:rsidRDefault="00F84D0B" w:rsidP="00F84D0B">
            <w:pPr>
              <w:jc w:val="center"/>
            </w:pPr>
            <w:r w:rsidRPr="00EB57E4">
              <w:t>1</w:t>
            </w:r>
          </w:p>
        </w:tc>
      </w:tr>
      <w:tr w:rsidR="00F84D0B" w:rsidRPr="00EB57E4" w:rsidTr="00C25C34">
        <w:trPr>
          <w:trHeight w:val="459"/>
        </w:trPr>
        <w:tc>
          <w:tcPr>
            <w:tcW w:w="2000" w:type="dxa"/>
            <w:vMerge w:val="restart"/>
            <w:tcBorders>
              <w:top w:val="single" w:sz="4" w:space="0" w:color="auto"/>
              <w:left w:val="single" w:sz="4" w:space="0" w:color="auto"/>
              <w:right w:val="single" w:sz="4" w:space="0" w:color="auto"/>
            </w:tcBorders>
            <w:vAlign w:val="center"/>
          </w:tcPr>
          <w:p w:rsidR="00F84D0B" w:rsidRPr="00EB57E4" w:rsidRDefault="00F84D0B" w:rsidP="00F84D0B">
            <w:r w:rsidRPr="00EB57E4">
              <w:t>Общеинтеллектуальное</w:t>
            </w:r>
          </w:p>
        </w:tc>
        <w:tc>
          <w:tcPr>
            <w:tcW w:w="2068" w:type="dxa"/>
            <w:tcBorders>
              <w:top w:val="single" w:sz="4" w:space="0" w:color="auto"/>
              <w:left w:val="single" w:sz="4" w:space="0" w:color="auto"/>
              <w:bottom w:val="single" w:sz="4" w:space="0" w:color="auto"/>
              <w:right w:val="single" w:sz="4" w:space="0" w:color="auto"/>
            </w:tcBorders>
          </w:tcPr>
          <w:p w:rsidR="00F84D0B" w:rsidRPr="00EB57E4" w:rsidRDefault="00F84D0B" w:rsidP="00F84D0B">
            <w:r w:rsidRPr="00EB57E4">
              <w:t>Занимательная информатика</w:t>
            </w:r>
          </w:p>
        </w:tc>
        <w:tc>
          <w:tcPr>
            <w:tcW w:w="1152" w:type="dxa"/>
            <w:tcBorders>
              <w:top w:val="single" w:sz="4" w:space="0" w:color="auto"/>
              <w:left w:val="single" w:sz="4" w:space="0" w:color="auto"/>
              <w:bottom w:val="single" w:sz="4" w:space="0" w:color="auto"/>
              <w:right w:val="single" w:sz="4" w:space="0" w:color="auto"/>
            </w:tcBorders>
          </w:tcPr>
          <w:p w:rsidR="00F84D0B" w:rsidRPr="00EB57E4" w:rsidRDefault="00F84D0B" w:rsidP="00F84D0B">
            <w:pPr>
              <w:jc w:val="center"/>
            </w:pPr>
            <w:r w:rsidRPr="00EB57E4">
              <w:t>1</w:t>
            </w:r>
          </w:p>
        </w:tc>
        <w:tc>
          <w:tcPr>
            <w:tcW w:w="1080" w:type="dxa"/>
            <w:tcBorders>
              <w:top w:val="single" w:sz="4" w:space="0" w:color="auto"/>
              <w:left w:val="single" w:sz="4" w:space="0" w:color="auto"/>
              <w:bottom w:val="single" w:sz="4" w:space="0" w:color="auto"/>
              <w:right w:val="single" w:sz="4" w:space="0" w:color="auto"/>
            </w:tcBorders>
          </w:tcPr>
          <w:p w:rsidR="00F84D0B" w:rsidRPr="00EB57E4" w:rsidRDefault="00F84D0B" w:rsidP="00F84D0B">
            <w:pPr>
              <w:jc w:val="center"/>
            </w:pPr>
            <w:r w:rsidRPr="00EB57E4">
              <w:t>1</w:t>
            </w:r>
          </w:p>
        </w:tc>
        <w:tc>
          <w:tcPr>
            <w:tcW w:w="1080" w:type="dxa"/>
            <w:tcBorders>
              <w:top w:val="single" w:sz="4" w:space="0" w:color="auto"/>
              <w:left w:val="single" w:sz="4" w:space="0" w:color="auto"/>
              <w:bottom w:val="single" w:sz="4" w:space="0" w:color="auto"/>
              <w:right w:val="single" w:sz="4" w:space="0" w:color="auto"/>
            </w:tcBorders>
          </w:tcPr>
          <w:p w:rsidR="00F84D0B" w:rsidRPr="00EB57E4" w:rsidRDefault="00F84D0B" w:rsidP="00F84D0B">
            <w:pPr>
              <w:jc w:val="center"/>
            </w:pPr>
          </w:p>
        </w:tc>
        <w:tc>
          <w:tcPr>
            <w:tcW w:w="1080" w:type="dxa"/>
            <w:tcBorders>
              <w:top w:val="single" w:sz="4" w:space="0" w:color="auto"/>
              <w:left w:val="single" w:sz="4" w:space="0" w:color="auto"/>
              <w:bottom w:val="single" w:sz="4" w:space="0" w:color="auto"/>
              <w:right w:val="single" w:sz="4" w:space="0" w:color="auto"/>
            </w:tcBorders>
          </w:tcPr>
          <w:p w:rsidR="00F84D0B" w:rsidRPr="00EB57E4" w:rsidRDefault="00F84D0B" w:rsidP="00F84D0B">
            <w:pPr>
              <w:jc w:val="center"/>
            </w:pPr>
          </w:p>
        </w:tc>
        <w:tc>
          <w:tcPr>
            <w:tcW w:w="1080" w:type="dxa"/>
            <w:tcBorders>
              <w:top w:val="single" w:sz="4" w:space="0" w:color="auto"/>
              <w:left w:val="single" w:sz="4" w:space="0" w:color="auto"/>
              <w:bottom w:val="single" w:sz="4" w:space="0" w:color="auto"/>
              <w:right w:val="single" w:sz="4" w:space="0" w:color="auto"/>
            </w:tcBorders>
          </w:tcPr>
          <w:p w:rsidR="00F84D0B" w:rsidRPr="00EB57E4" w:rsidRDefault="00F84D0B" w:rsidP="00F84D0B">
            <w:pPr>
              <w:jc w:val="center"/>
            </w:pPr>
          </w:p>
        </w:tc>
      </w:tr>
      <w:tr w:rsidR="00F84D0B" w:rsidRPr="00EB57E4" w:rsidTr="00C25C34">
        <w:trPr>
          <w:trHeight w:val="459"/>
        </w:trPr>
        <w:tc>
          <w:tcPr>
            <w:tcW w:w="2000" w:type="dxa"/>
            <w:vMerge/>
            <w:tcBorders>
              <w:left w:val="single" w:sz="4" w:space="0" w:color="auto"/>
              <w:right w:val="single" w:sz="4" w:space="0" w:color="auto"/>
            </w:tcBorders>
            <w:vAlign w:val="center"/>
          </w:tcPr>
          <w:p w:rsidR="00F84D0B" w:rsidRPr="00EB57E4" w:rsidRDefault="00F84D0B" w:rsidP="00F84D0B"/>
        </w:tc>
        <w:tc>
          <w:tcPr>
            <w:tcW w:w="2068" w:type="dxa"/>
            <w:tcBorders>
              <w:top w:val="single" w:sz="4" w:space="0" w:color="auto"/>
              <w:left w:val="single" w:sz="4" w:space="0" w:color="auto"/>
              <w:bottom w:val="single" w:sz="4" w:space="0" w:color="auto"/>
              <w:right w:val="single" w:sz="4" w:space="0" w:color="auto"/>
            </w:tcBorders>
          </w:tcPr>
          <w:p w:rsidR="00F84D0B" w:rsidRPr="00EB57E4" w:rsidRDefault="00F84D0B" w:rsidP="00F84D0B"/>
        </w:tc>
        <w:tc>
          <w:tcPr>
            <w:tcW w:w="1152" w:type="dxa"/>
            <w:tcBorders>
              <w:top w:val="single" w:sz="4" w:space="0" w:color="auto"/>
              <w:left w:val="single" w:sz="4" w:space="0" w:color="auto"/>
              <w:bottom w:val="single" w:sz="4" w:space="0" w:color="auto"/>
              <w:right w:val="single" w:sz="4" w:space="0" w:color="auto"/>
            </w:tcBorders>
          </w:tcPr>
          <w:p w:rsidR="00F84D0B" w:rsidRPr="00EB57E4" w:rsidRDefault="00F84D0B" w:rsidP="00F84D0B">
            <w:pPr>
              <w:jc w:val="center"/>
            </w:pPr>
          </w:p>
        </w:tc>
        <w:tc>
          <w:tcPr>
            <w:tcW w:w="1080" w:type="dxa"/>
            <w:tcBorders>
              <w:top w:val="single" w:sz="4" w:space="0" w:color="auto"/>
              <w:left w:val="single" w:sz="4" w:space="0" w:color="auto"/>
              <w:bottom w:val="single" w:sz="4" w:space="0" w:color="auto"/>
              <w:right w:val="single" w:sz="4" w:space="0" w:color="auto"/>
            </w:tcBorders>
          </w:tcPr>
          <w:p w:rsidR="00F84D0B" w:rsidRPr="00EB57E4" w:rsidRDefault="00F84D0B" w:rsidP="00F84D0B">
            <w:pPr>
              <w:jc w:val="center"/>
            </w:pPr>
          </w:p>
        </w:tc>
        <w:tc>
          <w:tcPr>
            <w:tcW w:w="1080" w:type="dxa"/>
            <w:tcBorders>
              <w:top w:val="single" w:sz="4" w:space="0" w:color="auto"/>
              <w:left w:val="single" w:sz="4" w:space="0" w:color="auto"/>
              <w:bottom w:val="single" w:sz="4" w:space="0" w:color="auto"/>
              <w:right w:val="single" w:sz="4" w:space="0" w:color="auto"/>
            </w:tcBorders>
          </w:tcPr>
          <w:p w:rsidR="00F84D0B" w:rsidRPr="00EB57E4" w:rsidRDefault="00F84D0B" w:rsidP="00F84D0B">
            <w:pPr>
              <w:jc w:val="center"/>
            </w:pPr>
            <w:r w:rsidRPr="00EB57E4">
              <w:t>1</w:t>
            </w:r>
          </w:p>
        </w:tc>
        <w:tc>
          <w:tcPr>
            <w:tcW w:w="1080" w:type="dxa"/>
            <w:tcBorders>
              <w:top w:val="single" w:sz="4" w:space="0" w:color="auto"/>
              <w:left w:val="single" w:sz="4" w:space="0" w:color="auto"/>
              <w:bottom w:val="single" w:sz="4" w:space="0" w:color="auto"/>
              <w:right w:val="single" w:sz="4" w:space="0" w:color="auto"/>
            </w:tcBorders>
          </w:tcPr>
          <w:p w:rsidR="00F84D0B" w:rsidRPr="00EB57E4" w:rsidRDefault="00F84D0B" w:rsidP="00F84D0B">
            <w:pPr>
              <w:jc w:val="center"/>
            </w:pPr>
            <w:r w:rsidRPr="00EB57E4">
              <w:t>1</w:t>
            </w:r>
          </w:p>
        </w:tc>
        <w:tc>
          <w:tcPr>
            <w:tcW w:w="1080" w:type="dxa"/>
            <w:tcBorders>
              <w:top w:val="single" w:sz="4" w:space="0" w:color="auto"/>
              <w:left w:val="single" w:sz="4" w:space="0" w:color="auto"/>
              <w:bottom w:val="single" w:sz="4" w:space="0" w:color="auto"/>
              <w:right w:val="single" w:sz="4" w:space="0" w:color="auto"/>
            </w:tcBorders>
          </w:tcPr>
          <w:p w:rsidR="00F84D0B" w:rsidRPr="00EB57E4" w:rsidRDefault="00F84D0B" w:rsidP="00F84D0B">
            <w:pPr>
              <w:jc w:val="center"/>
            </w:pPr>
            <w:r w:rsidRPr="00EB57E4">
              <w:t>1</w:t>
            </w:r>
          </w:p>
        </w:tc>
      </w:tr>
      <w:tr w:rsidR="00F84D0B" w:rsidRPr="00EB57E4" w:rsidTr="00C25C34">
        <w:trPr>
          <w:trHeight w:val="449"/>
        </w:trPr>
        <w:tc>
          <w:tcPr>
            <w:tcW w:w="2000" w:type="dxa"/>
            <w:vMerge w:val="restart"/>
            <w:tcBorders>
              <w:top w:val="single" w:sz="4" w:space="0" w:color="auto"/>
              <w:left w:val="single" w:sz="4" w:space="0" w:color="auto"/>
              <w:right w:val="single" w:sz="4" w:space="0" w:color="auto"/>
            </w:tcBorders>
            <w:vAlign w:val="center"/>
          </w:tcPr>
          <w:p w:rsidR="00F84D0B" w:rsidRPr="00EB57E4" w:rsidRDefault="00F84D0B" w:rsidP="00F84D0B">
            <w:r w:rsidRPr="00EB57E4">
              <w:lastRenderedPageBreak/>
              <w:t>Социальное</w:t>
            </w:r>
          </w:p>
        </w:tc>
        <w:tc>
          <w:tcPr>
            <w:tcW w:w="2068" w:type="dxa"/>
            <w:tcBorders>
              <w:top w:val="single" w:sz="4" w:space="0" w:color="auto"/>
              <w:left w:val="single" w:sz="4" w:space="0" w:color="auto"/>
              <w:bottom w:val="single" w:sz="4" w:space="0" w:color="auto"/>
              <w:right w:val="single" w:sz="4" w:space="0" w:color="auto"/>
            </w:tcBorders>
          </w:tcPr>
          <w:p w:rsidR="00F84D0B" w:rsidRPr="00EB57E4" w:rsidRDefault="00F84D0B" w:rsidP="00F84D0B">
            <w:r w:rsidRPr="00EB57E4">
              <w:t>Школа выживания</w:t>
            </w:r>
          </w:p>
        </w:tc>
        <w:tc>
          <w:tcPr>
            <w:tcW w:w="1152" w:type="dxa"/>
            <w:tcBorders>
              <w:top w:val="single" w:sz="4" w:space="0" w:color="auto"/>
              <w:left w:val="single" w:sz="4" w:space="0" w:color="auto"/>
              <w:bottom w:val="single" w:sz="4" w:space="0" w:color="auto"/>
              <w:right w:val="single" w:sz="4" w:space="0" w:color="auto"/>
            </w:tcBorders>
          </w:tcPr>
          <w:p w:rsidR="00F84D0B" w:rsidRPr="00EB57E4" w:rsidRDefault="00F84D0B" w:rsidP="00F84D0B">
            <w:pPr>
              <w:jc w:val="center"/>
            </w:pPr>
            <w:r w:rsidRPr="00EB57E4">
              <w:t>1</w:t>
            </w:r>
          </w:p>
        </w:tc>
        <w:tc>
          <w:tcPr>
            <w:tcW w:w="1080" w:type="dxa"/>
            <w:tcBorders>
              <w:top w:val="single" w:sz="4" w:space="0" w:color="auto"/>
              <w:left w:val="single" w:sz="4" w:space="0" w:color="auto"/>
              <w:bottom w:val="single" w:sz="4" w:space="0" w:color="auto"/>
              <w:right w:val="single" w:sz="4" w:space="0" w:color="auto"/>
            </w:tcBorders>
          </w:tcPr>
          <w:p w:rsidR="00F84D0B" w:rsidRPr="00EB57E4" w:rsidRDefault="00F84D0B" w:rsidP="00F84D0B">
            <w:pPr>
              <w:jc w:val="center"/>
            </w:pPr>
            <w:r w:rsidRPr="00EB57E4">
              <w:t>1</w:t>
            </w:r>
          </w:p>
        </w:tc>
        <w:tc>
          <w:tcPr>
            <w:tcW w:w="1080" w:type="dxa"/>
            <w:tcBorders>
              <w:top w:val="single" w:sz="4" w:space="0" w:color="auto"/>
              <w:left w:val="single" w:sz="4" w:space="0" w:color="auto"/>
              <w:bottom w:val="single" w:sz="4" w:space="0" w:color="auto"/>
              <w:right w:val="single" w:sz="4" w:space="0" w:color="auto"/>
            </w:tcBorders>
          </w:tcPr>
          <w:p w:rsidR="00F84D0B" w:rsidRPr="00EB57E4" w:rsidRDefault="00F84D0B" w:rsidP="00F84D0B">
            <w:pPr>
              <w:jc w:val="center"/>
            </w:pPr>
          </w:p>
        </w:tc>
        <w:tc>
          <w:tcPr>
            <w:tcW w:w="1080" w:type="dxa"/>
            <w:tcBorders>
              <w:top w:val="single" w:sz="4" w:space="0" w:color="auto"/>
              <w:left w:val="single" w:sz="4" w:space="0" w:color="auto"/>
              <w:bottom w:val="single" w:sz="4" w:space="0" w:color="auto"/>
              <w:right w:val="single" w:sz="4" w:space="0" w:color="auto"/>
            </w:tcBorders>
          </w:tcPr>
          <w:p w:rsidR="00F84D0B" w:rsidRPr="00EB57E4" w:rsidRDefault="00F84D0B" w:rsidP="00F84D0B">
            <w:pPr>
              <w:jc w:val="center"/>
            </w:pPr>
          </w:p>
        </w:tc>
        <w:tc>
          <w:tcPr>
            <w:tcW w:w="1080" w:type="dxa"/>
            <w:tcBorders>
              <w:top w:val="single" w:sz="4" w:space="0" w:color="auto"/>
              <w:left w:val="single" w:sz="4" w:space="0" w:color="auto"/>
              <w:bottom w:val="single" w:sz="4" w:space="0" w:color="auto"/>
              <w:right w:val="single" w:sz="4" w:space="0" w:color="auto"/>
            </w:tcBorders>
          </w:tcPr>
          <w:p w:rsidR="00F84D0B" w:rsidRPr="00EB57E4" w:rsidRDefault="00F84D0B" w:rsidP="00F84D0B">
            <w:pPr>
              <w:jc w:val="center"/>
            </w:pPr>
          </w:p>
        </w:tc>
      </w:tr>
      <w:tr w:rsidR="00F84D0B" w:rsidRPr="00EB57E4" w:rsidTr="00C25C34">
        <w:trPr>
          <w:trHeight w:val="449"/>
        </w:trPr>
        <w:tc>
          <w:tcPr>
            <w:tcW w:w="2000" w:type="dxa"/>
            <w:vMerge/>
            <w:tcBorders>
              <w:left w:val="single" w:sz="4" w:space="0" w:color="auto"/>
              <w:bottom w:val="single" w:sz="4" w:space="0" w:color="auto"/>
              <w:right w:val="single" w:sz="4" w:space="0" w:color="auto"/>
            </w:tcBorders>
            <w:vAlign w:val="center"/>
          </w:tcPr>
          <w:p w:rsidR="00F84D0B" w:rsidRPr="00EB57E4" w:rsidRDefault="00F84D0B" w:rsidP="00F84D0B"/>
        </w:tc>
        <w:tc>
          <w:tcPr>
            <w:tcW w:w="2068" w:type="dxa"/>
            <w:tcBorders>
              <w:top w:val="single" w:sz="4" w:space="0" w:color="auto"/>
              <w:left w:val="single" w:sz="4" w:space="0" w:color="auto"/>
              <w:bottom w:val="single" w:sz="4" w:space="0" w:color="auto"/>
              <w:right w:val="single" w:sz="4" w:space="0" w:color="auto"/>
            </w:tcBorders>
          </w:tcPr>
          <w:p w:rsidR="00F84D0B" w:rsidRPr="00EB57E4" w:rsidRDefault="00F84D0B" w:rsidP="00F84D0B"/>
        </w:tc>
        <w:tc>
          <w:tcPr>
            <w:tcW w:w="1152" w:type="dxa"/>
            <w:tcBorders>
              <w:top w:val="single" w:sz="4" w:space="0" w:color="auto"/>
              <w:left w:val="single" w:sz="4" w:space="0" w:color="auto"/>
              <w:bottom w:val="single" w:sz="4" w:space="0" w:color="auto"/>
              <w:right w:val="single" w:sz="4" w:space="0" w:color="auto"/>
            </w:tcBorders>
          </w:tcPr>
          <w:p w:rsidR="00F84D0B" w:rsidRPr="00EB57E4" w:rsidRDefault="00F84D0B" w:rsidP="00F84D0B">
            <w:pPr>
              <w:jc w:val="center"/>
            </w:pPr>
          </w:p>
        </w:tc>
        <w:tc>
          <w:tcPr>
            <w:tcW w:w="1080" w:type="dxa"/>
            <w:tcBorders>
              <w:top w:val="single" w:sz="4" w:space="0" w:color="auto"/>
              <w:left w:val="single" w:sz="4" w:space="0" w:color="auto"/>
              <w:bottom w:val="single" w:sz="4" w:space="0" w:color="auto"/>
              <w:right w:val="single" w:sz="4" w:space="0" w:color="auto"/>
            </w:tcBorders>
          </w:tcPr>
          <w:p w:rsidR="00F84D0B" w:rsidRPr="00EB57E4" w:rsidRDefault="00F84D0B" w:rsidP="00F84D0B">
            <w:pPr>
              <w:jc w:val="center"/>
            </w:pPr>
          </w:p>
        </w:tc>
        <w:tc>
          <w:tcPr>
            <w:tcW w:w="1080" w:type="dxa"/>
            <w:tcBorders>
              <w:top w:val="single" w:sz="4" w:space="0" w:color="auto"/>
              <w:left w:val="single" w:sz="4" w:space="0" w:color="auto"/>
              <w:bottom w:val="single" w:sz="4" w:space="0" w:color="auto"/>
              <w:right w:val="single" w:sz="4" w:space="0" w:color="auto"/>
            </w:tcBorders>
          </w:tcPr>
          <w:p w:rsidR="00F84D0B" w:rsidRPr="00EB57E4" w:rsidRDefault="00F84D0B" w:rsidP="00F84D0B">
            <w:pPr>
              <w:jc w:val="center"/>
            </w:pPr>
            <w:r w:rsidRPr="00EB57E4">
              <w:t>1</w:t>
            </w:r>
          </w:p>
        </w:tc>
        <w:tc>
          <w:tcPr>
            <w:tcW w:w="1080" w:type="dxa"/>
            <w:tcBorders>
              <w:top w:val="single" w:sz="4" w:space="0" w:color="auto"/>
              <w:left w:val="single" w:sz="4" w:space="0" w:color="auto"/>
              <w:bottom w:val="single" w:sz="4" w:space="0" w:color="auto"/>
              <w:right w:val="single" w:sz="4" w:space="0" w:color="auto"/>
            </w:tcBorders>
          </w:tcPr>
          <w:p w:rsidR="00F84D0B" w:rsidRPr="00EB57E4" w:rsidRDefault="00F84D0B" w:rsidP="00F84D0B">
            <w:pPr>
              <w:jc w:val="center"/>
            </w:pPr>
            <w:r w:rsidRPr="00EB57E4">
              <w:t>1</w:t>
            </w:r>
          </w:p>
        </w:tc>
        <w:tc>
          <w:tcPr>
            <w:tcW w:w="1080" w:type="dxa"/>
            <w:tcBorders>
              <w:top w:val="single" w:sz="4" w:space="0" w:color="auto"/>
              <w:left w:val="single" w:sz="4" w:space="0" w:color="auto"/>
              <w:bottom w:val="single" w:sz="4" w:space="0" w:color="auto"/>
              <w:right w:val="single" w:sz="4" w:space="0" w:color="auto"/>
            </w:tcBorders>
          </w:tcPr>
          <w:p w:rsidR="00F84D0B" w:rsidRPr="00EB57E4" w:rsidRDefault="00F84D0B" w:rsidP="00F84D0B">
            <w:pPr>
              <w:jc w:val="center"/>
            </w:pPr>
            <w:r w:rsidRPr="00EB57E4">
              <w:t>1</w:t>
            </w:r>
          </w:p>
        </w:tc>
      </w:tr>
      <w:tr w:rsidR="00F84D0B" w:rsidRPr="00EB57E4" w:rsidTr="00C25C34">
        <w:trPr>
          <w:trHeight w:val="449"/>
        </w:trPr>
        <w:tc>
          <w:tcPr>
            <w:tcW w:w="2000" w:type="dxa"/>
            <w:vMerge w:val="restart"/>
            <w:tcBorders>
              <w:top w:val="single" w:sz="4" w:space="0" w:color="auto"/>
              <w:left w:val="single" w:sz="4" w:space="0" w:color="auto"/>
              <w:right w:val="single" w:sz="4" w:space="0" w:color="auto"/>
            </w:tcBorders>
            <w:vAlign w:val="center"/>
          </w:tcPr>
          <w:p w:rsidR="00F84D0B" w:rsidRPr="00EB57E4" w:rsidRDefault="00F84D0B" w:rsidP="00F84D0B">
            <w:r w:rsidRPr="00EB57E4">
              <w:t>Духовно-нравственное</w:t>
            </w:r>
          </w:p>
        </w:tc>
        <w:tc>
          <w:tcPr>
            <w:tcW w:w="2068" w:type="dxa"/>
            <w:tcBorders>
              <w:top w:val="single" w:sz="4" w:space="0" w:color="auto"/>
              <w:left w:val="single" w:sz="4" w:space="0" w:color="auto"/>
              <w:bottom w:val="single" w:sz="4" w:space="0" w:color="auto"/>
              <w:right w:val="single" w:sz="4" w:space="0" w:color="auto"/>
            </w:tcBorders>
          </w:tcPr>
          <w:p w:rsidR="00F84D0B" w:rsidRPr="00EB57E4" w:rsidRDefault="00F84D0B" w:rsidP="00F84D0B">
            <w:r w:rsidRPr="00EB57E4">
              <w:t xml:space="preserve">Родничок </w:t>
            </w:r>
          </w:p>
        </w:tc>
        <w:tc>
          <w:tcPr>
            <w:tcW w:w="1152" w:type="dxa"/>
            <w:tcBorders>
              <w:top w:val="single" w:sz="4" w:space="0" w:color="auto"/>
              <w:left w:val="single" w:sz="4" w:space="0" w:color="auto"/>
              <w:bottom w:val="single" w:sz="4" w:space="0" w:color="auto"/>
              <w:right w:val="single" w:sz="4" w:space="0" w:color="auto"/>
            </w:tcBorders>
          </w:tcPr>
          <w:p w:rsidR="00F84D0B" w:rsidRPr="00EB57E4" w:rsidRDefault="00F84D0B" w:rsidP="00F84D0B">
            <w:pPr>
              <w:jc w:val="center"/>
            </w:pPr>
            <w:r w:rsidRPr="00EB57E4">
              <w:t>1</w:t>
            </w:r>
          </w:p>
        </w:tc>
        <w:tc>
          <w:tcPr>
            <w:tcW w:w="1080" w:type="dxa"/>
            <w:tcBorders>
              <w:top w:val="single" w:sz="4" w:space="0" w:color="auto"/>
              <w:left w:val="single" w:sz="4" w:space="0" w:color="auto"/>
              <w:bottom w:val="single" w:sz="4" w:space="0" w:color="auto"/>
              <w:right w:val="single" w:sz="4" w:space="0" w:color="auto"/>
            </w:tcBorders>
          </w:tcPr>
          <w:p w:rsidR="00F84D0B" w:rsidRPr="00EB57E4" w:rsidRDefault="00F84D0B" w:rsidP="00F84D0B">
            <w:pPr>
              <w:jc w:val="center"/>
            </w:pPr>
            <w:r w:rsidRPr="00EB57E4">
              <w:t>1</w:t>
            </w:r>
          </w:p>
        </w:tc>
        <w:tc>
          <w:tcPr>
            <w:tcW w:w="1080" w:type="dxa"/>
            <w:tcBorders>
              <w:top w:val="single" w:sz="4" w:space="0" w:color="auto"/>
              <w:left w:val="single" w:sz="4" w:space="0" w:color="auto"/>
              <w:bottom w:val="single" w:sz="4" w:space="0" w:color="auto"/>
              <w:right w:val="single" w:sz="4" w:space="0" w:color="auto"/>
            </w:tcBorders>
          </w:tcPr>
          <w:p w:rsidR="00F84D0B" w:rsidRPr="00EB57E4" w:rsidRDefault="00F84D0B" w:rsidP="00F84D0B">
            <w:pPr>
              <w:jc w:val="center"/>
            </w:pPr>
          </w:p>
        </w:tc>
        <w:tc>
          <w:tcPr>
            <w:tcW w:w="1080" w:type="dxa"/>
            <w:tcBorders>
              <w:top w:val="single" w:sz="4" w:space="0" w:color="auto"/>
              <w:left w:val="single" w:sz="4" w:space="0" w:color="auto"/>
              <w:bottom w:val="single" w:sz="4" w:space="0" w:color="auto"/>
              <w:right w:val="single" w:sz="4" w:space="0" w:color="auto"/>
            </w:tcBorders>
          </w:tcPr>
          <w:p w:rsidR="00F84D0B" w:rsidRPr="00EB57E4" w:rsidRDefault="00F84D0B" w:rsidP="00F84D0B">
            <w:pPr>
              <w:jc w:val="center"/>
            </w:pPr>
          </w:p>
        </w:tc>
        <w:tc>
          <w:tcPr>
            <w:tcW w:w="1080" w:type="dxa"/>
            <w:tcBorders>
              <w:top w:val="single" w:sz="4" w:space="0" w:color="auto"/>
              <w:left w:val="single" w:sz="4" w:space="0" w:color="auto"/>
              <w:bottom w:val="single" w:sz="4" w:space="0" w:color="auto"/>
              <w:right w:val="single" w:sz="4" w:space="0" w:color="auto"/>
            </w:tcBorders>
          </w:tcPr>
          <w:p w:rsidR="00F84D0B" w:rsidRPr="00EB57E4" w:rsidRDefault="00F84D0B" w:rsidP="00F84D0B">
            <w:pPr>
              <w:jc w:val="center"/>
            </w:pPr>
          </w:p>
        </w:tc>
      </w:tr>
      <w:tr w:rsidR="00F84D0B" w:rsidRPr="00EB57E4" w:rsidTr="00C25C34">
        <w:trPr>
          <w:trHeight w:val="449"/>
        </w:trPr>
        <w:tc>
          <w:tcPr>
            <w:tcW w:w="2000" w:type="dxa"/>
            <w:vMerge/>
            <w:tcBorders>
              <w:left w:val="single" w:sz="4" w:space="0" w:color="auto"/>
              <w:bottom w:val="single" w:sz="4" w:space="0" w:color="auto"/>
              <w:right w:val="single" w:sz="4" w:space="0" w:color="auto"/>
            </w:tcBorders>
            <w:vAlign w:val="center"/>
          </w:tcPr>
          <w:p w:rsidR="00F84D0B" w:rsidRPr="00EB57E4" w:rsidRDefault="00F84D0B" w:rsidP="00F84D0B"/>
        </w:tc>
        <w:tc>
          <w:tcPr>
            <w:tcW w:w="2068" w:type="dxa"/>
            <w:tcBorders>
              <w:top w:val="single" w:sz="4" w:space="0" w:color="auto"/>
              <w:left w:val="single" w:sz="4" w:space="0" w:color="auto"/>
              <w:bottom w:val="single" w:sz="4" w:space="0" w:color="auto"/>
              <w:right w:val="single" w:sz="4" w:space="0" w:color="auto"/>
            </w:tcBorders>
          </w:tcPr>
          <w:p w:rsidR="00F84D0B" w:rsidRPr="00EB57E4" w:rsidRDefault="00F84D0B" w:rsidP="00F84D0B"/>
        </w:tc>
        <w:tc>
          <w:tcPr>
            <w:tcW w:w="1152" w:type="dxa"/>
            <w:tcBorders>
              <w:top w:val="single" w:sz="4" w:space="0" w:color="auto"/>
              <w:left w:val="single" w:sz="4" w:space="0" w:color="auto"/>
              <w:bottom w:val="single" w:sz="4" w:space="0" w:color="auto"/>
              <w:right w:val="single" w:sz="4" w:space="0" w:color="auto"/>
            </w:tcBorders>
          </w:tcPr>
          <w:p w:rsidR="00F84D0B" w:rsidRPr="00EB57E4" w:rsidRDefault="00F84D0B" w:rsidP="00F84D0B">
            <w:pPr>
              <w:jc w:val="center"/>
            </w:pPr>
          </w:p>
        </w:tc>
        <w:tc>
          <w:tcPr>
            <w:tcW w:w="1080" w:type="dxa"/>
            <w:tcBorders>
              <w:top w:val="single" w:sz="4" w:space="0" w:color="auto"/>
              <w:left w:val="single" w:sz="4" w:space="0" w:color="auto"/>
              <w:bottom w:val="single" w:sz="4" w:space="0" w:color="auto"/>
              <w:right w:val="single" w:sz="4" w:space="0" w:color="auto"/>
            </w:tcBorders>
          </w:tcPr>
          <w:p w:rsidR="00F84D0B" w:rsidRPr="00EB57E4" w:rsidRDefault="00F84D0B" w:rsidP="00F84D0B">
            <w:pPr>
              <w:jc w:val="center"/>
            </w:pPr>
          </w:p>
        </w:tc>
        <w:tc>
          <w:tcPr>
            <w:tcW w:w="1080" w:type="dxa"/>
            <w:tcBorders>
              <w:top w:val="single" w:sz="4" w:space="0" w:color="auto"/>
              <w:left w:val="single" w:sz="4" w:space="0" w:color="auto"/>
              <w:bottom w:val="single" w:sz="4" w:space="0" w:color="auto"/>
              <w:right w:val="single" w:sz="4" w:space="0" w:color="auto"/>
            </w:tcBorders>
          </w:tcPr>
          <w:p w:rsidR="00F84D0B" w:rsidRPr="00EB57E4" w:rsidRDefault="00F84D0B" w:rsidP="00F84D0B">
            <w:pPr>
              <w:jc w:val="center"/>
            </w:pPr>
            <w:r w:rsidRPr="00EB57E4">
              <w:t>1</w:t>
            </w:r>
          </w:p>
        </w:tc>
        <w:tc>
          <w:tcPr>
            <w:tcW w:w="1080" w:type="dxa"/>
            <w:tcBorders>
              <w:top w:val="single" w:sz="4" w:space="0" w:color="auto"/>
              <w:left w:val="single" w:sz="4" w:space="0" w:color="auto"/>
              <w:bottom w:val="single" w:sz="4" w:space="0" w:color="auto"/>
              <w:right w:val="single" w:sz="4" w:space="0" w:color="auto"/>
            </w:tcBorders>
          </w:tcPr>
          <w:p w:rsidR="00F84D0B" w:rsidRPr="00EB57E4" w:rsidRDefault="00F84D0B" w:rsidP="00F84D0B">
            <w:pPr>
              <w:jc w:val="center"/>
            </w:pPr>
            <w:r w:rsidRPr="00EB57E4">
              <w:t>1</w:t>
            </w:r>
          </w:p>
        </w:tc>
        <w:tc>
          <w:tcPr>
            <w:tcW w:w="1080" w:type="dxa"/>
            <w:tcBorders>
              <w:top w:val="single" w:sz="4" w:space="0" w:color="auto"/>
              <w:left w:val="single" w:sz="4" w:space="0" w:color="auto"/>
              <w:bottom w:val="single" w:sz="4" w:space="0" w:color="auto"/>
              <w:right w:val="single" w:sz="4" w:space="0" w:color="auto"/>
            </w:tcBorders>
          </w:tcPr>
          <w:p w:rsidR="00F84D0B" w:rsidRPr="00EB57E4" w:rsidRDefault="00F84D0B" w:rsidP="00F84D0B">
            <w:pPr>
              <w:jc w:val="center"/>
            </w:pPr>
            <w:r w:rsidRPr="00EB57E4">
              <w:t>1</w:t>
            </w:r>
          </w:p>
        </w:tc>
      </w:tr>
      <w:tr w:rsidR="00F84D0B" w:rsidRPr="00EB57E4" w:rsidTr="00C25C34">
        <w:trPr>
          <w:trHeight w:val="449"/>
        </w:trPr>
        <w:tc>
          <w:tcPr>
            <w:tcW w:w="2000" w:type="dxa"/>
            <w:tcBorders>
              <w:top w:val="single" w:sz="4" w:space="0" w:color="auto"/>
              <w:left w:val="single" w:sz="4" w:space="0" w:color="auto"/>
              <w:bottom w:val="single" w:sz="4" w:space="0" w:color="auto"/>
              <w:right w:val="single" w:sz="4" w:space="0" w:color="auto"/>
            </w:tcBorders>
            <w:vAlign w:val="center"/>
          </w:tcPr>
          <w:p w:rsidR="00F84D0B" w:rsidRPr="00EB57E4" w:rsidRDefault="00F84D0B" w:rsidP="00F84D0B">
            <w:pPr>
              <w:rPr>
                <w:b/>
              </w:rPr>
            </w:pPr>
            <w:r w:rsidRPr="00EB57E4">
              <w:rPr>
                <w:b/>
              </w:rPr>
              <w:t xml:space="preserve">Итого </w:t>
            </w:r>
          </w:p>
        </w:tc>
        <w:tc>
          <w:tcPr>
            <w:tcW w:w="2068" w:type="dxa"/>
            <w:tcBorders>
              <w:top w:val="single" w:sz="4" w:space="0" w:color="auto"/>
              <w:left w:val="single" w:sz="4" w:space="0" w:color="auto"/>
              <w:bottom w:val="single" w:sz="4" w:space="0" w:color="auto"/>
              <w:right w:val="single" w:sz="4" w:space="0" w:color="auto"/>
            </w:tcBorders>
          </w:tcPr>
          <w:p w:rsidR="00F84D0B" w:rsidRPr="00EB57E4" w:rsidRDefault="00F84D0B" w:rsidP="00F84D0B">
            <w:pPr>
              <w:jc w:val="both"/>
            </w:pPr>
          </w:p>
        </w:tc>
        <w:tc>
          <w:tcPr>
            <w:tcW w:w="1152" w:type="dxa"/>
            <w:tcBorders>
              <w:top w:val="single" w:sz="4" w:space="0" w:color="auto"/>
              <w:left w:val="single" w:sz="4" w:space="0" w:color="auto"/>
              <w:bottom w:val="single" w:sz="4" w:space="0" w:color="auto"/>
              <w:right w:val="single" w:sz="4" w:space="0" w:color="auto"/>
            </w:tcBorders>
          </w:tcPr>
          <w:p w:rsidR="00F84D0B" w:rsidRPr="00EB57E4" w:rsidRDefault="00F84D0B" w:rsidP="00F84D0B">
            <w:pPr>
              <w:jc w:val="center"/>
            </w:pPr>
            <w:r w:rsidRPr="00EB57E4">
              <w:t>5</w:t>
            </w:r>
          </w:p>
        </w:tc>
        <w:tc>
          <w:tcPr>
            <w:tcW w:w="1080" w:type="dxa"/>
            <w:tcBorders>
              <w:top w:val="single" w:sz="4" w:space="0" w:color="auto"/>
              <w:left w:val="single" w:sz="4" w:space="0" w:color="auto"/>
              <w:bottom w:val="single" w:sz="4" w:space="0" w:color="auto"/>
              <w:right w:val="single" w:sz="4" w:space="0" w:color="auto"/>
            </w:tcBorders>
          </w:tcPr>
          <w:p w:rsidR="00F84D0B" w:rsidRPr="00EB57E4" w:rsidRDefault="00F84D0B" w:rsidP="00F84D0B">
            <w:pPr>
              <w:jc w:val="center"/>
            </w:pPr>
            <w:r w:rsidRPr="00EB57E4">
              <w:t>5</w:t>
            </w:r>
          </w:p>
        </w:tc>
        <w:tc>
          <w:tcPr>
            <w:tcW w:w="1080" w:type="dxa"/>
            <w:tcBorders>
              <w:top w:val="single" w:sz="4" w:space="0" w:color="auto"/>
              <w:left w:val="single" w:sz="4" w:space="0" w:color="auto"/>
              <w:bottom w:val="single" w:sz="4" w:space="0" w:color="auto"/>
              <w:right w:val="single" w:sz="4" w:space="0" w:color="auto"/>
            </w:tcBorders>
          </w:tcPr>
          <w:p w:rsidR="00F84D0B" w:rsidRPr="00EB57E4" w:rsidRDefault="00F84D0B" w:rsidP="00F84D0B">
            <w:pPr>
              <w:jc w:val="center"/>
            </w:pPr>
            <w:r w:rsidRPr="00EB57E4">
              <w:t>5</w:t>
            </w:r>
          </w:p>
        </w:tc>
        <w:tc>
          <w:tcPr>
            <w:tcW w:w="1080" w:type="dxa"/>
            <w:tcBorders>
              <w:top w:val="single" w:sz="4" w:space="0" w:color="auto"/>
              <w:left w:val="single" w:sz="4" w:space="0" w:color="auto"/>
              <w:bottom w:val="single" w:sz="4" w:space="0" w:color="auto"/>
              <w:right w:val="single" w:sz="4" w:space="0" w:color="auto"/>
            </w:tcBorders>
          </w:tcPr>
          <w:p w:rsidR="00F84D0B" w:rsidRPr="00EB57E4" w:rsidRDefault="00F84D0B" w:rsidP="00F84D0B">
            <w:pPr>
              <w:jc w:val="center"/>
            </w:pPr>
            <w:r w:rsidRPr="00EB57E4">
              <w:t>5</w:t>
            </w:r>
          </w:p>
        </w:tc>
        <w:tc>
          <w:tcPr>
            <w:tcW w:w="1080" w:type="dxa"/>
            <w:tcBorders>
              <w:top w:val="single" w:sz="4" w:space="0" w:color="auto"/>
              <w:left w:val="single" w:sz="4" w:space="0" w:color="auto"/>
              <w:bottom w:val="single" w:sz="4" w:space="0" w:color="auto"/>
              <w:right w:val="single" w:sz="4" w:space="0" w:color="auto"/>
            </w:tcBorders>
          </w:tcPr>
          <w:p w:rsidR="00F84D0B" w:rsidRPr="00EB57E4" w:rsidRDefault="00F84D0B" w:rsidP="00F84D0B">
            <w:pPr>
              <w:jc w:val="center"/>
            </w:pPr>
            <w:r w:rsidRPr="00EB57E4">
              <w:t>5</w:t>
            </w:r>
          </w:p>
        </w:tc>
      </w:tr>
    </w:tbl>
    <w:p w:rsidR="00DD364B" w:rsidRPr="00EB57E4" w:rsidRDefault="00DD364B" w:rsidP="00DD364B">
      <w:r w:rsidRPr="00EB57E4">
        <w:t>Количество учебных занятий за 5 лет составляет 850 часов</w:t>
      </w:r>
    </w:p>
    <w:p w:rsidR="00DD364B" w:rsidRPr="00EB57E4" w:rsidRDefault="00DD364B" w:rsidP="005222BE">
      <w:pPr>
        <w:jc w:val="both"/>
        <w:rPr>
          <w:b/>
          <w:i/>
        </w:rPr>
      </w:pPr>
    </w:p>
    <w:p w:rsidR="005222BE" w:rsidRPr="00EB57E4" w:rsidRDefault="005222BE" w:rsidP="005222BE">
      <w:pPr>
        <w:jc w:val="both"/>
      </w:pPr>
      <w:r w:rsidRPr="00EB57E4">
        <w:rPr>
          <w:b/>
          <w:i/>
        </w:rPr>
        <w:t>Модель внеурочной деятельности предполагает использование собственного потенциала школы</w:t>
      </w:r>
      <w:r w:rsidRPr="00EB57E4">
        <w:t>.</w:t>
      </w:r>
    </w:p>
    <w:p w:rsidR="005222BE" w:rsidRPr="00EB57E4" w:rsidRDefault="005222BE" w:rsidP="00D16722">
      <w:pPr>
        <w:jc w:val="both"/>
      </w:pPr>
    </w:p>
    <w:p w:rsidR="00DD364B" w:rsidRPr="00EB57E4" w:rsidRDefault="00DD364B" w:rsidP="00DD364B">
      <w:pPr>
        <w:pStyle w:val="20"/>
        <w:rPr>
          <w:rFonts w:ascii="Times New Roman" w:hAnsi="Times New Roman" w:cs="Times New Roman"/>
          <w:sz w:val="20"/>
          <w:szCs w:val="20"/>
        </w:rPr>
      </w:pPr>
      <w:r w:rsidRPr="00EB57E4">
        <w:rPr>
          <w:rFonts w:ascii="Times New Roman" w:hAnsi="Times New Roman" w:cs="Times New Roman"/>
          <w:i w:val="0"/>
          <w:sz w:val="20"/>
          <w:szCs w:val="20"/>
        </w:rPr>
        <w:t>Календарный учебный график.</w:t>
      </w:r>
    </w:p>
    <w:p w:rsidR="00DD364B" w:rsidRPr="00EB57E4" w:rsidRDefault="00DD364B" w:rsidP="00DD364B">
      <w:pPr>
        <w:jc w:val="center"/>
      </w:pPr>
      <w:r w:rsidRPr="00EB57E4">
        <w:t xml:space="preserve"> 2016-2017 учебный год</w:t>
      </w:r>
    </w:p>
    <w:p w:rsidR="00DD364B" w:rsidRPr="00EB57E4" w:rsidRDefault="00DD364B" w:rsidP="00DD364B"/>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3402"/>
        <w:gridCol w:w="2126"/>
        <w:gridCol w:w="3685"/>
      </w:tblGrid>
      <w:tr w:rsidR="00DD364B" w:rsidRPr="00EB57E4" w:rsidTr="00DD364B">
        <w:tc>
          <w:tcPr>
            <w:tcW w:w="1135" w:type="dxa"/>
            <w:tcBorders>
              <w:top w:val="single" w:sz="4" w:space="0" w:color="000000"/>
              <w:left w:val="single" w:sz="4" w:space="0" w:color="000000"/>
              <w:bottom w:val="single" w:sz="4" w:space="0" w:color="000000"/>
              <w:right w:val="single" w:sz="4" w:space="0" w:color="000000"/>
            </w:tcBorders>
            <w:hideMark/>
          </w:tcPr>
          <w:p w:rsidR="00DD364B" w:rsidRPr="00EB57E4" w:rsidRDefault="00DD364B" w:rsidP="00C25C34">
            <w:pPr>
              <w:jc w:val="center"/>
              <w:rPr>
                <w:rFonts w:eastAsia="Calibri"/>
                <w:lang w:eastAsia="en-US"/>
              </w:rPr>
            </w:pPr>
            <w:r w:rsidRPr="00EB57E4">
              <w:rPr>
                <w:rFonts w:eastAsia="Calibri"/>
                <w:lang w:eastAsia="en-US"/>
              </w:rPr>
              <w:t>Учебная четверть</w:t>
            </w:r>
          </w:p>
        </w:tc>
        <w:tc>
          <w:tcPr>
            <w:tcW w:w="3402" w:type="dxa"/>
            <w:tcBorders>
              <w:top w:val="single" w:sz="4" w:space="0" w:color="000000"/>
              <w:left w:val="single" w:sz="4" w:space="0" w:color="000000"/>
              <w:bottom w:val="single" w:sz="4" w:space="0" w:color="000000"/>
              <w:right w:val="single" w:sz="4" w:space="0" w:color="000000"/>
            </w:tcBorders>
            <w:hideMark/>
          </w:tcPr>
          <w:p w:rsidR="00DD364B" w:rsidRPr="00EB57E4" w:rsidRDefault="00DD364B" w:rsidP="00C25C34">
            <w:pPr>
              <w:jc w:val="center"/>
              <w:rPr>
                <w:rFonts w:eastAsia="Calibri"/>
                <w:lang w:eastAsia="en-US"/>
              </w:rPr>
            </w:pPr>
            <w:r w:rsidRPr="00EB57E4">
              <w:rPr>
                <w:rFonts w:eastAsia="Calibri"/>
                <w:lang w:eastAsia="en-US"/>
              </w:rPr>
              <w:t>Временной</w:t>
            </w:r>
          </w:p>
          <w:p w:rsidR="00DD364B" w:rsidRPr="00EB57E4" w:rsidRDefault="00DD364B" w:rsidP="00C25C34">
            <w:pPr>
              <w:jc w:val="center"/>
              <w:rPr>
                <w:rFonts w:eastAsia="Calibri"/>
                <w:lang w:eastAsia="en-US"/>
              </w:rPr>
            </w:pPr>
            <w:r w:rsidRPr="00EB57E4">
              <w:rPr>
                <w:rFonts w:eastAsia="Calibri"/>
                <w:lang w:eastAsia="en-US"/>
              </w:rPr>
              <w:t xml:space="preserve"> период</w:t>
            </w:r>
          </w:p>
        </w:tc>
        <w:tc>
          <w:tcPr>
            <w:tcW w:w="2126" w:type="dxa"/>
            <w:tcBorders>
              <w:top w:val="single" w:sz="4" w:space="0" w:color="000000"/>
              <w:left w:val="single" w:sz="4" w:space="0" w:color="000000"/>
              <w:bottom w:val="single" w:sz="4" w:space="0" w:color="000000"/>
              <w:right w:val="single" w:sz="4" w:space="0" w:color="000000"/>
            </w:tcBorders>
            <w:hideMark/>
          </w:tcPr>
          <w:p w:rsidR="00DD364B" w:rsidRPr="00EB57E4" w:rsidRDefault="00DD364B" w:rsidP="00C25C34">
            <w:pPr>
              <w:jc w:val="center"/>
              <w:rPr>
                <w:rFonts w:eastAsia="Calibri"/>
                <w:lang w:eastAsia="en-US"/>
              </w:rPr>
            </w:pPr>
            <w:r w:rsidRPr="00EB57E4">
              <w:rPr>
                <w:rFonts w:eastAsia="Calibri"/>
                <w:lang w:eastAsia="en-US"/>
              </w:rPr>
              <w:t xml:space="preserve">Количество </w:t>
            </w:r>
          </w:p>
          <w:p w:rsidR="00DD364B" w:rsidRPr="00EB57E4" w:rsidRDefault="00DD364B" w:rsidP="00C25C34">
            <w:pPr>
              <w:jc w:val="center"/>
              <w:rPr>
                <w:rFonts w:eastAsia="Calibri"/>
                <w:lang w:eastAsia="en-US"/>
              </w:rPr>
            </w:pPr>
            <w:r w:rsidRPr="00EB57E4">
              <w:rPr>
                <w:rFonts w:eastAsia="Calibri"/>
                <w:lang w:eastAsia="en-US"/>
              </w:rPr>
              <w:t>учебных недель</w:t>
            </w:r>
          </w:p>
        </w:tc>
        <w:tc>
          <w:tcPr>
            <w:tcW w:w="3685" w:type="dxa"/>
            <w:tcBorders>
              <w:top w:val="single" w:sz="4" w:space="0" w:color="000000"/>
              <w:left w:val="single" w:sz="4" w:space="0" w:color="000000"/>
              <w:bottom w:val="single" w:sz="4" w:space="0" w:color="000000"/>
              <w:right w:val="single" w:sz="4" w:space="0" w:color="000000"/>
            </w:tcBorders>
            <w:hideMark/>
          </w:tcPr>
          <w:p w:rsidR="00DD364B" w:rsidRPr="00EB57E4" w:rsidRDefault="00DD364B" w:rsidP="00C25C34">
            <w:pPr>
              <w:jc w:val="center"/>
              <w:rPr>
                <w:rFonts w:eastAsia="Calibri"/>
                <w:lang w:eastAsia="en-US"/>
              </w:rPr>
            </w:pPr>
            <w:r w:rsidRPr="00EB57E4">
              <w:rPr>
                <w:rFonts w:eastAsia="Calibri"/>
                <w:lang w:eastAsia="en-US"/>
              </w:rPr>
              <w:t>Каникулы</w:t>
            </w:r>
          </w:p>
        </w:tc>
      </w:tr>
      <w:tr w:rsidR="00DD364B" w:rsidRPr="00EB57E4" w:rsidTr="00DD364B">
        <w:tc>
          <w:tcPr>
            <w:tcW w:w="1135" w:type="dxa"/>
            <w:tcBorders>
              <w:top w:val="single" w:sz="4" w:space="0" w:color="000000"/>
              <w:left w:val="single" w:sz="4" w:space="0" w:color="000000"/>
              <w:bottom w:val="single" w:sz="4" w:space="0" w:color="000000"/>
              <w:right w:val="single" w:sz="4" w:space="0" w:color="000000"/>
            </w:tcBorders>
            <w:hideMark/>
          </w:tcPr>
          <w:p w:rsidR="00DD364B" w:rsidRPr="00EB57E4" w:rsidRDefault="00DD364B" w:rsidP="00C25C34">
            <w:pPr>
              <w:jc w:val="center"/>
              <w:rPr>
                <w:rFonts w:eastAsia="Calibri"/>
                <w:lang w:val="en-US" w:eastAsia="en-US"/>
              </w:rPr>
            </w:pPr>
            <w:r w:rsidRPr="00EB57E4">
              <w:rPr>
                <w:rFonts w:eastAsia="Calibri"/>
                <w:lang w:val="en-US" w:eastAsia="en-US"/>
              </w:rPr>
              <w:t>I</w:t>
            </w:r>
          </w:p>
        </w:tc>
        <w:tc>
          <w:tcPr>
            <w:tcW w:w="3402" w:type="dxa"/>
            <w:tcBorders>
              <w:top w:val="single" w:sz="4" w:space="0" w:color="000000"/>
              <w:left w:val="single" w:sz="4" w:space="0" w:color="000000"/>
              <w:bottom w:val="single" w:sz="4" w:space="0" w:color="000000"/>
              <w:right w:val="single" w:sz="4" w:space="0" w:color="000000"/>
            </w:tcBorders>
            <w:hideMark/>
          </w:tcPr>
          <w:p w:rsidR="00DD364B" w:rsidRPr="00EB57E4" w:rsidRDefault="00DD364B" w:rsidP="00C25C34">
            <w:pPr>
              <w:jc w:val="center"/>
              <w:rPr>
                <w:rFonts w:eastAsia="Calibri"/>
                <w:lang w:eastAsia="en-US"/>
              </w:rPr>
            </w:pPr>
            <w:r w:rsidRPr="00EB57E4">
              <w:rPr>
                <w:rFonts w:eastAsia="Calibri"/>
                <w:lang w:eastAsia="en-US"/>
              </w:rPr>
              <w:t>01.09.2016г. – 28.10. 2016г.</w:t>
            </w:r>
          </w:p>
        </w:tc>
        <w:tc>
          <w:tcPr>
            <w:tcW w:w="2126" w:type="dxa"/>
            <w:tcBorders>
              <w:top w:val="single" w:sz="4" w:space="0" w:color="000000"/>
              <w:left w:val="single" w:sz="4" w:space="0" w:color="000000"/>
              <w:bottom w:val="single" w:sz="4" w:space="0" w:color="000000"/>
              <w:right w:val="single" w:sz="4" w:space="0" w:color="000000"/>
            </w:tcBorders>
            <w:hideMark/>
          </w:tcPr>
          <w:p w:rsidR="00DD364B" w:rsidRPr="00EB57E4" w:rsidRDefault="00DD364B" w:rsidP="00C25C34">
            <w:pPr>
              <w:jc w:val="center"/>
              <w:rPr>
                <w:rFonts w:eastAsia="Calibri"/>
                <w:lang w:eastAsia="en-US"/>
              </w:rPr>
            </w:pPr>
            <w:r w:rsidRPr="00EB57E4">
              <w:rPr>
                <w:rFonts w:eastAsia="Calibri"/>
                <w:lang w:eastAsia="en-US"/>
              </w:rPr>
              <w:t>8 недель 2 дня</w:t>
            </w:r>
          </w:p>
        </w:tc>
        <w:tc>
          <w:tcPr>
            <w:tcW w:w="3685" w:type="dxa"/>
            <w:tcBorders>
              <w:top w:val="single" w:sz="4" w:space="0" w:color="000000"/>
              <w:left w:val="single" w:sz="4" w:space="0" w:color="000000"/>
              <w:bottom w:val="single" w:sz="4" w:space="0" w:color="000000"/>
              <w:right w:val="single" w:sz="4" w:space="0" w:color="000000"/>
            </w:tcBorders>
            <w:hideMark/>
          </w:tcPr>
          <w:p w:rsidR="00DD364B" w:rsidRPr="00EB57E4" w:rsidRDefault="00DD364B" w:rsidP="00C25C34">
            <w:pPr>
              <w:jc w:val="center"/>
              <w:rPr>
                <w:rFonts w:eastAsia="Calibri"/>
                <w:lang w:eastAsia="en-US"/>
              </w:rPr>
            </w:pPr>
            <w:r w:rsidRPr="00EB57E4">
              <w:rPr>
                <w:rFonts w:eastAsia="Calibri"/>
                <w:lang w:eastAsia="en-US"/>
              </w:rPr>
              <w:t>29.10. 2016г. – 06.11. 2016г.</w:t>
            </w:r>
          </w:p>
        </w:tc>
      </w:tr>
      <w:tr w:rsidR="00DD364B" w:rsidRPr="00EB57E4" w:rsidTr="00DD364B">
        <w:tc>
          <w:tcPr>
            <w:tcW w:w="1135" w:type="dxa"/>
            <w:tcBorders>
              <w:top w:val="single" w:sz="4" w:space="0" w:color="000000"/>
              <w:left w:val="single" w:sz="4" w:space="0" w:color="000000"/>
              <w:bottom w:val="single" w:sz="4" w:space="0" w:color="000000"/>
              <w:right w:val="single" w:sz="4" w:space="0" w:color="000000"/>
            </w:tcBorders>
            <w:hideMark/>
          </w:tcPr>
          <w:p w:rsidR="00DD364B" w:rsidRPr="00EB57E4" w:rsidRDefault="00DD364B" w:rsidP="00C25C34">
            <w:pPr>
              <w:jc w:val="center"/>
              <w:rPr>
                <w:rFonts w:eastAsia="Calibri"/>
                <w:lang w:eastAsia="en-US"/>
              </w:rPr>
            </w:pPr>
            <w:r w:rsidRPr="00EB57E4">
              <w:rPr>
                <w:rFonts w:eastAsia="Calibri"/>
                <w:lang w:val="en-US" w:eastAsia="en-US"/>
              </w:rPr>
              <w:t>II</w:t>
            </w:r>
          </w:p>
        </w:tc>
        <w:tc>
          <w:tcPr>
            <w:tcW w:w="3402" w:type="dxa"/>
            <w:tcBorders>
              <w:top w:val="single" w:sz="4" w:space="0" w:color="000000"/>
              <w:left w:val="single" w:sz="4" w:space="0" w:color="000000"/>
              <w:bottom w:val="single" w:sz="4" w:space="0" w:color="000000"/>
              <w:right w:val="single" w:sz="4" w:space="0" w:color="000000"/>
            </w:tcBorders>
            <w:hideMark/>
          </w:tcPr>
          <w:p w:rsidR="00DD364B" w:rsidRPr="00EB57E4" w:rsidRDefault="00DD364B" w:rsidP="00C25C34">
            <w:pPr>
              <w:jc w:val="center"/>
              <w:rPr>
                <w:rFonts w:eastAsia="Calibri"/>
                <w:lang w:eastAsia="en-US"/>
              </w:rPr>
            </w:pPr>
            <w:r w:rsidRPr="00EB57E4">
              <w:rPr>
                <w:rFonts w:eastAsia="Calibri"/>
                <w:lang w:eastAsia="en-US"/>
              </w:rPr>
              <w:t>07.11. 2016г. – 28.12. 2016г.</w:t>
            </w:r>
          </w:p>
        </w:tc>
        <w:tc>
          <w:tcPr>
            <w:tcW w:w="2126" w:type="dxa"/>
            <w:tcBorders>
              <w:top w:val="single" w:sz="4" w:space="0" w:color="000000"/>
              <w:left w:val="single" w:sz="4" w:space="0" w:color="000000"/>
              <w:bottom w:val="single" w:sz="4" w:space="0" w:color="000000"/>
              <w:right w:val="single" w:sz="4" w:space="0" w:color="000000"/>
            </w:tcBorders>
            <w:hideMark/>
          </w:tcPr>
          <w:p w:rsidR="00DD364B" w:rsidRPr="00EB57E4" w:rsidRDefault="00DD364B" w:rsidP="00C25C34">
            <w:pPr>
              <w:jc w:val="center"/>
              <w:rPr>
                <w:rFonts w:eastAsia="Calibri"/>
                <w:lang w:eastAsia="en-US"/>
              </w:rPr>
            </w:pPr>
            <w:r w:rsidRPr="00EB57E4">
              <w:rPr>
                <w:rFonts w:eastAsia="Calibri"/>
                <w:lang w:eastAsia="en-US"/>
              </w:rPr>
              <w:t>7 недель 3 дня</w:t>
            </w:r>
          </w:p>
        </w:tc>
        <w:tc>
          <w:tcPr>
            <w:tcW w:w="3685" w:type="dxa"/>
            <w:tcBorders>
              <w:top w:val="single" w:sz="4" w:space="0" w:color="000000"/>
              <w:left w:val="single" w:sz="4" w:space="0" w:color="000000"/>
              <w:bottom w:val="single" w:sz="4" w:space="0" w:color="000000"/>
              <w:right w:val="single" w:sz="4" w:space="0" w:color="000000"/>
            </w:tcBorders>
            <w:hideMark/>
          </w:tcPr>
          <w:p w:rsidR="00DD364B" w:rsidRPr="00EB57E4" w:rsidRDefault="00DD364B" w:rsidP="00C25C34">
            <w:pPr>
              <w:jc w:val="center"/>
              <w:rPr>
                <w:rFonts w:eastAsia="Calibri"/>
                <w:lang w:eastAsia="en-US"/>
              </w:rPr>
            </w:pPr>
            <w:r w:rsidRPr="00EB57E4">
              <w:rPr>
                <w:rFonts w:eastAsia="Calibri"/>
                <w:lang w:eastAsia="en-US"/>
              </w:rPr>
              <w:t>29.12. 2016г. - 08.01. 2017г.</w:t>
            </w:r>
          </w:p>
        </w:tc>
      </w:tr>
      <w:tr w:rsidR="00DD364B" w:rsidRPr="00EB57E4" w:rsidTr="00DD364B">
        <w:tc>
          <w:tcPr>
            <w:tcW w:w="1135" w:type="dxa"/>
            <w:tcBorders>
              <w:top w:val="single" w:sz="4" w:space="0" w:color="000000"/>
              <w:left w:val="single" w:sz="4" w:space="0" w:color="000000"/>
              <w:bottom w:val="single" w:sz="4" w:space="0" w:color="000000"/>
              <w:right w:val="single" w:sz="4" w:space="0" w:color="000000"/>
            </w:tcBorders>
            <w:hideMark/>
          </w:tcPr>
          <w:p w:rsidR="00DD364B" w:rsidRPr="00EB57E4" w:rsidRDefault="00DD364B" w:rsidP="00C25C34">
            <w:pPr>
              <w:jc w:val="center"/>
              <w:rPr>
                <w:rFonts w:eastAsia="Calibri"/>
                <w:lang w:eastAsia="en-US"/>
              </w:rPr>
            </w:pPr>
            <w:r w:rsidRPr="00EB57E4">
              <w:rPr>
                <w:rFonts w:eastAsia="Calibri"/>
                <w:lang w:val="en-US" w:eastAsia="en-US"/>
              </w:rPr>
              <w:t>III</w:t>
            </w:r>
          </w:p>
        </w:tc>
        <w:tc>
          <w:tcPr>
            <w:tcW w:w="3402" w:type="dxa"/>
            <w:tcBorders>
              <w:top w:val="single" w:sz="4" w:space="0" w:color="000000"/>
              <w:left w:val="single" w:sz="4" w:space="0" w:color="000000"/>
              <w:bottom w:val="single" w:sz="4" w:space="0" w:color="000000"/>
              <w:right w:val="single" w:sz="4" w:space="0" w:color="000000"/>
            </w:tcBorders>
            <w:hideMark/>
          </w:tcPr>
          <w:p w:rsidR="00DD364B" w:rsidRPr="00EB57E4" w:rsidRDefault="00DD364B" w:rsidP="00C25C34">
            <w:pPr>
              <w:jc w:val="center"/>
              <w:rPr>
                <w:rFonts w:eastAsia="Calibri"/>
                <w:lang w:eastAsia="en-US"/>
              </w:rPr>
            </w:pPr>
            <w:r w:rsidRPr="00EB57E4">
              <w:rPr>
                <w:rFonts w:eastAsia="Calibri"/>
                <w:lang w:eastAsia="en-US"/>
              </w:rPr>
              <w:t>09.01. 2017г. – 23.03. 2017г.</w:t>
            </w:r>
          </w:p>
        </w:tc>
        <w:tc>
          <w:tcPr>
            <w:tcW w:w="2126" w:type="dxa"/>
            <w:tcBorders>
              <w:top w:val="single" w:sz="4" w:space="0" w:color="000000"/>
              <w:left w:val="single" w:sz="4" w:space="0" w:color="000000"/>
              <w:bottom w:val="single" w:sz="4" w:space="0" w:color="000000"/>
              <w:right w:val="single" w:sz="4" w:space="0" w:color="000000"/>
            </w:tcBorders>
            <w:hideMark/>
          </w:tcPr>
          <w:p w:rsidR="00DD364B" w:rsidRPr="00EB57E4" w:rsidRDefault="00DD364B" w:rsidP="00C25C34">
            <w:pPr>
              <w:jc w:val="center"/>
              <w:rPr>
                <w:rFonts w:eastAsia="Calibri"/>
                <w:lang w:eastAsia="en-US"/>
              </w:rPr>
            </w:pPr>
            <w:r w:rsidRPr="00EB57E4">
              <w:rPr>
                <w:rFonts w:eastAsia="Calibri"/>
                <w:lang w:eastAsia="en-US"/>
              </w:rPr>
              <w:t>10 недель 4 дня</w:t>
            </w:r>
          </w:p>
        </w:tc>
        <w:tc>
          <w:tcPr>
            <w:tcW w:w="3685" w:type="dxa"/>
            <w:tcBorders>
              <w:top w:val="single" w:sz="4" w:space="0" w:color="000000"/>
              <w:left w:val="single" w:sz="4" w:space="0" w:color="000000"/>
              <w:bottom w:val="single" w:sz="4" w:space="0" w:color="000000"/>
              <w:right w:val="single" w:sz="4" w:space="0" w:color="000000"/>
            </w:tcBorders>
            <w:hideMark/>
          </w:tcPr>
          <w:p w:rsidR="00DD364B" w:rsidRPr="00EB57E4" w:rsidRDefault="00DD364B" w:rsidP="00C25C34">
            <w:pPr>
              <w:jc w:val="center"/>
              <w:rPr>
                <w:rFonts w:eastAsia="Calibri"/>
                <w:lang w:eastAsia="en-US"/>
              </w:rPr>
            </w:pPr>
            <w:r w:rsidRPr="00EB57E4">
              <w:rPr>
                <w:rFonts w:eastAsia="Calibri"/>
                <w:lang w:eastAsia="en-US"/>
              </w:rPr>
              <w:t>24.03. 2017г. – 02.04. 2017г.</w:t>
            </w:r>
          </w:p>
        </w:tc>
      </w:tr>
      <w:tr w:rsidR="00DD364B" w:rsidRPr="00EB57E4" w:rsidTr="00DD364B">
        <w:tc>
          <w:tcPr>
            <w:tcW w:w="1135" w:type="dxa"/>
            <w:tcBorders>
              <w:top w:val="single" w:sz="4" w:space="0" w:color="000000"/>
              <w:left w:val="single" w:sz="4" w:space="0" w:color="000000"/>
              <w:bottom w:val="single" w:sz="4" w:space="0" w:color="000000"/>
              <w:right w:val="single" w:sz="4" w:space="0" w:color="000000"/>
            </w:tcBorders>
            <w:hideMark/>
          </w:tcPr>
          <w:p w:rsidR="00DD364B" w:rsidRPr="00EB57E4" w:rsidRDefault="00DD364B" w:rsidP="00C25C34">
            <w:pPr>
              <w:jc w:val="center"/>
              <w:rPr>
                <w:rFonts w:eastAsia="Calibri"/>
                <w:lang w:eastAsia="en-US"/>
              </w:rPr>
            </w:pPr>
            <w:r w:rsidRPr="00EB57E4">
              <w:rPr>
                <w:rFonts w:eastAsia="Calibri"/>
                <w:lang w:val="en-US" w:eastAsia="en-US"/>
              </w:rPr>
              <w:t xml:space="preserve">III </w:t>
            </w:r>
            <w:r w:rsidRPr="00EB57E4">
              <w:rPr>
                <w:rFonts w:eastAsia="Calibri"/>
                <w:lang w:eastAsia="en-US"/>
              </w:rPr>
              <w:t>(1 класс)</w:t>
            </w:r>
          </w:p>
        </w:tc>
        <w:tc>
          <w:tcPr>
            <w:tcW w:w="3402" w:type="dxa"/>
            <w:tcBorders>
              <w:top w:val="single" w:sz="4" w:space="0" w:color="000000"/>
              <w:left w:val="single" w:sz="4" w:space="0" w:color="000000"/>
              <w:bottom w:val="single" w:sz="4" w:space="0" w:color="000000"/>
              <w:right w:val="single" w:sz="4" w:space="0" w:color="000000"/>
            </w:tcBorders>
            <w:hideMark/>
          </w:tcPr>
          <w:p w:rsidR="00DD364B" w:rsidRPr="00EB57E4" w:rsidRDefault="00DD364B" w:rsidP="00C25C34">
            <w:pPr>
              <w:jc w:val="center"/>
              <w:rPr>
                <w:rFonts w:eastAsia="Calibri"/>
                <w:lang w:eastAsia="en-US"/>
              </w:rPr>
            </w:pPr>
            <w:r w:rsidRPr="00EB57E4">
              <w:rPr>
                <w:rFonts w:eastAsia="Calibri"/>
                <w:lang w:eastAsia="en-US"/>
              </w:rPr>
              <w:t>09.01. 2017г. – 17.02. 2017г.</w:t>
            </w:r>
          </w:p>
          <w:p w:rsidR="00DD364B" w:rsidRPr="00EB57E4" w:rsidRDefault="00DD364B" w:rsidP="00C25C34">
            <w:pPr>
              <w:jc w:val="center"/>
              <w:rPr>
                <w:rFonts w:eastAsia="Calibri"/>
                <w:lang w:eastAsia="en-US"/>
              </w:rPr>
            </w:pPr>
            <w:r w:rsidRPr="00EB57E4">
              <w:rPr>
                <w:rFonts w:eastAsia="Calibri"/>
                <w:lang w:eastAsia="en-US"/>
              </w:rPr>
              <w:t>27.02. 2017г. – 23.03. 2017г.</w:t>
            </w:r>
          </w:p>
        </w:tc>
        <w:tc>
          <w:tcPr>
            <w:tcW w:w="2126" w:type="dxa"/>
            <w:tcBorders>
              <w:top w:val="single" w:sz="4" w:space="0" w:color="000000"/>
              <w:left w:val="single" w:sz="4" w:space="0" w:color="000000"/>
              <w:bottom w:val="single" w:sz="4" w:space="0" w:color="000000"/>
              <w:right w:val="single" w:sz="4" w:space="0" w:color="000000"/>
            </w:tcBorders>
            <w:hideMark/>
          </w:tcPr>
          <w:p w:rsidR="00DD364B" w:rsidRPr="00EB57E4" w:rsidRDefault="00DD364B" w:rsidP="00C25C34">
            <w:pPr>
              <w:jc w:val="center"/>
              <w:rPr>
                <w:rFonts w:eastAsia="Calibri"/>
                <w:lang w:eastAsia="en-US"/>
              </w:rPr>
            </w:pPr>
            <w:r w:rsidRPr="00EB57E4">
              <w:rPr>
                <w:rFonts w:eastAsia="Calibri"/>
                <w:lang w:eastAsia="en-US"/>
              </w:rPr>
              <w:t>9</w:t>
            </w:r>
          </w:p>
        </w:tc>
        <w:tc>
          <w:tcPr>
            <w:tcW w:w="3685" w:type="dxa"/>
            <w:tcBorders>
              <w:top w:val="single" w:sz="4" w:space="0" w:color="000000"/>
              <w:left w:val="single" w:sz="4" w:space="0" w:color="000000"/>
              <w:bottom w:val="single" w:sz="4" w:space="0" w:color="000000"/>
              <w:right w:val="single" w:sz="4" w:space="0" w:color="000000"/>
            </w:tcBorders>
            <w:hideMark/>
          </w:tcPr>
          <w:p w:rsidR="00DD364B" w:rsidRPr="00EB57E4" w:rsidRDefault="00DD364B" w:rsidP="00C25C34">
            <w:pPr>
              <w:jc w:val="center"/>
              <w:rPr>
                <w:rFonts w:eastAsia="Calibri"/>
                <w:lang w:eastAsia="en-US"/>
              </w:rPr>
            </w:pPr>
            <w:r w:rsidRPr="00EB57E4">
              <w:rPr>
                <w:rFonts w:eastAsia="Calibri"/>
                <w:lang w:eastAsia="en-US"/>
              </w:rPr>
              <w:t>18.02. 2017г. – 26.02. 2017г.</w:t>
            </w:r>
          </w:p>
          <w:p w:rsidR="00DD364B" w:rsidRPr="00EB57E4" w:rsidRDefault="00DD364B" w:rsidP="00C25C34">
            <w:pPr>
              <w:jc w:val="center"/>
              <w:rPr>
                <w:rFonts w:eastAsia="Calibri"/>
                <w:lang w:eastAsia="en-US"/>
              </w:rPr>
            </w:pPr>
            <w:r w:rsidRPr="00EB57E4">
              <w:rPr>
                <w:rFonts w:eastAsia="Calibri"/>
                <w:lang w:eastAsia="en-US"/>
              </w:rPr>
              <w:t>24.03. 2017г. – 02.04. 2017г.</w:t>
            </w:r>
          </w:p>
        </w:tc>
      </w:tr>
      <w:tr w:rsidR="00DD364B" w:rsidRPr="00EB57E4" w:rsidTr="00DD364B">
        <w:trPr>
          <w:trHeight w:val="621"/>
        </w:trPr>
        <w:tc>
          <w:tcPr>
            <w:tcW w:w="1135" w:type="dxa"/>
            <w:tcBorders>
              <w:top w:val="single" w:sz="4" w:space="0" w:color="000000"/>
              <w:left w:val="single" w:sz="4" w:space="0" w:color="000000"/>
              <w:bottom w:val="single" w:sz="4" w:space="0" w:color="000000"/>
              <w:right w:val="single" w:sz="4" w:space="0" w:color="000000"/>
            </w:tcBorders>
            <w:hideMark/>
          </w:tcPr>
          <w:p w:rsidR="00DD364B" w:rsidRPr="00EB57E4" w:rsidRDefault="00DD364B" w:rsidP="00C25C34">
            <w:pPr>
              <w:jc w:val="center"/>
              <w:rPr>
                <w:rFonts w:eastAsia="Calibri"/>
                <w:lang w:eastAsia="en-US"/>
              </w:rPr>
            </w:pPr>
            <w:r w:rsidRPr="00EB57E4">
              <w:rPr>
                <w:rFonts w:eastAsia="Calibri"/>
                <w:lang w:val="en-US" w:eastAsia="en-US"/>
              </w:rPr>
              <w:t>IV</w:t>
            </w:r>
          </w:p>
        </w:tc>
        <w:tc>
          <w:tcPr>
            <w:tcW w:w="3402" w:type="dxa"/>
            <w:tcBorders>
              <w:top w:val="single" w:sz="4" w:space="0" w:color="000000"/>
              <w:left w:val="single" w:sz="4" w:space="0" w:color="000000"/>
              <w:bottom w:val="single" w:sz="4" w:space="0" w:color="000000"/>
              <w:right w:val="single" w:sz="4" w:space="0" w:color="000000"/>
            </w:tcBorders>
            <w:hideMark/>
          </w:tcPr>
          <w:p w:rsidR="00DD364B" w:rsidRPr="00EB57E4" w:rsidRDefault="00DD364B" w:rsidP="00C25C34">
            <w:pPr>
              <w:jc w:val="center"/>
              <w:rPr>
                <w:rFonts w:eastAsia="Calibri"/>
                <w:lang w:eastAsia="en-US"/>
              </w:rPr>
            </w:pPr>
            <w:r w:rsidRPr="00EB57E4">
              <w:rPr>
                <w:rFonts w:eastAsia="Calibri"/>
                <w:lang w:eastAsia="en-US"/>
              </w:rPr>
              <w:t xml:space="preserve">03.04. 2017г. – 30.05. 2017г.  </w:t>
            </w:r>
          </w:p>
          <w:p w:rsidR="00DD364B" w:rsidRPr="00EB57E4" w:rsidRDefault="00DD364B" w:rsidP="00C25C34">
            <w:pPr>
              <w:jc w:val="center"/>
              <w:rPr>
                <w:rFonts w:eastAsia="Calibri"/>
                <w:lang w:eastAsia="en-US"/>
              </w:rPr>
            </w:pPr>
            <w:r w:rsidRPr="00EB57E4">
              <w:rPr>
                <w:rFonts w:eastAsia="Calibri"/>
                <w:lang w:eastAsia="en-US"/>
              </w:rPr>
              <w:t>Промежуточная аттестация</w:t>
            </w:r>
          </w:p>
          <w:p w:rsidR="00DD364B" w:rsidRPr="00EB57E4" w:rsidRDefault="00DD364B" w:rsidP="00C25C34">
            <w:pPr>
              <w:jc w:val="center"/>
              <w:rPr>
                <w:rFonts w:eastAsia="Calibri"/>
                <w:lang w:eastAsia="en-US"/>
              </w:rPr>
            </w:pPr>
            <w:r w:rsidRPr="00EB57E4">
              <w:rPr>
                <w:rFonts w:eastAsia="Calibri"/>
                <w:lang w:eastAsia="en-US"/>
              </w:rPr>
              <w:t xml:space="preserve">02.05.2017 г. – 25.05.2017 г.                                                                                                                                                                                                  </w:t>
            </w:r>
          </w:p>
        </w:tc>
        <w:tc>
          <w:tcPr>
            <w:tcW w:w="2126" w:type="dxa"/>
            <w:tcBorders>
              <w:top w:val="single" w:sz="4" w:space="0" w:color="000000"/>
              <w:left w:val="single" w:sz="4" w:space="0" w:color="000000"/>
              <w:bottom w:val="single" w:sz="4" w:space="0" w:color="000000"/>
              <w:right w:val="single" w:sz="4" w:space="0" w:color="000000"/>
            </w:tcBorders>
            <w:hideMark/>
          </w:tcPr>
          <w:p w:rsidR="00DD364B" w:rsidRPr="00EB57E4" w:rsidRDefault="00DD364B" w:rsidP="00C25C34">
            <w:pPr>
              <w:jc w:val="center"/>
              <w:rPr>
                <w:rFonts w:eastAsia="Calibri"/>
                <w:lang w:eastAsia="en-US"/>
              </w:rPr>
            </w:pPr>
            <w:r w:rsidRPr="00EB57E4">
              <w:rPr>
                <w:rFonts w:eastAsia="Calibri"/>
                <w:lang w:eastAsia="en-US"/>
              </w:rPr>
              <w:t>8 недель 2 дня</w:t>
            </w:r>
          </w:p>
        </w:tc>
        <w:tc>
          <w:tcPr>
            <w:tcW w:w="3685" w:type="dxa"/>
            <w:tcBorders>
              <w:top w:val="single" w:sz="4" w:space="0" w:color="000000"/>
              <w:left w:val="single" w:sz="4" w:space="0" w:color="000000"/>
              <w:bottom w:val="single" w:sz="4" w:space="0" w:color="000000"/>
              <w:right w:val="single" w:sz="4" w:space="0" w:color="000000"/>
            </w:tcBorders>
            <w:hideMark/>
          </w:tcPr>
          <w:p w:rsidR="00DD364B" w:rsidRPr="00EB57E4" w:rsidRDefault="00DD364B" w:rsidP="00C25C34">
            <w:pPr>
              <w:jc w:val="center"/>
              <w:rPr>
                <w:rFonts w:eastAsia="Calibri"/>
                <w:lang w:eastAsia="en-US"/>
              </w:rPr>
            </w:pPr>
            <w:r w:rsidRPr="00EB57E4">
              <w:rPr>
                <w:rFonts w:eastAsia="Calibri"/>
                <w:lang w:eastAsia="en-US"/>
              </w:rPr>
              <w:t>31.05. 2017г. – 31.08. 2017г.</w:t>
            </w:r>
          </w:p>
        </w:tc>
      </w:tr>
      <w:tr w:rsidR="00DD364B" w:rsidRPr="00EB57E4" w:rsidTr="00DD364B">
        <w:trPr>
          <w:trHeight w:val="621"/>
        </w:trPr>
        <w:tc>
          <w:tcPr>
            <w:tcW w:w="1135" w:type="dxa"/>
            <w:tcBorders>
              <w:top w:val="single" w:sz="4" w:space="0" w:color="000000"/>
              <w:left w:val="single" w:sz="4" w:space="0" w:color="000000"/>
              <w:bottom w:val="single" w:sz="4" w:space="0" w:color="000000"/>
              <w:right w:val="single" w:sz="4" w:space="0" w:color="000000"/>
            </w:tcBorders>
            <w:hideMark/>
          </w:tcPr>
          <w:p w:rsidR="00DD364B" w:rsidRPr="00EB57E4" w:rsidRDefault="00DD364B" w:rsidP="00C25C34">
            <w:pPr>
              <w:jc w:val="center"/>
              <w:rPr>
                <w:rFonts w:eastAsia="Calibri"/>
                <w:lang w:eastAsia="en-US"/>
              </w:rPr>
            </w:pPr>
            <w:r w:rsidRPr="00EB57E4">
              <w:rPr>
                <w:rFonts w:eastAsia="Calibri"/>
                <w:lang w:val="en-US" w:eastAsia="en-US"/>
              </w:rPr>
              <w:t>IV</w:t>
            </w:r>
          </w:p>
          <w:p w:rsidR="00DD364B" w:rsidRPr="00EB57E4" w:rsidRDefault="00DD364B" w:rsidP="00C25C34">
            <w:pPr>
              <w:jc w:val="center"/>
              <w:rPr>
                <w:rFonts w:eastAsia="Calibri"/>
                <w:lang w:eastAsia="en-US"/>
              </w:rPr>
            </w:pPr>
            <w:r w:rsidRPr="00EB57E4">
              <w:rPr>
                <w:rFonts w:eastAsia="Calibri"/>
                <w:lang w:eastAsia="en-US"/>
              </w:rPr>
              <w:t xml:space="preserve"> (9 класс)</w:t>
            </w:r>
          </w:p>
        </w:tc>
        <w:tc>
          <w:tcPr>
            <w:tcW w:w="3402" w:type="dxa"/>
            <w:tcBorders>
              <w:top w:val="single" w:sz="4" w:space="0" w:color="000000"/>
              <w:left w:val="single" w:sz="4" w:space="0" w:color="000000"/>
              <w:bottom w:val="single" w:sz="4" w:space="0" w:color="000000"/>
              <w:right w:val="single" w:sz="4" w:space="0" w:color="000000"/>
            </w:tcBorders>
            <w:hideMark/>
          </w:tcPr>
          <w:p w:rsidR="00DD364B" w:rsidRPr="00EB57E4" w:rsidRDefault="00DD364B" w:rsidP="00C25C34">
            <w:pPr>
              <w:jc w:val="center"/>
              <w:rPr>
                <w:rFonts w:eastAsia="Calibri"/>
                <w:lang w:eastAsia="en-US"/>
              </w:rPr>
            </w:pPr>
            <w:r w:rsidRPr="00EB57E4">
              <w:rPr>
                <w:rFonts w:eastAsia="Calibri"/>
                <w:lang w:eastAsia="en-US"/>
              </w:rPr>
              <w:t xml:space="preserve">03.04. 2017г. – 25.05. 2017г </w:t>
            </w:r>
          </w:p>
          <w:p w:rsidR="00DD364B" w:rsidRPr="00EB57E4" w:rsidRDefault="00DD364B" w:rsidP="00C25C34">
            <w:pPr>
              <w:jc w:val="center"/>
              <w:rPr>
                <w:rFonts w:eastAsia="Calibri"/>
                <w:lang w:eastAsia="en-US"/>
              </w:rPr>
            </w:pPr>
            <w:r w:rsidRPr="00EB57E4">
              <w:rPr>
                <w:rFonts w:eastAsia="Calibri"/>
                <w:lang w:eastAsia="en-US"/>
              </w:rPr>
              <w:t>Итоговая аттестация</w:t>
            </w:r>
          </w:p>
          <w:p w:rsidR="00DD364B" w:rsidRPr="00EB57E4" w:rsidRDefault="00DD364B" w:rsidP="00C25C34">
            <w:pPr>
              <w:jc w:val="center"/>
              <w:rPr>
                <w:rFonts w:eastAsia="Calibri"/>
                <w:lang w:eastAsia="en-US"/>
              </w:rPr>
            </w:pPr>
            <w:r w:rsidRPr="00EB57E4">
              <w:rPr>
                <w:rFonts w:eastAsia="Calibri"/>
                <w:lang w:eastAsia="en-US"/>
              </w:rPr>
              <w:t>26.05. 2017г. – 18.06. 2017г.</w:t>
            </w:r>
          </w:p>
          <w:p w:rsidR="00DD364B" w:rsidRPr="00EB57E4" w:rsidRDefault="00DD364B" w:rsidP="00C25C34">
            <w:pPr>
              <w:jc w:val="cente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DD364B" w:rsidRPr="00EB57E4" w:rsidRDefault="00DD364B" w:rsidP="00C25C34">
            <w:pPr>
              <w:jc w:val="center"/>
              <w:rPr>
                <w:rFonts w:eastAsia="Calibri"/>
                <w:lang w:eastAsia="en-US"/>
              </w:rPr>
            </w:pPr>
            <w:r w:rsidRPr="00EB57E4">
              <w:rPr>
                <w:rFonts w:eastAsia="Calibri"/>
                <w:lang w:eastAsia="en-US"/>
              </w:rPr>
              <w:t xml:space="preserve">7 недель </w:t>
            </w:r>
          </w:p>
        </w:tc>
        <w:tc>
          <w:tcPr>
            <w:tcW w:w="3685" w:type="dxa"/>
            <w:tcBorders>
              <w:top w:val="single" w:sz="4" w:space="0" w:color="000000"/>
              <w:left w:val="single" w:sz="4" w:space="0" w:color="000000"/>
              <w:bottom w:val="single" w:sz="4" w:space="0" w:color="000000"/>
              <w:right w:val="single" w:sz="4" w:space="0" w:color="000000"/>
            </w:tcBorders>
            <w:hideMark/>
          </w:tcPr>
          <w:p w:rsidR="00DD364B" w:rsidRPr="00EB57E4" w:rsidRDefault="00DD364B" w:rsidP="00C25C34">
            <w:pPr>
              <w:jc w:val="center"/>
              <w:rPr>
                <w:rFonts w:eastAsia="Calibri"/>
                <w:lang w:eastAsia="en-US"/>
              </w:rPr>
            </w:pPr>
            <w:r w:rsidRPr="00EB57E4">
              <w:rPr>
                <w:rFonts w:eastAsia="Calibri"/>
                <w:lang w:eastAsia="en-US"/>
              </w:rPr>
              <w:t>19.06. 2017г. – 31.08. 2017г.</w:t>
            </w:r>
          </w:p>
        </w:tc>
      </w:tr>
    </w:tbl>
    <w:p w:rsidR="00DD364B" w:rsidRPr="00EB57E4" w:rsidRDefault="00DD364B" w:rsidP="00DD364B">
      <w:pPr>
        <w:jc w:val="both"/>
      </w:pPr>
    </w:p>
    <w:p w:rsidR="004F6486" w:rsidRPr="00EB57E4" w:rsidRDefault="004F6486" w:rsidP="00D16722">
      <w:pPr>
        <w:jc w:val="both"/>
      </w:pPr>
    </w:p>
    <w:p w:rsidR="0076202E" w:rsidRPr="00EB57E4" w:rsidRDefault="0076202E" w:rsidP="0076202E"/>
    <w:p w:rsidR="00496A5A" w:rsidRPr="00EB57E4" w:rsidRDefault="00496A5A" w:rsidP="00496A5A">
      <w:pPr>
        <w:pStyle w:val="afffd"/>
        <w:jc w:val="center"/>
        <w:rPr>
          <w:rStyle w:val="dash0410005f0431005f0437005f0430005f0446005f0020005f0441005f043f005f0438005f0441005f043a005f0430005f005fchar1char1"/>
          <w:b/>
          <w:sz w:val="20"/>
          <w:szCs w:val="20"/>
        </w:rPr>
      </w:pPr>
      <w:r w:rsidRPr="00EB57E4">
        <w:rPr>
          <w:rStyle w:val="dash0410005f0431005f0437005f0430005f0446005f0020005f0441005f043f005f0438005f0441005f043a005f0430005f005fchar1char1"/>
          <w:b/>
          <w:sz w:val="20"/>
          <w:szCs w:val="20"/>
        </w:rPr>
        <w:t>3.2. Система условий реализации основной образовательной программы</w:t>
      </w:r>
    </w:p>
    <w:p w:rsidR="00496A5A" w:rsidRPr="00EB57E4" w:rsidRDefault="00496A5A" w:rsidP="00496A5A">
      <w:pPr>
        <w:ind w:firstLine="510"/>
        <w:jc w:val="both"/>
      </w:pPr>
      <w:r w:rsidRPr="00EB57E4">
        <w:t>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496A5A" w:rsidRPr="00EB57E4" w:rsidRDefault="00496A5A" w:rsidP="00496A5A">
      <w:pPr>
        <w:ind w:firstLine="510"/>
        <w:jc w:val="both"/>
        <w:rPr>
          <w:rStyle w:val="dash041e005f0431005f044b005f0447005f043d005f044b005f0439005f005fchar1char1"/>
          <w:sz w:val="20"/>
          <w:szCs w:val="20"/>
        </w:rPr>
      </w:pPr>
      <w:r w:rsidRPr="00EB57E4">
        <w:rPr>
          <w:rStyle w:val="dash041e005f0431005f044b005f0447005f043d005f044b005f0439005f005fchar1char1"/>
          <w:sz w:val="20"/>
          <w:szCs w:val="20"/>
        </w:rPr>
        <w:t>Созданные в образовательном учреждении, реализующем основную образовательную программу основного общего образования, условия:</w:t>
      </w:r>
    </w:p>
    <w:p w:rsidR="00496A5A" w:rsidRPr="00EB57E4" w:rsidRDefault="00587F03" w:rsidP="00496A5A">
      <w:pPr>
        <w:pStyle w:val="dash041e005f0431005f044b005f0447005f043d005f044b005f0439"/>
        <w:ind w:firstLine="510"/>
        <w:jc w:val="both"/>
        <w:rPr>
          <w:rStyle w:val="dash041e005f0431005f044b005f0447005f043d005f044b005f0439005f005fchar1char1"/>
          <w:sz w:val="20"/>
          <w:szCs w:val="20"/>
        </w:rPr>
      </w:pPr>
      <w:r w:rsidRPr="00EB57E4">
        <w:rPr>
          <w:rStyle w:val="dash041e005f0431005f044b005f0447005f043d005f044b005f0439005f005fchar1char1"/>
          <w:sz w:val="20"/>
          <w:szCs w:val="20"/>
        </w:rPr>
        <w:t>соответст</w:t>
      </w:r>
      <w:r w:rsidR="00496A5A" w:rsidRPr="00EB57E4">
        <w:rPr>
          <w:rStyle w:val="dash041e005f0431005f044b005f0447005f043d005f044b005f0439005f005fchar1char1"/>
          <w:sz w:val="20"/>
          <w:szCs w:val="20"/>
        </w:rPr>
        <w:t>вуют требованиям Стандарта;</w:t>
      </w:r>
    </w:p>
    <w:p w:rsidR="00496A5A" w:rsidRPr="00EB57E4" w:rsidRDefault="00496A5A" w:rsidP="00496A5A">
      <w:pPr>
        <w:pStyle w:val="dash041e005f0431005f044b005f0447005f043d005f044b005f0439"/>
        <w:ind w:firstLine="510"/>
        <w:jc w:val="both"/>
        <w:rPr>
          <w:rStyle w:val="dash041e005f0431005f044b005f0447005f043d005f044b005f0439005f005fchar1char1"/>
          <w:sz w:val="20"/>
          <w:szCs w:val="20"/>
        </w:rPr>
      </w:pPr>
      <w:r w:rsidRPr="00EB57E4">
        <w:rPr>
          <w:rStyle w:val="dash041e005f0431005f044b005f0447005f043d005f044b005f0439005f005fchar1char1"/>
          <w:sz w:val="20"/>
          <w:szCs w:val="20"/>
        </w:rPr>
        <w:t>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496A5A" w:rsidRPr="00EB57E4" w:rsidRDefault="00496A5A" w:rsidP="00496A5A">
      <w:pPr>
        <w:pStyle w:val="dash041e005f0431005f044b005f0447005f043d005f044b005f0439"/>
        <w:ind w:firstLine="510"/>
        <w:jc w:val="both"/>
        <w:rPr>
          <w:rStyle w:val="dash041e005f0431005f044b005f0447005f043d005f044b005f0439005f005fchar1char1"/>
          <w:sz w:val="20"/>
          <w:szCs w:val="20"/>
        </w:rPr>
      </w:pPr>
      <w:r w:rsidRPr="00EB57E4">
        <w:rPr>
          <w:rStyle w:val="dash041e005f0431005f044b005f0447005f043d005f044b005f0439005f005fchar1char1"/>
          <w:sz w:val="20"/>
          <w:szCs w:val="20"/>
        </w:rPr>
        <w:t>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496A5A" w:rsidRPr="00EB57E4" w:rsidRDefault="00496A5A" w:rsidP="00496A5A">
      <w:pPr>
        <w:pStyle w:val="dash041e005f0431005f044b005f0447005f043d005f044b005f0439"/>
        <w:ind w:firstLine="510"/>
        <w:jc w:val="both"/>
        <w:rPr>
          <w:rStyle w:val="dash041e005f0431005f044b005f0447005f043d005f044b005f0439005f005fchar1char1"/>
          <w:sz w:val="20"/>
          <w:szCs w:val="20"/>
        </w:rPr>
      </w:pPr>
      <w:r w:rsidRPr="00EB57E4">
        <w:rPr>
          <w:rStyle w:val="dash041e005f0431005f044b005f0447005f043d005f044b005f0439005f005fchar1char1"/>
          <w:sz w:val="20"/>
          <w:szCs w:val="20"/>
        </w:rPr>
        <w:t>предоставляют возможность взаимодействия с социальными партнерами (как внутри системы образования, так и в рамках межведомственного взаимодействия), использования ресурсов социума.</w:t>
      </w:r>
    </w:p>
    <w:p w:rsidR="00496A5A" w:rsidRPr="00EB57E4" w:rsidRDefault="00496A5A" w:rsidP="00496A5A">
      <w:pPr>
        <w:pStyle w:val="dash0410005f0431005f0437005f0430005f0446005f0020005f0441005f043f005f0438005f0441005f043a005f0430"/>
        <w:ind w:left="0" w:firstLine="510"/>
        <w:rPr>
          <w:sz w:val="20"/>
          <w:szCs w:val="20"/>
        </w:rPr>
      </w:pPr>
      <w:r w:rsidRPr="00EB57E4">
        <w:rPr>
          <w:rStyle w:val="dash0410005f0431005f0437005f0430005f0446005f0020005f0441005f043f005f0438005f0441005f043a005f0430005f005fchar1char1"/>
          <w:sz w:val="20"/>
          <w:szCs w:val="20"/>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w:t>
      </w:r>
      <w:r w:rsidRPr="00EB57E4">
        <w:rPr>
          <w:rStyle w:val="dash041e005f0431005f044b005f0447005f043d005f044b005f0439005f005fchar1char1"/>
          <w:sz w:val="20"/>
          <w:szCs w:val="20"/>
        </w:rPr>
        <w:t>содержит:</w:t>
      </w:r>
    </w:p>
    <w:p w:rsidR="00496A5A" w:rsidRPr="00EB57E4" w:rsidRDefault="00496A5A" w:rsidP="00622D15">
      <w:pPr>
        <w:pStyle w:val="dash041e005f0431005f044b005f0447005f043d005f044b005f0439"/>
        <w:numPr>
          <w:ilvl w:val="0"/>
          <w:numId w:val="12"/>
        </w:numPr>
        <w:jc w:val="both"/>
        <w:rPr>
          <w:sz w:val="20"/>
          <w:szCs w:val="20"/>
        </w:rPr>
      </w:pPr>
      <w:r w:rsidRPr="00EB57E4">
        <w:rPr>
          <w:rStyle w:val="dash041e005f0431005f044b005f0447005f043d005f044b005f0439005f005fchar1char1"/>
          <w:sz w:val="20"/>
          <w:szCs w:val="20"/>
        </w:rPr>
        <w:t>описание кадровых, психолого-педагогических, финансовых, материально-технических, информационно-методических условий и ресурсов;</w:t>
      </w:r>
    </w:p>
    <w:p w:rsidR="00496A5A" w:rsidRPr="00EB57E4" w:rsidRDefault="00496A5A" w:rsidP="00622D15">
      <w:pPr>
        <w:pStyle w:val="dash041e005f0431005f044b005f0447005f043d005f044b005f0439"/>
        <w:numPr>
          <w:ilvl w:val="0"/>
          <w:numId w:val="12"/>
        </w:numPr>
        <w:jc w:val="both"/>
        <w:rPr>
          <w:sz w:val="20"/>
          <w:szCs w:val="20"/>
        </w:rPr>
      </w:pPr>
      <w:r w:rsidRPr="00EB57E4">
        <w:rPr>
          <w:rStyle w:val="dash041e005f0431005f044b005f0447005f043d005f044b005f0439005f005fchar1char1"/>
          <w:sz w:val="20"/>
          <w:szCs w:val="20"/>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w:t>
      </w:r>
    </w:p>
    <w:p w:rsidR="00496A5A" w:rsidRPr="00EB57E4" w:rsidRDefault="00496A5A" w:rsidP="00622D15">
      <w:pPr>
        <w:pStyle w:val="dash041e005f0431005f044b005f0447005f043d005f044b005f0439"/>
        <w:numPr>
          <w:ilvl w:val="0"/>
          <w:numId w:val="12"/>
        </w:numPr>
        <w:jc w:val="both"/>
        <w:rPr>
          <w:sz w:val="20"/>
          <w:szCs w:val="20"/>
        </w:rPr>
      </w:pPr>
      <w:r w:rsidRPr="00EB57E4">
        <w:rPr>
          <w:rStyle w:val="dash041e005f0431005f044b005f0447005f043d005f044b005f0439005f005fchar1char1"/>
          <w:sz w:val="20"/>
          <w:szCs w:val="20"/>
        </w:rPr>
        <w:t>механизмы достижения целевых ориентиров в системе условий;</w:t>
      </w:r>
    </w:p>
    <w:p w:rsidR="00496A5A" w:rsidRPr="00EB57E4" w:rsidRDefault="00496A5A" w:rsidP="00622D15">
      <w:pPr>
        <w:pStyle w:val="dash041e005f0431005f044b005f0447005f043d005f044b005f0439"/>
        <w:numPr>
          <w:ilvl w:val="0"/>
          <w:numId w:val="12"/>
        </w:numPr>
        <w:jc w:val="both"/>
        <w:rPr>
          <w:sz w:val="20"/>
          <w:szCs w:val="20"/>
        </w:rPr>
      </w:pPr>
      <w:r w:rsidRPr="00EB57E4">
        <w:rPr>
          <w:rStyle w:val="dash041e005f0431005f044b005f0447005f043d005f044b005f0439005f005fchar1char1"/>
          <w:sz w:val="20"/>
          <w:szCs w:val="20"/>
        </w:rPr>
        <w:t>сетевой график (дорожную карту) по формированию необходимой системы условий;</w:t>
      </w:r>
    </w:p>
    <w:p w:rsidR="00496A5A" w:rsidRPr="00EB57E4" w:rsidRDefault="00496A5A" w:rsidP="00622D15">
      <w:pPr>
        <w:pStyle w:val="dash041e005f0431005f044b005f0447005f043d005f044b005f0439"/>
        <w:numPr>
          <w:ilvl w:val="0"/>
          <w:numId w:val="12"/>
        </w:numPr>
        <w:jc w:val="both"/>
        <w:rPr>
          <w:sz w:val="20"/>
          <w:szCs w:val="20"/>
        </w:rPr>
      </w:pPr>
      <w:r w:rsidRPr="00EB57E4">
        <w:rPr>
          <w:rStyle w:val="dash041e005f0431005f044b005f0447005f043d005f044b005f0439005f005fchar1char1"/>
          <w:sz w:val="20"/>
          <w:szCs w:val="20"/>
        </w:rPr>
        <w:t>систему оценки условий.</w:t>
      </w:r>
    </w:p>
    <w:p w:rsidR="00496A5A" w:rsidRPr="00EB57E4" w:rsidRDefault="00496A5A" w:rsidP="00496A5A">
      <w:pPr>
        <w:pStyle w:val="ab"/>
        <w:spacing w:before="0" w:after="0"/>
        <w:ind w:firstLine="510"/>
        <w:jc w:val="both"/>
        <w:rPr>
          <w:sz w:val="20"/>
          <w:szCs w:val="20"/>
        </w:rPr>
      </w:pPr>
      <w:r w:rsidRPr="00EB57E4">
        <w:rPr>
          <w:sz w:val="20"/>
          <w:szCs w:val="20"/>
        </w:rPr>
        <w:t>Система условий реализации основной образовательной программы базируется на результатах проведенного в ходе разработки программы комплексной аналитико-обобщающей и прогностической работы, включающей:</w:t>
      </w:r>
    </w:p>
    <w:p w:rsidR="00496A5A" w:rsidRPr="00EB57E4" w:rsidRDefault="00496A5A" w:rsidP="00496A5A">
      <w:pPr>
        <w:pStyle w:val="ab"/>
        <w:spacing w:before="0" w:after="0"/>
        <w:ind w:firstLine="510"/>
        <w:jc w:val="both"/>
        <w:rPr>
          <w:sz w:val="20"/>
          <w:szCs w:val="20"/>
        </w:rPr>
      </w:pPr>
      <w:r w:rsidRPr="00EB57E4">
        <w:rPr>
          <w:sz w:val="20"/>
          <w:szCs w:val="20"/>
        </w:rPr>
        <w:lastRenderedPageBreak/>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496A5A" w:rsidRPr="00EB57E4" w:rsidRDefault="00496A5A" w:rsidP="00496A5A">
      <w:pPr>
        <w:pStyle w:val="ab"/>
        <w:spacing w:before="0" w:after="0"/>
        <w:ind w:firstLine="510"/>
        <w:jc w:val="both"/>
        <w:rPr>
          <w:sz w:val="20"/>
          <w:szCs w:val="20"/>
        </w:rPr>
      </w:pPr>
      <w:r w:rsidRPr="00EB57E4">
        <w:rPr>
          <w:sz w:val="20"/>
          <w:szCs w:val="20"/>
        </w:rPr>
        <w:t xml:space="preserve">установление степени их соответствия требованиям Стандарта, а также целям и задачам </w:t>
      </w:r>
      <w:r w:rsidRPr="00EB57E4">
        <w:rPr>
          <w:rStyle w:val="dash041e005f0431005f044b005f0447005f043d005f044b005f0439005f005fchar1char1"/>
          <w:sz w:val="20"/>
          <w:szCs w:val="20"/>
        </w:rPr>
        <w:t xml:space="preserve">основной образовательной программы образовательного учреждения, сформированным с учетом </w:t>
      </w:r>
      <w:r w:rsidRPr="00EB57E4">
        <w:rPr>
          <w:sz w:val="20"/>
          <w:szCs w:val="20"/>
        </w:rPr>
        <w:t>потребностей всех участников образовательного процесса;</w:t>
      </w:r>
    </w:p>
    <w:p w:rsidR="00496A5A" w:rsidRPr="00EB57E4" w:rsidRDefault="00496A5A" w:rsidP="00496A5A">
      <w:pPr>
        <w:pStyle w:val="ab"/>
        <w:spacing w:before="0" w:after="0"/>
        <w:ind w:firstLine="510"/>
        <w:jc w:val="both"/>
        <w:rPr>
          <w:rStyle w:val="dash041e005f0431005f044b005f0447005f043d005f044b005f0439005f005fchar1char1"/>
          <w:sz w:val="20"/>
          <w:szCs w:val="20"/>
        </w:rPr>
      </w:pPr>
      <w:r w:rsidRPr="00EB57E4">
        <w:rPr>
          <w:sz w:val="20"/>
          <w:szCs w:val="20"/>
        </w:rPr>
        <w:t xml:space="preserve">выявление проблемных зон и установление </w:t>
      </w:r>
      <w:r w:rsidRPr="00EB57E4">
        <w:rPr>
          <w:rStyle w:val="dash041e005f0431005f044b005f0447005f043d005f044b005f0439005f005fchar1char1"/>
          <w:sz w:val="20"/>
          <w:szCs w:val="20"/>
        </w:rPr>
        <w:t>необходимых изменений в имеющихся условиях для приведения в соответствие с требованиями Стандарта;</w:t>
      </w:r>
    </w:p>
    <w:p w:rsidR="00496A5A" w:rsidRPr="00EB57E4" w:rsidRDefault="00496A5A" w:rsidP="00496A5A">
      <w:pPr>
        <w:pStyle w:val="ab"/>
        <w:spacing w:before="0" w:after="0"/>
        <w:ind w:firstLine="510"/>
        <w:jc w:val="both"/>
        <w:rPr>
          <w:rStyle w:val="dash041e005f0431005f044b005f0447005f043d005f044b005f0439005f005fchar1char1"/>
          <w:sz w:val="20"/>
          <w:szCs w:val="20"/>
        </w:rPr>
      </w:pPr>
      <w:r w:rsidRPr="00EB57E4">
        <w:rPr>
          <w:rStyle w:val="dash041e005f0431005f044b005f0447005f043d005f044b005f0439005f005fchar1char1"/>
          <w:sz w:val="20"/>
          <w:szCs w:val="20"/>
        </w:rPr>
        <w:t>разработку с привлечением</w:t>
      </w:r>
      <w:r w:rsidRPr="00EB57E4">
        <w:rPr>
          <w:sz w:val="20"/>
          <w:szCs w:val="20"/>
        </w:rPr>
        <w:t xml:space="preserve"> всех участников образовательного процесса и возможных партнеров</w:t>
      </w:r>
      <w:r w:rsidRPr="00EB57E4">
        <w:rPr>
          <w:rStyle w:val="dash041e005f0431005f044b005f0447005f043d005f044b005f0439005f005fchar1char1"/>
          <w:sz w:val="20"/>
          <w:szCs w:val="20"/>
        </w:rPr>
        <w:t xml:space="preserve"> механизмов достижения целевых ориентиров в системе условий;</w:t>
      </w:r>
    </w:p>
    <w:p w:rsidR="00496A5A" w:rsidRPr="00EB57E4" w:rsidRDefault="00496A5A" w:rsidP="00496A5A">
      <w:pPr>
        <w:pStyle w:val="ab"/>
        <w:spacing w:before="0" w:after="0"/>
        <w:ind w:firstLine="510"/>
        <w:jc w:val="both"/>
        <w:rPr>
          <w:sz w:val="20"/>
          <w:szCs w:val="20"/>
        </w:rPr>
      </w:pPr>
      <w:r w:rsidRPr="00EB57E4">
        <w:rPr>
          <w:rStyle w:val="dash041e005f0431005f044b005f0447005f043d005f044b005f0439005f005fchar1char1"/>
          <w:sz w:val="20"/>
          <w:szCs w:val="20"/>
        </w:rPr>
        <w:t>разработку сетевого графика (дорожной карты) создания необходимой системы условий;</w:t>
      </w:r>
    </w:p>
    <w:p w:rsidR="00496A5A" w:rsidRPr="00EB57E4" w:rsidRDefault="00496A5A" w:rsidP="00496A5A">
      <w:pPr>
        <w:pStyle w:val="ab"/>
        <w:spacing w:before="0" w:after="0"/>
        <w:ind w:firstLine="510"/>
        <w:jc w:val="both"/>
        <w:rPr>
          <w:sz w:val="20"/>
          <w:szCs w:val="20"/>
        </w:rPr>
      </w:pPr>
      <w:r w:rsidRPr="00EB57E4">
        <w:rPr>
          <w:sz w:val="20"/>
          <w:szCs w:val="20"/>
        </w:rPr>
        <w:t>разработку механизмов мониторинга, оценки и коррекции реализации промежуточных этапов разработанного графика (дорожной карты).</w:t>
      </w:r>
    </w:p>
    <w:p w:rsidR="00496A5A" w:rsidRPr="00EB57E4" w:rsidRDefault="00496A5A" w:rsidP="00496A5A">
      <w:pPr>
        <w:pStyle w:val="ab"/>
        <w:spacing w:before="0" w:after="0"/>
        <w:ind w:firstLine="510"/>
        <w:jc w:val="both"/>
        <w:rPr>
          <w:sz w:val="20"/>
          <w:szCs w:val="20"/>
        </w:rPr>
      </w:pPr>
    </w:p>
    <w:p w:rsidR="00496A5A" w:rsidRPr="00EB57E4" w:rsidRDefault="00496A5A" w:rsidP="00496A5A">
      <w:pPr>
        <w:pStyle w:val="afffd"/>
        <w:jc w:val="center"/>
        <w:rPr>
          <w:b/>
          <w:sz w:val="20"/>
          <w:szCs w:val="20"/>
        </w:rPr>
      </w:pPr>
      <w:r w:rsidRPr="00EB57E4">
        <w:rPr>
          <w:b/>
          <w:sz w:val="20"/>
          <w:szCs w:val="20"/>
        </w:rPr>
        <w:t>3.2.1. Описание кадровых условий реализации основной образовательной программы основного общего образования включает:</w:t>
      </w:r>
    </w:p>
    <w:p w:rsidR="00496A5A" w:rsidRPr="00EB57E4" w:rsidRDefault="00496A5A" w:rsidP="00622D15">
      <w:pPr>
        <w:pStyle w:val="af9"/>
        <w:numPr>
          <w:ilvl w:val="0"/>
          <w:numId w:val="13"/>
        </w:numPr>
        <w:spacing w:after="0"/>
        <w:jc w:val="both"/>
        <w:rPr>
          <w:sz w:val="20"/>
          <w:szCs w:val="20"/>
        </w:rPr>
      </w:pPr>
      <w:r w:rsidRPr="00EB57E4">
        <w:rPr>
          <w:sz w:val="20"/>
          <w:szCs w:val="20"/>
        </w:rPr>
        <w:t>характеристику укомплектованности образовательного учреждения;</w:t>
      </w:r>
    </w:p>
    <w:p w:rsidR="00496A5A" w:rsidRPr="00EB57E4" w:rsidRDefault="00496A5A" w:rsidP="00622D15">
      <w:pPr>
        <w:pStyle w:val="af9"/>
        <w:numPr>
          <w:ilvl w:val="0"/>
          <w:numId w:val="13"/>
        </w:numPr>
        <w:spacing w:after="0"/>
        <w:jc w:val="both"/>
        <w:rPr>
          <w:sz w:val="20"/>
          <w:szCs w:val="20"/>
        </w:rPr>
      </w:pPr>
      <w:r w:rsidRPr="00EB57E4">
        <w:rPr>
          <w:sz w:val="20"/>
          <w:szCs w:val="20"/>
        </w:rPr>
        <w:t>описание уровня квалификации работников образовательного учреждения и их функциональные обязанности;</w:t>
      </w:r>
    </w:p>
    <w:p w:rsidR="00496A5A" w:rsidRPr="00EB57E4" w:rsidRDefault="00496A5A" w:rsidP="00622D15">
      <w:pPr>
        <w:pStyle w:val="af9"/>
        <w:numPr>
          <w:ilvl w:val="0"/>
          <w:numId w:val="13"/>
        </w:numPr>
        <w:spacing w:after="0"/>
        <w:jc w:val="both"/>
        <w:rPr>
          <w:sz w:val="20"/>
          <w:szCs w:val="20"/>
        </w:rPr>
      </w:pPr>
      <w:r w:rsidRPr="00EB57E4">
        <w:rPr>
          <w:sz w:val="20"/>
          <w:szCs w:val="20"/>
        </w:rPr>
        <w:t xml:space="preserve">описание реализуемой системы непрерывного профессионального развития и повышения квалификации педагогических работников. </w:t>
      </w:r>
    </w:p>
    <w:p w:rsidR="00496A5A" w:rsidRPr="00EB57E4" w:rsidRDefault="00496A5A" w:rsidP="00496A5A">
      <w:pPr>
        <w:tabs>
          <w:tab w:val="left" w:pos="720"/>
        </w:tabs>
        <w:ind w:firstLine="510"/>
        <w:jc w:val="both"/>
        <w:outlineLvl w:val="0"/>
        <w:rPr>
          <w:b/>
        </w:rPr>
      </w:pPr>
      <w:r w:rsidRPr="00EB57E4">
        <w:rPr>
          <w:b/>
        </w:rPr>
        <w:t>Кадровое обеспечение</w:t>
      </w:r>
    </w:p>
    <w:p w:rsidR="00496A5A" w:rsidRPr="00EB57E4" w:rsidRDefault="00496A5A" w:rsidP="00496A5A">
      <w:pPr>
        <w:shd w:val="clear" w:color="auto" w:fill="FFFFFF"/>
        <w:tabs>
          <w:tab w:val="left" w:pos="720"/>
        </w:tabs>
        <w:ind w:firstLine="510"/>
        <w:jc w:val="both"/>
      </w:pPr>
      <w:r w:rsidRPr="00EB57E4">
        <w:t>Образовательное учреждение укомплектовано кадрами, имеющими необходимую квалификацию для решения задач, определенных основной образовательной программой образовательного учреждения, способными к инновационной профессиональной деятельности.</w:t>
      </w:r>
    </w:p>
    <w:p w:rsidR="00CF3066" w:rsidRPr="00EB57E4" w:rsidRDefault="00CF3066" w:rsidP="00CF3066">
      <w:pPr>
        <w:shd w:val="clear" w:color="auto" w:fill="FFFFFF"/>
        <w:tabs>
          <w:tab w:val="left" w:pos="720"/>
        </w:tabs>
        <w:ind w:firstLine="510"/>
        <w:jc w:val="both"/>
      </w:pPr>
      <w:r w:rsidRPr="00EB57E4">
        <w:t>Укомплектованность педагогическим и иным персоналом: 100%.</w:t>
      </w:r>
    </w:p>
    <w:p w:rsidR="00CF3066" w:rsidRPr="00EB57E4" w:rsidRDefault="00CF3066" w:rsidP="00CF3066">
      <w:pPr>
        <w:shd w:val="clear" w:color="auto" w:fill="FFFFFF"/>
        <w:tabs>
          <w:tab w:val="left" w:pos="720"/>
        </w:tabs>
        <w:ind w:firstLine="510"/>
        <w:jc w:val="both"/>
      </w:pPr>
      <w:r w:rsidRPr="00EB57E4">
        <w:t>Уровень квалификации педагогического пе</w:t>
      </w:r>
      <w:r w:rsidR="00D626BF" w:rsidRPr="00EB57E4">
        <w:t>рсонала: высшее образование — 89</w:t>
      </w:r>
      <w:r w:rsidRPr="00EB57E4">
        <w:t>%, высшая и первая</w:t>
      </w:r>
      <w:r w:rsidR="00D626BF" w:rsidRPr="00EB57E4">
        <w:t xml:space="preserve"> квалификационная категория — 10</w:t>
      </w:r>
      <w:r w:rsidR="00414FD6" w:rsidRPr="00EB57E4">
        <w:t>0</w:t>
      </w:r>
      <w:r w:rsidRPr="00EB57E4">
        <w:t>%.</w:t>
      </w:r>
    </w:p>
    <w:p w:rsidR="00CF3066" w:rsidRPr="00EB57E4" w:rsidRDefault="00CF3066" w:rsidP="00CF3066">
      <w:pPr>
        <w:shd w:val="clear" w:color="auto" w:fill="FFFFFF"/>
        <w:tabs>
          <w:tab w:val="left" w:pos="720"/>
        </w:tabs>
        <w:ind w:firstLine="510"/>
        <w:jc w:val="both"/>
      </w:pPr>
      <w:r w:rsidRPr="00EB57E4">
        <w:t>Непрерывность профессионального развития — каждые 5 лет учителя основной школы повышают квалификацию на очных и дистанционных курсах.</w:t>
      </w:r>
    </w:p>
    <w:p w:rsidR="00496A5A" w:rsidRPr="00EB57E4" w:rsidRDefault="00496A5A" w:rsidP="00496A5A">
      <w:pPr>
        <w:shd w:val="clear" w:color="auto" w:fill="FFFFFF"/>
        <w:tabs>
          <w:tab w:val="left" w:pos="720"/>
        </w:tabs>
        <w:ind w:firstLine="510"/>
        <w:jc w:val="both"/>
        <w:rPr>
          <w:bCs/>
        </w:rPr>
      </w:pPr>
      <w:r w:rsidRPr="00EB57E4">
        <w:rPr>
          <w:bCs/>
        </w:rPr>
        <w:t>Образовательное учреждение укомплектовано</w:t>
      </w:r>
      <w:r w:rsidR="001812DF" w:rsidRPr="00EB57E4">
        <w:rPr>
          <w:bCs/>
        </w:rPr>
        <w:t xml:space="preserve"> </w:t>
      </w:r>
      <w:r w:rsidRPr="00EB57E4">
        <w:rPr>
          <w:bCs/>
        </w:rPr>
        <w:t xml:space="preserve"> работниками пищеблока, вспомогательным персоналом.</w:t>
      </w:r>
    </w:p>
    <w:p w:rsidR="00496A5A" w:rsidRPr="00EB57E4" w:rsidRDefault="00496A5A" w:rsidP="00496A5A">
      <w:pPr>
        <w:tabs>
          <w:tab w:val="left" w:pos="720"/>
        </w:tabs>
        <w:ind w:firstLine="510"/>
        <w:jc w:val="both"/>
      </w:pPr>
      <w:r w:rsidRPr="00EB57E4">
        <w:t>Описание кадровых условий образовательного реализовано в таблице. В ней целесообразно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716н, с имеющимся кадровым потенциалом образовательного учреждения. Это позволит определить состояние кадрового потенциала и наметить пути необходимой работы по его дальнейшему изменению.</w:t>
      </w:r>
    </w:p>
    <w:p w:rsidR="00E36CA0" w:rsidRPr="00EB57E4" w:rsidRDefault="00E36CA0" w:rsidP="00350E10">
      <w:pPr>
        <w:rPr>
          <w:b/>
        </w:rPr>
      </w:pPr>
    </w:p>
    <w:p w:rsidR="00E36CA0" w:rsidRPr="00EB57E4" w:rsidRDefault="00E36CA0" w:rsidP="001812DF">
      <w:pPr>
        <w:jc w:val="center"/>
        <w:rPr>
          <w:b/>
        </w:rPr>
      </w:pPr>
    </w:p>
    <w:p w:rsidR="00E36CA0" w:rsidRPr="00EB57E4" w:rsidRDefault="00496A5A" w:rsidP="001812DF">
      <w:pPr>
        <w:jc w:val="center"/>
        <w:rPr>
          <w:b/>
        </w:rPr>
      </w:pPr>
      <w:r w:rsidRPr="00EB57E4">
        <w:rPr>
          <w:b/>
        </w:rPr>
        <w:t>Кадровое  обеспечение  реализации основной образовательной программы основного общего образования</w:t>
      </w:r>
    </w:p>
    <w:tbl>
      <w:tblPr>
        <w:tblpPr w:leftFromText="180" w:rightFromText="180" w:vertAnchor="text" w:horzAnchor="margin" w:tblpY="6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280"/>
        <w:gridCol w:w="960"/>
        <w:gridCol w:w="3360"/>
        <w:gridCol w:w="1599"/>
      </w:tblGrid>
      <w:tr w:rsidR="00496A5A" w:rsidRPr="00EB57E4" w:rsidTr="00496A5A">
        <w:trPr>
          <w:trHeight w:val="860"/>
        </w:trPr>
        <w:tc>
          <w:tcPr>
            <w:tcW w:w="1548" w:type="dxa"/>
            <w:vMerge w:val="restart"/>
            <w:tcBorders>
              <w:top w:val="single" w:sz="4" w:space="0" w:color="auto"/>
              <w:left w:val="single" w:sz="4" w:space="0" w:color="auto"/>
              <w:bottom w:val="single" w:sz="4" w:space="0" w:color="auto"/>
              <w:right w:val="single" w:sz="4" w:space="0" w:color="auto"/>
            </w:tcBorders>
          </w:tcPr>
          <w:p w:rsidR="00496A5A" w:rsidRPr="00EB57E4" w:rsidRDefault="00496A5A" w:rsidP="00496A5A">
            <w:pPr>
              <w:jc w:val="center"/>
              <w:rPr>
                <w:b/>
                <w:bCs/>
              </w:rPr>
            </w:pPr>
          </w:p>
          <w:p w:rsidR="00496A5A" w:rsidRPr="00EB57E4" w:rsidRDefault="00496A5A" w:rsidP="00496A5A">
            <w:pPr>
              <w:jc w:val="center"/>
              <w:rPr>
                <w:b/>
                <w:bCs/>
              </w:rPr>
            </w:pPr>
            <w:r w:rsidRPr="00EB57E4">
              <w:rPr>
                <w:b/>
                <w:bCs/>
              </w:rPr>
              <w:t>Должность</w:t>
            </w:r>
          </w:p>
        </w:tc>
        <w:tc>
          <w:tcPr>
            <w:tcW w:w="2280" w:type="dxa"/>
            <w:vMerge w:val="restart"/>
            <w:tcBorders>
              <w:top w:val="single" w:sz="4" w:space="0" w:color="auto"/>
              <w:left w:val="single" w:sz="4" w:space="0" w:color="auto"/>
              <w:bottom w:val="single" w:sz="4" w:space="0" w:color="auto"/>
              <w:right w:val="single" w:sz="4" w:space="0" w:color="auto"/>
            </w:tcBorders>
          </w:tcPr>
          <w:p w:rsidR="00496A5A" w:rsidRPr="00EB57E4" w:rsidRDefault="00496A5A" w:rsidP="00496A5A">
            <w:pPr>
              <w:jc w:val="center"/>
              <w:rPr>
                <w:b/>
                <w:bCs/>
              </w:rPr>
            </w:pPr>
          </w:p>
          <w:p w:rsidR="00496A5A" w:rsidRPr="00EB57E4" w:rsidRDefault="00496A5A" w:rsidP="00496A5A">
            <w:pPr>
              <w:jc w:val="center"/>
              <w:rPr>
                <w:b/>
                <w:bCs/>
              </w:rPr>
            </w:pPr>
            <w:r w:rsidRPr="00EB57E4">
              <w:rPr>
                <w:b/>
                <w:bCs/>
              </w:rPr>
              <w:t>Должностные обязанности</w:t>
            </w:r>
          </w:p>
        </w:tc>
        <w:tc>
          <w:tcPr>
            <w:tcW w:w="960" w:type="dxa"/>
            <w:vMerge w:val="restart"/>
            <w:tcBorders>
              <w:top w:val="single" w:sz="4" w:space="0" w:color="auto"/>
              <w:left w:val="single" w:sz="4" w:space="0" w:color="auto"/>
              <w:bottom w:val="single" w:sz="4" w:space="0" w:color="auto"/>
              <w:right w:val="single" w:sz="4" w:space="0" w:color="auto"/>
            </w:tcBorders>
          </w:tcPr>
          <w:p w:rsidR="00496A5A" w:rsidRPr="00EB57E4" w:rsidRDefault="00496A5A" w:rsidP="00496A5A">
            <w:pPr>
              <w:jc w:val="center"/>
              <w:rPr>
                <w:b/>
                <w:bCs/>
              </w:rPr>
            </w:pPr>
          </w:p>
          <w:p w:rsidR="00496A5A" w:rsidRPr="00EB57E4" w:rsidRDefault="00496A5A" w:rsidP="00496A5A">
            <w:pPr>
              <w:jc w:val="center"/>
              <w:rPr>
                <w:b/>
                <w:bCs/>
              </w:rPr>
            </w:pPr>
            <w:r w:rsidRPr="00EB57E4">
              <w:rPr>
                <w:b/>
                <w:bCs/>
              </w:rPr>
              <w:t xml:space="preserve">Количество работников  в ОУ </w:t>
            </w:r>
          </w:p>
          <w:p w:rsidR="00496A5A" w:rsidRPr="00EB57E4" w:rsidRDefault="00496A5A" w:rsidP="00496A5A">
            <w:pPr>
              <w:jc w:val="center"/>
              <w:rPr>
                <w:b/>
                <w:bCs/>
              </w:rPr>
            </w:pPr>
          </w:p>
          <w:p w:rsidR="00496A5A" w:rsidRPr="00EB57E4" w:rsidRDefault="00496A5A" w:rsidP="00496A5A">
            <w:pPr>
              <w:jc w:val="center"/>
              <w:rPr>
                <w:b/>
                <w:bCs/>
              </w:rPr>
            </w:pPr>
          </w:p>
        </w:tc>
        <w:tc>
          <w:tcPr>
            <w:tcW w:w="4959" w:type="dxa"/>
            <w:gridSpan w:val="2"/>
            <w:tcBorders>
              <w:top w:val="single" w:sz="4" w:space="0" w:color="auto"/>
              <w:left w:val="single" w:sz="4" w:space="0" w:color="auto"/>
              <w:bottom w:val="single" w:sz="4" w:space="0" w:color="auto"/>
              <w:right w:val="single" w:sz="4" w:space="0" w:color="auto"/>
            </w:tcBorders>
          </w:tcPr>
          <w:p w:rsidR="00496A5A" w:rsidRPr="00EB57E4" w:rsidRDefault="00496A5A" w:rsidP="00496A5A">
            <w:pPr>
              <w:jc w:val="center"/>
              <w:rPr>
                <w:b/>
                <w:bCs/>
              </w:rPr>
            </w:pPr>
          </w:p>
          <w:p w:rsidR="00496A5A" w:rsidRPr="00EB57E4" w:rsidRDefault="00496A5A" w:rsidP="00496A5A">
            <w:pPr>
              <w:jc w:val="center"/>
              <w:rPr>
                <w:b/>
                <w:bCs/>
              </w:rPr>
            </w:pPr>
          </w:p>
          <w:p w:rsidR="00496A5A" w:rsidRPr="00EB57E4" w:rsidRDefault="00496A5A" w:rsidP="00496A5A">
            <w:pPr>
              <w:jc w:val="center"/>
              <w:rPr>
                <w:b/>
                <w:bCs/>
              </w:rPr>
            </w:pPr>
            <w:r w:rsidRPr="00EB57E4">
              <w:rPr>
                <w:b/>
                <w:bCs/>
              </w:rPr>
              <w:t>Уровень квалификации работников ОУ</w:t>
            </w:r>
          </w:p>
          <w:p w:rsidR="00496A5A" w:rsidRPr="00EB57E4" w:rsidRDefault="00496A5A" w:rsidP="00496A5A">
            <w:pPr>
              <w:jc w:val="center"/>
              <w:rPr>
                <w:b/>
                <w:bCs/>
              </w:rPr>
            </w:pPr>
          </w:p>
        </w:tc>
      </w:tr>
      <w:tr w:rsidR="00496A5A" w:rsidRPr="00EB57E4" w:rsidTr="00496A5A">
        <w:trPr>
          <w:cantSplit/>
          <w:trHeight w:val="387"/>
        </w:trPr>
        <w:tc>
          <w:tcPr>
            <w:tcW w:w="1548" w:type="dxa"/>
            <w:vMerge/>
            <w:tcBorders>
              <w:top w:val="single" w:sz="4" w:space="0" w:color="auto"/>
              <w:left w:val="single" w:sz="4" w:space="0" w:color="auto"/>
              <w:bottom w:val="single" w:sz="4" w:space="0" w:color="auto"/>
              <w:right w:val="single" w:sz="4" w:space="0" w:color="auto"/>
            </w:tcBorders>
            <w:vAlign w:val="center"/>
          </w:tcPr>
          <w:p w:rsidR="00496A5A" w:rsidRPr="00EB57E4" w:rsidRDefault="00496A5A" w:rsidP="00496A5A">
            <w:pPr>
              <w:jc w:val="center"/>
              <w:rPr>
                <w:b/>
                <w:bCs/>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496A5A" w:rsidRPr="00EB57E4" w:rsidRDefault="00496A5A" w:rsidP="00496A5A">
            <w:pPr>
              <w:jc w:val="center"/>
              <w:rPr>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496A5A" w:rsidRPr="00EB57E4" w:rsidRDefault="00496A5A" w:rsidP="00496A5A">
            <w:pPr>
              <w:jc w:val="center"/>
              <w:rPr>
                <w:b/>
                <w:bCs/>
              </w:rPr>
            </w:pPr>
          </w:p>
        </w:tc>
        <w:tc>
          <w:tcPr>
            <w:tcW w:w="3360" w:type="dxa"/>
            <w:tcBorders>
              <w:top w:val="single" w:sz="4" w:space="0" w:color="auto"/>
              <w:left w:val="single" w:sz="4" w:space="0" w:color="auto"/>
              <w:bottom w:val="single" w:sz="4" w:space="0" w:color="auto"/>
              <w:right w:val="single" w:sz="4" w:space="0" w:color="auto"/>
            </w:tcBorders>
          </w:tcPr>
          <w:p w:rsidR="00496A5A" w:rsidRPr="00EB57E4" w:rsidRDefault="00496A5A" w:rsidP="00496A5A">
            <w:pPr>
              <w:jc w:val="center"/>
              <w:rPr>
                <w:b/>
                <w:bCs/>
              </w:rPr>
            </w:pPr>
            <w:r w:rsidRPr="00EB57E4">
              <w:rPr>
                <w:b/>
                <w:bCs/>
              </w:rPr>
              <w:t>Требования к уровню квалификации</w:t>
            </w:r>
          </w:p>
        </w:tc>
        <w:tc>
          <w:tcPr>
            <w:tcW w:w="1599" w:type="dxa"/>
            <w:tcBorders>
              <w:top w:val="single" w:sz="4" w:space="0" w:color="auto"/>
              <w:left w:val="single" w:sz="4" w:space="0" w:color="auto"/>
              <w:bottom w:val="single" w:sz="4" w:space="0" w:color="auto"/>
              <w:right w:val="single" w:sz="4" w:space="0" w:color="auto"/>
            </w:tcBorders>
          </w:tcPr>
          <w:p w:rsidR="00496A5A" w:rsidRPr="00EB57E4" w:rsidRDefault="00496A5A" w:rsidP="00496A5A">
            <w:pPr>
              <w:tabs>
                <w:tab w:val="left" w:pos="1184"/>
              </w:tabs>
              <w:jc w:val="center"/>
              <w:rPr>
                <w:b/>
                <w:bCs/>
              </w:rPr>
            </w:pPr>
            <w:r w:rsidRPr="00EB57E4">
              <w:rPr>
                <w:b/>
                <w:bCs/>
              </w:rPr>
              <w:t xml:space="preserve">Фактический  </w:t>
            </w:r>
          </w:p>
        </w:tc>
      </w:tr>
      <w:tr w:rsidR="00496A5A" w:rsidRPr="00EB57E4" w:rsidTr="00496A5A">
        <w:tc>
          <w:tcPr>
            <w:tcW w:w="1548" w:type="dxa"/>
            <w:tcBorders>
              <w:top w:val="single" w:sz="4" w:space="0" w:color="auto"/>
              <w:left w:val="single" w:sz="4" w:space="0" w:color="auto"/>
              <w:bottom w:val="single" w:sz="4" w:space="0" w:color="auto"/>
              <w:right w:val="single" w:sz="4" w:space="0" w:color="auto"/>
            </w:tcBorders>
          </w:tcPr>
          <w:p w:rsidR="00496A5A" w:rsidRPr="00EB57E4" w:rsidRDefault="00496A5A" w:rsidP="00496A5A">
            <w:pPr>
              <w:jc w:val="both"/>
              <w:rPr>
                <w:bCs/>
              </w:rPr>
            </w:pPr>
            <w:r w:rsidRPr="00EB57E4">
              <w:rPr>
                <w:bCs/>
              </w:rPr>
              <w:t>Руководите</w:t>
            </w:r>
          </w:p>
          <w:p w:rsidR="00496A5A" w:rsidRPr="00EB57E4" w:rsidRDefault="00496A5A" w:rsidP="00496A5A">
            <w:pPr>
              <w:jc w:val="both"/>
              <w:rPr>
                <w:bCs/>
              </w:rPr>
            </w:pPr>
            <w:r w:rsidRPr="00EB57E4">
              <w:rPr>
                <w:bCs/>
              </w:rPr>
              <w:t>ль образовате</w:t>
            </w:r>
          </w:p>
          <w:p w:rsidR="00496A5A" w:rsidRPr="00EB57E4" w:rsidRDefault="00496A5A" w:rsidP="00496A5A">
            <w:pPr>
              <w:jc w:val="both"/>
              <w:rPr>
                <w:bCs/>
              </w:rPr>
            </w:pPr>
            <w:r w:rsidRPr="00EB57E4">
              <w:rPr>
                <w:bCs/>
              </w:rPr>
              <w:t>льного учреждения</w:t>
            </w:r>
          </w:p>
        </w:tc>
        <w:tc>
          <w:tcPr>
            <w:tcW w:w="2280" w:type="dxa"/>
            <w:tcBorders>
              <w:top w:val="single" w:sz="4" w:space="0" w:color="auto"/>
              <w:left w:val="single" w:sz="4" w:space="0" w:color="auto"/>
              <w:bottom w:val="single" w:sz="4" w:space="0" w:color="auto"/>
              <w:right w:val="single" w:sz="4" w:space="0" w:color="auto"/>
            </w:tcBorders>
          </w:tcPr>
          <w:p w:rsidR="00496A5A" w:rsidRPr="00EB57E4" w:rsidRDefault="00496A5A" w:rsidP="00496A5A">
            <w:pPr>
              <w:jc w:val="both"/>
              <w:rPr>
                <w:bCs/>
              </w:rPr>
            </w:pPr>
            <w:r w:rsidRPr="00EB57E4">
              <w:rPr>
                <w:bCs/>
              </w:rPr>
              <w:t>Обеспечивает системную образовательную  и административно-хозяйственную  работу образовательного учреждения.</w:t>
            </w:r>
          </w:p>
        </w:tc>
        <w:tc>
          <w:tcPr>
            <w:tcW w:w="960" w:type="dxa"/>
            <w:tcBorders>
              <w:top w:val="single" w:sz="4" w:space="0" w:color="auto"/>
              <w:left w:val="single" w:sz="4" w:space="0" w:color="auto"/>
              <w:bottom w:val="single" w:sz="4" w:space="0" w:color="auto"/>
              <w:right w:val="single" w:sz="4" w:space="0" w:color="auto"/>
            </w:tcBorders>
          </w:tcPr>
          <w:p w:rsidR="00496A5A" w:rsidRPr="00EB57E4" w:rsidRDefault="00496A5A" w:rsidP="00496A5A">
            <w:pPr>
              <w:jc w:val="both"/>
              <w:rPr>
                <w:bCs/>
              </w:rPr>
            </w:pPr>
            <w:r w:rsidRPr="00EB57E4">
              <w:rPr>
                <w:bCs/>
              </w:rPr>
              <w:t xml:space="preserve">     1</w:t>
            </w:r>
          </w:p>
        </w:tc>
        <w:tc>
          <w:tcPr>
            <w:tcW w:w="3360" w:type="dxa"/>
            <w:tcBorders>
              <w:top w:val="single" w:sz="4" w:space="0" w:color="auto"/>
              <w:left w:val="single" w:sz="4" w:space="0" w:color="auto"/>
              <w:bottom w:val="single" w:sz="4" w:space="0" w:color="auto"/>
              <w:right w:val="single" w:sz="4" w:space="0" w:color="auto"/>
            </w:tcBorders>
          </w:tcPr>
          <w:p w:rsidR="00496A5A" w:rsidRPr="00EB57E4" w:rsidRDefault="00496A5A" w:rsidP="00496A5A">
            <w:pPr>
              <w:jc w:val="both"/>
              <w:rPr>
                <w:bCs/>
              </w:rPr>
            </w:pPr>
            <w:r w:rsidRPr="00EB57E4">
              <w:rPr>
                <w:bCs/>
              </w:rPr>
              <w:t>Высшее профессиональное образование по направлениям подготовки "Государственное и муниципальное управле-ние","Менеджмент», "Управление персоналом" и стаж работы на педагогических должностях не менее 5 лет.</w:t>
            </w:r>
          </w:p>
        </w:tc>
        <w:tc>
          <w:tcPr>
            <w:tcW w:w="1599" w:type="dxa"/>
            <w:tcBorders>
              <w:top w:val="single" w:sz="4" w:space="0" w:color="auto"/>
              <w:left w:val="single" w:sz="4" w:space="0" w:color="auto"/>
              <w:bottom w:val="single" w:sz="4" w:space="0" w:color="auto"/>
              <w:right w:val="single" w:sz="4" w:space="0" w:color="auto"/>
            </w:tcBorders>
          </w:tcPr>
          <w:p w:rsidR="00496A5A" w:rsidRPr="00EB57E4" w:rsidRDefault="00496A5A" w:rsidP="00496A5A">
            <w:pPr>
              <w:jc w:val="both"/>
              <w:rPr>
                <w:bCs/>
              </w:rPr>
            </w:pPr>
            <w:r w:rsidRPr="00EB57E4">
              <w:rPr>
                <w:bCs/>
              </w:rPr>
              <w:t>Первая - 1</w:t>
            </w:r>
          </w:p>
        </w:tc>
      </w:tr>
      <w:tr w:rsidR="00496A5A" w:rsidRPr="00EB57E4" w:rsidTr="00496A5A">
        <w:tc>
          <w:tcPr>
            <w:tcW w:w="1548" w:type="dxa"/>
            <w:tcBorders>
              <w:top w:val="single" w:sz="4" w:space="0" w:color="auto"/>
              <w:left w:val="single" w:sz="4" w:space="0" w:color="auto"/>
              <w:bottom w:val="single" w:sz="4" w:space="0" w:color="auto"/>
              <w:right w:val="single" w:sz="4" w:space="0" w:color="auto"/>
            </w:tcBorders>
          </w:tcPr>
          <w:p w:rsidR="00496A5A" w:rsidRPr="00EB57E4" w:rsidRDefault="00496A5A" w:rsidP="00496A5A">
            <w:pPr>
              <w:jc w:val="both"/>
              <w:rPr>
                <w:bCs/>
              </w:rPr>
            </w:pPr>
            <w:r w:rsidRPr="00EB57E4">
              <w:rPr>
                <w:bCs/>
              </w:rPr>
              <w:t>Учитель</w:t>
            </w:r>
          </w:p>
        </w:tc>
        <w:tc>
          <w:tcPr>
            <w:tcW w:w="2280" w:type="dxa"/>
            <w:tcBorders>
              <w:top w:val="single" w:sz="4" w:space="0" w:color="auto"/>
              <w:left w:val="single" w:sz="4" w:space="0" w:color="auto"/>
              <w:bottom w:val="single" w:sz="4" w:space="0" w:color="auto"/>
              <w:right w:val="single" w:sz="4" w:space="0" w:color="auto"/>
            </w:tcBorders>
          </w:tcPr>
          <w:p w:rsidR="00496A5A" w:rsidRPr="00EB57E4" w:rsidRDefault="00496A5A" w:rsidP="00496A5A">
            <w:pPr>
              <w:rPr>
                <w:bCs/>
              </w:rPr>
            </w:pPr>
            <w:r w:rsidRPr="00EB57E4">
              <w:rPr>
                <w:bCs/>
              </w:rPr>
              <w:t xml:space="preserve">Осуществляет обучение и воспитание обучающихся, способствует формированию общей </w:t>
            </w:r>
            <w:r w:rsidRPr="00EB57E4">
              <w:rPr>
                <w:bCs/>
              </w:rPr>
              <w:lastRenderedPageBreak/>
              <w:t>культуры личности, социализации, осознанного выбора и освоения образовательных программ.</w:t>
            </w:r>
          </w:p>
        </w:tc>
        <w:tc>
          <w:tcPr>
            <w:tcW w:w="960" w:type="dxa"/>
            <w:tcBorders>
              <w:top w:val="single" w:sz="4" w:space="0" w:color="auto"/>
              <w:left w:val="single" w:sz="4" w:space="0" w:color="auto"/>
              <w:bottom w:val="single" w:sz="4" w:space="0" w:color="auto"/>
              <w:right w:val="single" w:sz="4" w:space="0" w:color="auto"/>
            </w:tcBorders>
          </w:tcPr>
          <w:p w:rsidR="00496A5A" w:rsidRPr="00EB57E4" w:rsidRDefault="00496A5A" w:rsidP="00496A5A">
            <w:pPr>
              <w:jc w:val="both"/>
              <w:rPr>
                <w:bCs/>
              </w:rPr>
            </w:pPr>
            <w:r w:rsidRPr="00EB57E4">
              <w:rPr>
                <w:bCs/>
              </w:rPr>
              <w:lastRenderedPageBreak/>
              <w:t>8</w:t>
            </w:r>
          </w:p>
        </w:tc>
        <w:tc>
          <w:tcPr>
            <w:tcW w:w="3360" w:type="dxa"/>
            <w:tcBorders>
              <w:top w:val="single" w:sz="4" w:space="0" w:color="auto"/>
              <w:left w:val="single" w:sz="4" w:space="0" w:color="auto"/>
              <w:bottom w:val="single" w:sz="4" w:space="0" w:color="auto"/>
              <w:right w:val="single" w:sz="4" w:space="0" w:color="auto"/>
            </w:tcBorders>
          </w:tcPr>
          <w:p w:rsidR="00496A5A" w:rsidRPr="00EB57E4" w:rsidRDefault="00496A5A" w:rsidP="00496A5A">
            <w:pPr>
              <w:jc w:val="both"/>
              <w:rPr>
                <w:bCs/>
              </w:rPr>
            </w:pPr>
            <w:r w:rsidRPr="00EB57E4">
              <w:rPr>
                <w:bCs/>
              </w:rPr>
              <w:t xml:space="preserve">Высшее профессиональное образование или среднее профессиональное образование по направлению подготовки "Образование и педагогика области, </w:t>
            </w:r>
            <w:r w:rsidRPr="00EB57E4">
              <w:rPr>
                <w:bCs/>
              </w:rPr>
              <w:lastRenderedPageBreak/>
              <w:t xml:space="preserve">соответствующей преподаваемому предмету, без предъявления требований к стажу работы </w:t>
            </w:r>
          </w:p>
        </w:tc>
        <w:tc>
          <w:tcPr>
            <w:tcW w:w="1599" w:type="dxa"/>
            <w:tcBorders>
              <w:top w:val="single" w:sz="4" w:space="0" w:color="auto"/>
              <w:left w:val="single" w:sz="4" w:space="0" w:color="auto"/>
              <w:bottom w:val="single" w:sz="4" w:space="0" w:color="auto"/>
              <w:right w:val="single" w:sz="4" w:space="0" w:color="auto"/>
            </w:tcBorders>
          </w:tcPr>
          <w:p w:rsidR="00496A5A" w:rsidRPr="00EB57E4" w:rsidRDefault="00D626BF" w:rsidP="00496A5A">
            <w:pPr>
              <w:jc w:val="both"/>
              <w:rPr>
                <w:bCs/>
              </w:rPr>
            </w:pPr>
            <w:r w:rsidRPr="00EB57E4">
              <w:rPr>
                <w:bCs/>
              </w:rPr>
              <w:lastRenderedPageBreak/>
              <w:t>Высшая -1</w:t>
            </w:r>
          </w:p>
          <w:p w:rsidR="00496A5A" w:rsidRPr="00EB57E4" w:rsidRDefault="00D626BF" w:rsidP="00496A5A">
            <w:pPr>
              <w:jc w:val="both"/>
              <w:rPr>
                <w:bCs/>
              </w:rPr>
            </w:pPr>
            <w:r w:rsidRPr="00EB57E4">
              <w:rPr>
                <w:bCs/>
              </w:rPr>
              <w:t>Первая – 7</w:t>
            </w:r>
          </w:p>
          <w:p w:rsidR="001812DF" w:rsidRPr="00EB57E4" w:rsidRDefault="001812DF" w:rsidP="001812DF">
            <w:r w:rsidRPr="00EB57E4">
              <w:rPr>
                <w:bCs/>
              </w:rPr>
              <w:t xml:space="preserve">Высшее профессиональное </w:t>
            </w:r>
            <w:r w:rsidRPr="00EB57E4">
              <w:rPr>
                <w:bCs/>
              </w:rPr>
              <w:lastRenderedPageBreak/>
              <w:t>образование - 7</w:t>
            </w:r>
          </w:p>
          <w:p w:rsidR="00496A5A" w:rsidRPr="00EB57E4" w:rsidRDefault="001812DF" w:rsidP="001812DF">
            <w:pPr>
              <w:tabs>
                <w:tab w:val="left" w:pos="1167"/>
              </w:tabs>
            </w:pPr>
            <w:r w:rsidRPr="00EB57E4">
              <w:rPr>
                <w:bCs/>
              </w:rPr>
              <w:t>среднее профессиональное образование</w:t>
            </w:r>
            <w:r w:rsidR="00D626BF" w:rsidRPr="00EB57E4">
              <w:rPr>
                <w:bCs/>
              </w:rPr>
              <w:t xml:space="preserve"> - 1</w:t>
            </w:r>
          </w:p>
        </w:tc>
      </w:tr>
      <w:tr w:rsidR="00496A5A" w:rsidRPr="00EB57E4" w:rsidTr="00496A5A">
        <w:tc>
          <w:tcPr>
            <w:tcW w:w="1548" w:type="dxa"/>
            <w:tcBorders>
              <w:top w:val="single" w:sz="4" w:space="0" w:color="auto"/>
              <w:left w:val="single" w:sz="4" w:space="0" w:color="auto"/>
              <w:bottom w:val="single" w:sz="4" w:space="0" w:color="auto"/>
              <w:right w:val="single" w:sz="4" w:space="0" w:color="auto"/>
            </w:tcBorders>
          </w:tcPr>
          <w:p w:rsidR="00496A5A" w:rsidRPr="00EB57E4" w:rsidRDefault="00496A5A" w:rsidP="00496A5A">
            <w:pPr>
              <w:jc w:val="both"/>
              <w:rPr>
                <w:bCs/>
              </w:rPr>
            </w:pPr>
            <w:r w:rsidRPr="00EB57E4">
              <w:rPr>
                <w:bCs/>
              </w:rPr>
              <w:lastRenderedPageBreak/>
              <w:t xml:space="preserve">Старший вожатый </w:t>
            </w:r>
          </w:p>
        </w:tc>
        <w:tc>
          <w:tcPr>
            <w:tcW w:w="2280" w:type="dxa"/>
            <w:tcBorders>
              <w:top w:val="single" w:sz="4" w:space="0" w:color="auto"/>
              <w:left w:val="single" w:sz="4" w:space="0" w:color="auto"/>
              <w:bottom w:val="single" w:sz="4" w:space="0" w:color="auto"/>
              <w:right w:val="single" w:sz="4" w:space="0" w:color="auto"/>
            </w:tcBorders>
          </w:tcPr>
          <w:p w:rsidR="00496A5A" w:rsidRPr="00EB57E4" w:rsidRDefault="00496A5A" w:rsidP="00496A5A">
            <w:pPr>
              <w:jc w:val="both"/>
              <w:rPr>
                <w:bCs/>
              </w:rPr>
            </w:pPr>
            <w:r w:rsidRPr="00EB57E4">
              <w:rPr>
                <w:bCs/>
              </w:rPr>
              <w:t>Способствует развитию и деятельности детских общественных организаций, объединений.</w:t>
            </w:r>
          </w:p>
        </w:tc>
        <w:tc>
          <w:tcPr>
            <w:tcW w:w="960" w:type="dxa"/>
            <w:tcBorders>
              <w:top w:val="single" w:sz="4" w:space="0" w:color="auto"/>
              <w:left w:val="single" w:sz="4" w:space="0" w:color="auto"/>
              <w:bottom w:val="single" w:sz="4" w:space="0" w:color="auto"/>
              <w:right w:val="single" w:sz="4" w:space="0" w:color="auto"/>
            </w:tcBorders>
          </w:tcPr>
          <w:p w:rsidR="00496A5A" w:rsidRPr="00EB57E4" w:rsidRDefault="00496A5A" w:rsidP="00496A5A">
            <w:pPr>
              <w:jc w:val="both"/>
              <w:rPr>
                <w:bCs/>
              </w:rPr>
            </w:pPr>
          </w:p>
        </w:tc>
        <w:tc>
          <w:tcPr>
            <w:tcW w:w="3360" w:type="dxa"/>
            <w:tcBorders>
              <w:top w:val="single" w:sz="4" w:space="0" w:color="auto"/>
              <w:left w:val="single" w:sz="4" w:space="0" w:color="auto"/>
              <w:bottom w:val="single" w:sz="4" w:space="0" w:color="auto"/>
              <w:right w:val="single" w:sz="4" w:space="0" w:color="auto"/>
            </w:tcBorders>
          </w:tcPr>
          <w:p w:rsidR="00496A5A" w:rsidRPr="00EB57E4" w:rsidRDefault="00496A5A" w:rsidP="00496A5A">
            <w:pPr>
              <w:jc w:val="both"/>
              <w:rPr>
                <w:bCs/>
              </w:rPr>
            </w:pPr>
            <w:r w:rsidRPr="00EB57E4">
              <w:rPr>
                <w:bCs/>
              </w:rPr>
              <w:t>Высшее профессиональное образование или среднее профессиональное образование без предъявления требований к стажу работы.</w:t>
            </w:r>
          </w:p>
        </w:tc>
        <w:tc>
          <w:tcPr>
            <w:tcW w:w="1599" w:type="dxa"/>
            <w:tcBorders>
              <w:top w:val="single" w:sz="4" w:space="0" w:color="auto"/>
              <w:left w:val="single" w:sz="4" w:space="0" w:color="auto"/>
              <w:bottom w:val="single" w:sz="4" w:space="0" w:color="auto"/>
              <w:right w:val="single" w:sz="4" w:space="0" w:color="auto"/>
            </w:tcBorders>
          </w:tcPr>
          <w:p w:rsidR="00496A5A" w:rsidRPr="00EB57E4" w:rsidRDefault="00496A5A" w:rsidP="00496A5A">
            <w:pPr>
              <w:jc w:val="both"/>
              <w:rPr>
                <w:bCs/>
              </w:rPr>
            </w:pPr>
          </w:p>
        </w:tc>
      </w:tr>
      <w:tr w:rsidR="00496A5A" w:rsidRPr="00EB57E4" w:rsidTr="00496A5A">
        <w:tc>
          <w:tcPr>
            <w:tcW w:w="1548" w:type="dxa"/>
            <w:tcBorders>
              <w:top w:val="single" w:sz="4" w:space="0" w:color="auto"/>
              <w:left w:val="single" w:sz="4" w:space="0" w:color="auto"/>
              <w:bottom w:val="single" w:sz="4" w:space="0" w:color="auto"/>
              <w:right w:val="single" w:sz="4" w:space="0" w:color="auto"/>
            </w:tcBorders>
          </w:tcPr>
          <w:p w:rsidR="00496A5A" w:rsidRPr="00EB57E4" w:rsidRDefault="00496A5A" w:rsidP="00496A5A">
            <w:pPr>
              <w:shd w:val="clear" w:color="auto" w:fill="FFFFFF"/>
              <w:jc w:val="both"/>
              <w:rPr>
                <w:bCs/>
              </w:rPr>
            </w:pPr>
            <w:r w:rsidRPr="00EB57E4">
              <w:rPr>
                <w:bCs/>
              </w:rPr>
              <w:t>Библиоте-</w:t>
            </w:r>
          </w:p>
          <w:p w:rsidR="00496A5A" w:rsidRPr="00EB57E4" w:rsidRDefault="00496A5A" w:rsidP="00496A5A">
            <w:pPr>
              <w:shd w:val="clear" w:color="auto" w:fill="FFFFFF"/>
              <w:jc w:val="both"/>
              <w:rPr>
                <w:bCs/>
              </w:rPr>
            </w:pPr>
            <w:r w:rsidRPr="00EB57E4">
              <w:rPr>
                <w:bCs/>
              </w:rPr>
              <w:t>карь</w:t>
            </w:r>
          </w:p>
        </w:tc>
        <w:tc>
          <w:tcPr>
            <w:tcW w:w="2280" w:type="dxa"/>
            <w:tcBorders>
              <w:top w:val="single" w:sz="4" w:space="0" w:color="auto"/>
              <w:left w:val="single" w:sz="4" w:space="0" w:color="auto"/>
              <w:bottom w:val="single" w:sz="4" w:space="0" w:color="auto"/>
              <w:right w:val="single" w:sz="4" w:space="0" w:color="auto"/>
            </w:tcBorders>
          </w:tcPr>
          <w:p w:rsidR="00496A5A" w:rsidRPr="00EB57E4" w:rsidRDefault="00496A5A" w:rsidP="004A7319">
            <w:pPr>
              <w:rPr>
                <w:bCs/>
              </w:rPr>
            </w:pPr>
            <w:r w:rsidRPr="00EB57E4">
              <w:rPr>
                <w:bCs/>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960" w:type="dxa"/>
            <w:tcBorders>
              <w:top w:val="single" w:sz="4" w:space="0" w:color="auto"/>
              <w:left w:val="single" w:sz="4" w:space="0" w:color="auto"/>
              <w:bottom w:val="single" w:sz="4" w:space="0" w:color="auto"/>
              <w:right w:val="single" w:sz="4" w:space="0" w:color="auto"/>
            </w:tcBorders>
          </w:tcPr>
          <w:p w:rsidR="00496A5A" w:rsidRPr="00EB57E4" w:rsidRDefault="00496A5A" w:rsidP="00496A5A">
            <w:pPr>
              <w:jc w:val="both"/>
              <w:rPr>
                <w:bCs/>
              </w:rPr>
            </w:pPr>
            <w:r w:rsidRPr="00EB57E4">
              <w:rPr>
                <w:bCs/>
              </w:rPr>
              <w:t>1</w:t>
            </w:r>
          </w:p>
        </w:tc>
        <w:tc>
          <w:tcPr>
            <w:tcW w:w="3360" w:type="dxa"/>
            <w:tcBorders>
              <w:top w:val="single" w:sz="4" w:space="0" w:color="auto"/>
              <w:left w:val="single" w:sz="4" w:space="0" w:color="auto"/>
              <w:bottom w:val="single" w:sz="4" w:space="0" w:color="auto"/>
              <w:right w:val="single" w:sz="4" w:space="0" w:color="auto"/>
            </w:tcBorders>
          </w:tcPr>
          <w:p w:rsidR="00496A5A" w:rsidRPr="00EB57E4" w:rsidRDefault="00496A5A" w:rsidP="00496A5A">
            <w:pPr>
              <w:jc w:val="both"/>
              <w:rPr>
                <w:bCs/>
              </w:rPr>
            </w:pPr>
            <w:r w:rsidRPr="00EB57E4">
              <w:rPr>
                <w:bCs/>
              </w:rPr>
              <w:t>Высшее или среднее профессиональное образование по специальности "Библиотечно-информационная деятельность"</w:t>
            </w:r>
          </w:p>
        </w:tc>
        <w:tc>
          <w:tcPr>
            <w:tcW w:w="1599" w:type="dxa"/>
            <w:tcBorders>
              <w:top w:val="single" w:sz="4" w:space="0" w:color="auto"/>
              <w:left w:val="single" w:sz="4" w:space="0" w:color="auto"/>
              <w:bottom w:val="single" w:sz="4" w:space="0" w:color="auto"/>
              <w:right w:val="single" w:sz="4" w:space="0" w:color="auto"/>
            </w:tcBorders>
          </w:tcPr>
          <w:p w:rsidR="00496A5A" w:rsidRPr="00EB57E4" w:rsidRDefault="00D626BF" w:rsidP="00496A5A">
            <w:pPr>
              <w:jc w:val="both"/>
              <w:rPr>
                <w:bCs/>
              </w:rPr>
            </w:pPr>
            <w:r w:rsidRPr="00EB57E4">
              <w:rPr>
                <w:bCs/>
              </w:rPr>
              <w:t xml:space="preserve">Высшее </w:t>
            </w:r>
            <w:r w:rsidR="001812DF" w:rsidRPr="00EB57E4">
              <w:rPr>
                <w:bCs/>
              </w:rPr>
              <w:t>профессиональное образование - 1</w:t>
            </w:r>
          </w:p>
        </w:tc>
      </w:tr>
    </w:tbl>
    <w:p w:rsidR="004A7319" w:rsidRPr="00EB57E4" w:rsidRDefault="004A7319" w:rsidP="004A7319">
      <w:pPr>
        <w:ind w:firstLine="510"/>
        <w:jc w:val="both"/>
      </w:pPr>
    </w:p>
    <w:p w:rsidR="004A7319" w:rsidRPr="00EB57E4" w:rsidRDefault="004A7319" w:rsidP="004A7319">
      <w:pPr>
        <w:ind w:firstLine="510"/>
        <w:jc w:val="both"/>
      </w:pPr>
      <w:r w:rsidRPr="00EB57E4">
        <w:t>Основным условием формирования и наращивания необходимого и достаточного кадрового потенциала образовательного учреждения является обеспечение адекватности в соответствии с новыми образовательными реалиями и задачами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4A7319" w:rsidRPr="00EB57E4" w:rsidRDefault="004A7319" w:rsidP="004A7319">
      <w:pPr>
        <w:tabs>
          <w:tab w:val="left" w:pos="720"/>
        </w:tabs>
        <w:ind w:firstLine="510"/>
        <w:jc w:val="both"/>
      </w:pPr>
      <w:r w:rsidRPr="00EB57E4">
        <w:t xml:space="preserve">В основной образовательной программе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24 марта </w:t>
      </w:r>
      <w:smartTag w:uri="urn:schemas-microsoft-com:office:smarttags" w:element="metricconverter">
        <w:smartTagPr>
          <w:attr w:name="ProductID" w:val="2010 г"/>
        </w:smartTagPr>
        <w:r w:rsidRPr="00EB57E4">
          <w:t>2010 г</w:t>
        </w:r>
      </w:smartTag>
      <w:r w:rsidRPr="00EB57E4">
        <w:t xml:space="preserve">. № 209. «О порядке аттестации педагогических работников государственных и муниципальных образовательных учреждений». </w:t>
      </w:r>
      <w:r w:rsidR="00D626BF" w:rsidRPr="00EB57E4">
        <w:t>По мере необходимости педагоги школы проходят курсы повышения квалификации по новым ФГОСам</w:t>
      </w:r>
    </w:p>
    <w:p w:rsidR="004A7319" w:rsidRPr="00EB57E4" w:rsidRDefault="004A7319" w:rsidP="004A7319">
      <w:pPr>
        <w:tabs>
          <w:tab w:val="left" w:pos="720"/>
        </w:tabs>
        <w:ind w:firstLine="510"/>
        <w:jc w:val="both"/>
      </w:pPr>
    </w:p>
    <w:p w:rsidR="004A7319" w:rsidRPr="00EB57E4" w:rsidRDefault="004A7319" w:rsidP="004A7319">
      <w:pPr>
        <w:ind w:firstLine="510"/>
        <w:jc w:val="center"/>
      </w:pPr>
      <w:r w:rsidRPr="00EB57E4">
        <w:rPr>
          <w:b/>
          <w:bCs/>
        </w:rPr>
        <w:t>Ожидаемый результат повышения квалификации – профессиональная готовность работников образования к реализации ФГОС:</w:t>
      </w:r>
    </w:p>
    <w:p w:rsidR="004A7319" w:rsidRPr="00EB57E4" w:rsidRDefault="004A7319" w:rsidP="00622D15">
      <w:pPr>
        <w:widowControl/>
        <w:numPr>
          <w:ilvl w:val="0"/>
          <w:numId w:val="14"/>
        </w:numPr>
        <w:autoSpaceDE/>
        <w:autoSpaceDN/>
        <w:adjustRightInd/>
        <w:ind w:left="0" w:firstLine="510"/>
        <w:jc w:val="both"/>
      </w:pPr>
      <w:r w:rsidRPr="00EB57E4">
        <w:rPr>
          <w:b/>
          <w:bCs/>
        </w:rPr>
        <w:t>обеспечение</w:t>
      </w:r>
      <w:r w:rsidRPr="00EB57E4">
        <w:t xml:space="preserve"> оптимального вхождения работников образования в систему ценностей современного образования;</w:t>
      </w:r>
    </w:p>
    <w:p w:rsidR="004A7319" w:rsidRPr="00EB57E4" w:rsidRDefault="004A7319" w:rsidP="00622D15">
      <w:pPr>
        <w:widowControl/>
        <w:numPr>
          <w:ilvl w:val="0"/>
          <w:numId w:val="14"/>
        </w:numPr>
        <w:autoSpaceDE/>
        <w:autoSpaceDN/>
        <w:adjustRightInd/>
        <w:ind w:left="0" w:firstLine="510"/>
        <w:jc w:val="both"/>
      </w:pPr>
      <w:r w:rsidRPr="00EB57E4">
        <w:t xml:space="preserve"> </w:t>
      </w:r>
      <w:r w:rsidRPr="00EB57E4">
        <w:rPr>
          <w:b/>
          <w:bCs/>
        </w:rPr>
        <w:t xml:space="preserve">принятие </w:t>
      </w:r>
      <w:r w:rsidRPr="00EB57E4">
        <w:t>идеологии ФГОС общего образования;</w:t>
      </w:r>
    </w:p>
    <w:p w:rsidR="004A7319" w:rsidRPr="00EB57E4" w:rsidRDefault="004A7319" w:rsidP="00622D15">
      <w:pPr>
        <w:widowControl/>
        <w:numPr>
          <w:ilvl w:val="0"/>
          <w:numId w:val="14"/>
        </w:numPr>
        <w:autoSpaceDE/>
        <w:autoSpaceDN/>
        <w:adjustRightInd/>
        <w:ind w:left="0" w:firstLine="510"/>
        <w:jc w:val="both"/>
      </w:pPr>
      <w:r w:rsidRPr="00EB57E4">
        <w:t xml:space="preserve"> </w:t>
      </w:r>
      <w:r w:rsidRPr="00EB57E4">
        <w:rPr>
          <w:b/>
          <w:bCs/>
        </w:rPr>
        <w:t>освоение</w:t>
      </w:r>
      <w:r w:rsidRPr="00EB57E4">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4A7319" w:rsidRPr="00EB57E4" w:rsidRDefault="004A7319" w:rsidP="00622D15">
      <w:pPr>
        <w:widowControl/>
        <w:numPr>
          <w:ilvl w:val="0"/>
          <w:numId w:val="14"/>
        </w:numPr>
        <w:autoSpaceDE/>
        <w:autoSpaceDN/>
        <w:adjustRightInd/>
        <w:ind w:left="0" w:firstLine="510"/>
        <w:jc w:val="both"/>
      </w:pPr>
      <w:r w:rsidRPr="00EB57E4">
        <w:rPr>
          <w:b/>
          <w:bCs/>
        </w:rPr>
        <w:t>овладение</w:t>
      </w:r>
      <w:r w:rsidRPr="00EB57E4">
        <w:t xml:space="preserve"> учебно-методическими и информационно-методическими ресурсами, необходимыми для успешного решения задач ФГОС.</w:t>
      </w:r>
    </w:p>
    <w:p w:rsidR="00DF60CE" w:rsidRPr="00EB57E4" w:rsidRDefault="004A7319" w:rsidP="004A7319">
      <w:pPr>
        <w:spacing w:after="200"/>
      </w:pPr>
      <w:r w:rsidRPr="00EB57E4">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4A7319" w:rsidRPr="00EB57E4" w:rsidRDefault="004A7319" w:rsidP="004A7319">
      <w:pPr>
        <w:pStyle w:val="afffd"/>
        <w:jc w:val="center"/>
        <w:rPr>
          <w:b/>
          <w:sz w:val="20"/>
          <w:szCs w:val="20"/>
        </w:rPr>
      </w:pPr>
      <w:r w:rsidRPr="00EB57E4">
        <w:rPr>
          <w:b/>
          <w:sz w:val="20"/>
          <w:szCs w:val="20"/>
        </w:rPr>
        <w:t>3.2.2. Психолого-педагогические условия реализации</w:t>
      </w:r>
    </w:p>
    <w:p w:rsidR="004A7319" w:rsidRPr="00EB57E4" w:rsidRDefault="004A7319" w:rsidP="004A7319">
      <w:pPr>
        <w:pStyle w:val="afffd"/>
        <w:jc w:val="center"/>
        <w:rPr>
          <w:b/>
          <w:sz w:val="20"/>
          <w:szCs w:val="20"/>
        </w:rPr>
      </w:pPr>
      <w:r w:rsidRPr="00EB57E4">
        <w:rPr>
          <w:b/>
          <w:sz w:val="20"/>
          <w:szCs w:val="20"/>
        </w:rPr>
        <w:t>основной образовательной программы основного общего образования</w:t>
      </w:r>
    </w:p>
    <w:p w:rsidR="004A7319" w:rsidRPr="00EB57E4" w:rsidRDefault="004A7319" w:rsidP="003E0062">
      <w:pPr>
        <w:shd w:val="clear" w:color="auto" w:fill="FFFFFF"/>
        <w:ind w:left="567" w:hanging="567"/>
        <w:jc w:val="both"/>
      </w:pPr>
    </w:p>
    <w:p w:rsidR="00414FD6" w:rsidRPr="00EB57E4" w:rsidRDefault="00414FD6" w:rsidP="00414FD6">
      <w:pPr>
        <w:shd w:val="solid" w:color="FFFFFF" w:fill="FFFFFF"/>
        <w:tabs>
          <w:tab w:val="left" w:pos="0"/>
        </w:tabs>
        <w:ind w:right="-1" w:firstLine="567"/>
        <w:contextualSpacing/>
        <w:jc w:val="both"/>
        <w:rPr>
          <w:iCs/>
          <w:color w:val="000000"/>
          <w:kern w:val="24"/>
        </w:rPr>
      </w:pPr>
      <w:r w:rsidRPr="00EB57E4">
        <w:rPr>
          <w:bCs/>
          <w:iCs/>
          <w:color w:val="000000"/>
          <w:kern w:val="24"/>
        </w:rPr>
        <w:t>Психолого-педагогические условия реализации основной образовательной программы основного общего образования обеспечивают</w:t>
      </w:r>
      <w:r w:rsidRPr="00EB57E4">
        <w:rPr>
          <w:iCs/>
          <w:color w:val="000000"/>
          <w:kern w:val="24"/>
        </w:rPr>
        <w:t xml:space="preserve"> </w:t>
      </w:r>
    </w:p>
    <w:p w:rsidR="00414FD6" w:rsidRPr="00EB57E4" w:rsidRDefault="00414FD6" w:rsidP="00622D15">
      <w:pPr>
        <w:widowControl/>
        <w:numPr>
          <w:ilvl w:val="0"/>
          <w:numId w:val="18"/>
        </w:numPr>
        <w:shd w:val="solid" w:color="FFFFFF" w:fill="FFFFFF"/>
        <w:tabs>
          <w:tab w:val="left" w:pos="0"/>
        </w:tabs>
        <w:autoSpaceDE/>
        <w:autoSpaceDN/>
        <w:adjustRightInd/>
        <w:ind w:right="-1"/>
        <w:contextualSpacing/>
        <w:jc w:val="both"/>
        <w:rPr>
          <w:iCs/>
          <w:color w:val="000000"/>
          <w:kern w:val="24"/>
        </w:rPr>
      </w:pPr>
      <w:r w:rsidRPr="00EB57E4">
        <w:rPr>
          <w:iCs/>
          <w:color w:val="000000"/>
          <w:kern w:val="24"/>
        </w:rPr>
        <w:t>преемственность содержания и форм организации образовательного процесса по отношению к начальной ступени общего образования;</w:t>
      </w:r>
    </w:p>
    <w:p w:rsidR="00414FD6" w:rsidRPr="00EB57E4" w:rsidRDefault="00414FD6" w:rsidP="00622D15">
      <w:pPr>
        <w:widowControl/>
        <w:numPr>
          <w:ilvl w:val="0"/>
          <w:numId w:val="18"/>
        </w:numPr>
        <w:shd w:val="solid" w:color="FFFFFF" w:fill="FFFFFF"/>
        <w:tabs>
          <w:tab w:val="left" w:pos="0"/>
        </w:tabs>
        <w:autoSpaceDE/>
        <w:autoSpaceDN/>
        <w:adjustRightInd/>
        <w:ind w:right="-1"/>
        <w:contextualSpacing/>
        <w:jc w:val="both"/>
        <w:rPr>
          <w:iCs/>
          <w:color w:val="000000"/>
          <w:kern w:val="24"/>
        </w:rPr>
      </w:pPr>
      <w:r w:rsidRPr="00EB57E4">
        <w:rPr>
          <w:iCs/>
          <w:color w:val="000000"/>
          <w:kern w:val="24"/>
        </w:rPr>
        <w:t xml:space="preserve">учет специфики возрастного психофизического развития обучающихся </w:t>
      </w:r>
    </w:p>
    <w:p w:rsidR="00414FD6" w:rsidRPr="00EB57E4" w:rsidRDefault="00414FD6" w:rsidP="00622D15">
      <w:pPr>
        <w:widowControl/>
        <w:numPr>
          <w:ilvl w:val="0"/>
          <w:numId w:val="18"/>
        </w:numPr>
        <w:shd w:val="solid" w:color="FFFFFF" w:fill="FFFFFF"/>
        <w:tabs>
          <w:tab w:val="left" w:pos="0"/>
        </w:tabs>
        <w:autoSpaceDE/>
        <w:autoSpaceDN/>
        <w:adjustRightInd/>
        <w:ind w:right="-1"/>
        <w:contextualSpacing/>
        <w:jc w:val="both"/>
        <w:rPr>
          <w:iCs/>
          <w:color w:val="000000"/>
          <w:kern w:val="24"/>
        </w:rPr>
      </w:pPr>
      <w:r w:rsidRPr="00EB57E4">
        <w:rPr>
          <w:iCs/>
          <w:color w:val="000000"/>
          <w:kern w:val="24"/>
        </w:rPr>
        <w:t xml:space="preserve">вариативность направлений психолого-педагогического сопровождения участников образовательного процесса </w:t>
      </w:r>
    </w:p>
    <w:p w:rsidR="00414FD6" w:rsidRPr="00EB57E4" w:rsidRDefault="00414FD6" w:rsidP="00622D15">
      <w:pPr>
        <w:widowControl/>
        <w:numPr>
          <w:ilvl w:val="0"/>
          <w:numId w:val="18"/>
        </w:numPr>
        <w:shd w:val="solid" w:color="FFFFFF" w:fill="FFFFFF"/>
        <w:tabs>
          <w:tab w:val="left" w:pos="0"/>
        </w:tabs>
        <w:autoSpaceDE/>
        <w:autoSpaceDN/>
        <w:adjustRightInd/>
        <w:ind w:right="-1"/>
        <w:contextualSpacing/>
        <w:jc w:val="both"/>
        <w:rPr>
          <w:iCs/>
          <w:color w:val="000000"/>
          <w:kern w:val="24"/>
        </w:rPr>
      </w:pPr>
      <w:r w:rsidRPr="00EB57E4">
        <w:rPr>
          <w:iCs/>
          <w:color w:val="000000"/>
          <w:kern w:val="24"/>
        </w:rPr>
        <w:t xml:space="preserve">диверсификацию уровней психолого-педагогического сопровождения </w:t>
      </w:r>
    </w:p>
    <w:p w:rsidR="00414FD6" w:rsidRPr="00EB57E4" w:rsidRDefault="00414FD6" w:rsidP="00622D15">
      <w:pPr>
        <w:widowControl/>
        <w:numPr>
          <w:ilvl w:val="0"/>
          <w:numId w:val="18"/>
        </w:numPr>
        <w:shd w:val="solid" w:color="FFFFFF" w:fill="FFFFFF"/>
        <w:tabs>
          <w:tab w:val="left" w:pos="0"/>
        </w:tabs>
        <w:autoSpaceDE/>
        <w:autoSpaceDN/>
        <w:adjustRightInd/>
        <w:ind w:right="-1"/>
        <w:contextualSpacing/>
        <w:jc w:val="both"/>
        <w:rPr>
          <w:iCs/>
          <w:color w:val="000000"/>
          <w:kern w:val="24"/>
        </w:rPr>
      </w:pPr>
      <w:r w:rsidRPr="00EB57E4">
        <w:rPr>
          <w:iCs/>
          <w:color w:val="000000"/>
          <w:kern w:val="24"/>
        </w:rPr>
        <w:lastRenderedPageBreak/>
        <w:t xml:space="preserve">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w:t>
      </w:r>
    </w:p>
    <w:p w:rsidR="00414FD6" w:rsidRPr="00EB57E4" w:rsidRDefault="00414FD6" w:rsidP="00414FD6">
      <w:pPr>
        <w:shd w:val="solid" w:color="FFFFFF" w:fill="FFFFFF"/>
        <w:tabs>
          <w:tab w:val="left" w:pos="0"/>
        </w:tabs>
        <w:ind w:right="-1" w:firstLine="567"/>
        <w:contextualSpacing/>
        <w:jc w:val="both"/>
        <w:rPr>
          <w:iCs/>
          <w:color w:val="000000"/>
          <w:kern w:val="24"/>
        </w:rPr>
      </w:pPr>
      <w:r w:rsidRPr="00EB57E4">
        <w:rPr>
          <w:iCs/>
          <w:color w:val="000000"/>
          <w:kern w:val="24"/>
        </w:rPr>
        <w:t>Одним из механизмов, обеспечивающих реализацию психолого-педагогических условий основной образовательной программы основного общего образования является система психологического сопровождения.</w:t>
      </w:r>
    </w:p>
    <w:p w:rsidR="00414FD6" w:rsidRPr="00EB57E4" w:rsidRDefault="00414FD6" w:rsidP="00414FD6">
      <w:pPr>
        <w:spacing w:before="100" w:beforeAutospacing="1"/>
        <w:ind w:firstLine="596"/>
        <w:contextualSpacing/>
        <w:jc w:val="both"/>
        <w:rPr>
          <w:rFonts w:eastAsia="@Arial Unicode MS"/>
          <w:kern w:val="24"/>
        </w:rPr>
      </w:pPr>
      <w:r w:rsidRPr="00EB57E4">
        <w:rPr>
          <w:b/>
          <w:kern w:val="24"/>
        </w:rPr>
        <w:t>Цель психолого-педагогического  сопровождения</w:t>
      </w:r>
      <w:r w:rsidRPr="00EB57E4">
        <w:rPr>
          <w:kern w:val="24"/>
        </w:rPr>
        <w:t xml:space="preserve"> - создание социально – психологических условий для развития личности учащихся и их успешного обучения.</w:t>
      </w:r>
      <w:r w:rsidRPr="00EB57E4">
        <w:rPr>
          <w:rFonts w:eastAsia="@Arial Unicode MS"/>
          <w:kern w:val="24"/>
        </w:rPr>
        <w:t xml:space="preserve">    </w:t>
      </w:r>
    </w:p>
    <w:p w:rsidR="00414FD6" w:rsidRPr="00EB57E4" w:rsidRDefault="00414FD6" w:rsidP="00414FD6">
      <w:pPr>
        <w:spacing w:before="100" w:beforeAutospacing="1"/>
        <w:ind w:firstLine="596"/>
        <w:contextualSpacing/>
        <w:jc w:val="both"/>
        <w:rPr>
          <w:kern w:val="24"/>
        </w:rPr>
      </w:pPr>
      <w:r w:rsidRPr="00EB57E4">
        <w:rPr>
          <w:rFonts w:eastAsia="@Arial Unicode MS"/>
          <w:b/>
          <w:kern w:val="24"/>
        </w:rPr>
        <w:t xml:space="preserve">Задачи </w:t>
      </w:r>
      <w:r w:rsidRPr="00EB57E4">
        <w:rPr>
          <w:rFonts w:eastAsia="@Arial Unicode MS"/>
          <w:kern w:val="24"/>
        </w:rPr>
        <w:t>психолого-педагогического сопровождения на ступени основного общего образования:</w:t>
      </w:r>
    </w:p>
    <w:p w:rsidR="00414FD6" w:rsidRPr="00EB57E4" w:rsidRDefault="00414FD6" w:rsidP="00414FD6">
      <w:pPr>
        <w:spacing w:before="100" w:beforeAutospacing="1"/>
        <w:ind w:firstLine="596"/>
        <w:contextualSpacing/>
        <w:jc w:val="both"/>
        <w:rPr>
          <w:kern w:val="24"/>
        </w:rPr>
      </w:pPr>
      <w:r w:rsidRPr="00EB57E4">
        <w:rPr>
          <w:rFonts w:eastAsia="@Arial Unicode MS"/>
          <w:kern w:val="24"/>
        </w:rPr>
        <w:t>-систематическое отслеживание динамики познавательного и личностного развития ребенка в процессе его обучения;</w:t>
      </w:r>
    </w:p>
    <w:p w:rsidR="00414FD6" w:rsidRPr="00EB57E4" w:rsidRDefault="00414FD6" w:rsidP="00414FD6">
      <w:pPr>
        <w:spacing w:before="100" w:beforeAutospacing="1"/>
        <w:ind w:firstLine="596"/>
        <w:contextualSpacing/>
        <w:jc w:val="both"/>
        <w:rPr>
          <w:kern w:val="24"/>
        </w:rPr>
      </w:pPr>
      <w:r w:rsidRPr="00EB57E4">
        <w:rPr>
          <w:rFonts w:eastAsia="@Arial Unicode MS"/>
          <w:kern w:val="24"/>
        </w:rPr>
        <w:t xml:space="preserve">-создание социально-психологических условий для развития  личности учащихся и их успешного обучения; </w:t>
      </w:r>
    </w:p>
    <w:p w:rsidR="00414FD6" w:rsidRPr="00EB57E4" w:rsidRDefault="00414FD6" w:rsidP="00414FD6">
      <w:pPr>
        <w:spacing w:before="100" w:beforeAutospacing="1"/>
        <w:ind w:firstLine="596"/>
        <w:contextualSpacing/>
        <w:jc w:val="both"/>
        <w:rPr>
          <w:kern w:val="24"/>
        </w:rPr>
      </w:pPr>
      <w:r w:rsidRPr="00EB57E4">
        <w:rPr>
          <w:rFonts w:eastAsia="@Arial Unicode MS"/>
          <w:kern w:val="24"/>
        </w:rPr>
        <w:t>-создание специальных социально-психологических условий для оказания помощи детям, имеющим трудности в обучении и поведении.</w:t>
      </w:r>
    </w:p>
    <w:p w:rsidR="00414FD6" w:rsidRPr="00EB57E4" w:rsidRDefault="00414FD6" w:rsidP="00414FD6">
      <w:pPr>
        <w:spacing w:before="100" w:beforeAutospacing="1"/>
        <w:ind w:firstLine="596"/>
        <w:contextualSpacing/>
        <w:jc w:val="both"/>
        <w:rPr>
          <w:kern w:val="24"/>
        </w:rPr>
      </w:pPr>
      <w:r w:rsidRPr="00EB57E4">
        <w:rPr>
          <w:rFonts w:eastAsia="@Arial Unicode MS"/>
          <w:kern w:val="24"/>
        </w:rPr>
        <w:t>Достижение поставленных задач осуществляется через:</w:t>
      </w:r>
    </w:p>
    <w:p w:rsidR="00414FD6" w:rsidRPr="00EB57E4" w:rsidRDefault="00414FD6" w:rsidP="00414FD6">
      <w:pPr>
        <w:spacing w:before="100" w:beforeAutospacing="1"/>
        <w:ind w:firstLine="596"/>
        <w:contextualSpacing/>
        <w:jc w:val="both"/>
        <w:rPr>
          <w:kern w:val="24"/>
        </w:rPr>
      </w:pPr>
      <w:r w:rsidRPr="00EB57E4">
        <w:rPr>
          <w:rFonts w:eastAsia="@Arial Unicode MS"/>
          <w:kern w:val="24"/>
        </w:rPr>
        <w:t>-диагностику особенностей педагогической среды и ребенка, профилактику проблем развития;</w:t>
      </w:r>
    </w:p>
    <w:p w:rsidR="00414FD6" w:rsidRPr="00EB57E4" w:rsidRDefault="00414FD6" w:rsidP="00414FD6">
      <w:pPr>
        <w:spacing w:before="100" w:beforeAutospacing="1"/>
        <w:ind w:firstLine="596"/>
        <w:contextualSpacing/>
        <w:jc w:val="both"/>
        <w:rPr>
          <w:kern w:val="24"/>
        </w:rPr>
      </w:pPr>
      <w:r w:rsidRPr="00EB57E4">
        <w:rPr>
          <w:rFonts w:eastAsia="@Arial Unicode MS"/>
          <w:kern w:val="24"/>
        </w:rPr>
        <w:t>-диагностику сформированности у учащихся личностных, регулятивных, коммуникативных и познавательных универсальных действий,</w:t>
      </w:r>
    </w:p>
    <w:p w:rsidR="00414FD6" w:rsidRPr="00EB57E4" w:rsidRDefault="00414FD6" w:rsidP="00414FD6">
      <w:pPr>
        <w:spacing w:before="100" w:beforeAutospacing="1"/>
        <w:ind w:firstLine="596"/>
        <w:contextualSpacing/>
        <w:jc w:val="both"/>
        <w:rPr>
          <w:kern w:val="24"/>
        </w:rPr>
      </w:pPr>
      <w:r w:rsidRPr="00EB57E4">
        <w:rPr>
          <w:rFonts w:eastAsia="@Arial Unicode MS"/>
          <w:kern w:val="24"/>
        </w:rPr>
        <w:t>-содействие психологизации образовательной среды, пропаганду психологических знаний в образовательном пространстве;</w:t>
      </w:r>
    </w:p>
    <w:p w:rsidR="00414FD6" w:rsidRPr="00EB57E4" w:rsidRDefault="00414FD6" w:rsidP="00414FD6">
      <w:pPr>
        <w:spacing w:before="100" w:beforeAutospacing="1"/>
        <w:ind w:firstLine="596"/>
        <w:contextualSpacing/>
        <w:jc w:val="both"/>
        <w:rPr>
          <w:kern w:val="24"/>
        </w:rPr>
      </w:pPr>
      <w:r w:rsidRPr="00EB57E4">
        <w:rPr>
          <w:rFonts w:eastAsia="@Arial Unicode MS"/>
          <w:kern w:val="24"/>
        </w:rPr>
        <w:t>-коррекцию и развитие интеллектуальной, эмоциональной и поведенческой сфер личности ребенка с целью адаптивного поведения и позитивной Я-концепции, а также коррекцию неадекватного воспитательного стиля педагогов и родителей.</w:t>
      </w:r>
    </w:p>
    <w:p w:rsidR="00414FD6" w:rsidRPr="00EB57E4" w:rsidRDefault="00414FD6" w:rsidP="00414FD6">
      <w:pPr>
        <w:shd w:val="solid" w:color="FFFFFF" w:fill="FFFFFF"/>
        <w:tabs>
          <w:tab w:val="left" w:pos="0"/>
        </w:tabs>
        <w:ind w:left="1406" w:right="1"/>
        <w:contextualSpacing/>
        <w:jc w:val="center"/>
        <w:rPr>
          <w:rFonts w:eastAsia="@Arial Unicode MS"/>
          <w:kern w:val="24"/>
          <w:u w:val="single"/>
        </w:rPr>
      </w:pPr>
      <w:r w:rsidRPr="00EB57E4">
        <w:rPr>
          <w:rFonts w:eastAsia="@Arial Unicode MS"/>
          <w:kern w:val="24"/>
          <w:u w:val="single"/>
        </w:rPr>
        <w:t>Основные направления деятельности педагога-психолога на этапе основного общего образования</w:t>
      </w:r>
    </w:p>
    <w:p w:rsidR="00414FD6" w:rsidRPr="00EB57E4" w:rsidRDefault="00414FD6" w:rsidP="00622D15">
      <w:pPr>
        <w:pStyle w:val="ae"/>
        <w:widowControl/>
        <w:numPr>
          <w:ilvl w:val="0"/>
          <w:numId w:val="19"/>
        </w:numPr>
        <w:tabs>
          <w:tab w:val="left" w:pos="0"/>
        </w:tabs>
        <w:autoSpaceDE/>
        <w:autoSpaceDN/>
        <w:adjustRightInd/>
        <w:ind w:right="-143"/>
        <w:rPr>
          <w:rFonts w:eastAsia="@Arial Unicode MS"/>
          <w:kern w:val="24"/>
        </w:rPr>
      </w:pPr>
      <w:r w:rsidRPr="00EB57E4">
        <w:rPr>
          <w:rFonts w:eastAsia="@Arial Unicode MS"/>
          <w:kern w:val="24"/>
        </w:rPr>
        <w:t>психологическое сопровождение перехода на новый образовательный уровень: сопровождение перехода к обучению в среднем звене</w:t>
      </w:r>
    </w:p>
    <w:p w:rsidR="00414FD6" w:rsidRPr="00EB57E4" w:rsidRDefault="00414FD6" w:rsidP="00622D15">
      <w:pPr>
        <w:pStyle w:val="ae"/>
        <w:widowControl/>
        <w:numPr>
          <w:ilvl w:val="0"/>
          <w:numId w:val="19"/>
        </w:numPr>
        <w:tabs>
          <w:tab w:val="left" w:pos="0"/>
        </w:tabs>
        <w:autoSpaceDE/>
        <w:autoSpaceDN/>
        <w:adjustRightInd/>
        <w:ind w:right="-141"/>
        <w:rPr>
          <w:rFonts w:eastAsia="@Arial Unicode MS"/>
          <w:kern w:val="24"/>
        </w:rPr>
      </w:pPr>
      <w:r w:rsidRPr="00EB57E4">
        <w:rPr>
          <w:rFonts w:eastAsia="@Arial Unicode MS"/>
          <w:kern w:val="24"/>
        </w:rPr>
        <w:t xml:space="preserve">психологическое сопровождение учебной деятельности: участие в формировании «умения учиться» </w:t>
      </w:r>
    </w:p>
    <w:p w:rsidR="00414FD6" w:rsidRPr="00EB57E4" w:rsidRDefault="00414FD6" w:rsidP="00622D15">
      <w:pPr>
        <w:pStyle w:val="ae"/>
        <w:widowControl/>
        <w:numPr>
          <w:ilvl w:val="0"/>
          <w:numId w:val="19"/>
        </w:numPr>
        <w:tabs>
          <w:tab w:val="left" w:pos="0"/>
        </w:tabs>
        <w:autoSpaceDE/>
        <w:autoSpaceDN/>
        <w:adjustRightInd/>
        <w:ind w:right="-141"/>
        <w:rPr>
          <w:rFonts w:eastAsia="@Arial Unicode MS"/>
          <w:kern w:val="24"/>
        </w:rPr>
      </w:pPr>
      <w:r w:rsidRPr="00EB57E4">
        <w:rPr>
          <w:rFonts w:eastAsia="@Arial Unicode MS"/>
          <w:kern w:val="24"/>
        </w:rPr>
        <w:t>психологическое сопровождение деятельности по сохранению и укреплению здоровья обучающихся: участие в формировании ориентации на здоровый образ жизни</w:t>
      </w:r>
    </w:p>
    <w:p w:rsidR="00414FD6" w:rsidRPr="00EB57E4" w:rsidRDefault="00414FD6" w:rsidP="00622D15">
      <w:pPr>
        <w:pStyle w:val="ae"/>
        <w:widowControl/>
        <w:numPr>
          <w:ilvl w:val="0"/>
          <w:numId w:val="19"/>
        </w:numPr>
        <w:tabs>
          <w:tab w:val="left" w:pos="0"/>
        </w:tabs>
        <w:autoSpaceDE/>
        <w:autoSpaceDN/>
        <w:adjustRightInd/>
        <w:ind w:right="-141"/>
        <w:rPr>
          <w:rFonts w:eastAsia="@Arial Unicode MS"/>
          <w:kern w:val="24"/>
        </w:rPr>
      </w:pPr>
      <w:r w:rsidRPr="00EB57E4">
        <w:rPr>
          <w:rFonts w:eastAsia="@Arial Unicode MS"/>
          <w:kern w:val="24"/>
        </w:rPr>
        <w:t>психологическое сопровождение воспитательной деятельности, развития личности, социализации обучающихся: помощь в решении проблем социализации, формирование жизненных навыков</w:t>
      </w:r>
    </w:p>
    <w:p w:rsidR="00414FD6" w:rsidRPr="00EB57E4" w:rsidRDefault="00414FD6" w:rsidP="00AF27AB">
      <w:pPr>
        <w:ind w:left="360"/>
        <w:jc w:val="center"/>
        <w:rPr>
          <w:b/>
          <w:kern w:val="24"/>
        </w:rPr>
      </w:pPr>
      <w:r w:rsidRPr="00EB57E4">
        <w:rPr>
          <w:b/>
          <w:kern w:val="24"/>
        </w:rPr>
        <w:t>Преемственность содержания и форм организации образовательного процесса, обеспечивающих реализацию основных образовательных программ начального и основного  общего образования.</w:t>
      </w:r>
    </w:p>
    <w:p w:rsidR="00414FD6" w:rsidRPr="00EB57E4" w:rsidRDefault="00414FD6" w:rsidP="00AF27AB">
      <w:pPr>
        <w:ind w:left="360"/>
        <w:jc w:val="both"/>
        <w:rPr>
          <w:kern w:val="24"/>
        </w:rPr>
      </w:pPr>
      <w:r w:rsidRPr="00EB57E4">
        <w:rPr>
          <w:kern w:val="24"/>
        </w:rPr>
        <w:t xml:space="preserve">  </w:t>
      </w:r>
      <w:r w:rsidR="00AF27AB" w:rsidRPr="00EB57E4">
        <w:rPr>
          <w:kern w:val="24"/>
        </w:rPr>
        <w:tab/>
      </w:r>
      <w:r w:rsidRPr="00EB57E4">
        <w:rPr>
          <w:kern w:val="24"/>
        </w:rPr>
        <w:t xml:space="preserve">Переход учащихся из начальной школы на 2 ступень обучения предъявляет высокие требования к интеллектуальному и личностному развитию, к степени сформированности у школьников определённых учебных знаний и учебных действий, к уровню развития произвольности психических процессов и способности к саморегуляции.  Однако этот уровень развития учащихся 10 - 11 лет далеко не одинаков: у одних он соответствует условиям успешности их дальнейшего обучения, у других не достигает допустимого предела. Поэтому данный переходный период может сопровождаться появлением разного рода трудностей, возникающих не только у школьников, но и у педагогов. </w:t>
      </w:r>
    </w:p>
    <w:p w:rsidR="00414FD6" w:rsidRPr="00EB57E4" w:rsidRDefault="00414FD6" w:rsidP="00AF27AB">
      <w:pPr>
        <w:ind w:left="360" w:firstLine="348"/>
        <w:jc w:val="both"/>
        <w:rPr>
          <w:kern w:val="24"/>
        </w:rPr>
      </w:pPr>
      <w:r w:rsidRPr="00EB57E4">
        <w:rPr>
          <w:kern w:val="24"/>
        </w:rPr>
        <w:t xml:space="preserve">Главная </w:t>
      </w:r>
      <w:r w:rsidRPr="00EB57E4">
        <w:rPr>
          <w:b/>
          <w:i/>
          <w:kern w:val="24"/>
        </w:rPr>
        <w:t>цель</w:t>
      </w:r>
      <w:r w:rsidRPr="00EB57E4">
        <w:rPr>
          <w:kern w:val="24"/>
        </w:rPr>
        <w:t xml:space="preserve"> работы по преемственности - объединение усилий участников образовательного процесса для снижения признаков дезадаптации у школьников, повышения их эмоционального благополучия, сохранения здоровья учащихся и, как следствие, -повышение уровня качества образования.  Механизм осуществления преемственности, его составные части функционируют с помощью определенных форм и методов, реализуемых в процессе специально организованной деятельности администрации, учителей начальных классов  и среднего звена, педагогов –психологов  по созданию условий для эффективного и безболезненного перехода детей в среднюю школу.</w:t>
      </w:r>
    </w:p>
    <w:p w:rsidR="00414FD6" w:rsidRPr="00EB57E4" w:rsidRDefault="00414FD6" w:rsidP="00AF27AB">
      <w:pPr>
        <w:ind w:left="360"/>
        <w:jc w:val="center"/>
        <w:rPr>
          <w:kern w:val="24"/>
          <w:u w:val="single"/>
        </w:rPr>
      </w:pPr>
      <w:r w:rsidRPr="00EB57E4">
        <w:rPr>
          <w:kern w:val="24"/>
          <w:u w:val="single"/>
        </w:rPr>
        <w:t>Формы осуществления преемственности:</w:t>
      </w:r>
    </w:p>
    <w:p w:rsidR="00414FD6" w:rsidRPr="00EB57E4" w:rsidRDefault="00414FD6" w:rsidP="00AF27AB">
      <w:pPr>
        <w:rPr>
          <w:kern w:val="24"/>
        </w:rPr>
      </w:pPr>
      <w:r w:rsidRPr="00EB57E4">
        <w:rPr>
          <w:kern w:val="24"/>
        </w:rPr>
        <w:t>1. Работа с детьми:</w:t>
      </w:r>
    </w:p>
    <w:p w:rsidR="00414FD6" w:rsidRPr="00EB57E4" w:rsidRDefault="00414FD6" w:rsidP="00622D15">
      <w:pPr>
        <w:pStyle w:val="ae"/>
        <w:numPr>
          <w:ilvl w:val="0"/>
          <w:numId w:val="20"/>
        </w:numPr>
        <w:jc w:val="both"/>
        <w:rPr>
          <w:kern w:val="24"/>
        </w:rPr>
      </w:pPr>
      <w:r w:rsidRPr="00EB57E4">
        <w:rPr>
          <w:kern w:val="24"/>
        </w:rPr>
        <w:t>знакомство и взаимодействие учащихся начальной школы  с учителями и учениками среднего звена;</w:t>
      </w:r>
    </w:p>
    <w:p w:rsidR="00414FD6" w:rsidRPr="00EB57E4" w:rsidRDefault="00414FD6" w:rsidP="00622D15">
      <w:pPr>
        <w:pStyle w:val="ae"/>
        <w:numPr>
          <w:ilvl w:val="0"/>
          <w:numId w:val="20"/>
        </w:numPr>
        <w:jc w:val="both"/>
        <w:rPr>
          <w:kern w:val="24"/>
        </w:rPr>
      </w:pPr>
      <w:r w:rsidRPr="00EB57E4">
        <w:rPr>
          <w:kern w:val="24"/>
        </w:rPr>
        <w:t>участие в  совместной образовательной деятельности, игровых программах, проектной деятельности;</w:t>
      </w:r>
    </w:p>
    <w:p w:rsidR="00414FD6" w:rsidRPr="00EB57E4" w:rsidRDefault="00414FD6" w:rsidP="00622D15">
      <w:pPr>
        <w:pStyle w:val="ae"/>
        <w:numPr>
          <w:ilvl w:val="0"/>
          <w:numId w:val="20"/>
        </w:numPr>
        <w:jc w:val="both"/>
        <w:rPr>
          <w:kern w:val="24"/>
        </w:rPr>
      </w:pPr>
      <w:r w:rsidRPr="00EB57E4">
        <w:rPr>
          <w:kern w:val="24"/>
        </w:rPr>
        <w:t>совместные выставки рисунков и поделок;</w:t>
      </w:r>
    </w:p>
    <w:p w:rsidR="00414FD6" w:rsidRPr="00EB57E4" w:rsidRDefault="00414FD6" w:rsidP="00622D15">
      <w:pPr>
        <w:pStyle w:val="ae"/>
        <w:numPr>
          <w:ilvl w:val="0"/>
          <w:numId w:val="20"/>
        </w:numPr>
        <w:jc w:val="both"/>
        <w:rPr>
          <w:kern w:val="24"/>
        </w:rPr>
      </w:pPr>
      <w:r w:rsidRPr="00EB57E4">
        <w:rPr>
          <w:kern w:val="24"/>
        </w:rPr>
        <w:t>встречи и беседы с учащимися среднего звена (в рамках «школьных ассоциаций»)</w:t>
      </w:r>
    </w:p>
    <w:p w:rsidR="00414FD6" w:rsidRPr="00EB57E4" w:rsidRDefault="00414FD6" w:rsidP="00622D15">
      <w:pPr>
        <w:pStyle w:val="ae"/>
        <w:numPr>
          <w:ilvl w:val="0"/>
          <w:numId w:val="20"/>
        </w:numPr>
        <w:jc w:val="both"/>
        <w:rPr>
          <w:kern w:val="24"/>
        </w:rPr>
      </w:pPr>
      <w:r w:rsidRPr="00EB57E4">
        <w:rPr>
          <w:kern w:val="24"/>
        </w:rPr>
        <w:t>совместные праздники (День знаний, выпускной в начальной школе ,посвящение в пятиклассники и др.) и спортивные соревнования ;</w:t>
      </w:r>
    </w:p>
    <w:p w:rsidR="00414FD6" w:rsidRPr="00EB57E4" w:rsidRDefault="00414FD6" w:rsidP="00622D15">
      <w:pPr>
        <w:pStyle w:val="ae"/>
        <w:numPr>
          <w:ilvl w:val="0"/>
          <w:numId w:val="20"/>
        </w:numPr>
        <w:rPr>
          <w:kern w:val="24"/>
        </w:rPr>
      </w:pPr>
      <w:r w:rsidRPr="00EB57E4">
        <w:rPr>
          <w:kern w:val="24"/>
        </w:rPr>
        <w:t xml:space="preserve">посещение коррекционно-развивающих адаптационных занятий </w:t>
      </w:r>
    </w:p>
    <w:p w:rsidR="00414FD6" w:rsidRPr="00EB57E4" w:rsidRDefault="00414FD6" w:rsidP="00AF27AB">
      <w:pPr>
        <w:jc w:val="both"/>
        <w:rPr>
          <w:kern w:val="24"/>
        </w:rPr>
      </w:pPr>
      <w:r w:rsidRPr="00EB57E4">
        <w:rPr>
          <w:kern w:val="24"/>
        </w:rPr>
        <w:t>2. Взаимодействие педагогов:</w:t>
      </w:r>
    </w:p>
    <w:p w:rsidR="00414FD6" w:rsidRPr="00EB57E4" w:rsidRDefault="00414FD6" w:rsidP="00622D15">
      <w:pPr>
        <w:pStyle w:val="ae"/>
        <w:numPr>
          <w:ilvl w:val="0"/>
          <w:numId w:val="21"/>
        </w:numPr>
        <w:jc w:val="both"/>
        <w:rPr>
          <w:kern w:val="24"/>
        </w:rPr>
      </w:pPr>
      <w:r w:rsidRPr="00EB57E4">
        <w:rPr>
          <w:kern w:val="24"/>
        </w:rPr>
        <w:t xml:space="preserve">совместные педагогические советы </w:t>
      </w:r>
    </w:p>
    <w:p w:rsidR="00414FD6" w:rsidRPr="00EB57E4" w:rsidRDefault="00414FD6" w:rsidP="00622D15">
      <w:pPr>
        <w:pStyle w:val="ae"/>
        <w:numPr>
          <w:ilvl w:val="0"/>
          <w:numId w:val="21"/>
        </w:numPr>
        <w:jc w:val="both"/>
        <w:rPr>
          <w:kern w:val="24"/>
        </w:rPr>
      </w:pPr>
      <w:r w:rsidRPr="00EB57E4">
        <w:rPr>
          <w:kern w:val="24"/>
        </w:rPr>
        <w:t>семинары, мастер- классы;</w:t>
      </w:r>
    </w:p>
    <w:p w:rsidR="00414FD6" w:rsidRPr="00EB57E4" w:rsidRDefault="00414FD6" w:rsidP="00622D15">
      <w:pPr>
        <w:pStyle w:val="ae"/>
        <w:numPr>
          <w:ilvl w:val="0"/>
          <w:numId w:val="21"/>
        </w:numPr>
        <w:jc w:val="both"/>
        <w:rPr>
          <w:kern w:val="24"/>
        </w:rPr>
      </w:pPr>
      <w:r w:rsidRPr="00EB57E4">
        <w:rPr>
          <w:kern w:val="24"/>
        </w:rPr>
        <w:lastRenderedPageBreak/>
        <w:t>проведение  и анализ диагностики по определению готовности детей к обучению в средней школе;</w:t>
      </w:r>
    </w:p>
    <w:p w:rsidR="00414FD6" w:rsidRPr="00EB57E4" w:rsidRDefault="00414FD6" w:rsidP="00622D15">
      <w:pPr>
        <w:pStyle w:val="ae"/>
        <w:numPr>
          <w:ilvl w:val="0"/>
          <w:numId w:val="21"/>
        </w:numPr>
        <w:jc w:val="both"/>
        <w:rPr>
          <w:kern w:val="24"/>
        </w:rPr>
      </w:pPr>
      <w:r w:rsidRPr="00EB57E4">
        <w:rPr>
          <w:kern w:val="24"/>
        </w:rPr>
        <w:t>взаимопосещение уроков</w:t>
      </w:r>
    </w:p>
    <w:p w:rsidR="00414FD6" w:rsidRPr="00EB57E4" w:rsidRDefault="00414FD6" w:rsidP="00622D15">
      <w:pPr>
        <w:pStyle w:val="ae"/>
        <w:numPr>
          <w:ilvl w:val="0"/>
          <w:numId w:val="21"/>
        </w:numPr>
        <w:jc w:val="both"/>
        <w:rPr>
          <w:kern w:val="24"/>
        </w:rPr>
      </w:pPr>
      <w:r w:rsidRPr="00EB57E4">
        <w:rPr>
          <w:kern w:val="24"/>
        </w:rPr>
        <w:t>педагогические и психологические наблюдения.</w:t>
      </w:r>
    </w:p>
    <w:p w:rsidR="00414FD6" w:rsidRPr="00EB57E4" w:rsidRDefault="00414FD6" w:rsidP="00AF27AB">
      <w:pPr>
        <w:rPr>
          <w:kern w:val="24"/>
        </w:rPr>
      </w:pPr>
      <w:r w:rsidRPr="00EB57E4">
        <w:rPr>
          <w:kern w:val="24"/>
        </w:rPr>
        <w:t xml:space="preserve">    3. Сотрудничество с родителями:</w:t>
      </w:r>
    </w:p>
    <w:p w:rsidR="00414FD6" w:rsidRPr="00EB57E4" w:rsidRDefault="00414FD6" w:rsidP="00622D15">
      <w:pPr>
        <w:pStyle w:val="ae"/>
        <w:numPr>
          <w:ilvl w:val="0"/>
          <w:numId w:val="22"/>
        </w:numPr>
        <w:jc w:val="both"/>
        <w:rPr>
          <w:kern w:val="24"/>
        </w:rPr>
      </w:pPr>
      <w:r w:rsidRPr="00EB57E4">
        <w:rPr>
          <w:kern w:val="24"/>
        </w:rPr>
        <w:t xml:space="preserve">совместные родительские собрания с педагогами начальной и средней школы; </w:t>
      </w:r>
    </w:p>
    <w:p w:rsidR="00414FD6" w:rsidRPr="00EB57E4" w:rsidRDefault="00414FD6" w:rsidP="00622D15">
      <w:pPr>
        <w:pStyle w:val="ae"/>
        <w:numPr>
          <w:ilvl w:val="0"/>
          <w:numId w:val="22"/>
        </w:numPr>
        <w:jc w:val="both"/>
        <w:rPr>
          <w:kern w:val="24"/>
        </w:rPr>
      </w:pPr>
      <w:r w:rsidRPr="00EB57E4">
        <w:rPr>
          <w:kern w:val="24"/>
        </w:rPr>
        <w:t>родительские конференции, вечера вопросов и ответов;</w:t>
      </w:r>
    </w:p>
    <w:p w:rsidR="00414FD6" w:rsidRPr="00EB57E4" w:rsidRDefault="00414FD6" w:rsidP="00622D15">
      <w:pPr>
        <w:pStyle w:val="ae"/>
        <w:numPr>
          <w:ilvl w:val="0"/>
          <w:numId w:val="22"/>
        </w:numPr>
        <w:jc w:val="both"/>
        <w:rPr>
          <w:kern w:val="24"/>
        </w:rPr>
      </w:pPr>
      <w:r w:rsidRPr="00EB57E4">
        <w:rPr>
          <w:kern w:val="24"/>
        </w:rPr>
        <w:t xml:space="preserve">консультации с педагогами </w:t>
      </w:r>
    </w:p>
    <w:p w:rsidR="00414FD6" w:rsidRPr="00EB57E4" w:rsidRDefault="00414FD6" w:rsidP="00622D15">
      <w:pPr>
        <w:pStyle w:val="ae"/>
        <w:numPr>
          <w:ilvl w:val="0"/>
          <w:numId w:val="22"/>
        </w:numPr>
        <w:jc w:val="both"/>
        <w:rPr>
          <w:kern w:val="24"/>
        </w:rPr>
      </w:pPr>
      <w:r w:rsidRPr="00EB57E4">
        <w:rPr>
          <w:kern w:val="24"/>
        </w:rPr>
        <w:t>встречи родителей с будущими учителями;</w:t>
      </w:r>
    </w:p>
    <w:p w:rsidR="00414FD6" w:rsidRPr="00EB57E4" w:rsidRDefault="00414FD6" w:rsidP="00622D15">
      <w:pPr>
        <w:pStyle w:val="ae"/>
        <w:numPr>
          <w:ilvl w:val="0"/>
          <w:numId w:val="22"/>
        </w:numPr>
        <w:jc w:val="both"/>
        <w:rPr>
          <w:kern w:val="24"/>
        </w:rPr>
      </w:pPr>
      <w:r w:rsidRPr="00EB57E4">
        <w:rPr>
          <w:kern w:val="24"/>
        </w:rPr>
        <w:t>анкетирование, тестирование родителей для изучения самочувствия семьи в преддверии школьной жизни ребенка и в период адаптации к школе;</w:t>
      </w:r>
    </w:p>
    <w:p w:rsidR="00414FD6" w:rsidRPr="00EB57E4" w:rsidRDefault="00414FD6" w:rsidP="00622D15">
      <w:pPr>
        <w:pStyle w:val="ae"/>
        <w:numPr>
          <w:ilvl w:val="0"/>
          <w:numId w:val="22"/>
        </w:numPr>
        <w:jc w:val="both"/>
        <w:rPr>
          <w:kern w:val="24"/>
        </w:rPr>
      </w:pPr>
      <w:r w:rsidRPr="00EB57E4">
        <w:rPr>
          <w:kern w:val="24"/>
        </w:rPr>
        <w:t>визуальные средства общения (стендовый материал, выставки, почтовый ящик вопросов и ответов и др.);</w:t>
      </w:r>
    </w:p>
    <w:p w:rsidR="00CF3066" w:rsidRPr="00EB57E4" w:rsidRDefault="00CF3066" w:rsidP="00CF3066">
      <w:pPr>
        <w:jc w:val="both"/>
      </w:pPr>
    </w:p>
    <w:p w:rsidR="00AF27AB" w:rsidRPr="00EB57E4" w:rsidRDefault="00AF27AB" w:rsidP="00AF27AB">
      <w:pPr>
        <w:pStyle w:val="ae"/>
        <w:jc w:val="center"/>
        <w:rPr>
          <w:b/>
          <w:kern w:val="24"/>
        </w:rPr>
      </w:pPr>
      <w:r w:rsidRPr="00EB57E4">
        <w:rPr>
          <w:b/>
          <w:kern w:val="24"/>
        </w:rPr>
        <w:t>Работа по преемственности и взаимодействие учителей</w:t>
      </w:r>
    </w:p>
    <w:p w:rsidR="00AF27AB" w:rsidRPr="00EB57E4" w:rsidRDefault="00AF27AB" w:rsidP="00AF27AB">
      <w:pPr>
        <w:pStyle w:val="ae"/>
        <w:jc w:val="center"/>
        <w:rPr>
          <w:kern w:val="24"/>
        </w:rPr>
      </w:pPr>
      <w:r w:rsidRPr="00EB57E4">
        <w:rPr>
          <w:b/>
          <w:kern w:val="24"/>
        </w:rPr>
        <w:t>начальных классов и учителей-предметников.</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3262"/>
        <w:gridCol w:w="3639"/>
        <w:gridCol w:w="2012"/>
      </w:tblGrid>
      <w:tr w:rsidR="00AF27AB" w:rsidRPr="00EB57E4" w:rsidTr="003B596C">
        <w:trPr>
          <w:trHeight w:val="273"/>
        </w:trPr>
        <w:tc>
          <w:tcPr>
            <w:tcW w:w="1152"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ind w:right="-108"/>
              <w:contextualSpacing/>
              <w:jc w:val="both"/>
              <w:rPr>
                <w:kern w:val="24"/>
              </w:rPr>
            </w:pPr>
            <w:r w:rsidRPr="00EB57E4">
              <w:rPr>
                <w:kern w:val="24"/>
              </w:rPr>
              <w:t>Сроки проведения</w:t>
            </w:r>
          </w:p>
        </w:tc>
        <w:tc>
          <w:tcPr>
            <w:tcW w:w="3262"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jc w:val="center"/>
              <w:rPr>
                <w:kern w:val="24"/>
              </w:rPr>
            </w:pPr>
            <w:r w:rsidRPr="00EB57E4">
              <w:rPr>
                <w:kern w:val="24"/>
              </w:rPr>
              <w:t>Мероприятия</w:t>
            </w:r>
          </w:p>
        </w:tc>
        <w:tc>
          <w:tcPr>
            <w:tcW w:w="3639"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jc w:val="center"/>
              <w:rPr>
                <w:kern w:val="24"/>
              </w:rPr>
            </w:pPr>
            <w:r w:rsidRPr="00EB57E4">
              <w:rPr>
                <w:kern w:val="24"/>
              </w:rPr>
              <w:t>Цель проведения</w:t>
            </w:r>
          </w:p>
        </w:tc>
        <w:tc>
          <w:tcPr>
            <w:tcW w:w="2012"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ind w:left="-108"/>
              <w:contextualSpacing/>
              <w:jc w:val="center"/>
              <w:rPr>
                <w:kern w:val="24"/>
              </w:rPr>
            </w:pPr>
            <w:r w:rsidRPr="00EB57E4">
              <w:rPr>
                <w:kern w:val="24"/>
              </w:rPr>
              <w:t>Ответственный</w:t>
            </w:r>
          </w:p>
        </w:tc>
      </w:tr>
      <w:tr w:rsidR="00AF27AB" w:rsidRPr="00EB57E4" w:rsidTr="003B596C">
        <w:trPr>
          <w:trHeight w:val="70"/>
        </w:trPr>
        <w:tc>
          <w:tcPr>
            <w:tcW w:w="1152"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ind w:right="-108"/>
              <w:contextualSpacing/>
              <w:jc w:val="both"/>
              <w:rPr>
                <w:kern w:val="24"/>
              </w:rPr>
            </w:pPr>
            <w:r w:rsidRPr="00EB57E4">
              <w:rPr>
                <w:kern w:val="24"/>
              </w:rPr>
              <w:t>Сентябрь</w:t>
            </w:r>
          </w:p>
        </w:tc>
        <w:tc>
          <w:tcPr>
            <w:tcW w:w="3262"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rPr>
                <w:kern w:val="24"/>
              </w:rPr>
            </w:pPr>
            <w:r w:rsidRPr="00EB57E4">
              <w:rPr>
                <w:kern w:val="24"/>
              </w:rPr>
              <w:t>1.Нулевой замер знаний и умений учащихся 5-х классов по русскому язы</w:t>
            </w:r>
            <w:r w:rsidRPr="00EB57E4">
              <w:rPr>
                <w:kern w:val="24"/>
              </w:rPr>
              <w:softHyphen/>
              <w:t>ку, математике и чтению</w:t>
            </w:r>
          </w:p>
        </w:tc>
        <w:tc>
          <w:tcPr>
            <w:tcW w:w="3639"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rPr>
                <w:kern w:val="24"/>
              </w:rPr>
            </w:pPr>
            <w:r w:rsidRPr="00EB57E4">
              <w:rPr>
                <w:kern w:val="24"/>
              </w:rPr>
              <w:t>Определить степень сохранности (устойчивости) ЗУН учащихся за курс начальной школы</w:t>
            </w:r>
          </w:p>
        </w:tc>
        <w:tc>
          <w:tcPr>
            <w:tcW w:w="2012" w:type="dxa"/>
            <w:tcBorders>
              <w:top w:val="single" w:sz="4" w:space="0" w:color="auto"/>
              <w:left w:val="single" w:sz="4" w:space="0" w:color="auto"/>
              <w:bottom w:val="single" w:sz="4" w:space="0" w:color="auto"/>
              <w:right w:val="single" w:sz="4" w:space="0" w:color="auto"/>
            </w:tcBorders>
          </w:tcPr>
          <w:p w:rsidR="00AF27AB" w:rsidRPr="00EB57E4" w:rsidRDefault="00D626BF" w:rsidP="00D626BF">
            <w:pPr>
              <w:spacing w:after="200"/>
              <w:rPr>
                <w:kern w:val="24"/>
              </w:rPr>
            </w:pPr>
            <w:r w:rsidRPr="00EB57E4">
              <w:rPr>
                <w:kern w:val="24"/>
              </w:rPr>
              <w:t>Директор</w:t>
            </w:r>
          </w:p>
        </w:tc>
      </w:tr>
      <w:tr w:rsidR="00AF27AB" w:rsidRPr="00EB57E4" w:rsidTr="003B596C">
        <w:tc>
          <w:tcPr>
            <w:tcW w:w="1152" w:type="dxa"/>
            <w:tcBorders>
              <w:top w:val="single" w:sz="4" w:space="0" w:color="auto"/>
              <w:left w:val="single" w:sz="4" w:space="0" w:color="auto"/>
              <w:bottom w:val="single" w:sz="4" w:space="0" w:color="auto"/>
              <w:right w:val="single" w:sz="4" w:space="0" w:color="auto"/>
            </w:tcBorders>
          </w:tcPr>
          <w:p w:rsidR="00AF27AB" w:rsidRPr="00EB57E4" w:rsidRDefault="00AF27AB" w:rsidP="003B596C"/>
        </w:tc>
        <w:tc>
          <w:tcPr>
            <w:tcW w:w="3262"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rPr>
                <w:kern w:val="24"/>
              </w:rPr>
            </w:pPr>
            <w:r w:rsidRPr="00EB57E4">
              <w:rPr>
                <w:kern w:val="24"/>
              </w:rPr>
              <w:t>2. Родительские собрания 5-х классов при участии учителей-предметников и школьного психолога</w:t>
            </w:r>
          </w:p>
        </w:tc>
        <w:tc>
          <w:tcPr>
            <w:tcW w:w="3639"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rPr>
                <w:kern w:val="24"/>
              </w:rPr>
            </w:pPr>
            <w:r w:rsidRPr="00EB57E4">
              <w:rPr>
                <w:kern w:val="24"/>
              </w:rPr>
              <w:t>Ознакомление родителей с особен</w:t>
            </w:r>
            <w:r w:rsidRPr="00EB57E4">
              <w:rPr>
                <w:kern w:val="24"/>
              </w:rPr>
              <w:softHyphen/>
              <w:t>ностями адаптационного периода учащихся 5 классов, с содержанием и методами обучения, с системой требований к учащимся 5-х классов</w:t>
            </w:r>
          </w:p>
        </w:tc>
        <w:tc>
          <w:tcPr>
            <w:tcW w:w="2012"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ind w:right="-108"/>
              <w:contextualSpacing/>
              <w:rPr>
                <w:kern w:val="24"/>
              </w:rPr>
            </w:pPr>
            <w:r w:rsidRPr="00EB57E4">
              <w:rPr>
                <w:kern w:val="24"/>
              </w:rPr>
              <w:t>Классные руко</w:t>
            </w:r>
            <w:r w:rsidRPr="00EB57E4">
              <w:rPr>
                <w:kern w:val="24"/>
              </w:rPr>
              <w:softHyphen/>
              <w:t>водители 5-х классов</w:t>
            </w:r>
          </w:p>
        </w:tc>
      </w:tr>
      <w:tr w:rsidR="00AF27AB" w:rsidRPr="00EB57E4" w:rsidTr="003B596C">
        <w:trPr>
          <w:trHeight w:val="2710"/>
        </w:trPr>
        <w:tc>
          <w:tcPr>
            <w:tcW w:w="1152"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pStyle w:val="aff6"/>
              <w:ind w:firstLine="34"/>
              <w:rPr>
                <w:kern w:val="24"/>
                <w:sz w:val="20"/>
                <w:szCs w:val="20"/>
              </w:rPr>
            </w:pPr>
            <w:r w:rsidRPr="00EB57E4">
              <w:rPr>
                <w:color w:val="2A0C14"/>
                <w:kern w:val="24"/>
                <w:sz w:val="20"/>
                <w:szCs w:val="20"/>
              </w:rPr>
              <w:t>Октябрь</w:t>
            </w:r>
          </w:p>
        </w:tc>
        <w:tc>
          <w:tcPr>
            <w:tcW w:w="3262"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rPr>
                <w:kern w:val="24"/>
              </w:rPr>
            </w:pPr>
            <w:r w:rsidRPr="00EB57E4">
              <w:rPr>
                <w:kern w:val="24"/>
              </w:rPr>
              <w:t>1.Классно-обобщающий контроль 5-х классов</w:t>
            </w:r>
          </w:p>
        </w:tc>
        <w:tc>
          <w:tcPr>
            <w:tcW w:w="3639"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rPr>
                <w:kern w:val="24"/>
              </w:rPr>
            </w:pPr>
            <w:r w:rsidRPr="00EB57E4">
              <w:rPr>
                <w:kern w:val="24"/>
              </w:rPr>
              <w:t>Выявление организационно-пси</w:t>
            </w:r>
            <w:r w:rsidRPr="00EB57E4">
              <w:rPr>
                <w:kern w:val="24"/>
              </w:rPr>
              <w:softHyphen/>
              <w:t>хологических проблем классных коллективов, изучение индивиду</w:t>
            </w:r>
            <w:r w:rsidRPr="00EB57E4">
              <w:rPr>
                <w:kern w:val="24"/>
              </w:rPr>
              <w:softHyphen/>
              <w:t>альных особенностей учащихся, оценка их уровня обученности, коррекция деятельности педа</w:t>
            </w:r>
            <w:r w:rsidRPr="00EB57E4">
              <w:rPr>
                <w:kern w:val="24"/>
              </w:rPr>
              <w:softHyphen/>
              <w:t>гогов среднего звена с целью создания комфортных условий для адаптации учащихся 5 клас</w:t>
            </w:r>
            <w:r w:rsidRPr="00EB57E4">
              <w:rPr>
                <w:kern w:val="24"/>
              </w:rPr>
              <w:softHyphen/>
              <w:t>сов в среднем звене обучения</w:t>
            </w:r>
          </w:p>
        </w:tc>
        <w:tc>
          <w:tcPr>
            <w:tcW w:w="2012" w:type="dxa"/>
            <w:tcBorders>
              <w:top w:val="single" w:sz="4" w:space="0" w:color="auto"/>
              <w:left w:val="single" w:sz="4" w:space="0" w:color="auto"/>
              <w:bottom w:val="single" w:sz="4" w:space="0" w:color="auto"/>
              <w:right w:val="single" w:sz="4" w:space="0" w:color="auto"/>
            </w:tcBorders>
          </w:tcPr>
          <w:p w:rsidR="00AF27AB" w:rsidRPr="00EB57E4" w:rsidRDefault="00D626BF" w:rsidP="003B596C">
            <w:pPr>
              <w:spacing w:after="200"/>
              <w:rPr>
                <w:kern w:val="24"/>
              </w:rPr>
            </w:pPr>
            <w:r w:rsidRPr="00EB57E4">
              <w:rPr>
                <w:kern w:val="24"/>
              </w:rPr>
              <w:t>Директор</w:t>
            </w:r>
          </w:p>
        </w:tc>
      </w:tr>
      <w:tr w:rsidR="00AF27AB" w:rsidRPr="00EB57E4" w:rsidTr="003B596C">
        <w:tc>
          <w:tcPr>
            <w:tcW w:w="1152"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ind w:firstLine="34"/>
            </w:pPr>
          </w:p>
        </w:tc>
        <w:tc>
          <w:tcPr>
            <w:tcW w:w="3262"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rPr>
                <w:kern w:val="24"/>
              </w:rPr>
            </w:pPr>
            <w:r w:rsidRPr="00EB57E4">
              <w:rPr>
                <w:kern w:val="24"/>
              </w:rPr>
              <w:t>2. Индивидуальная работа с детьми, испытывающими проблемы в адаптации.</w:t>
            </w:r>
          </w:p>
        </w:tc>
        <w:tc>
          <w:tcPr>
            <w:tcW w:w="3639"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rPr>
                <w:kern w:val="24"/>
              </w:rPr>
            </w:pPr>
            <w:r w:rsidRPr="00EB57E4">
              <w:rPr>
                <w:kern w:val="24"/>
              </w:rPr>
              <w:t>Реализация коррекционно-развивающих задач</w:t>
            </w:r>
          </w:p>
        </w:tc>
        <w:tc>
          <w:tcPr>
            <w:tcW w:w="2012"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rPr>
                <w:kern w:val="24"/>
              </w:rPr>
            </w:pPr>
            <w:r w:rsidRPr="00EB57E4">
              <w:rPr>
                <w:kern w:val="24"/>
              </w:rPr>
              <w:t>Педагог-психолог</w:t>
            </w:r>
          </w:p>
        </w:tc>
      </w:tr>
      <w:tr w:rsidR="00AF27AB" w:rsidRPr="00EB57E4" w:rsidTr="003B596C">
        <w:tc>
          <w:tcPr>
            <w:tcW w:w="1152"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ind w:firstLine="34"/>
              <w:jc w:val="both"/>
              <w:rPr>
                <w:kern w:val="24"/>
              </w:rPr>
            </w:pPr>
          </w:p>
        </w:tc>
        <w:tc>
          <w:tcPr>
            <w:tcW w:w="3262"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rPr>
                <w:kern w:val="24"/>
              </w:rPr>
            </w:pPr>
            <w:r w:rsidRPr="00EB57E4">
              <w:rPr>
                <w:kern w:val="24"/>
              </w:rPr>
              <w:t>3. Подведение итогов I четверти и сравни</w:t>
            </w:r>
            <w:r w:rsidRPr="00EB57E4">
              <w:rPr>
                <w:kern w:val="24"/>
              </w:rPr>
              <w:softHyphen/>
              <w:t>тельный анализ с успеваемостью в нач. звене.</w:t>
            </w:r>
          </w:p>
        </w:tc>
        <w:tc>
          <w:tcPr>
            <w:tcW w:w="3639"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rPr>
                <w:kern w:val="24"/>
              </w:rPr>
            </w:pPr>
            <w:r w:rsidRPr="00EB57E4">
              <w:rPr>
                <w:kern w:val="24"/>
              </w:rPr>
              <w:t>Реализация единых требований при выставления отметок</w:t>
            </w:r>
          </w:p>
        </w:tc>
        <w:tc>
          <w:tcPr>
            <w:tcW w:w="2012" w:type="dxa"/>
            <w:tcBorders>
              <w:top w:val="single" w:sz="4" w:space="0" w:color="auto"/>
              <w:left w:val="single" w:sz="4" w:space="0" w:color="auto"/>
              <w:bottom w:val="single" w:sz="4" w:space="0" w:color="auto"/>
              <w:right w:val="single" w:sz="4" w:space="0" w:color="auto"/>
            </w:tcBorders>
          </w:tcPr>
          <w:p w:rsidR="00AF27AB" w:rsidRPr="00EB57E4" w:rsidRDefault="00D626BF" w:rsidP="003B596C">
            <w:pPr>
              <w:spacing w:after="200"/>
              <w:rPr>
                <w:kern w:val="24"/>
              </w:rPr>
            </w:pPr>
            <w:r w:rsidRPr="00EB57E4">
              <w:rPr>
                <w:kern w:val="24"/>
              </w:rPr>
              <w:t>Директор</w:t>
            </w:r>
          </w:p>
        </w:tc>
      </w:tr>
      <w:tr w:rsidR="00AF27AB" w:rsidRPr="00EB57E4" w:rsidTr="003B596C">
        <w:tc>
          <w:tcPr>
            <w:tcW w:w="1152"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ind w:firstLine="34"/>
              <w:jc w:val="both"/>
              <w:rPr>
                <w:kern w:val="24"/>
              </w:rPr>
            </w:pPr>
            <w:r w:rsidRPr="00EB57E4">
              <w:rPr>
                <w:kern w:val="24"/>
              </w:rPr>
              <w:t>Ноябрь</w:t>
            </w:r>
          </w:p>
        </w:tc>
        <w:tc>
          <w:tcPr>
            <w:tcW w:w="3262"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rPr>
                <w:kern w:val="24"/>
              </w:rPr>
            </w:pPr>
            <w:r w:rsidRPr="00EB57E4">
              <w:rPr>
                <w:kern w:val="24"/>
              </w:rPr>
              <w:t>1. Малый педагогический совет по адаптации пяти</w:t>
            </w:r>
            <w:r w:rsidRPr="00EB57E4">
              <w:rPr>
                <w:kern w:val="24"/>
              </w:rPr>
              <w:softHyphen/>
              <w:t>классников к среднему звену.</w:t>
            </w:r>
          </w:p>
        </w:tc>
        <w:tc>
          <w:tcPr>
            <w:tcW w:w="3639"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rPr>
                <w:kern w:val="24"/>
              </w:rPr>
            </w:pPr>
            <w:r w:rsidRPr="00EB57E4">
              <w:rPr>
                <w:kern w:val="24"/>
              </w:rPr>
              <w:t>Определение перспектив дальнейшего развития учащихся и классных коллективов</w:t>
            </w:r>
          </w:p>
        </w:tc>
        <w:tc>
          <w:tcPr>
            <w:tcW w:w="2012" w:type="dxa"/>
            <w:tcBorders>
              <w:top w:val="single" w:sz="4" w:space="0" w:color="auto"/>
              <w:left w:val="single" w:sz="4" w:space="0" w:color="auto"/>
              <w:bottom w:val="single" w:sz="4" w:space="0" w:color="auto"/>
              <w:right w:val="single" w:sz="4" w:space="0" w:color="auto"/>
            </w:tcBorders>
          </w:tcPr>
          <w:p w:rsidR="00AF27AB" w:rsidRPr="00EB57E4" w:rsidRDefault="00D626BF" w:rsidP="003B596C">
            <w:pPr>
              <w:spacing w:after="200"/>
              <w:rPr>
                <w:kern w:val="24"/>
              </w:rPr>
            </w:pPr>
            <w:r w:rsidRPr="00EB57E4">
              <w:rPr>
                <w:kern w:val="24"/>
              </w:rPr>
              <w:t>Директор</w:t>
            </w:r>
          </w:p>
        </w:tc>
      </w:tr>
      <w:tr w:rsidR="00AF27AB" w:rsidRPr="00EB57E4" w:rsidTr="003B596C">
        <w:trPr>
          <w:trHeight w:val="1103"/>
        </w:trPr>
        <w:tc>
          <w:tcPr>
            <w:tcW w:w="1152"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ind w:firstLine="34"/>
              <w:jc w:val="both"/>
              <w:rPr>
                <w:kern w:val="24"/>
              </w:rPr>
            </w:pPr>
          </w:p>
        </w:tc>
        <w:tc>
          <w:tcPr>
            <w:tcW w:w="3262"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rPr>
                <w:kern w:val="24"/>
              </w:rPr>
            </w:pPr>
            <w:r w:rsidRPr="00EB57E4">
              <w:rPr>
                <w:kern w:val="24"/>
              </w:rPr>
              <w:t>Родительские собрания 5 классов с участием учи</w:t>
            </w:r>
            <w:r w:rsidRPr="00EB57E4">
              <w:rPr>
                <w:kern w:val="24"/>
              </w:rPr>
              <w:softHyphen/>
              <w:t>телей-предметников</w:t>
            </w:r>
          </w:p>
        </w:tc>
        <w:tc>
          <w:tcPr>
            <w:tcW w:w="3639"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rPr>
                <w:kern w:val="24"/>
              </w:rPr>
            </w:pPr>
            <w:r w:rsidRPr="00EB57E4">
              <w:rPr>
                <w:kern w:val="24"/>
              </w:rPr>
              <w:t>Подведение итогов успеваемости учащихся 5 классов в 1-й четверти. Ознакомление родителей с перс</w:t>
            </w:r>
            <w:r w:rsidRPr="00EB57E4">
              <w:rPr>
                <w:kern w:val="24"/>
              </w:rPr>
              <w:softHyphen/>
              <w:t>пективами дальнейшего развития учащихся и классных коллективов</w:t>
            </w:r>
          </w:p>
        </w:tc>
        <w:tc>
          <w:tcPr>
            <w:tcW w:w="2012"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rPr>
                <w:kern w:val="24"/>
              </w:rPr>
            </w:pPr>
            <w:r w:rsidRPr="00EB57E4">
              <w:rPr>
                <w:kern w:val="24"/>
              </w:rPr>
              <w:t>Классные ру</w:t>
            </w:r>
            <w:r w:rsidRPr="00EB57E4">
              <w:rPr>
                <w:kern w:val="24"/>
              </w:rPr>
              <w:softHyphen/>
              <w:t>ководители 5-х классов</w:t>
            </w:r>
          </w:p>
        </w:tc>
      </w:tr>
      <w:tr w:rsidR="00AF27AB" w:rsidRPr="00EB57E4" w:rsidTr="003B596C">
        <w:tc>
          <w:tcPr>
            <w:tcW w:w="1152"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ind w:firstLine="34"/>
              <w:jc w:val="both"/>
              <w:rPr>
                <w:kern w:val="24"/>
              </w:rPr>
            </w:pPr>
            <w:r w:rsidRPr="00EB57E4">
              <w:rPr>
                <w:kern w:val="24"/>
              </w:rPr>
              <w:t>Апрель</w:t>
            </w:r>
          </w:p>
        </w:tc>
        <w:tc>
          <w:tcPr>
            <w:tcW w:w="3262"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rPr>
                <w:kern w:val="24"/>
              </w:rPr>
            </w:pPr>
            <w:r w:rsidRPr="00EB57E4">
              <w:rPr>
                <w:kern w:val="24"/>
              </w:rPr>
              <w:t xml:space="preserve">1.Контрольные срезы знаний учащихся 4-х классов </w:t>
            </w:r>
          </w:p>
        </w:tc>
        <w:tc>
          <w:tcPr>
            <w:tcW w:w="3639"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rPr>
                <w:kern w:val="24"/>
              </w:rPr>
            </w:pPr>
            <w:r w:rsidRPr="00EB57E4">
              <w:rPr>
                <w:kern w:val="24"/>
              </w:rPr>
              <w:t>Контроль сформированности ЗУНов</w:t>
            </w:r>
          </w:p>
        </w:tc>
        <w:tc>
          <w:tcPr>
            <w:tcW w:w="2012" w:type="dxa"/>
            <w:tcBorders>
              <w:top w:val="single" w:sz="4" w:space="0" w:color="auto"/>
              <w:left w:val="single" w:sz="4" w:space="0" w:color="auto"/>
              <w:bottom w:val="single" w:sz="4" w:space="0" w:color="auto"/>
              <w:right w:val="single" w:sz="4" w:space="0" w:color="auto"/>
            </w:tcBorders>
          </w:tcPr>
          <w:p w:rsidR="00AF27AB" w:rsidRPr="00EB57E4" w:rsidRDefault="00D626BF" w:rsidP="003B596C">
            <w:pPr>
              <w:spacing w:after="200"/>
              <w:rPr>
                <w:kern w:val="24"/>
              </w:rPr>
            </w:pPr>
            <w:r w:rsidRPr="00EB57E4">
              <w:rPr>
                <w:kern w:val="24"/>
              </w:rPr>
              <w:t>Директор</w:t>
            </w:r>
          </w:p>
        </w:tc>
      </w:tr>
      <w:tr w:rsidR="00AF27AB" w:rsidRPr="00EB57E4" w:rsidTr="003B596C">
        <w:tc>
          <w:tcPr>
            <w:tcW w:w="1152"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ind w:firstLine="34"/>
            </w:pPr>
          </w:p>
        </w:tc>
        <w:tc>
          <w:tcPr>
            <w:tcW w:w="3262"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rPr>
                <w:kern w:val="24"/>
              </w:rPr>
            </w:pPr>
            <w:r w:rsidRPr="00EB57E4">
              <w:rPr>
                <w:kern w:val="24"/>
              </w:rPr>
              <w:t xml:space="preserve">2. Психологическое тестирование учащихся начальной школы </w:t>
            </w:r>
          </w:p>
        </w:tc>
        <w:tc>
          <w:tcPr>
            <w:tcW w:w="3639"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rPr>
                <w:kern w:val="24"/>
              </w:rPr>
            </w:pPr>
            <w:r w:rsidRPr="00EB57E4">
              <w:rPr>
                <w:kern w:val="24"/>
              </w:rPr>
              <w:t>Выявление уровня психического развития учащихся 4-х классов</w:t>
            </w:r>
          </w:p>
        </w:tc>
        <w:tc>
          <w:tcPr>
            <w:tcW w:w="2012"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rPr>
                <w:kern w:val="24"/>
              </w:rPr>
            </w:pPr>
            <w:r w:rsidRPr="00EB57E4">
              <w:rPr>
                <w:kern w:val="24"/>
              </w:rPr>
              <w:t>Педагог-психолог</w:t>
            </w:r>
          </w:p>
        </w:tc>
      </w:tr>
      <w:tr w:rsidR="00AF27AB" w:rsidRPr="00EB57E4" w:rsidTr="003B596C">
        <w:tc>
          <w:tcPr>
            <w:tcW w:w="1152"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ind w:firstLine="34"/>
            </w:pPr>
          </w:p>
        </w:tc>
        <w:tc>
          <w:tcPr>
            <w:tcW w:w="3262"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rPr>
                <w:kern w:val="24"/>
              </w:rPr>
            </w:pPr>
            <w:r w:rsidRPr="00EB57E4">
              <w:rPr>
                <w:kern w:val="24"/>
              </w:rPr>
              <w:t>3. Педконсилиум по 4-м классам</w:t>
            </w:r>
          </w:p>
        </w:tc>
        <w:tc>
          <w:tcPr>
            <w:tcW w:w="3639"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rPr>
                <w:kern w:val="24"/>
              </w:rPr>
            </w:pPr>
            <w:r w:rsidRPr="00EB57E4">
              <w:rPr>
                <w:kern w:val="24"/>
              </w:rPr>
              <w:t>Анализ результатов диагностики уровня ЗУН учащихся 4-х клас</w:t>
            </w:r>
            <w:r w:rsidRPr="00EB57E4">
              <w:rPr>
                <w:kern w:val="24"/>
              </w:rPr>
              <w:softHyphen/>
              <w:t>сов, соответствие уровня обу</w:t>
            </w:r>
            <w:r w:rsidRPr="00EB57E4">
              <w:rPr>
                <w:kern w:val="24"/>
              </w:rPr>
              <w:softHyphen/>
              <w:t xml:space="preserve">ченности каждого ученика </w:t>
            </w:r>
          </w:p>
        </w:tc>
        <w:tc>
          <w:tcPr>
            <w:tcW w:w="2012" w:type="dxa"/>
            <w:tcBorders>
              <w:top w:val="single" w:sz="4" w:space="0" w:color="auto"/>
              <w:left w:val="single" w:sz="4" w:space="0" w:color="auto"/>
              <w:bottom w:val="single" w:sz="4" w:space="0" w:color="auto"/>
              <w:right w:val="single" w:sz="4" w:space="0" w:color="auto"/>
            </w:tcBorders>
          </w:tcPr>
          <w:p w:rsidR="00AF27AB" w:rsidRPr="00EB57E4" w:rsidRDefault="00D626BF" w:rsidP="003B596C">
            <w:pPr>
              <w:spacing w:after="200"/>
              <w:rPr>
                <w:kern w:val="24"/>
              </w:rPr>
            </w:pPr>
            <w:r w:rsidRPr="00EB57E4">
              <w:rPr>
                <w:kern w:val="24"/>
              </w:rPr>
              <w:t>Директор</w:t>
            </w:r>
          </w:p>
        </w:tc>
      </w:tr>
      <w:tr w:rsidR="00AF27AB" w:rsidRPr="00EB57E4" w:rsidTr="003B596C">
        <w:tc>
          <w:tcPr>
            <w:tcW w:w="1152"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ind w:firstLine="34"/>
              <w:jc w:val="both"/>
              <w:rPr>
                <w:kern w:val="24"/>
              </w:rPr>
            </w:pPr>
            <w:r w:rsidRPr="00EB57E4">
              <w:rPr>
                <w:kern w:val="24"/>
              </w:rPr>
              <w:t>Май</w:t>
            </w:r>
          </w:p>
        </w:tc>
        <w:tc>
          <w:tcPr>
            <w:tcW w:w="3262"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jc w:val="both"/>
              <w:rPr>
                <w:kern w:val="24"/>
              </w:rPr>
            </w:pPr>
            <w:r w:rsidRPr="00EB57E4">
              <w:rPr>
                <w:kern w:val="24"/>
              </w:rPr>
              <w:t>1. Назначение будущих классных руководи</w:t>
            </w:r>
            <w:r w:rsidRPr="00EB57E4">
              <w:rPr>
                <w:kern w:val="24"/>
              </w:rPr>
              <w:softHyphen/>
              <w:t>телей и учителей-предметников.</w:t>
            </w:r>
          </w:p>
        </w:tc>
        <w:tc>
          <w:tcPr>
            <w:tcW w:w="3639"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jc w:val="both"/>
              <w:rPr>
                <w:kern w:val="24"/>
              </w:rPr>
            </w:pPr>
            <w:r w:rsidRPr="00EB57E4">
              <w:rPr>
                <w:kern w:val="24"/>
              </w:rPr>
              <w:t>Комплектование будущих 5-х классов</w:t>
            </w:r>
          </w:p>
        </w:tc>
        <w:tc>
          <w:tcPr>
            <w:tcW w:w="2012"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jc w:val="both"/>
              <w:rPr>
                <w:kern w:val="24"/>
              </w:rPr>
            </w:pPr>
            <w:r w:rsidRPr="00EB57E4">
              <w:rPr>
                <w:kern w:val="24"/>
              </w:rPr>
              <w:t>Директор</w:t>
            </w:r>
          </w:p>
        </w:tc>
      </w:tr>
      <w:tr w:rsidR="00AF27AB" w:rsidRPr="00EB57E4" w:rsidTr="003B596C">
        <w:tc>
          <w:tcPr>
            <w:tcW w:w="1152"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ind w:firstLine="34"/>
              <w:jc w:val="both"/>
              <w:rPr>
                <w:kern w:val="24"/>
              </w:rPr>
            </w:pPr>
          </w:p>
        </w:tc>
        <w:tc>
          <w:tcPr>
            <w:tcW w:w="3262"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pStyle w:val="aff6"/>
              <w:rPr>
                <w:kern w:val="24"/>
                <w:sz w:val="20"/>
                <w:szCs w:val="20"/>
              </w:rPr>
            </w:pPr>
            <w:r w:rsidRPr="00EB57E4">
              <w:rPr>
                <w:kern w:val="24"/>
                <w:sz w:val="20"/>
                <w:szCs w:val="20"/>
              </w:rPr>
              <w:t>2. Знакомство с классными коллективами выпуск</w:t>
            </w:r>
            <w:r w:rsidRPr="00EB57E4">
              <w:rPr>
                <w:kern w:val="24"/>
                <w:sz w:val="20"/>
                <w:szCs w:val="20"/>
              </w:rPr>
              <w:softHyphen/>
              <w:t xml:space="preserve">ных 4-х классов учителями </w:t>
            </w:r>
            <w:r w:rsidRPr="00EB57E4">
              <w:rPr>
                <w:color w:val="280511"/>
                <w:kern w:val="24"/>
                <w:sz w:val="20"/>
                <w:szCs w:val="20"/>
              </w:rPr>
              <w:t xml:space="preserve">средней </w:t>
            </w:r>
            <w:r w:rsidRPr="00EB57E4">
              <w:rPr>
                <w:kern w:val="24"/>
                <w:sz w:val="20"/>
                <w:szCs w:val="20"/>
              </w:rPr>
              <w:t>школы, классными руководителями будущих 5-х классов</w:t>
            </w:r>
          </w:p>
        </w:tc>
        <w:tc>
          <w:tcPr>
            <w:tcW w:w="3639"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pStyle w:val="aff6"/>
              <w:rPr>
                <w:kern w:val="24"/>
                <w:sz w:val="20"/>
                <w:szCs w:val="20"/>
              </w:rPr>
            </w:pPr>
            <w:r w:rsidRPr="00EB57E4">
              <w:rPr>
                <w:kern w:val="24"/>
                <w:sz w:val="20"/>
                <w:szCs w:val="20"/>
              </w:rPr>
              <w:t>Изучение программ начальных классов, ознакомление с особен</w:t>
            </w:r>
            <w:r w:rsidRPr="00EB57E4">
              <w:rPr>
                <w:kern w:val="24"/>
                <w:sz w:val="20"/>
                <w:szCs w:val="20"/>
              </w:rPr>
              <w:softHyphen/>
              <w:t>ностями выпускников начальной школы. Знакомство детей с их будущими учителями</w:t>
            </w:r>
          </w:p>
        </w:tc>
        <w:tc>
          <w:tcPr>
            <w:tcW w:w="2012" w:type="dxa"/>
            <w:tcBorders>
              <w:top w:val="single" w:sz="4" w:space="0" w:color="auto"/>
              <w:left w:val="single" w:sz="4" w:space="0" w:color="auto"/>
              <w:bottom w:val="single" w:sz="4" w:space="0" w:color="auto"/>
              <w:right w:val="single" w:sz="4" w:space="0" w:color="auto"/>
            </w:tcBorders>
          </w:tcPr>
          <w:p w:rsidR="00AF27AB" w:rsidRPr="00EB57E4" w:rsidRDefault="00AF27AB" w:rsidP="00D626BF">
            <w:pPr>
              <w:pStyle w:val="aff6"/>
              <w:rPr>
                <w:kern w:val="24"/>
                <w:sz w:val="20"/>
                <w:szCs w:val="20"/>
              </w:rPr>
            </w:pPr>
            <w:r w:rsidRPr="00EB57E4">
              <w:rPr>
                <w:kern w:val="24"/>
                <w:sz w:val="20"/>
                <w:szCs w:val="20"/>
              </w:rPr>
              <w:t xml:space="preserve">Учителя </w:t>
            </w:r>
            <w:r w:rsidR="00D626BF" w:rsidRPr="00EB57E4">
              <w:rPr>
                <w:kern w:val="24"/>
                <w:sz w:val="20"/>
                <w:szCs w:val="20"/>
              </w:rPr>
              <w:t>основной</w:t>
            </w:r>
            <w:r w:rsidRPr="00EB57E4">
              <w:rPr>
                <w:kern w:val="24"/>
                <w:sz w:val="20"/>
                <w:szCs w:val="20"/>
              </w:rPr>
              <w:t xml:space="preserve"> школы</w:t>
            </w:r>
          </w:p>
        </w:tc>
      </w:tr>
      <w:tr w:rsidR="00AF27AB" w:rsidRPr="00EB57E4" w:rsidTr="003B596C">
        <w:tc>
          <w:tcPr>
            <w:tcW w:w="1152"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ind w:firstLine="34"/>
            </w:pPr>
          </w:p>
        </w:tc>
        <w:tc>
          <w:tcPr>
            <w:tcW w:w="3262"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jc w:val="both"/>
              <w:rPr>
                <w:kern w:val="24"/>
              </w:rPr>
            </w:pPr>
            <w:r w:rsidRPr="00EB57E4">
              <w:rPr>
                <w:kern w:val="24"/>
              </w:rPr>
              <w:t>3. Посещение уроков в начальной школе учи</w:t>
            </w:r>
            <w:r w:rsidRPr="00EB57E4">
              <w:rPr>
                <w:kern w:val="24"/>
              </w:rPr>
              <w:softHyphen/>
              <w:t>телями-предметниками. Изучение программ обучения в начальной школе.</w:t>
            </w:r>
          </w:p>
        </w:tc>
        <w:tc>
          <w:tcPr>
            <w:tcW w:w="3639"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jc w:val="both"/>
              <w:rPr>
                <w:kern w:val="24"/>
              </w:rPr>
            </w:pPr>
            <w:r w:rsidRPr="00EB57E4">
              <w:rPr>
                <w:kern w:val="24"/>
              </w:rPr>
              <w:t>Ознакомление с системой педагогических подходов учителей начальной школы, выявление психолого-педагогических проблем</w:t>
            </w:r>
          </w:p>
        </w:tc>
        <w:tc>
          <w:tcPr>
            <w:tcW w:w="2012"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jc w:val="both"/>
              <w:rPr>
                <w:kern w:val="24"/>
              </w:rPr>
            </w:pPr>
            <w:r w:rsidRPr="00EB57E4">
              <w:rPr>
                <w:kern w:val="24"/>
              </w:rPr>
              <w:t>Учителя-предмет</w:t>
            </w:r>
            <w:r w:rsidRPr="00EB57E4">
              <w:rPr>
                <w:kern w:val="24"/>
              </w:rPr>
              <w:softHyphen/>
              <w:t>ники</w:t>
            </w:r>
          </w:p>
        </w:tc>
      </w:tr>
      <w:tr w:rsidR="00AF27AB" w:rsidRPr="00EB57E4" w:rsidTr="003B596C">
        <w:tc>
          <w:tcPr>
            <w:tcW w:w="1152"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ind w:firstLine="34"/>
              <w:jc w:val="both"/>
              <w:rPr>
                <w:kern w:val="24"/>
              </w:rPr>
            </w:pPr>
          </w:p>
        </w:tc>
        <w:tc>
          <w:tcPr>
            <w:tcW w:w="3262"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jc w:val="both"/>
              <w:rPr>
                <w:kern w:val="24"/>
              </w:rPr>
            </w:pPr>
            <w:r w:rsidRPr="00EB57E4">
              <w:rPr>
                <w:kern w:val="24"/>
              </w:rPr>
              <w:t>4. Классные собрания родителей учащихся 4-х классов</w:t>
            </w:r>
          </w:p>
        </w:tc>
        <w:tc>
          <w:tcPr>
            <w:tcW w:w="3639"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jc w:val="both"/>
              <w:rPr>
                <w:kern w:val="24"/>
              </w:rPr>
            </w:pPr>
            <w:r w:rsidRPr="00EB57E4">
              <w:rPr>
                <w:kern w:val="24"/>
              </w:rPr>
              <w:t>Знакомство родителей  с будущими учителями и классным руководителем</w:t>
            </w:r>
          </w:p>
        </w:tc>
        <w:tc>
          <w:tcPr>
            <w:tcW w:w="2012"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pStyle w:val="aff6"/>
              <w:rPr>
                <w:kern w:val="24"/>
                <w:sz w:val="20"/>
                <w:szCs w:val="20"/>
              </w:rPr>
            </w:pPr>
            <w:r w:rsidRPr="00EB57E4">
              <w:rPr>
                <w:kern w:val="24"/>
                <w:sz w:val="20"/>
                <w:szCs w:val="20"/>
              </w:rPr>
              <w:t>Классные ру</w:t>
            </w:r>
            <w:r w:rsidRPr="00EB57E4">
              <w:rPr>
                <w:kern w:val="24"/>
                <w:sz w:val="20"/>
                <w:szCs w:val="20"/>
              </w:rPr>
              <w:softHyphen/>
              <w:t>ководители 4-х классов</w:t>
            </w:r>
          </w:p>
        </w:tc>
      </w:tr>
      <w:tr w:rsidR="00AF27AB" w:rsidRPr="00EB57E4" w:rsidTr="003B596C">
        <w:tc>
          <w:tcPr>
            <w:tcW w:w="1152"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spacing w:after="200"/>
              <w:ind w:firstLine="34"/>
              <w:jc w:val="both"/>
              <w:rPr>
                <w:kern w:val="24"/>
              </w:rPr>
            </w:pPr>
            <w:r w:rsidRPr="00EB57E4">
              <w:rPr>
                <w:kern w:val="24"/>
              </w:rPr>
              <w:t>В течение года</w:t>
            </w:r>
          </w:p>
        </w:tc>
        <w:tc>
          <w:tcPr>
            <w:tcW w:w="3262"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pStyle w:val="aff6"/>
              <w:rPr>
                <w:kern w:val="24"/>
                <w:sz w:val="20"/>
                <w:szCs w:val="20"/>
              </w:rPr>
            </w:pPr>
            <w:r w:rsidRPr="00EB57E4">
              <w:rPr>
                <w:kern w:val="24"/>
                <w:sz w:val="20"/>
                <w:szCs w:val="20"/>
              </w:rPr>
              <w:t>Совместная методичес</w:t>
            </w:r>
            <w:r w:rsidRPr="00EB57E4">
              <w:rPr>
                <w:kern w:val="24"/>
                <w:sz w:val="20"/>
                <w:szCs w:val="20"/>
              </w:rPr>
              <w:softHyphen/>
              <w:t>кая работа учителей на</w:t>
            </w:r>
            <w:r w:rsidRPr="00EB57E4">
              <w:rPr>
                <w:kern w:val="24"/>
                <w:sz w:val="20"/>
                <w:szCs w:val="20"/>
              </w:rPr>
              <w:softHyphen/>
              <w:t>чальной школы и учите</w:t>
            </w:r>
            <w:r w:rsidRPr="00EB57E4">
              <w:rPr>
                <w:kern w:val="24"/>
                <w:sz w:val="20"/>
                <w:szCs w:val="20"/>
              </w:rPr>
              <w:softHyphen/>
              <w:t>лей математики, русского языка и литературы</w:t>
            </w:r>
          </w:p>
        </w:tc>
        <w:tc>
          <w:tcPr>
            <w:tcW w:w="3639"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pStyle w:val="aff6"/>
              <w:rPr>
                <w:kern w:val="24"/>
                <w:sz w:val="20"/>
                <w:szCs w:val="20"/>
              </w:rPr>
            </w:pPr>
            <w:r w:rsidRPr="00EB57E4">
              <w:rPr>
                <w:kern w:val="24"/>
                <w:sz w:val="20"/>
                <w:szCs w:val="20"/>
              </w:rPr>
              <w:t>Определение соответствия про</w:t>
            </w:r>
            <w:r w:rsidRPr="00EB57E4">
              <w:rPr>
                <w:kern w:val="24"/>
                <w:sz w:val="20"/>
                <w:szCs w:val="20"/>
              </w:rPr>
              <w:softHyphen/>
              <w:t>граммных требований, предъяв</w:t>
            </w:r>
            <w:r w:rsidRPr="00EB57E4">
              <w:rPr>
                <w:kern w:val="24"/>
                <w:sz w:val="20"/>
                <w:szCs w:val="20"/>
              </w:rPr>
              <w:softHyphen/>
              <w:t>ляемых к учащимся выпускных классов начальной школы, с тре</w:t>
            </w:r>
            <w:r w:rsidRPr="00EB57E4">
              <w:rPr>
                <w:kern w:val="24"/>
                <w:sz w:val="20"/>
                <w:szCs w:val="20"/>
              </w:rPr>
              <w:softHyphen/>
              <w:t>бованиями, предъявляемыми учителями средней школы. Изучение методов организации учебной деятельности учащихся</w:t>
            </w:r>
          </w:p>
        </w:tc>
        <w:tc>
          <w:tcPr>
            <w:tcW w:w="2012" w:type="dxa"/>
            <w:tcBorders>
              <w:top w:val="single" w:sz="4" w:space="0" w:color="auto"/>
              <w:left w:val="single" w:sz="4" w:space="0" w:color="auto"/>
              <w:bottom w:val="single" w:sz="4" w:space="0" w:color="auto"/>
              <w:right w:val="single" w:sz="4" w:space="0" w:color="auto"/>
            </w:tcBorders>
          </w:tcPr>
          <w:p w:rsidR="00AF27AB" w:rsidRPr="00EB57E4" w:rsidRDefault="00AF27AB" w:rsidP="003B596C">
            <w:pPr>
              <w:pStyle w:val="aff6"/>
              <w:rPr>
                <w:kern w:val="24"/>
                <w:sz w:val="20"/>
                <w:szCs w:val="20"/>
              </w:rPr>
            </w:pPr>
            <w:r w:rsidRPr="00EB57E4">
              <w:rPr>
                <w:kern w:val="24"/>
                <w:sz w:val="20"/>
                <w:szCs w:val="20"/>
              </w:rPr>
              <w:t>Председатели МО математики, русского языка и литературы</w:t>
            </w:r>
          </w:p>
        </w:tc>
      </w:tr>
    </w:tbl>
    <w:p w:rsidR="00CF3066" w:rsidRPr="00EB57E4" w:rsidRDefault="00CF3066" w:rsidP="00CF3066">
      <w:pPr>
        <w:jc w:val="both"/>
      </w:pPr>
    </w:p>
    <w:p w:rsidR="00CF3066" w:rsidRPr="00EB57E4" w:rsidRDefault="00CF3066" w:rsidP="00CF3066">
      <w:pPr>
        <w:jc w:val="both"/>
      </w:pPr>
    </w:p>
    <w:p w:rsidR="00CF3066" w:rsidRPr="00EB57E4" w:rsidRDefault="00CF3066" w:rsidP="00F107D5">
      <w:pPr>
        <w:pStyle w:val="afffd"/>
        <w:jc w:val="center"/>
        <w:rPr>
          <w:b/>
          <w:sz w:val="20"/>
          <w:szCs w:val="20"/>
        </w:rPr>
      </w:pPr>
      <w:r w:rsidRPr="00EB57E4">
        <w:rPr>
          <w:b/>
          <w:sz w:val="20"/>
          <w:szCs w:val="20"/>
        </w:rPr>
        <w:t>3.2.3. Финансовое обеспечение реализации основной образовательной программы основного общего образования</w:t>
      </w:r>
    </w:p>
    <w:p w:rsidR="00CF3066" w:rsidRPr="00EB57E4" w:rsidRDefault="00CF3066" w:rsidP="00CF3066">
      <w:pPr>
        <w:ind w:firstLine="510"/>
        <w:jc w:val="both"/>
      </w:pPr>
      <w:r w:rsidRPr="00EB57E4">
        <w:rPr>
          <w:b/>
          <w:spacing w:val="5"/>
        </w:rPr>
        <w:t>Финансовое обеспечение</w:t>
      </w:r>
      <w:r w:rsidRPr="00EB57E4">
        <w:rPr>
          <w:spacing w:val="5"/>
        </w:rPr>
        <w:t xml:space="preserve"> реализации основной образовательной программы основного общего образования опирается на исполнение расходных обязательств</w:t>
      </w:r>
      <w:r w:rsidRPr="00EB57E4">
        <w:t>, обеспечивающих конституционное право граждан на бесплатное и общедоступное общее образование.</w:t>
      </w:r>
      <w:r w:rsidRPr="00EB57E4">
        <w:rPr>
          <w:spacing w:val="5"/>
        </w:rPr>
        <w:t xml:space="preserve"> </w:t>
      </w:r>
      <w:r w:rsidRPr="00EB57E4">
        <w:t xml:space="preserve">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CF3066" w:rsidRPr="00EB57E4" w:rsidRDefault="00CF3066" w:rsidP="00CF3066">
      <w:pPr>
        <w:ind w:firstLine="510"/>
        <w:jc w:val="both"/>
      </w:pPr>
      <w:r w:rsidRPr="00EB57E4">
        <w:t xml:space="preserve">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 </w:t>
      </w:r>
    </w:p>
    <w:p w:rsidR="00CF3066" w:rsidRPr="00EB57E4" w:rsidRDefault="00CF3066" w:rsidP="00CF3066">
      <w:pPr>
        <w:pStyle w:val="ConsPlusNormal"/>
        <w:widowControl/>
        <w:ind w:firstLine="510"/>
        <w:jc w:val="both"/>
        <w:rPr>
          <w:rFonts w:ascii="Times New Roman" w:hAnsi="Times New Roman" w:cs="Times New Roman"/>
          <w:bCs/>
          <w:iCs/>
        </w:rPr>
      </w:pPr>
      <w:r w:rsidRPr="00EB57E4">
        <w:rPr>
          <w:rFonts w:ascii="Times New Roman" w:hAnsi="Times New Roman" w:cs="Times New Roman"/>
          <w:i/>
        </w:rPr>
        <w:t>Финансовое обеспечение задания учредителя по реализации основной образовательной программы основного общего образования</w:t>
      </w:r>
      <w:r w:rsidRPr="00EB57E4">
        <w:rPr>
          <w:rFonts w:ascii="Times New Roman" w:hAnsi="Times New Roman" w:cs="Times New Roman"/>
        </w:rPr>
        <w:t xml:space="preserve"> осуществляется на основе нормативного подушевого финансирования. Вв</w:t>
      </w:r>
      <w:r w:rsidRPr="00EB57E4">
        <w:rPr>
          <w:rFonts w:ascii="Times New Roman" w:hAnsi="Times New Roman" w:cs="Times New Roman"/>
          <w:bCs/>
        </w:rPr>
        <w:t xml:space="preserve">едение нормативного подушевого финансирования </w:t>
      </w:r>
      <w:r w:rsidRPr="00EB57E4">
        <w:rPr>
          <w:rFonts w:ascii="Times New Roman" w:hAnsi="Times New Roman" w:cs="Times New Roman"/>
          <w:bCs/>
          <w:iCs/>
        </w:rPr>
        <w:t xml:space="preserve">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CF3066" w:rsidRPr="00EB57E4" w:rsidRDefault="00CF3066" w:rsidP="00CF3066">
      <w:pPr>
        <w:ind w:firstLine="510"/>
        <w:jc w:val="both"/>
        <w:rPr>
          <w:bCs/>
          <w:iCs/>
        </w:rPr>
      </w:pPr>
      <w:r w:rsidRPr="00EB57E4">
        <w:rPr>
          <w:bCs/>
          <w:iCs/>
        </w:rPr>
        <w:t xml:space="preserve">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CF3066" w:rsidRPr="00EB57E4" w:rsidRDefault="00CF3066" w:rsidP="00CF3066">
      <w:pPr>
        <w:ind w:firstLine="510"/>
        <w:jc w:val="both"/>
      </w:pPr>
      <w:r w:rsidRPr="00EB57E4">
        <w:t xml:space="preserve"> </w:t>
      </w:r>
      <w:r w:rsidRPr="00EB57E4">
        <w:rPr>
          <w:i/>
          <w:iCs/>
        </w:rPr>
        <w:t>Региональный расчетный подушевой норматив</w:t>
      </w:r>
      <w:r w:rsidRPr="00EB57E4">
        <w:rPr>
          <w:iCs/>
        </w:rPr>
        <w:t xml:space="preserve"> </w:t>
      </w:r>
      <w:r w:rsidRPr="00EB57E4">
        <w:t xml:space="preserve">- это минимально допустимый объем финансовых средств, необходимых для реализации основной образовательной программы в учреждениях Республики Адыгея в соответствии с ФГОС в расчете на одного обучающегося в год, определяемый раздельно для образовательных учреждений, расположенных в городской и сельской местности. </w:t>
      </w:r>
    </w:p>
    <w:p w:rsidR="00CF3066" w:rsidRPr="00EB57E4" w:rsidRDefault="00CF3066" w:rsidP="00CF3066">
      <w:pPr>
        <w:ind w:firstLine="510"/>
        <w:jc w:val="both"/>
        <w:rPr>
          <w:bCs/>
        </w:rPr>
      </w:pPr>
      <w:r w:rsidRPr="00EB57E4">
        <w:rPr>
          <w:bCs/>
        </w:rPr>
        <w:t>Органы местного самоуправления  устанавливают дополнительные нормативы финансирования образовательных учреждений за счет средств местных бюджетов сверх установленного регионального подушевого норматива.</w:t>
      </w:r>
    </w:p>
    <w:p w:rsidR="00CF3066" w:rsidRPr="00EB57E4" w:rsidRDefault="00CF3066" w:rsidP="00CF3066">
      <w:pPr>
        <w:pStyle w:val="ab"/>
        <w:spacing w:before="0" w:after="0"/>
        <w:ind w:firstLine="510"/>
        <w:jc w:val="both"/>
        <w:rPr>
          <w:sz w:val="20"/>
          <w:szCs w:val="20"/>
        </w:rPr>
      </w:pPr>
      <w:r w:rsidRPr="00EB57E4">
        <w:rPr>
          <w:b/>
          <w:bCs/>
          <w:i/>
          <w:iCs/>
          <w:sz w:val="20"/>
          <w:szCs w:val="20"/>
        </w:rPr>
        <w:t>Региональный расчетный подушевой норматив покрывает следующие расходы на год</w:t>
      </w:r>
      <w:r w:rsidRPr="00EB57E4">
        <w:rPr>
          <w:bCs/>
          <w:iCs/>
          <w:sz w:val="20"/>
          <w:szCs w:val="20"/>
        </w:rPr>
        <w:t>:</w:t>
      </w:r>
      <w:r w:rsidRPr="00EB57E4">
        <w:rPr>
          <w:sz w:val="20"/>
          <w:szCs w:val="20"/>
        </w:rPr>
        <w:t xml:space="preserve"> </w:t>
      </w:r>
    </w:p>
    <w:p w:rsidR="00CF3066" w:rsidRPr="00EB57E4" w:rsidRDefault="00CF3066" w:rsidP="00622D15">
      <w:pPr>
        <w:pStyle w:val="ab"/>
        <w:numPr>
          <w:ilvl w:val="0"/>
          <w:numId w:val="16"/>
        </w:numPr>
        <w:spacing w:before="0" w:after="0"/>
        <w:ind w:left="0" w:firstLine="510"/>
        <w:jc w:val="both"/>
        <w:rPr>
          <w:sz w:val="20"/>
          <w:szCs w:val="20"/>
        </w:rPr>
      </w:pPr>
      <w:r w:rsidRPr="00EB57E4">
        <w:rPr>
          <w:bCs/>
          <w:iCs/>
          <w:sz w:val="20"/>
          <w:szCs w:val="20"/>
        </w:rPr>
        <w:t>оплату труда</w:t>
      </w:r>
      <w:r w:rsidRPr="00EB57E4">
        <w:rPr>
          <w:sz w:val="20"/>
          <w:szCs w:val="20"/>
        </w:rPr>
        <w:t xml:space="preserve"> работников образовательных учреждений с учетом районных коэффициентов к заработной плате, а также </w:t>
      </w:r>
      <w:r w:rsidRPr="00EB57E4">
        <w:rPr>
          <w:bCs/>
          <w:iCs/>
          <w:sz w:val="20"/>
          <w:szCs w:val="20"/>
        </w:rPr>
        <w:t>отчисления</w:t>
      </w:r>
      <w:r w:rsidRPr="00EB57E4">
        <w:rPr>
          <w:sz w:val="20"/>
          <w:szCs w:val="20"/>
        </w:rPr>
        <w:t xml:space="preserve">; </w:t>
      </w:r>
    </w:p>
    <w:p w:rsidR="00CF3066" w:rsidRPr="00EB57E4" w:rsidRDefault="00CF3066" w:rsidP="00622D15">
      <w:pPr>
        <w:pStyle w:val="ab"/>
        <w:numPr>
          <w:ilvl w:val="0"/>
          <w:numId w:val="16"/>
        </w:numPr>
        <w:spacing w:before="0" w:after="0"/>
        <w:ind w:left="0" w:firstLine="510"/>
        <w:jc w:val="both"/>
        <w:rPr>
          <w:sz w:val="20"/>
          <w:szCs w:val="20"/>
        </w:rPr>
      </w:pPr>
      <w:r w:rsidRPr="00EB57E4">
        <w:rPr>
          <w:bCs/>
          <w:iCs/>
          <w:sz w:val="20"/>
          <w:szCs w:val="20"/>
        </w:rPr>
        <w:t>расходы, непосредственно связанные с обеспечением образовательного процесса</w:t>
      </w:r>
      <w:r w:rsidRPr="00EB57E4">
        <w:rPr>
          <w:sz w:val="20"/>
          <w:szCs w:val="20"/>
        </w:rPr>
        <w:t xml:space="preserve"> (приобретение учебно-наглядных пособий, технических средств обучения, расходных материалов, канцелярских товаров, </w:t>
      </w:r>
      <w:r w:rsidRPr="00EB57E4">
        <w:rPr>
          <w:sz w:val="20"/>
          <w:szCs w:val="20"/>
        </w:rPr>
        <w:lastRenderedPageBreak/>
        <w:t>оплату услуг связи в части расходов, связанных с подключением к информационной сети Интернет и платой за пользование этой сетью);</w:t>
      </w:r>
    </w:p>
    <w:p w:rsidR="00CF3066" w:rsidRPr="00EB57E4" w:rsidRDefault="00CF3066" w:rsidP="00622D15">
      <w:pPr>
        <w:pStyle w:val="ab"/>
        <w:numPr>
          <w:ilvl w:val="0"/>
          <w:numId w:val="16"/>
        </w:numPr>
        <w:spacing w:before="0" w:after="0"/>
        <w:ind w:left="0" w:firstLine="510"/>
        <w:jc w:val="both"/>
        <w:rPr>
          <w:sz w:val="20"/>
          <w:szCs w:val="20"/>
        </w:rPr>
      </w:pPr>
      <w:r w:rsidRPr="00EB57E4">
        <w:rPr>
          <w:bCs/>
          <w:iCs/>
          <w:sz w:val="20"/>
          <w:szCs w:val="20"/>
        </w:rPr>
        <w:t>иные хозяйственные нужды и другие расходы, связанные с обеспечением образовательного процесса</w:t>
      </w:r>
      <w:r w:rsidRPr="00EB57E4">
        <w:rPr>
          <w:sz w:val="20"/>
          <w:szCs w:val="20"/>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CF3066" w:rsidRPr="00EB57E4" w:rsidRDefault="00CF3066" w:rsidP="00CF3066">
      <w:pPr>
        <w:tabs>
          <w:tab w:val="left" w:pos="360"/>
        </w:tabs>
        <w:ind w:firstLine="510"/>
        <w:jc w:val="both"/>
      </w:pPr>
      <w:r w:rsidRPr="00EB57E4">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и развитием сетевого взаимодействия для реализации основной образовательной программы общего образования. </w:t>
      </w:r>
    </w:p>
    <w:p w:rsidR="00CF3066" w:rsidRPr="00EB57E4" w:rsidRDefault="00CF3066" w:rsidP="00CF3066">
      <w:pPr>
        <w:tabs>
          <w:tab w:val="left" w:pos="360"/>
        </w:tabs>
        <w:ind w:firstLine="510"/>
        <w:jc w:val="both"/>
      </w:pPr>
      <w:r w:rsidRPr="00EB57E4">
        <w:rPr>
          <w:bCs/>
          <w:i/>
          <w:iCs/>
        </w:rPr>
        <w:t>Реализация принципа</w:t>
      </w:r>
      <w:r w:rsidRPr="00EB57E4">
        <w:rPr>
          <w:i/>
        </w:rPr>
        <w:t xml:space="preserve"> нормативного подушевого финансирования осуществляется на </w:t>
      </w:r>
      <w:r w:rsidRPr="00EB57E4">
        <w:rPr>
          <w:bCs/>
          <w:i/>
          <w:iCs/>
        </w:rPr>
        <w:t xml:space="preserve">трех </w:t>
      </w:r>
      <w:r w:rsidRPr="00EB57E4">
        <w:rPr>
          <w:i/>
        </w:rPr>
        <w:t>следующих уровнях</w:t>
      </w:r>
      <w:r w:rsidRPr="00EB57E4">
        <w:t>:</w:t>
      </w:r>
    </w:p>
    <w:p w:rsidR="00CF3066" w:rsidRPr="00EB57E4" w:rsidRDefault="00CF3066" w:rsidP="00622D15">
      <w:pPr>
        <w:pStyle w:val="ab"/>
        <w:numPr>
          <w:ilvl w:val="0"/>
          <w:numId w:val="17"/>
        </w:numPr>
        <w:spacing w:before="0" w:after="0"/>
        <w:ind w:left="0" w:firstLine="510"/>
        <w:jc w:val="both"/>
        <w:rPr>
          <w:sz w:val="20"/>
          <w:szCs w:val="20"/>
        </w:rPr>
      </w:pPr>
      <w:r w:rsidRPr="00EB57E4">
        <w:rPr>
          <w:sz w:val="20"/>
          <w:szCs w:val="20"/>
        </w:rPr>
        <w:t xml:space="preserve">на уровне </w:t>
      </w:r>
      <w:r w:rsidRPr="00EB57E4">
        <w:rPr>
          <w:bCs/>
          <w:iCs/>
          <w:sz w:val="20"/>
          <w:szCs w:val="20"/>
        </w:rPr>
        <w:t>межбюджетных отношений</w:t>
      </w:r>
      <w:r w:rsidRPr="00EB57E4">
        <w:rPr>
          <w:sz w:val="20"/>
          <w:szCs w:val="20"/>
        </w:rPr>
        <w:t xml:space="preserve"> (бюджет субъекта РФ - муниципальный бюджет); </w:t>
      </w:r>
    </w:p>
    <w:p w:rsidR="00CF3066" w:rsidRPr="00EB57E4" w:rsidRDefault="00CF3066" w:rsidP="00622D15">
      <w:pPr>
        <w:pStyle w:val="ab"/>
        <w:numPr>
          <w:ilvl w:val="0"/>
          <w:numId w:val="17"/>
        </w:numPr>
        <w:spacing w:before="0" w:after="0"/>
        <w:ind w:left="0" w:firstLine="510"/>
        <w:jc w:val="both"/>
        <w:rPr>
          <w:sz w:val="20"/>
          <w:szCs w:val="20"/>
        </w:rPr>
      </w:pPr>
      <w:r w:rsidRPr="00EB57E4">
        <w:rPr>
          <w:sz w:val="20"/>
          <w:szCs w:val="20"/>
        </w:rPr>
        <w:t xml:space="preserve">на уровне </w:t>
      </w:r>
      <w:r w:rsidRPr="00EB57E4">
        <w:rPr>
          <w:bCs/>
          <w:iCs/>
          <w:sz w:val="20"/>
          <w:szCs w:val="20"/>
        </w:rPr>
        <w:t>внутрибюджетных отношений</w:t>
      </w:r>
      <w:r w:rsidRPr="00EB57E4">
        <w:rPr>
          <w:sz w:val="20"/>
          <w:szCs w:val="20"/>
        </w:rPr>
        <w:t xml:space="preserve"> (муниципальный бюджет - образовательное учреждение);</w:t>
      </w:r>
    </w:p>
    <w:p w:rsidR="00CF3066" w:rsidRPr="00EB57E4" w:rsidRDefault="00CF3066" w:rsidP="00622D15">
      <w:pPr>
        <w:pStyle w:val="ab"/>
        <w:numPr>
          <w:ilvl w:val="0"/>
          <w:numId w:val="17"/>
        </w:numPr>
        <w:spacing w:before="0" w:after="0"/>
        <w:ind w:left="0" w:firstLine="510"/>
        <w:jc w:val="both"/>
        <w:rPr>
          <w:sz w:val="20"/>
          <w:szCs w:val="20"/>
        </w:rPr>
      </w:pPr>
      <w:r w:rsidRPr="00EB57E4">
        <w:rPr>
          <w:sz w:val="20"/>
          <w:szCs w:val="20"/>
        </w:rPr>
        <w:t xml:space="preserve">на </w:t>
      </w:r>
      <w:r w:rsidRPr="00EB57E4">
        <w:rPr>
          <w:bCs/>
          <w:iCs/>
          <w:sz w:val="20"/>
          <w:szCs w:val="20"/>
        </w:rPr>
        <w:t>уровне образовательного учреждения</w:t>
      </w:r>
      <w:r w:rsidRPr="00EB57E4">
        <w:rPr>
          <w:sz w:val="20"/>
          <w:szCs w:val="20"/>
        </w:rPr>
        <w:t xml:space="preserve">. </w:t>
      </w:r>
    </w:p>
    <w:p w:rsidR="00CF3066" w:rsidRPr="00EB57E4" w:rsidRDefault="00CF3066" w:rsidP="00CF3066">
      <w:pPr>
        <w:ind w:firstLine="510"/>
        <w:jc w:val="both"/>
      </w:pPr>
      <w:r w:rsidRPr="00EB57E4">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CF3066" w:rsidRPr="00EB57E4" w:rsidRDefault="00CF3066" w:rsidP="00CF3066">
      <w:pPr>
        <w:ind w:firstLine="510"/>
        <w:jc w:val="both"/>
      </w:pPr>
      <w:r w:rsidRPr="00EB57E4">
        <w:t>-</w:t>
      </w:r>
      <w:r w:rsidRPr="00EB57E4">
        <w:tab/>
        <w:t>неуменьшение уровня финансирования по статьям расходов, включенным в величину регионального расчетного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CF3066" w:rsidRPr="00EB57E4" w:rsidRDefault="00CF3066" w:rsidP="00CF3066">
      <w:pPr>
        <w:ind w:firstLine="510"/>
        <w:jc w:val="both"/>
      </w:pPr>
      <w:r w:rsidRPr="00EB57E4">
        <w:t>-</w:t>
      </w:r>
      <w:r w:rsidRPr="00EB57E4">
        <w:tab/>
        <w:t xml:space="preserve">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на уровне образовательного учреждения. </w:t>
      </w:r>
    </w:p>
    <w:p w:rsidR="00CF3066" w:rsidRPr="00EB57E4" w:rsidRDefault="00CF3066" w:rsidP="00CF3066">
      <w:pPr>
        <w:shd w:val="clear" w:color="auto" w:fill="FFFFFF"/>
        <w:ind w:firstLine="510"/>
        <w:jc w:val="both"/>
        <w:rPr>
          <w:i/>
        </w:rPr>
      </w:pPr>
      <w:r w:rsidRPr="00EB57E4">
        <w:t xml:space="preserve">В связи с требованиями Стандарта при расчете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 </w:t>
      </w:r>
    </w:p>
    <w:p w:rsidR="00CF3066" w:rsidRPr="00EB57E4" w:rsidRDefault="00CF3066" w:rsidP="00CF3066">
      <w:pPr>
        <w:pStyle w:val="ab"/>
        <w:spacing w:before="0" w:after="0"/>
        <w:ind w:firstLine="510"/>
        <w:jc w:val="both"/>
        <w:rPr>
          <w:sz w:val="20"/>
          <w:szCs w:val="20"/>
        </w:rPr>
      </w:pPr>
      <w:r w:rsidRPr="00EB57E4">
        <w:rPr>
          <w:b/>
          <w:sz w:val="20"/>
          <w:szCs w:val="20"/>
        </w:rPr>
        <w:t>Формирование фонда оплаты труда</w:t>
      </w:r>
      <w:r w:rsidRPr="00EB57E4">
        <w:rPr>
          <w:sz w:val="20"/>
          <w:szCs w:val="20"/>
        </w:rPr>
        <w:t xml:space="preserve">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CF3066" w:rsidRPr="00EB57E4" w:rsidRDefault="00CF3066" w:rsidP="00CF3066">
      <w:pPr>
        <w:pStyle w:val="ab"/>
        <w:spacing w:before="0" w:after="0"/>
        <w:ind w:firstLine="510"/>
        <w:jc w:val="both"/>
        <w:rPr>
          <w:sz w:val="20"/>
          <w:szCs w:val="20"/>
        </w:rPr>
      </w:pPr>
      <w:r w:rsidRPr="00EB57E4">
        <w:rPr>
          <w:b/>
          <w:sz w:val="20"/>
          <w:szCs w:val="20"/>
          <w:u w:val="single"/>
        </w:rPr>
        <w:t>Справочно:</w:t>
      </w:r>
      <w:r w:rsidRPr="00EB57E4">
        <w:rPr>
          <w:sz w:val="20"/>
          <w:szCs w:val="20"/>
        </w:rPr>
        <w:t xml:space="preserve"> в соответствии с установленным порядком финансирования оплаты труда работников образовательных учреждений:</w:t>
      </w:r>
    </w:p>
    <w:p w:rsidR="00CF3066" w:rsidRPr="00EB57E4" w:rsidRDefault="00CF3066" w:rsidP="00CF3066">
      <w:pPr>
        <w:pStyle w:val="ab"/>
        <w:spacing w:before="0" w:after="0"/>
        <w:ind w:firstLine="510"/>
        <w:jc w:val="both"/>
        <w:rPr>
          <w:sz w:val="20"/>
          <w:szCs w:val="20"/>
        </w:rPr>
      </w:pPr>
      <w:r w:rsidRPr="00EB57E4">
        <w:rPr>
          <w:sz w:val="20"/>
          <w:szCs w:val="20"/>
        </w:rPr>
        <w:t>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CF3066" w:rsidRPr="00EB57E4" w:rsidRDefault="00CF3066" w:rsidP="00CF3066">
      <w:pPr>
        <w:pStyle w:val="ab"/>
        <w:spacing w:before="0" w:after="0"/>
        <w:ind w:firstLine="510"/>
        <w:jc w:val="both"/>
        <w:rPr>
          <w:sz w:val="20"/>
          <w:szCs w:val="20"/>
        </w:rPr>
      </w:pPr>
      <w:r w:rsidRPr="00EB57E4">
        <w:rPr>
          <w:sz w:val="20"/>
          <w:szCs w:val="20"/>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CF3066" w:rsidRPr="00EB57E4" w:rsidRDefault="00CF3066" w:rsidP="00CF3066">
      <w:pPr>
        <w:ind w:firstLine="510"/>
        <w:jc w:val="both"/>
      </w:pPr>
      <w:r w:rsidRPr="00EB57E4">
        <w:t>рекомендуемое оптимальное значение объема фонда оплаты труда педагогического персонала - 70% от общего объема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CF3066" w:rsidRPr="00EB57E4" w:rsidRDefault="00CF3066" w:rsidP="00CF3066">
      <w:pPr>
        <w:pStyle w:val="ab"/>
        <w:spacing w:before="0" w:after="0"/>
        <w:ind w:firstLine="510"/>
        <w:jc w:val="both"/>
        <w:rPr>
          <w:sz w:val="20"/>
          <w:szCs w:val="20"/>
        </w:rPr>
      </w:pPr>
      <w:r w:rsidRPr="00EB57E4">
        <w:rPr>
          <w:sz w:val="20"/>
          <w:szCs w:val="20"/>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CF3066" w:rsidRPr="00EB57E4" w:rsidRDefault="00CF3066" w:rsidP="00CF3066">
      <w:pPr>
        <w:pStyle w:val="ab"/>
        <w:spacing w:before="0" w:after="0"/>
        <w:ind w:firstLine="510"/>
        <w:jc w:val="both"/>
        <w:rPr>
          <w:sz w:val="20"/>
          <w:szCs w:val="20"/>
        </w:rPr>
      </w:pPr>
      <w:r w:rsidRPr="00EB57E4">
        <w:rPr>
          <w:sz w:val="20"/>
          <w:szCs w:val="20"/>
        </w:rPr>
        <w:t xml:space="preserve">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численности обучающихся в классах. </w:t>
      </w:r>
    </w:p>
    <w:p w:rsidR="00CF3066" w:rsidRPr="00EB57E4" w:rsidRDefault="00CF3066" w:rsidP="00CF3066">
      <w:pPr>
        <w:pStyle w:val="ab"/>
        <w:spacing w:before="0" w:after="0"/>
        <w:ind w:firstLine="510"/>
        <w:jc w:val="both"/>
        <w:rPr>
          <w:sz w:val="20"/>
          <w:szCs w:val="20"/>
        </w:rPr>
      </w:pPr>
      <w:r w:rsidRPr="00EB57E4">
        <w:rPr>
          <w:sz w:val="20"/>
          <w:szCs w:val="20"/>
        </w:rPr>
        <w:t>Размеры, порядок и условия осуществления стимулирующих выплат определяются в локальных правовых актах образовательного учреждения 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т.ч.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F107D5" w:rsidRPr="00EB57E4" w:rsidRDefault="00F107D5" w:rsidP="00F107D5">
      <w:pPr>
        <w:shd w:val="clear" w:color="auto" w:fill="FFFFFF"/>
        <w:ind w:left="567" w:hanging="567"/>
        <w:jc w:val="both"/>
      </w:pPr>
      <w:r w:rsidRPr="00EB57E4">
        <w:rPr>
          <w:b/>
          <w:bCs/>
          <w:iCs/>
        </w:rPr>
        <w:t>Образовательное учреждение самостоятельно определяет:</w:t>
      </w:r>
    </w:p>
    <w:p w:rsidR="00F107D5" w:rsidRPr="00EB57E4" w:rsidRDefault="00F107D5" w:rsidP="00622D15">
      <w:pPr>
        <w:widowControl/>
        <w:numPr>
          <w:ilvl w:val="0"/>
          <w:numId w:val="23"/>
        </w:numPr>
        <w:shd w:val="clear" w:color="auto" w:fill="FFFFFF"/>
        <w:autoSpaceDE/>
        <w:autoSpaceDN/>
        <w:adjustRightInd/>
        <w:ind w:left="567" w:right="544" w:hanging="567"/>
        <w:jc w:val="both"/>
      </w:pPr>
      <w:r w:rsidRPr="00EB57E4">
        <w:t>соотношение базовой и стимулирующей части фонда оплаты труда;</w:t>
      </w:r>
    </w:p>
    <w:p w:rsidR="00F107D5" w:rsidRPr="00EB57E4" w:rsidRDefault="00F107D5" w:rsidP="00622D15">
      <w:pPr>
        <w:widowControl/>
        <w:numPr>
          <w:ilvl w:val="0"/>
          <w:numId w:val="23"/>
        </w:numPr>
        <w:shd w:val="clear" w:color="auto" w:fill="FFFFFF"/>
        <w:autoSpaceDE/>
        <w:autoSpaceDN/>
        <w:adjustRightInd/>
        <w:spacing w:before="100" w:beforeAutospacing="1" w:after="100" w:afterAutospacing="1"/>
        <w:ind w:left="567" w:right="544" w:hanging="567"/>
        <w:jc w:val="both"/>
      </w:pPr>
      <w:r w:rsidRPr="00EB57E4">
        <w:t>соотношение фонда оплаты труда педагогического, административно-управленческого и учебно-вспомогательного персонала;</w:t>
      </w:r>
    </w:p>
    <w:p w:rsidR="00F107D5" w:rsidRPr="00EB57E4" w:rsidRDefault="00F107D5" w:rsidP="00622D15">
      <w:pPr>
        <w:widowControl/>
        <w:numPr>
          <w:ilvl w:val="0"/>
          <w:numId w:val="23"/>
        </w:numPr>
        <w:shd w:val="clear" w:color="auto" w:fill="FFFFFF"/>
        <w:autoSpaceDE/>
        <w:autoSpaceDN/>
        <w:adjustRightInd/>
        <w:spacing w:before="100" w:beforeAutospacing="1" w:after="100" w:afterAutospacing="1"/>
        <w:ind w:left="567" w:right="544" w:hanging="567"/>
        <w:jc w:val="both"/>
      </w:pPr>
      <w:r w:rsidRPr="00EB57E4">
        <w:t>соотношение общей и специальной частей внутри базовой части фонда оплаты труда;</w:t>
      </w:r>
    </w:p>
    <w:p w:rsidR="00F107D5" w:rsidRPr="00EB57E4" w:rsidRDefault="00F107D5" w:rsidP="00622D15">
      <w:pPr>
        <w:widowControl/>
        <w:numPr>
          <w:ilvl w:val="0"/>
          <w:numId w:val="23"/>
        </w:numPr>
        <w:shd w:val="clear" w:color="auto" w:fill="FFFFFF"/>
        <w:autoSpaceDE/>
        <w:autoSpaceDN/>
        <w:adjustRightInd/>
        <w:spacing w:before="100" w:beforeAutospacing="1"/>
        <w:ind w:left="567" w:right="544" w:hanging="567"/>
        <w:jc w:val="both"/>
      </w:pPr>
      <w:r w:rsidRPr="00EB57E4">
        <w:lastRenderedPageBreak/>
        <w:t>порядок распределения стимулирующей части фонда оплаты труда в соответствии с региональными и муниципальными нормативными актами.</w:t>
      </w:r>
    </w:p>
    <w:p w:rsidR="00F107D5" w:rsidRPr="00EB57E4" w:rsidRDefault="00F107D5" w:rsidP="00F107D5">
      <w:pPr>
        <w:shd w:val="clear" w:color="auto" w:fill="FFFFFF"/>
        <w:ind w:left="567" w:hanging="567"/>
        <w:jc w:val="both"/>
      </w:pPr>
      <w:r w:rsidRPr="00EB57E4">
        <w:rPr>
          <w:iCs/>
        </w:rPr>
        <w:t>В распределении стимулирующей части фонда оплаты труда предусматривается участие органов самоуправления (общественного Совета ОУ).</w:t>
      </w:r>
    </w:p>
    <w:p w:rsidR="00F107D5" w:rsidRPr="00EB57E4" w:rsidRDefault="00F107D5" w:rsidP="00F107D5">
      <w:pPr>
        <w:shd w:val="clear" w:color="auto" w:fill="FFFFFF"/>
        <w:ind w:left="567" w:hanging="567"/>
        <w:jc w:val="both"/>
      </w:pPr>
      <w:r w:rsidRPr="00EB57E4">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EB57E4">
        <w:rPr>
          <w:b/>
          <w:bCs/>
          <w:iCs/>
        </w:rPr>
        <w:t>образовательное учреждение</w:t>
      </w:r>
      <w:r w:rsidRPr="00EB57E4">
        <w:rPr>
          <w:b/>
          <w:bCs/>
        </w:rPr>
        <w:t>:</w:t>
      </w:r>
    </w:p>
    <w:p w:rsidR="00F107D5" w:rsidRPr="00EB57E4" w:rsidRDefault="00F107D5" w:rsidP="00F107D5">
      <w:pPr>
        <w:shd w:val="clear" w:color="auto" w:fill="FFFFFF"/>
        <w:ind w:left="567" w:hanging="567"/>
        <w:jc w:val="both"/>
      </w:pPr>
      <w:r w:rsidRPr="00EB57E4">
        <w:t>1) проводит экономический расчёт стоимости обеспечения требований Стандарта по каждой позиции;</w:t>
      </w:r>
    </w:p>
    <w:p w:rsidR="00F107D5" w:rsidRPr="00EB57E4" w:rsidRDefault="00F107D5" w:rsidP="00F107D5">
      <w:pPr>
        <w:shd w:val="clear" w:color="auto" w:fill="FFFFFF"/>
        <w:ind w:left="567" w:hanging="567"/>
        <w:jc w:val="both"/>
      </w:pPr>
      <w:r w:rsidRPr="00EB57E4">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F107D5" w:rsidRPr="00EB57E4" w:rsidRDefault="00F107D5" w:rsidP="00F107D5">
      <w:pPr>
        <w:shd w:val="clear" w:color="auto" w:fill="FFFFFF"/>
        <w:ind w:left="567" w:hanging="567"/>
        <w:jc w:val="both"/>
      </w:pPr>
      <w:r w:rsidRPr="00EB57E4">
        <w:t>3) определяет величину затрат на обеспечение требований к условиям реализации ООП;</w:t>
      </w:r>
    </w:p>
    <w:p w:rsidR="00F107D5" w:rsidRPr="00EB57E4" w:rsidRDefault="00F107D5" w:rsidP="00F107D5">
      <w:pPr>
        <w:shd w:val="clear" w:color="auto" w:fill="FFFFFF"/>
        <w:ind w:left="567" w:hanging="567"/>
        <w:jc w:val="both"/>
      </w:pPr>
      <w:r w:rsidRPr="00EB57E4">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F107D5" w:rsidRPr="00EB57E4" w:rsidRDefault="00F107D5" w:rsidP="00F107D5">
      <w:pPr>
        <w:shd w:val="clear" w:color="auto" w:fill="FFFFFF"/>
        <w:ind w:left="567" w:hanging="567"/>
        <w:jc w:val="both"/>
      </w:pPr>
      <w:r w:rsidRPr="00EB57E4">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EB57E4">
        <w:rPr>
          <w:iCs/>
        </w:rPr>
        <w:t>механизмы расчёта необходимого финансирования</w:t>
      </w:r>
      <w:r w:rsidRPr="00EB57E4">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w:t>
      </w:r>
    </w:p>
    <w:p w:rsidR="00F107D5" w:rsidRPr="00EB57E4" w:rsidRDefault="00F107D5" w:rsidP="00F107D5">
      <w:pPr>
        <w:shd w:val="clear" w:color="auto" w:fill="FFFFFF"/>
        <w:ind w:left="567" w:hanging="567"/>
        <w:jc w:val="both"/>
      </w:pPr>
      <w:r w:rsidRPr="00EB57E4">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F107D5" w:rsidRPr="00EB57E4" w:rsidRDefault="00F107D5" w:rsidP="00F107D5">
      <w:pPr>
        <w:shd w:val="clear" w:color="auto" w:fill="FFFFFF"/>
        <w:ind w:left="567" w:hanging="567"/>
        <w:jc w:val="both"/>
      </w:pPr>
      <w:r w:rsidRPr="00EB57E4">
        <w:rPr>
          <w:iCs/>
        </w:rPr>
        <w:t>- на основе</w:t>
      </w:r>
      <w:r w:rsidRPr="00EB57E4">
        <w:t xml:space="preserve"> </w:t>
      </w:r>
      <w:r w:rsidRPr="00EB57E4">
        <w:rPr>
          <w:iCs/>
        </w:rPr>
        <w:t>договоров</w:t>
      </w:r>
      <w:r w:rsidRPr="00EB57E4">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F107D5" w:rsidRPr="00EB57E4" w:rsidRDefault="00F107D5" w:rsidP="00F107D5">
      <w:pPr>
        <w:shd w:val="clear" w:color="auto" w:fill="FFFFFF"/>
        <w:ind w:left="567" w:hanging="567"/>
        <w:jc w:val="both"/>
      </w:pPr>
      <w:r w:rsidRPr="00EB57E4">
        <w:t>- за счёт</w:t>
      </w:r>
      <w:r w:rsidRPr="00EB57E4">
        <w:rPr>
          <w:b/>
          <w:bCs/>
        </w:rPr>
        <w:t xml:space="preserve"> </w:t>
      </w:r>
      <w:r w:rsidRPr="00EB57E4">
        <w:rPr>
          <w:iCs/>
        </w:rPr>
        <w:t>выделения ставок педагогов дополнительного образования,</w:t>
      </w:r>
      <w:r w:rsidRPr="00EB57E4">
        <w:t xml:space="preserve"> которые обеспечивают реализацию для обучающихся в общеобразовательном учреждении широкого спектра программ внеурочной деятельности.</w:t>
      </w:r>
    </w:p>
    <w:p w:rsidR="00F107D5" w:rsidRPr="00EB57E4" w:rsidRDefault="00F107D5" w:rsidP="00CF3066">
      <w:pPr>
        <w:pStyle w:val="34"/>
        <w:spacing w:after="0"/>
        <w:ind w:left="0" w:firstLine="510"/>
        <w:jc w:val="both"/>
        <w:outlineLvl w:val="0"/>
        <w:rPr>
          <w:b/>
          <w:bCs/>
          <w:i/>
          <w:iCs/>
          <w:sz w:val="20"/>
          <w:szCs w:val="20"/>
        </w:rPr>
      </w:pPr>
    </w:p>
    <w:p w:rsidR="00CF3066" w:rsidRPr="00EB57E4" w:rsidRDefault="00CF3066" w:rsidP="00CF3066">
      <w:pPr>
        <w:pStyle w:val="dash041e005f0431005f044b005f0447005f043d005f044b005f0439"/>
        <w:ind w:firstLine="510"/>
        <w:jc w:val="center"/>
        <w:rPr>
          <w:b/>
          <w:i/>
          <w:sz w:val="20"/>
          <w:szCs w:val="20"/>
        </w:rPr>
      </w:pPr>
    </w:p>
    <w:p w:rsidR="00CF3066" w:rsidRPr="00EB57E4" w:rsidRDefault="00CF3066" w:rsidP="00F107D5">
      <w:pPr>
        <w:pStyle w:val="afffd"/>
        <w:jc w:val="center"/>
        <w:rPr>
          <w:b/>
          <w:sz w:val="20"/>
          <w:szCs w:val="20"/>
        </w:rPr>
      </w:pPr>
      <w:r w:rsidRPr="00EB57E4">
        <w:rPr>
          <w:b/>
          <w:sz w:val="20"/>
          <w:szCs w:val="20"/>
        </w:rPr>
        <w:t>3.2.4. Материально-технические условия реализации основной образовательной программы</w:t>
      </w:r>
    </w:p>
    <w:p w:rsidR="00CF3066" w:rsidRPr="00EB57E4" w:rsidRDefault="00CF3066" w:rsidP="00CF3066">
      <w:pPr>
        <w:ind w:firstLine="510"/>
        <w:jc w:val="both"/>
      </w:pPr>
      <w:r w:rsidRPr="00EB57E4">
        <w:t xml:space="preserve">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 </w:t>
      </w:r>
    </w:p>
    <w:p w:rsidR="00CF3066" w:rsidRPr="00EB57E4" w:rsidRDefault="00CF3066" w:rsidP="00CF3066">
      <w:pPr>
        <w:ind w:firstLine="510"/>
        <w:jc w:val="both"/>
      </w:pPr>
      <w:r w:rsidRPr="00EB57E4">
        <w:t xml:space="preserve">Для этого образовательное учреждение разрабатало локальные акты с перечнем оснащения и оборудования образовательного учреждения. </w:t>
      </w:r>
    </w:p>
    <w:p w:rsidR="00CF3066" w:rsidRPr="00EB57E4" w:rsidRDefault="00CF3066" w:rsidP="00CF3066">
      <w:pPr>
        <w:ind w:firstLine="510"/>
        <w:jc w:val="both"/>
      </w:pPr>
      <w:r w:rsidRPr="00EB57E4">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утвержденного постановлением Правительства Российской Федерации от 31 марта </w:t>
      </w:r>
      <w:smartTag w:uri="urn:schemas-microsoft-com:office:smarttags" w:element="metricconverter">
        <w:smartTagPr>
          <w:attr w:name="ProductID" w:val="2009 г"/>
        </w:smartTagPr>
        <w:r w:rsidRPr="00EB57E4">
          <w:t>2009 г</w:t>
        </w:r>
      </w:smartTag>
      <w:r w:rsidRPr="00EB57E4">
        <w:t>. N 277, а также соответствующие методические рекомендации, в том числе:</w:t>
      </w:r>
    </w:p>
    <w:p w:rsidR="00CF3066" w:rsidRPr="00EB57E4" w:rsidRDefault="00CF3066" w:rsidP="00CF3066">
      <w:pPr>
        <w:ind w:firstLine="510"/>
        <w:jc w:val="both"/>
      </w:pPr>
      <w:r w:rsidRPr="00EB57E4">
        <w:t xml:space="preserve">- 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EB57E4">
          <w:t>2005 г</w:t>
        </w:r>
      </w:smartTag>
      <w:r w:rsidRPr="00EB57E4">
        <w:t xml:space="preserve">. № 03-417 «О Перечне учебного и компьютерного оборудования для оснащения общеобразовательных учреждений»); </w:t>
      </w:r>
    </w:p>
    <w:p w:rsidR="00CF3066" w:rsidRPr="00EB57E4" w:rsidRDefault="00CF3066" w:rsidP="00CF3066">
      <w:pPr>
        <w:pStyle w:val="af9"/>
        <w:spacing w:after="0"/>
        <w:ind w:firstLine="510"/>
        <w:rPr>
          <w:sz w:val="20"/>
          <w:szCs w:val="20"/>
        </w:rPr>
      </w:pPr>
      <w:r w:rsidRPr="00EB57E4">
        <w:rPr>
          <w:sz w:val="20"/>
          <w:szCs w:val="20"/>
        </w:rPr>
        <w:t xml:space="preserve">- перечни рекомендуемой учебной литературы и цифровых образовательных ресурсов; </w:t>
      </w:r>
    </w:p>
    <w:p w:rsidR="00CF3066" w:rsidRPr="00EB57E4" w:rsidRDefault="00CF3066" w:rsidP="00CF3066">
      <w:pPr>
        <w:pStyle w:val="af9"/>
        <w:spacing w:after="0"/>
        <w:ind w:firstLine="510"/>
        <w:rPr>
          <w:sz w:val="20"/>
          <w:szCs w:val="20"/>
        </w:rPr>
      </w:pPr>
      <w:r w:rsidRPr="00EB57E4">
        <w:rPr>
          <w:sz w:val="20"/>
          <w:szCs w:val="20"/>
        </w:rPr>
        <w:t>- аналогичные Перечни, утвержденные региональными нормативными актами и локальными актами образовательного учреждения, разработанными с учетом особенностей реализации основной образовательной программы в образовательном учреждении.</w:t>
      </w:r>
    </w:p>
    <w:p w:rsidR="00CF3066" w:rsidRPr="00EB57E4" w:rsidRDefault="00CF3066" w:rsidP="00CF3066">
      <w:pPr>
        <w:pStyle w:val="af9"/>
        <w:spacing w:after="0"/>
        <w:ind w:firstLine="510"/>
        <w:rPr>
          <w:rStyle w:val="default005f005fchar1char1"/>
          <w:sz w:val="20"/>
          <w:szCs w:val="20"/>
        </w:rPr>
      </w:pPr>
      <w:r w:rsidRPr="00EB57E4">
        <w:rPr>
          <w:rStyle w:val="default005f005fchar1char1"/>
          <w:sz w:val="20"/>
          <w:szCs w:val="20"/>
        </w:rPr>
        <w:t>В соответствии с требованиями ФГОС в образовательном учреждении, реализующем основную образовательную программу основного общего образования оборудованы:</w:t>
      </w:r>
    </w:p>
    <w:p w:rsidR="00CF3066" w:rsidRPr="00EB57E4" w:rsidRDefault="00CF3066" w:rsidP="00622D15">
      <w:pPr>
        <w:pStyle w:val="default0"/>
        <w:numPr>
          <w:ilvl w:val="0"/>
          <w:numId w:val="15"/>
        </w:numPr>
        <w:tabs>
          <w:tab w:val="clear" w:pos="1068"/>
          <w:tab w:val="num" w:pos="0"/>
        </w:tabs>
        <w:ind w:left="0" w:firstLine="510"/>
        <w:jc w:val="both"/>
        <w:rPr>
          <w:rStyle w:val="default005f005fchar1char1"/>
          <w:sz w:val="20"/>
          <w:szCs w:val="20"/>
        </w:rPr>
      </w:pPr>
      <w:r w:rsidRPr="00EB57E4">
        <w:rPr>
          <w:rStyle w:val="default005f005fchar1char1"/>
          <w:sz w:val="20"/>
          <w:szCs w:val="20"/>
        </w:rPr>
        <w:t>учебные кабинеты для обучающихся и педагогических работников;</w:t>
      </w:r>
    </w:p>
    <w:p w:rsidR="00CF3066" w:rsidRPr="00EB57E4" w:rsidRDefault="00CF3066" w:rsidP="00622D15">
      <w:pPr>
        <w:pStyle w:val="default0"/>
        <w:numPr>
          <w:ilvl w:val="0"/>
          <w:numId w:val="15"/>
        </w:numPr>
        <w:tabs>
          <w:tab w:val="clear" w:pos="1068"/>
          <w:tab w:val="num" w:pos="0"/>
        </w:tabs>
        <w:ind w:left="0" w:firstLine="510"/>
        <w:jc w:val="both"/>
        <w:rPr>
          <w:rStyle w:val="default005f005fchar1char1"/>
          <w:sz w:val="20"/>
          <w:szCs w:val="20"/>
        </w:rPr>
      </w:pPr>
      <w:r w:rsidRPr="00EB57E4">
        <w:rPr>
          <w:rStyle w:val="default005f005fchar1char1"/>
          <w:sz w:val="20"/>
          <w:szCs w:val="20"/>
        </w:rPr>
        <w:t>помещения для занятий учебно-исследовательской и проектной деятельностью, моделированием и техническим творчеством;</w:t>
      </w:r>
    </w:p>
    <w:p w:rsidR="00CF3066" w:rsidRPr="00EB57E4" w:rsidRDefault="00CF3066" w:rsidP="00622D15">
      <w:pPr>
        <w:pStyle w:val="default0"/>
        <w:numPr>
          <w:ilvl w:val="0"/>
          <w:numId w:val="15"/>
        </w:numPr>
        <w:tabs>
          <w:tab w:val="clear" w:pos="1068"/>
          <w:tab w:val="num" w:pos="0"/>
        </w:tabs>
        <w:ind w:left="0" w:firstLine="510"/>
        <w:jc w:val="both"/>
        <w:rPr>
          <w:rStyle w:val="default005f005fchar1char1"/>
          <w:sz w:val="20"/>
          <w:szCs w:val="20"/>
        </w:rPr>
      </w:pPr>
      <w:r w:rsidRPr="00EB57E4">
        <w:rPr>
          <w:rStyle w:val="default005f005fchar1char1"/>
          <w:sz w:val="20"/>
          <w:szCs w:val="20"/>
        </w:rPr>
        <w:t>необходимые для реализации учебной и внеурочной деятельности кабинеты и мастерские;</w:t>
      </w:r>
    </w:p>
    <w:p w:rsidR="00CF3066" w:rsidRPr="00EB57E4" w:rsidRDefault="00CF3066" w:rsidP="00622D15">
      <w:pPr>
        <w:pStyle w:val="default0"/>
        <w:numPr>
          <w:ilvl w:val="0"/>
          <w:numId w:val="15"/>
        </w:numPr>
        <w:tabs>
          <w:tab w:val="clear" w:pos="1068"/>
          <w:tab w:val="num" w:pos="0"/>
        </w:tabs>
        <w:ind w:left="0" w:firstLine="510"/>
        <w:jc w:val="both"/>
        <w:rPr>
          <w:rStyle w:val="default005f005fchar1char1"/>
          <w:sz w:val="20"/>
          <w:szCs w:val="20"/>
        </w:rPr>
      </w:pPr>
      <w:r w:rsidRPr="00EB57E4">
        <w:rPr>
          <w:rStyle w:val="default005f005fchar1char1"/>
          <w:sz w:val="20"/>
          <w:szCs w:val="20"/>
        </w:rPr>
        <w:t>помещения (кабинеты, мастерские, студии) для занятий музыкой, и изобразительным искусством;</w:t>
      </w:r>
    </w:p>
    <w:p w:rsidR="00CF3066" w:rsidRPr="00EB57E4" w:rsidRDefault="00CF3066" w:rsidP="00622D15">
      <w:pPr>
        <w:pStyle w:val="default0"/>
        <w:numPr>
          <w:ilvl w:val="0"/>
          <w:numId w:val="15"/>
        </w:numPr>
        <w:tabs>
          <w:tab w:val="clear" w:pos="1068"/>
          <w:tab w:val="num" w:pos="0"/>
        </w:tabs>
        <w:ind w:left="0" w:firstLine="510"/>
        <w:jc w:val="both"/>
        <w:rPr>
          <w:rStyle w:val="default005f005fchar1char1"/>
          <w:sz w:val="20"/>
          <w:szCs w:val="20"/>
        </w:rPr>
      </w:pPr>
      <w:r w:rsidRPr="00EB57E4">
        <w:rPr>
          <w:rStyle w:val="default005f005fchar1char1"/>
          <w:sz w:val="20"/>
          <w:szCs w:val="20"/>
        </w:rPr>
        <w:t>информационно-библиотечный кабинет;</w:t>
      </w:r>
    </w:p>
    <w:p w:rsidR="00CF3066" w:rsidRPr="00EB57E4" w:rsidRDefault="00CF3066" w:rsidP="00622D15">
      <w:pPr>
        <w:pStyle w:val="default0"/>
        <w:numPr>
          <w:ilvl w:val="0"/>
          <w:numId w:val="15"/>
        </w:numPr>
        <w:tabs>
          <w:tab w:val="clear" w:pos="1068"/>
          <w:tab w:val="num" w:pos="0"/>
        </w:tabs>
        <w:ind w:left="0" w:firstLine="510"/>
        <w:jc w:val="both"/>
        <w:rPr>
          <w:rStyle w:val="default005f005fchar1char1"/>
          <w:sz w:val="20"/>
          <w:szCs w:val="20"/>
        </w:rPr>
      </w:pPr>
      <w:r w:rsidRPr="00EB57E4">
        <w:rPr>
          <w:rStyle w:val="default005f005fchar1char1"/>
          <w:sz w:val="20"/>
          <w:szCs w:val="20"/>
        </w:rPr>
        <w:lastRenderedPageBreak/>
        <w:t>спортивные площадки (</w:t>
      </w:r>
      <w:r w:rsidR="00E36CA0" w:rsidRPr="00EB57E4">
        <w:rPr>
          <w:rStyle w:val="default005f005fchar1char1"/>
          <w:sz w:val="20"/>
          <w:szCs w:val="20"/>
        </w:rPr>
        <w:t>волейбольная</w:t>
      </w:r>
      <w:r w:rsidRPr="00EB57E4">
        <w:rPr>
          <w:rStyle w:val="default005f005fchar1char1"/>
          <w:sz w:val="20"/>
          <w:szCs w:val="20"/>
        </w:rPr>
        <w:t>, футбольная баскетбольная), спортивный зал (оснащенные игровым, спортивным оборудованием и инвентарем);</w:t>
      </w:r>
    </w:p>
    <w:p w:rsidR="00CF3066" w:rsidRPr="00EB57E4" w:rsidRDefault="00CF3066" w:rsidP="00622D15">
      <w:pPr>
        <w:pStyle w:val="default0"/>
        <w:numPr>
          <w:ilvl w:val="0"/>
          <w:numId w:val="15"/>
        </w:numPr>
        <w:tabs>
          <w:tab w:val="clear" w:pos="1068"/>
          <w:tab w:val="num" w:pos="0"/>
        </w:tabs>
        <w:ind w:left="0" w:firstLine="510"/>
        <w:jc w:val="both"/>
        <w:rPr>
          <w:rStyle w:val="default005f005fchar1char1"/>
          <w:sz w:val="20"/>
          <w:szCs w:val="20"/>
        </w:rPr>
      </w:pPr>
      <w:r w:rsidRPr="00EB57E4">
        <w:rPr>
          <w:rStyle w:val="default005f005fchar1char1"/>
          <w:sz w:val="20"/>
          <w:szCs w:val="20"/>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CF3066" w:rsidRPr="00EB57E4" w:rsidRDefault="00CF3066" w:rsidP="00622D15">
      <w:pPr>
        <w:pStyle w:val="default0"/>
        <w:numPr>
          <w:ilvl w:val="0"/>
          <w:numId w:val="15"/>
        </w:numPr>
        <w:tabs>
          <w:tab w:val="clear" w:pos="1068"/>
          <w:tab w:val="num" w:pos="0"/>
        </w:tabs>
        <w:ind w:left="0" w:firstLine="510"/>
        <w:jc w:val="both"/>
        <w:rPr>
          <w:rStyle w:val="default005f005fchar1char1"/>
          <w:sz w:val="20"/>
          <w:szCs w:val="20"/>
        </w:rPr>
      </w:pPr>
      <w:r w:rsidRPr="00EB57E4">
        <w:rPr>
          <w:rStyle w:val="default005f005fchar1char1"/>
          <w:sz w:val="20"/>
          <w:szCs w:val="20"/>
        </w:rPr>
        <w:t>помещения для медицинского персонала;</w:t>
      </w:r>
    </w:p>
    <w:p w:rsidR="00CF3066" w:rsidRPr="00EB57E4" w:rsidRDefault="00CF3066" w:rsidP="00622D15">
      <w:pPr>
        <w:pStyle w:val="default0"/>
        <w:numPr>
          <w:ilvl w:val="0"/>
          <w:numId w:val="15"/>
        </w:numPr>
        <w:tabs>
          <w:tab w:val="clear" w:pos="1068"/>
          <w:tab w:val="num" w:pos="0"/>
        </w:tabs>
        <w:ind w:left="0" w:firstLine="510"/>
        <w:jc w:val="both"/>
        <w:rPr>
          <w:sz w:val="20"/>
          <w:szCs w:val="20"/>
        </w:rPr>
      </w:pPr>
      <w:r w:rsidRPr="00EB57E4">
        <w:rPr>
          <w:rStyle w:val="default005f005fchar1char1"/>
          <w:sz w:val="20"/>
          <w:szCs w:val="20"/>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CF3066" w:rsidRPr="00EB57E4" w:rsidRDefault="00CF3066" w:rsidP="00622D15">
      <w:pPr>
        <w:pStyle w:val="dash041e005f0431005f044b005f0447005f043d005f044b005f0439"/>
        <w:numPr>
          <w:ilvl w:val="0"/>
          <w:numId w:val="15"/>
        </w:numPr>
        <w:tabs>
          <w:tab w:val="clear" w:pos="1068"/>
          <w:tab w:val="num" w:pos="0"/>
        </w:tabs>
        <w:ind w:left="0" w:firstLine="510"/>
        <w:jc w:val="both"/>
        <w:rPr>
          <w:rStyle w:val="dash041e005f0431005f044b005f0447005f043d005f044b005f0439005f005fchar1char1"/>
          <w:sz w:val="20"/>
          <w:szCs w:val="20"/>
        </w:rPr>
      </w:pPr>
      <w:r w:rsidRPr="00EB57E4">
        <w:rPr>
          <w:rStyle w:val="dash041e005f0431005f044b005f0447005f043d005f044b005f0439005f005fchar1char1"/>
          <w:sz w:val="20"/>
          <w:szCs w:val="20"/>
        </w:rPr>
        <w:t>гардеробы, санузлы, места личной гигиены;</w:t>
      </w:r>
    </w:p>
    <w:p w:rsidR="00CF3066" w:rsidRPr="00EB57E4" w:rsidRDefault="00CF3066" w:rsidP="00622D15">
      <w:pPr>
        <w:pStyle w:val="default0"/>
        <w:numPr>
          <w:ilvl w:val="0"/>
          <w:numId w:val="15"/>
        </w:numPr>
        <w:tabs>
          <w:tab w:val="clear" w:pos="1068"/>
          <w:tab w:val="num" w:pos="0"/>
        </w:tabs>
        <w:ind w:left="0" w:firstLine="510"/>
        <w:jc w:val="both"/>
        <w:rPr>
          <w:sz w:val="20"/>
          <w:szCs w:val="20"/>
        </w:rPr>
      </w:pPr>
      <w:r w:rsidRPr="00EB57E4">
        <w:rPr>
          <w:rStyle w:val="default005f005fchar1char1"/>
          <w:sz w:val="20"/>
          <w:szCs w:val="20"/>
        </w:rPr>
        <w:t>участок (территория) с необходимым набором оснащенных зон.</w:t>
      </w:r>
    </w:p>
    <w:p w:rsidR="00CF3066" w:rsidRPr="00EB57E4" w:rsidRDefault="00CF3066" w:rsidP="00CF3066">
      <w:pPr>
        <w:pStyle w:val="default0"/>
        <w:tabs>
          <w:tab w:val="left" w:pos="720"/>
        </w:tabs>
        <w:ind w:firstLine="510"/>
        <w:jc w:val="both"/>
        <w:rPr>
          <w:rStyle w:val="default005f005fchar1char1"/>
          <w:sz w:val="20"/>
          <w:szCs w:val="20"/>
        </w:rPr>
      </w:pPr>
      <w:r w:rsidRPr="00EB57E4">
        <w:rPr>
          <w:rStyle w:val="default005f005fchar1char1"/>
          <w:sz w:val="20"/>
          <w:szCs w:val="20"/>
        </w:rPr>
        <w:t xml:space="preserve">Все помещения оснащены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инвентарем. Оценка материально-технических условий реализации основной образовательной программы в образовательном учреждении может быть осуществлена по следующей форме. </w:t>
      </w:r>
    </w:p>
    <w:p w:rsidR="00CF3066" w:rsidRPr="00EB57E4" w:rsidRDefault="00CF3066" w:rsidP="00CF3066">
      <w:pPr>
        <w:pStyle w:val="Default"/>
        <w:jc w:val="both"/>
        <w:rPr>
          <w:color w:val="auto"/>
          <w:sz w:val="20"/>
          <w:szCs w:val="20"/>
        </w:rPr>
      </w:pPr>
      <w:r w:rsidRPr="00EB57E4">
        <w:rPr>
          <w:color w:val="auto"/>
          <w:sz w:val="20"/>
          <w:szCs w:val="20"/>
        </w:rPr>
        <w:t xml:space="preserve"> </w:t>
      </w:r>
      <w:r w:rsidRPr="00EB57E4">
        <w:rPr>
          <w:color w:val="auto"/>
          <w:sz w:val="20"/>
          <w:szCs w:val="20"/>
        </w:rPr>
        <w:tab/>
        <w:t>На основе САНПиНов оценены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CF3066" w:rsidRPr="00EB57E4" w:rsidRDefault="00CF3066" w:rsidP="00CF3066">
      <w:pPr>
        <w:ind w:firstLine="510"/>
        <w:rPr>
          <w:b/>
        </w:rPr>
      </w:pPr>
    </w:p>
    <w:p w:rsidR="0084476B" w:rsidRPr="00EB57E4" w:rsidRDefault="0084476B" w:rsidP="0084476B">
      <w:pPr>
        <w:pStyle w:val="af0"/>
        <w:jc w:val="left"/>
        <w:rPr>
          <w:sz w:val="20"/>
          <w:szCs w:val="20"/>
        </w:rPr>
      </w:pPr>
      <w:r w:rsidRPr="00EB57E4">
        <w:rPr>
          <w:i/>
          <w:sz w:val="20"/>
          <w:szCs w:val="20"/>
        </w:rPr>
        <w:t>Санитарно-гигиенические</w:t>
      </w:r>
      <w:r w:rsidRPr="00EB57E4">
        <w:rPr>
          <w:sz w:val="20"/>
          <w:szCs w:val="20"/>
        </w:rPr>
        <w:t xml:space="preserve"> </w:t>
      </w:r>
      <w:r w:rsidRPr="00EB57E4">
        <w:rPr>
          <w:i/>
          <w:sz w:val="20"/>
          <w:szCs w:val="20"/>
        </w:rPr>
        <w:t>и</w:t>
      </w:r>
      <w:r w:rsidRPr="00EB57E4">
        <w:rPr>
          <w:sz w:val="20"/>
          <w:szCs w:val="20"/>
        </w:rPr>
        <w:t xml:space="preserve"> </w:t>
      </w:r>
      <w:r w:rsidRPr="00EB57E4">
        <w:rPr>
          <w:i/>
          <w:sz w:val="20"/>
          <w:szCs w:val="20"/>
        </w:rPr>
        <w:t>санитарно-бытовые</w:t>
      </w:r>
      <w:r w:rsidRPr="00EB57E4">
        <w:rPr>
          <w:sz w:val="20"/>
          <w:szCs w:val="20"/>
        </w:rPr>
        <w:t xml:space="preserve"> — соответствуют нормам СанПиН 2.4.2.2821-10</w:t>
      </w:r>
    </w:p>
    <w:p w:rsidR="0084476B" w:rsidRPr="00EB57E4" w:rsidRDefault="0084476B" w:rsidP="0084476B">
      <w:pPr>
        <w:pStyle w:val="af0"/>
        <w:rPr>
          <w:sz w:val="20"/>
          <w:szCs w:val="20"/>
        </w:rPr>
      </w:pPr>
      <w:r w:rsidRPr="00EB57E4">
        <w:rPr>
          <w:i/>
          <w:sz w:val="20"/>
          <w:szCs w:val="20"/>
        </w:rPr>
        <w:t>Обеспечение пожарной и электробезопасности</w:t>
      </w:r>
      <w:r w:rsidRPr="00EB57E4">
        <w:rPr>
          <w:sz w:val="20"/>
          <w:szCs w:val="20"/>
        </w:rPr>
        <w:t xml:space="preserve"> — соответствуют нормам ФЗ от 21.12.1994 г. № 69-ФЗ «О пожарной безопасности». Система оповещения людей при п</w:t>
      </w:r>
      <w:r w:rsidR="003C57DA" w:rsidRPr="00EB57E4">
        <w:rPr>
          <w:sz w:val="20"/>
          <w:szCs w:val="20"/>
        </w:rPr>
        <w:t>ожаре установлена в августе 2011</w:t>
      </w:r>
      <w:r w:rsidRPr="00EB57E4">
        <w:rPr>
          <w:sz w:val="20"/>
          <w:szCs w:val="20"/>
        </w:rPr>
        <w:t>г., ежемес</w:t>
      </w:r>
      <w:r w:rsidR="003C57DA" w:rsidRPr="00EB57E4">
        <w:rPr>
          <w:sz w:val="20"/>
          <w:szCs w:val="20"/>
        </w:rPr>
        <w:t>ячно обслуживается ООО «Эльма</w:t>
      </w:r>
      <w:r w:rsidRPr="00EB57E4">
        <w:rPr>
          <w:sz w:val="20"/>
          <w:szCs w:val="20"/>
        </w:rPr>
        <w:t>».</w:t>
      </w:r>
    </w:p>
    <w:p w:rsidR="0084476B" w:rsidRPr="00EB57E4" w:rsidRDefault="0084476B" w:rsidP="0084476B">
      <w:pPr>
        <w:pStyle w:val="af0"/>
        <w:rPr>
          <w:sz w:val="20"/>
          <w:szCs w:val="20"/>
        </w:rPr>
      </w:pPr>
      <w:r w:rsidRPr="00EB57E4">
        <w:rPr>
          <w:i/>
          <w:sz w:val="20"/>
          <w:szCs w:val="20"/>
        </w:rPr>
        <w:t>Соблюдение требований охраны труда</w:t>
      </w:r>
      <w:r w:rsidRPr="00EB57E4">
        <w:rPr>
          <w:sz w:val="20"/>
          <w:szCs w:val="20"/>
        </w:rPr>
        <w:t xml:space="preserve"> — соответствует Постановлению Минтруда №  80 от 17.12.2002 г. и № 29 от 13.01.2003 г.</w:t>
      </w:r>
    </w:p>
    <w:p w:rsidR="0084476B" w:rsidRPr="00EB57E4" w:rsidRDefault="0084476B" w:rsidP="0084476B">
      <w:pPr>
        <w:pStyle w:val="af0"/>
        <w:rPr>
          <w:sz w:val="20"/>
          <w:szCs w:val="20"/>
        </w:rPr>
      </w:pPr>
      <w:r w:rsidRPr="00EB57E4">
        <w:rPr>
          <w:i/>
          <w:sz w:val="20"/>
          <w:szCs w:val="20"/>
        </w:rPr>
        <w:t>Соблюдение сроков и необходимых объёмов ремонта</w:t>
      </w:r>
      <w:r w:rsidRPr="00EB57E4">
        <w:rPr>
          <w:sz w:val="20"/>
          <w:szCs w:val="20"/>
        </w:rPr>
        <w:t xml:space="preserve"> —текущий проводится ежегодно по мере выделения денежных средств.</w:t>
      </w:r>
    </w:p>
    <w:p w:rsidR="0084476B" w:rsidRPr="00EB57E4" w:rsidRDefault="0084476B" w:rsidP="0084476B">
      <w:pPr>
        <w:pStyle w:val="af0"/>
        <w:rPr>
          <w:sz w:val="20"/>
          <w:szCs w:val="20"/>
        </w:rPr>
      </w:pPr>
      <w:r w:rsidRPr="00EB57E4">
        <w:rPr>
          <w:i/>
          <w:sz w:val="20"/>
          <w:szCs w:val="20"/>
        </w:rPr>
        <w:t xml:space="preserve">Соответствие требованиям к участку общеобразовательного учреждения </w:t>
      </w:r>
      <w:r w:rsidRPr="00EB57E4">
        <w:rPr>
          <w:sz w:val="20"/>
          <w:szCs w:val="20"/>
        </w:rPr>
        <w:t>—  территория общеобразовательного учреждения ограждена забором и озеленена, имеет  следующие зоны: зона отдыха, физкультурно-спортивная и хозяйственная, выделена учебно-опытная зона.</w:t>
      </w:r>
    </w:p>
    <w:p w:rsidR="007C3B65" w:rsidRPr="00EB57E4" w:rsidRDefault="0084476B" w:rsidP="0084476B">
      <w:pPr>
        <w:pStyle w:val="af0"/>
        <w:rPr>
          <w:sz w:val="20"/>
          <w:szCs w:val="20"/>
        </w:rPr>
      </w:pPr>
      <w:r w:rsidRPr="00EB57E4">
        <w:rPr>
          <w:i/>
          <w:sz w:val="20"/>
          <w:szCs w:val="20"/>
        </w:rPr>
        <w:t xml:space="preserve">Соответствие требованиям к зданию образовательного учреждения </w:t>
      </w:r>
      <w:r w:rsidRPr="00EB57E4">
        <w:rPr>
          <w:sz w:val="20"/>
          <w:szCs w:val="20"/>
        </w:rPr>
        <w:t>— архитектура здания – типовой проект, классов начальной школы — 12 (672 м</w:t>
      </w:r>
      <w:r w:rsidRPr="00EB57E4">
        <w:rPr>
          <w:sz w:val="20"/>
          <w:szCs w:val="20"/>
          <w:vertAlign w:val="superscript"/>
        </w:rPr>
        <w:t>2</w:t>
      </w:r>
      <w:r w:rsidR="007C3B65" w:rsidRPr="00EB57E4">
        <w:rPr>
          <w:sz w:val="20"/>
          <w:szCs w:val="20"/>
        </w:rPr>
        <w:t>), располагаются на 2-ом этаже</w:t>
      </w:r>
      <w:r w:rsidRPr="00EB57E4">
        <w:rPr>
          <w:sz w:val="20"/>
          <w:szCs w:val="20"/>
        </w:rPr>
        <w:t xml:space="preserve">, освещённость в соответствии с нормами СанПиН,  </w:t>
      </w:r>
      <w:r w:rsidR="007C3B65" w:rsidRPr="00EB57E4">
        <w:rPr>
          <w:sz w:val="20"/>
          <w:szCs w:val="20"/>
        </w:rPr>
        <w:t>спортзал — 200</w:t>
      </w:r>
      <w:r w:rsidRPr="00EB57E4">
        <w:rPr>
          <w:sz w:val="20"/>
          <w:szCs w:val="20"/>
        </w:rPr>
        <w:t xml:space="preserve"> м</w:t>
      </w:r>
      <w:r w:rsidRPr="00EB57E4">
        <w:rPr>
          <w:sz w:val="20"/>
          <w:szCs w:val="20"/>
          <w:vertAlign w:val="superscript"/>
        </w:rPr>
        <w:t>2</w:t>
      </w:r>
      <w:r w:rsidRPr="00EB57E4">
        <w:rPr>
          <w:sz w:val="20"/>
          <w:szCs w:val="20"/>
        </w:rPr>
        <w:t xml:space="preserve">, </w:t>
      </w:r>
      <w:r w:rsidR="007C3B65" w:rsidRPr="00EB57E4">
        <w:rPr>
          <w:sz w:val="20"/>
          <w:szCs w:val="20"/>
        </w:rPr>
        <w:t xml:space="preserve"> актовый зал – 100</w:t>
      </w:r>
      <w:r w:rsidRPr="00EB57E4">
        <w:rPr>
          <w:sz w:val="20"/>
          <w:szCs w:val="20"/>
        </w:rPr>
        <w:t xml:space="preserve"> м</w:t>
      </w:r>
      <w:r w:rsidRPr="00EB57E4">
        <w:rPr>
          <w:sz w:val="20"/>
          <w:szCs w:val="20"/>
          <w:vertAlign w:val="superscript"/>
        </w:rPr>
        <w:t>2</w:t>
      </w:r>
      <w:r w:rsidR="007C3B65" w:rsidRPr="00EB57E4">
        <w:rPr>
          <w:sz w:val="20"/>
          <w:szCs w:val="20"/>
        </w:rPr>
        <w:t xml:space="preserve">. </w:t>
      </w:r>
    </w:p>
    <w:p w:rsidR="0084476B" w:rsidRPr="00EB57E4" w:rsidRDefault="0084476B" w:rsidP="0084476B">
      <w:pPr>
        <w:pStyle w:val="af0"/>
        <w:rPr>
          <w:sz w:val="20"/>
          <w:szCs w:val="20"/>
        </w:rPr>
      </w:pPr>
      <w:r w:rsidRPr="00EB57E4">
        <w:rPr>
          <w:i/>
          <w:sz w:val="20"/>
          <w:szCs w:val="20"/>
        </w:rPr>
        <w:t>Соответствие требованиям к помещениям библиотек</w:t>
      </w:r>
      <w:r w:rsidR="007C3B65" w:rsidRPr="00EB57E4">
        <w:rPr>
          <w:sz w:val="20"/>
          <w:szCs w:val="20"/>
        </w:rPr>
        <w:t xml:space="preserve"> — площадь библиотеки — 15</w:t>
      </w:r>
      <w:r w:rsidRPr="00EB57E4">
        <w:rPr>
          <w:sz w:val="20"/>
          <w:szCs w:val="20"/>
        </w:rPr>
        <w:t xml:space="preserve">  м</w:t>
      </w:r>
      <w:r w:rsidRPr="00EB57E4">
        <w:rPr>
          <w:sz w:val="20"/>
          <w:szCs w:val="20"/>
          <w:vertAlign w:val="superscript"/>
        </w:rPr>
        <w:t>2</w:t>
      </w:r>
      <w:r w:rsidRPr="00EB57E4">
        <w:rPr>
          <w:sz w:val="20"/>
          <w:szCs w:val="20"/>
        </w:rPr>
        <w:t>,  учебный фонд —</w:t>
      </w:r>
      <w:r w:rsidR="00E36CA0" w:rsidRPr="00EB57E4">
        <w:rPr>
          <w:sz w:val="20"/>
          <w:szCs w:val="20"/>
        </w:rPr>
        <w:t xml:space="preserve"> 1251 </w:t>
      </w:r>
      <w:r w:rsidRPr="00EB57E4">
        <w:rPr>
          <w:sz w:val="20"/>
          <w:szCs w:val="20"/>
        </w:rPr>
        <w:t>экз.,</w:t>
      </w:r>
      <w:r w:rsidR="00E36CA0" w:rsidRPr="00EB57E4">
        <w:rPr>
          <w:sz w:val="20"/>
          <w:szCs w:val="20"/>
        </w:rPr>
        <w:t xml:space="preserve"> художественный — 4165 </w:t>
      </w:r>
      <w:r w:rsidRPr="00EB57E4">
        <w:rPr>
          <w:sz w:val="20"/>
          <w:szCs w:val="20"/>
        </w:rPr>
        <w:t>экз.</w:t>
      </w:r>
    </w:p>
    <w:p w:rsidR="0084476B" w:rsidRPr="00EB57E4" w:rsidRDefault="0084476B" w:rsidP="0084476B">
      <w:pPr>
        <w:pStyle w:val="af0"/>
        <w:rPr>
          <w:sz w:val="20"/>
          <w:szCs w:val="20"/>
        </w:rPr>
      </w:pPr>
      <w:r w:rsidRPr="00EB57E4">
        <w:rPr>
          <w:i/>
          <w:sz w:val="20"/>
          <w:szCs w:val="20"/>
        </w:rPr>
        <w:t>Соответствие требованиям к помещению для питания</w:t>
      </w:r>
      <w:r w:rsidR="007C3B65" w:rsidRPr="00EB57E4">
        <w:rPr>
          <w:sz w:val="20"/>
          <w:szCs w:val="20"/>
        </w:rPr>
        <w:t xml:space="preserve"> — обеденный зал — 100</w:t>
      </w:r>
      <w:r w:rsidRPr="00EB57E4">
        <w:rPr>
          <w:sz w:val="20"/>
          <w:szCs w:val="20"/>
        </w:rPr>
        <w:t xml:space="preserve"> м</w:t>
      </w:r>
      <w:r w:rsidRPr="00EB57E4">
        <w:rPr>
          <w:sz w:val="20"/>
          <w:szCs w:val="20"/>
          <w:vertAlign w:val="superscript"/>
        </w:rPr>
        <w:t>2</w:t>
      </w:r>
      <w:r w:rsidR="007C3B65" w:rsidRPr="00EB57E4">
        <w:rPr>
          <w:sz w:val="20"/>
          <w:szCs w:val="20"/>
        </w:rPr>
        <w:t>,  48</w:t>
      </w:r>
      <w:r w:rsidRPr="00EB57E4">
        <w:rPr>
          <w:sz w:val="20"/>
          <w:szCs w:val="20"/>
        </w:rPr>
        <w:t xml:space="preserve"> посадочных мест, пищеблок с подсобными помещениями</w:t>
      </w:r>
      <w:r w:rsidR="007C3B65" w:rsidRPr="00EB57E4">
        <w:rPr>
          <w:sz w:val="20"/>
          <w:szCs w:val="20"/>
        </w:rPr>
        <w:t>, охват горячим питанием — 100</w:t>
      </w:r>
      <w:r w:rsidRPr="00EB57E4">
        <w:rPr>
          <w:sz w:val="20"/>
          <w:szCs w:val="20"/>
        </w:rPr>
        <w:t>%.</w:t>
      </w:r>
    </w:p>
    <w:p w:rsidR="0084476B" w:rsidRPr="00EB57E4" w:rsidRDefault="0084476B" w:rsidP="0084476B">
      <w:pPr>
        <w:pStyle w:val="af0"/>
        <w:rPr>
          <w:sz w:val="20"/>
          <w:szCs w:val="20"/>
        </w:rPr>
      </w:pPr>
      <w:r w:rsidRPr="00EB57E4">
        <w:rPr>
          <w:i/>
          <w:sz w:val="20"/>
          <w:szCs w:val="20"/>
        </w:rPr>
        <w:t>Соответствие требованиям к помещениям для занятий музыкой, изобразительным искусством, техническим творчеством</w:t>
      </w:r>
      <w:r w:rsidRPr="00EB57E4">
        <w:rPr>
          <w:sz w:val="20"/>
          <w:szCs w:val="20"/>
        </w:rPr>
        <w:t xml:space="preserve"> — созданы условия для занятий муз</w:t>
      </w:r>
      <w:r w:rsidR="007C3B65" w:rsidRPr="00EB57E4">
        <w:rPr>
          <w:sz w:val="20"/>
          <w:szCs w:val="20"/>
        </w:rPr>
        <w:t>ыкой (фонотека, синтезатор</w:t>
      </w:r>
      <w:r w:rsidRPr="00EB57E4">
        <w:rPr>
          <w:sz w:val="20"/>
          <w:szCs w:val="20"/>
        </w:rPr>
        <w:t xml:space="preserve">), моделированием и техническим творчеством. </w:t>
      </w:r>
    </w:p>
    <w:p w:rsidR="0084476B" w:rsidRPr="00EB57E4" w:rsidRDefault="0084476B" w:rsidP="00CF3066">
      <w:pPr>
        <w:ind w:firstLine="510"/>
        <w:rPr>
          <w:b/>
        </w:rPr>
      </w:pPr>
    </w:p>
    <w:p w:rsidR="00CF3066" w:rsidRPr="00EB57E4" w:rsidRDefault="00CF3066" w:rsidP="0062655E">
      <w:pPr>
        <w:pStyle w:val="afffd"/>
        <w:jc w:val="center"/>
        <w:rPr>
          <w:b/>
          <w:sz w:val="20"/>
          <w:szCs w:val="20"/>
        </w:rPr>
      </w:pPr>
      <w:r w:rsidRPr="00EB57E4">
        <w:rPr>
          <w:b/>
          <w:sz w:val="20"/>
          <w:szCs w:val="20"/>
        </w:rPr>
        <w:t>3.2.5. Информационно-методические условия реализации основной образовательной программы основного общего образования</w:t>
      </w:r>
    </w:p>
    <w:p w:rsidR="0062655E" w:rsidRPr="00EB57E4" w:rsidRDefault="0062655E" w:rsidP="00CF3066">
      <w:pPr>
        <w:ind w:firstLine="510"/>
        <w:jc w:val="center"/>
        <w:rPr>
          <w:b/>
        </w:rPr>
      </w:pPr>
    </w:p>
    <w:p w:rsidR="00EF5B02" w:rsidRPr="00EB57E4" w:rsidRDefault="00EF5B02" w:rsidP="00EF5B02">
      <w:pPr>
        <w:jc w:val="center"/>
        <w:rPr>
          <w:b/>
          <w:bCs/>
        </w:rPr>
      </w:pPr>
      <w:r w:rsidRPr="00EB57E4">
        <w:rPr>
          <w:b/>
          <w:bCs/>
        </w:rPr>
        <w:t>Модель информационной  образовательной  среды школы</w:t>
      </w:r>
    </w:p>
    <w:p w:rsidR="00EF5B02" w:rsidRPr="00EB57E4" w:rsidRDefault="00EF5B02" w:rsidP="00EF5B02">
      <w:pPr>
        <w:ind w:firstLine="567"/>
      </w:pPr>
      <w:r w:rsidRPr="00EB57E4">
        <w:t>Одним  из условий реализации основной образовательной программы основного общего образования (ООП ООО) является информационная среда образовательного учреждения ( ИОС ОУ).</w:t>
      </w:r>
    </w:p>
    <w:p w:rsidR="00EF5B02" w:rsidRPr="00EB57E4" w:rsidRDefault="00EF5B02" w:rsidP="00EF5B02">
      <w:pPr>
        <w:ind w:firstLine="567"/>
        <w:jc w:val="both"/>
      </w:pPr>
      <w:r w:rsidRPr="00EB57E4">
        <w:t>ИОС ОУ включает в себя совокупность технико-технологических средств (Серверы, компьютеры, базы данных, программные продукты, ЛВС и др.), программные средства учебного назначения и для осуществления внеурочной деятельности, культурные и организационные формы информационного взаимодействия, кадры, обладающие компетентностями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5002CB" w:rsidRPr="00EB57E4" w:rsidRDefault="005002CB" w:rsidP="00EF5B02">
      <w:pPr>
        <w:jc w:val="center"/>
        <w:rPr>
          <w:b/>
        </w:rPr>
      </w:pPr>
    </w:p>
    <w:p w:rsidR="00EF5B02" w:rsidRPr="00EB57E4" w:rsidRDefault="00EF5B02" w:rsidP="00EF5B02">
      <w:pPr>
        <w:jc w:val="center"/>
        <w:rPr>
          <w:b/>
        </w:rPr>
      </w:pPr>
      <w:r w:rsidRPr="00EB57E4">
        <w:rPr>
          <w:b/>
        </w:rPr>
        <w:t>Технико-технологический компонент ИОС</w:t>
      </w:r>
    </w:p>
    <w:p w:rsidR="00EF5B02" w:rsidRPr="00EB57E4" w:rsidRDefault="00EF5B02" w:rsidP="00EF5B02">
      <w:pPr>
        <w:ind w:firstLine="567"/>
        <w:jc w:val="both"/>
      </w:pPr>
      <w:r w:rsidRPr="00EB57E4">
        <w:t>В связи с переходом на новые образовательные стандарты в каждом образовательном учреждении должен быть обеспечен доступ к информационно-коммуникационных технологиям. Оснащение образовательного учреждения строится по принципу конструктора, который предоставляет возможность использовать как весь набор оборудования, так и отдельные его составляющие.</w:t>
      </w:r>
    </w:p>
    <w:p w:rsidR="00EF5B02" w:rsidRPr="00EB57E4" w:rsidRDefault="00EF5B02" w:rsidP="00EF5B02">
      <w:pPr>
        <w:ind w:firstLine="567"/>
        <w:jc w:val="both"/>
      </w:pPr>
      <w:r w:rsidRPr="00EB57E4">
        <w:t>Уровень оснащения обеспечивается соответствующим набором комплектов, модулей, отдельных составляющих комплектов и модулей. Полное оснащение образовательного учреждения обеспечивают три взаимосвязанных комплекта:</w:t>
      </w:r>
    </w:p>
    <w:p w:rsidR="00EF5B02" w:rsidRPr="00EB57E4" w:rsidRDefault="00EF5B02" w:rsidP="00622D15">
      <w:pPr>
        <w:pStyle w:val="ae"/>
        <w:widowControl/>
        <w:numPr>
          <w:ilvl w:val="0"/>
          <w:numId w:val="24"/>
        </w:numPr>
        <w:autoSpaceDE/>
        <w:autoSpaceDN/>
        <w:adjustRightInd/>
      </w:pPr>
      <w:r w:rsidRPr="00EB57E4">
        <w:t>общешкольное оснащение;</w:t>
      </w:r>
    </w:p>
    <w:p w:rsidR="00EF5B02" w:rsidRPr="00EB57E4" w:rsidRDefault="00EF5B02" w:rsidP="00622D15">
      <w:pPr>
        <w:pStyle w:val="ae"/>
        <w:widowControl/>
        <w:numPr>
          <w:ilvl w:val="0"/>
          <w:numId w:val="24"/>
        </w:numPr>
        <w:autoSpaceDE/>
        <w:autoSpaceDN/>
        <w:adjustRightInd/>
      </w:pPr>
      <w:r w:rsidRPr="00EB57E4">
        <w:t>оснащение предметных кабинетов;</w:t>
      </w:r>
    </w:p>
    <w:p w:rsidR="00EF5B02" w:rsidRPr="00EB57E4" w:rsidRDefault="00EF5B02" w:rsidP="00622D15">
      <w:pPr>
        <w:pStyle w:val="ae"/>
        <w:widowControl/>
        <w:numPr>
          <w:ilvl w:val="0"/>
          <w:numId w:val="24"/>
        </w:numPr>
        <w:autoSpaceDE/>
        <w:autoSpaceDN/>
        <w:adjustRightInd/>
      </w:pPr>
      <w:r w:rsidRPr="00EB57E4">
        <w:t>оснащение, обеспечивающее организацию внеурочной деятельности, в том числе моделирование, научно-техническое творчество, учебно-исследовательская и проектная деятельность.</w:t>
      </w:r>
    </w:p>
    <w:p w:rsidR="00EF5B02" w:rsidRPr="00EB57E4" w:rsidRDefault="00EF5B02" w:rsidP="00EF5B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446"/>
        <w:gridCol w:w="3224"/>
        <w:gridCol w:w="49"/>
        <w:gridCol w:w="1794"/>
        <w:gridCol w:w="17"/>
        <w:gridCol w:w="1649"/>
      </w:tblGrid>
      <w:tr w:rsidR="00EF5B02" w:rsidRPr="00EB57E4" w:rsidTr="003B596C">
        <w:tc>
          <w:tcPr>
            <w:tcW w:w="9571" w:type="dxa"/>
            <w:gridSpan w:val="7"/>
            <w:tcBorders>
              <w:top w:val="single" w:sz="4" w:space="0" w:color="auto"/>
              <w:left w:val="single" w:sz="4" w:space="0" w:color="auto"/>
              <w:bottom w:val="single" w:sz="4" w:space="0" w:color="auto"/>
              <w:right w:val="single" w:sz="4" w:space="0" w:color="auto"/>
            </w:tcBorders>
            <w:shd w:val="clear" w:color="auto" w:fill="auto"/>
          </w:tcPr>
          <w:p w:rsidR="00EF5B02" w:rsidRPr="00EB57E4" w:rsidRDefault="00EF5B02" w:rsidP="003B596C">
            <w:pPr>
              <w:jc w:val="center"/>
              <w:rPr>
                <w:b/>
              </w:rPr>
            </w:pPr>
            <w:r w:rsidRPr="00EB57E4">
              <w:rPr>
                <w:b/>
              </w:rPr>
              <w:t>Общешкольное оснащение</w:t>
            </w:r>
          </w:p>
          <w:p w:rsidR="00EF5B02" w:rsidRPr="00EB57E4" w:rsidRDefault="00EF5B02" w:rsidP="003B596C">
            <w:pPr>
              <w:rPr>
                <w:i/>
                <w:lang w:eastAsia="en-US"/>
              </w:rPr>
            </w:pPr>
            <w:r w:rsidRPr="00EB57E4">
              <w:rPr>
                <w:i/>
              </w:rPr>
              <w:t>(к нему  относится оборудование, не закрепленное за предметными кабинетами, использующееся в многопредметных и надпредметных проектах, создании единой информационной сети и управлении образовательным учреждением и пр. К данному оборудованию в большей степени относятся средства ИКТ, позволяющие производить сбор, хранение, обработку информации, а также обеспечивать ее представление, распространение и управление. Такое оборудование многофункционально, интегративно, оно используется для различных видов урочной и внеурочной деятельности, для торжественных актов школы, на межшкольных семинарах, для работы с родителями и общественностью..)</w:t>
            </w:r>
          </w:p>
        </w:tc>
      </w:tr>
      <w:tr w:rsidR="00EF5B02" w:rsidRPr="00EB57E4" w:rsidTr="003B596C">
        <w:tc>
          <w:tcPr>
            <w:tcW w:w="2392" w:type="dxa"/>
            <w:tcBorders>
              <w:top w:val="single" w:sz="4" w:space="0" w:color="auto"/>
              <w:left w:val="single" w:sz="4" w:space="0" w:color="auto"/>
              <w:bottom w:val="single" w:sz="4" w:space="0" w:color="auto"/>
              <w:right w:val="single" w:sz="4" w:space="0" w:color="auto"/>
            </w:tcBorders>
            <w:shd w:val="clear" w:color="auto" w:fill="auto"/>
          </w:tcPr>
          <w:p w:rsidR="00EF5B02" w:rsidRPr="00EB57E4" w:rsidRDefault="00EF5B02" w:rsidP="003B596C">
            <w:pPr>
              <w:rPr>
                <w:b/>
                <w:lang w:eastAsia="en-US"/>
              </w:rPr>
            </w:pPr>
          </w:p>
        </w:tc>
        <w:tc>
          <w:tcPr>
            <w:tcW w:w="3670"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EB57E4" w:rsidRDefault="00EF5B02" w:rsidP="003B596C">
            <w:pPr>
              <w:rPr>
                <w:b/>
                <w:lang w:eastAsia="en-US"/>
              </w:rPr>
            </w:pPr>
            <w:r w:rsidRPr="00EB57E4">
              <w:rPr>
                <w:b/>
              </w:rPr>
              <w:t>Есть</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EB57E4" w:rsidRDefault="00EF5B02" w:rsidP="003B596C">
            <w:pPr>
              <w:rPr>
                <w:b/>
                <w:lang w:eastAsia="en-US"/>
              </w:rPr>
            </w:pPr>
            <w:r w:rsidRPr="00EB57E4">
              <w:rPr>
                <w:b/>
              </w:rPr>
              <w:t>Необходимо</w:t>
            </w: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EB57E4" w:rsidRDefault="00EF5B02" w:rsidP="003B596C">
            <w:pPr>
              <w:rPr>
                <w:b/>
                <w:lang w:eastAsia="en-US"/>
              </w:rPr>
            </w:pPr>
            <w:r w:rsidRPr="00EB57E4">
              <w:rPr>
                <w:b/>
              </w:rPr>
              <w:t>Примечание</w:t>
            </w:r>
          </w:p>
        </w:tc>
      </w:tr>
      <w:tr w:rsidR="00EF5B02" w:rsidRPr="00EB57E4" w:rsidTr="003B596C">
        <w:tc>
          <w:tcPr>
            <w:tcW w:w="2392" w:type="dxa"/>
            <w:tcBorders>
              <w:top w:val="single" w:sz="4" w:space="0" w:color="auto"/>
              <w:left w:val="single" w:sz="4" w:space="0" w:color="auto"/>
              <w:bottom w:val="single" w:sz="4" w:space="0" w:color="auto"/>
              <w:right w:val="single" w:sz="4" w:space="0" w:color="auto"/>
            </w:tcBorders>
            <w:shd w:val="clear" w:color="auto" w:fill="auto"/>
          </w:tcPr>
          <w:p w:rsidR="00EF5B02" w:rsidRPr="00EB57E4" w:rsidRDefault="00EF5B02" w:rsidP="003B596C">
            <w:pPr>
              <w:rPr>
                <w:lang w:eastAsia="en-US"/>
              </w:rPr>
            </w:pPr>
            <w:r w:rsidRPr="00EB57E4">
              <w:t>Учительская</w:t>
            </w:r>
          </w:p>
        </w:tc>
        <w:tc>
          <w:tcPr>
            <w:tcW w:w="3670"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EB57E4" w:rsidRDefault="00EF5B02" w:rsidP="003B596C">
            <w:r w:rsidRPr="00EB57E4">
              <w:t>Компьютер</w:t>
            </w:r>
          </w:p>
          <w:p w:rsidR="00EF5B02" w:rsidRPr="00EB57E4" w:rsidRDefault="00EF5B02" w:rsidP="003B596C">
            <w:pPr>
              <w:rPr>
                <w:lang w:eastAsia="en-US"/>
              </w:rPr>
            </w:pPr>
            <w:r w:rsidRPr="00EB57E4">
              <w:rPr>
                <w:lang w:eastAsia="en-US"/>
              </w:rPr>
              <w:t>Телевизор</w:t>
            </w:r>
          </w:p>
          <w:p w:rsidR="00EF5B02" w:rsidRPr="00EB57E4" w:rsidRDefault="00EF5B02" w:rsidP="003B596C">
            <w:pPr>
              <w:rPr>
                <w:lang w:eastAsia="en-US"/>
              </w:rPr>
            </w:pPr>
            <w:r w:rsidRPr="00EB57E4">
              <w:rPr>
                <w:lang w:eastAsia="en-US"/>
              </w:rPr>
              <w:t>МФУ</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EB57E4" w:rsidRDefault="00EF5B02" w:rsidP="003B596C">
            <w:pPr>
              <w:rPr>
                <w:lang w:eastAsia="en-US"/>
              </w:rPr>
            </w:pP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EB57E4" w:rsidRDefault="00EF5B02" w:rsidP="003B596C">
            <w:pPr>
              <w:rPr>
                <w:lang w:eastAsia="en-US"/>
              </w:rPr>
            </w:pPr>
            <w:r w:rsidRPr="00EB57E4">
              <w:t>Необходима замена устаревших компьютеров.</w:t>
            </w:r>
          </w:p>
        </w:tc>
      </w:tr>
      <w:tr w:rsidR="00EF5B02" w:rsidRPr="00EB57E4" w:rsidTr="003B596C">
        <w:tc>
          <w:tcPr>
            <w:tcW w:w="2392" w:type="dxa"/>
            <w:tcBorders>
              <w:top w:val="single" w:sz="4" w:space="0" w:color="auto"/>
              <w:left w:val="single" w:sz="4" w:space="0" w:color="auto"/>
              <w:bottom w:val="single" w:sz="4" w:space="0" w:color="auto"/>
              <w:right w:val="single" w:sz="4" w:space="0" w:color="auto"/>
            </w:tcBorders>
            <w:shd w:val="clear" w:color="auto" w:fill="auto"/>
          </w:tcPr>
          <w:p w:rsidR="00EF5B02" w:rsidRPr="00EB57E4" w:rsidRDefault="00EF5B02" w:rsidP="003B596C">
            <w:pPr>
              <w:rPr>
                <w:lang w:eastAsia="en-US"/>
              </w:rPr>
            </w:pPr>
            <w:r w:rsidRPr="00EB57E4">
              <w:t>Административная зона</w:t>
            </w:r>
          </w:p>
        </w:tc>
        <w:tc>
          <w:tcPr>
            <w:tcW w:w="3670"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EB57E4" w:rsidRDefault="00EF5B02" w:rsidP="003B596C">
            <w:r w:rsidRPr="00EB57E4">
              <w:t>Ноутбук – 1 шт.</w:t>
            </w:r>
          </w:p>
          <w:p w:rsidR="00EF5B02" w:rsidRPr="00EB57E4" w:rsidRDefault="00EF5B02" w:rsidP="003B596C">
            <w:r w:rsidRPr="00EB57E4">
              <w:t>Компьютеры – 1 шт.</w:t>
            </w:r>
          </w:p>
          <w:p w:rsidR="00EF5B02" w:rsidRPr="00EB57E4" w:rsidRDefault="00EF5B02" w:rsidP="003B596C">
            <w:r w:rsidRPr="00EB57E4">
              <w:t>МФУ – 1 шт.</w:t>
            </w:r>
          </w:p>
          <w:p w:rsidR="00EF5B02" w:rsidRPr="00EB57E4" w:rsidRDefault="00EF5B02" w:rsidP="003B596C">
            <w:r w:rsidRPr="00EB57E4">
              <w:t>Принтеры (Ч/Б)- 1 шт.</w:t>
            </w:r>
          </w:p>
          <w:p w:rsidR="00EF5B02" w:rsidRPr="00EB57E4" w:rsidRDefault="00EF5B02" w:rsidP="003B596C">
            <w:r w:rsidRPr="00EB57E4">
              <w:t>Принтер (Цв.) – 1 шт.</w:t>
            </w:r>
          </w:p>
          <w:p w:rsidR="00EF5B02" w:rsidRPr="00EB57E4" w:rsidRDefault="00EF5B02" w:rsidP="003B596C">
            <w:r w:rsidRPr="00EB57E4">
              <w:t>Фотоаппарат – 1 шт.</w:t>
            </w:r>
          </w:p>
          <w:p w:rsidR="00EF5B02" w:rsidRPr="00EB57E4" w:rsidRDefault="00EF5B02" w:rsidP="003B596C">
            <w:pPr>
              <w:rPr>
                <w:lang w:eastAsia="en-US"/>
              </w:rPr>
            </w:pPr>
            <w:r w:rsidRPr="00EB57E4">
              <w:t>Цифровая видеокамера – 1 шт.</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EB57E4" w:rsidRDefault="00EF5B02" w:rsidP="003B596C">
            <w:pPr>
              <w:rPr>
                <w:lang w:eastAsia="en-US"/>
              </w:rPr>
            </w:pP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EB57E4" w:rsidRDefault="00EF5B02" w:rsidP="003B596C">
            <w:pPr>
              <w:rPr>
                <w:lang w:eastAsia="en-US"/>
              </w:rPr>
            </w:pPr>
          </w:p>
        </w:tc>
      </w:tr>
      <w:tr w:rsidR="00EF5B02" w:rsidRPr="00EB57E4" w:rsidTr="003B596C">
        <w:tc>
          <w:tcPr>
            <w:tcW w:w="2392" w:type="dxa"/>
            <w:tcBorders>
              <w:top w:val="single" w:sz="4" w:space="0" w:color="auto"/>
              <w:left w:val="single" w:sz="4" w:space="0" w:color="auto"/>
              <w:bottom w:val="single" w:sz="4" w:space="0" w:color="auto"/>
              <w:right w:val="single" w:sz="4" w:space="0" w:color="auto"/>
            </w:tcBorders>
            <w:shd w:val="clear" w:color="auto" w:fill="auto"/>
          </w:tcPr>
          <w:p w:rsidR="00EF5B02" w:rsidRPr="00EB57E4" w:rsidRDefault="00EF5B02" w:rsidP="003B596C">
            <w:pPr>
              <w:rPr>
                <w:lang w:eastAsia="en-US"/>
              </w:rPr>
            </w:pPr>
            <w:r w:rsidRPr="00EB57E4">
              <w:t>Библиотека</w:t>
            </w:r>
          </w:p>
        </w:tc>
        <w:tc>
          <w:tcPr>
            <w:tcW w:w="3670"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EB57E4" w:rsidRDefault="00EF5B02" w:rsidP="003B596C">
            <w:r w:rsidRPr="00EB57E4">
              <w:t>Ноутбук – 1 шт.</w:t>
            </w:r>
          </w:p>
          <w:p w:rsidR="00EF5B02" w:rsidRPr="00EB57E4" w:rsidRDefault="00EF5B02" w:rsidP="003B596C">
            <w:r w:rsidRPr="00EB57E4">
              <w:t>МФУ -1 шт.</w:t>
            </w:r>
          </w:p>
          <w:p w:rsidR="00EF5B02" w:rsidRPr="00EB57E4" w:rsidRDefault="00EF5B02" w:rsidP="003B596C">
            <w:pPr>
              <w:rPr>
                <w:lang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EB57E4" w:rsidRDefault="00EF5B02" w:rsidP="003B596C">
            <w:pPr>
              <w:rPr>
                <w:lang w:eastAsia="en-US"/>
              </w:rPr>
            </w:pP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EB57E4" w:rsidRDefault="00EF5B02" w:rsidP="003B596C">
            <w:pPr>
              <w:rPr>
                <w:lang w:eastAsia="en-US"/>
              </w:rPr>
            </w:pPr>
          </w:p>
        </w:tc>
      </w:tr>
      <w:tr w:rsidR="00EF5B02" w:rsidRPr="00EB57E4" w:rsidTr="003B596C">
        <w:tc>
          <w:tcPr>
            <w:tcW w:w="9571" w:type="dxa"/>
            <w:gridSpan w:val="7"/>
            <w:tcBorders>
              <w:top w:val="single" w:sz="4" w:space="0" w:color="auto"/>
              <w:left w:val="single" w:sz="4" w:space="0" w:color="auto"/>
              <w:bottom w:val="single" w:sz="4" w:space="0" w:color="auto"/>
              <w:right w:val="single" w:sz="4" w:space="0" w:color="auto"/>
            </w:tcBorders>
            <w:shd w:val="clear" w:color="auto" w:fill="auto"/>
          </w:tcPr>
          <w:p w:rsidR="00EF5B02" w:rsidRPr="00EB57E4" w:rsidRDefault="00EF5B02" w:rsidP="003B596C">
            <w:pPr>
              <w:jc w:val="center"/>
              <w:rPr>
                <w:b/>
                <w:i/>
              </w:rPr>
            </w:pPr>
            <w:r w:rsidRPr="00EB57E4">
              <w:rPr>
                <w:b/>
              </w:rPr>
              <w:t>Оснащение предметных кабинетов</w:t>
            </w:r>
          </w:p>
          <w:p w:rsidR="00EF5B02" w:rsidRPr="00EB57E4" w:rsidRDefault="00EF5B02" w:rsidP="003B596C">
            <w:pPr>
              <w:rPr>
                <w:i/>
                <w:lang w:eastAsia="en-US"/>
              </w:rPr>
            </w:pPr>
            <w:r w:rsidRPr="00EB57E4">
              <w:rPr>
                <w:i/>
              </w:rPr>
              <w:t>(к нему относятся автоматизированные рабочие места  педагогов и обучающихся, а также наборы традиционной учебной техники для обеспечения образовательного процесса. Автоматизированное рабочее место (АРМ) включает не только собственно компьютерное рабочее место, но и специализированное цифровое оборудование, а также программное обеспечение и среду сетевого взаимодействия, позволяющие педагогу и обучающимся наиболее полно реализовать профессиональные и образовательные потребности.</w:t>
            </w:r>
          </w:p>
        </w:tc>
      </w:tr>
      <w:tr w:rsidR="00EF5B02" w:rsidRPr="00EB57E4" w:rsidTr="003B596C">
        <w:tc>
          <w:tcPr>
            <w:tcW w:w="2838"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EB57E4" w:rsidRDefault="00EF5B02" w:rsidP="003B596C">
            <w:pPr>
              <w:rPr>
                <w:b/>
                <w:lang w:eastAsia="en-US"/>
              </w:rPr>
            </w:pPr>
          </w:p>
        </w:tc>
        <w:tc>
          <w:tcPr>
            <w:tcW w:w="3273"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EB57E4" w:rsidRDefault="00EF5B02" w:rsidP="003B596C">
            <w:pPr>
              <w:rPr>
                <w:b/>
                <w:lang w:eastAsia="en-US"/>
              </w:rPr>
            </w:pPr>
            <w:r w:rsidRPr="00EB57E4">
              <w:rPr>
                <w:b/>
              </w:rPr>
              <w:t>Есть</w:t>
            </w: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EB57E4" w:rsidRDefault="00EF5B02" w:rsidP="003B596C">
            <w:pPr>
              <w:rPr>
                <w:b/>
                <w:lang w:eastAsia="en-US"/>
              </w:rPr>
            </w:pPr>
            <w:r w:rsidRPr="00EB57E4">
              <w:rPr>
                <w:b/>
              </w:rPr>
              <w:t>Необходимо</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EF5B02" w:rsidRPr="00EB57E4" w:rsidRDefault="00EF5B02" w:rsidP="003B596C">
            <w:pPr>
              <w:rPr>
                <w:b/>
                <w:lang w:eastAsia="en-US"/>
              </w:rPr>
            </w:pPr>
            <w:r w:rsidRPr="00EB57E4">
              <w:rPr>
                <w:b/>
              </w:rPr>
              <w:t>Примечание</w:t>
            </w:r>
          </w:p>
        </w:tc>
      </w:tr>
      <w:tr w:rsidR="00EF5B02" w:rsidRPr="00EB57E4" w:rsidTr="003B596C">
        <w:tc>
          <w:tcPr>
            <w:tcW w:w="2838"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EB57E4" w:rsidRDefault="00EF5B02" w:rsidP="00731DD7">
            <w:pPr>
              <w:rPr>
                <w:lang w:eastAsia="en-US"/>
              </w:rPr>
            </w:pPr>
            <w:r w:rsidRPr="00EB57E4">
              <w:t xml:space="preserve">Начальная школа </w:t>
            </w:r>
          </w:p>
        </w:tc>
        <w:tc>
          <w:tcPr>
            <w:tcW w:w="3273"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EB57E4" w:rsidRDefault="00482E8D" w:rsidP="003B596C">
            <w:r w:rsidRPr="00EB57E4">
              <w:t>Ноутбуки – 2</w:t>
            </w:r>
            <w:r w:rsidR="00EF5B02" w:rsidRPr="00EB57E4">
              <w:t xml:space="preserve"> шт.</w:t>
            </w:r>
          </w:p>
          <w:p w:rsidR="00EF5B02" w:rsidRPr="00EB57E4" w:rsidRDefault="00731DD7" w:rsidP="003B596C">
            <w:r w:rsidRPr="00EB57E4">
              <w:t>Интерактивные доски – 1</w:t>
            </w:r>
            <w:r w:rsidR="00EF5B02" w:rsidRPr="00EB57E4">
              <w:t xml:space="preserve"> шт.</w:t>
            </w:r>
          </w:p>
          <w:p w:rsidR="00EF5B02" w:rsidRPr="00EB57E4" w:rsidRDefault="00731DD7" w:rsidP="003B596C">
            <w:r w:rsidRPr="00EB57E4">
              <w:t>Документ-камеры – 1</w:t>
            </w:r>
            <w:r w:rsidR="00EF5B02" w:rsidRPr="00EB57E4">
              <w:t xml:space="preserve"> шт.</w:t>
            </w:r>
          </w:p>
          <w:p w:rsidR="00EF5B02" w:rsidRPr="00EB57E4" w:rsidRDefault="00482E8D" w:rsidP="003B596C">
            <w:r w:rsidRPr="00EB57E4">
              <w:t>МФУ – 1 шт</w:t>
            </w: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EB57E4" w:rsidRDefault="00482E8D" w:rsidP="003B596C">
            <w:r w:rsidRPr="00EB57E4">
              <w:t>Интерактивные доски – 1</w:t>
            </w:r>
            <w:r w:rsidR="00EF5B02" w:rsidRPr="00EB57E4">
              <w:t xml:space="preserve"> шт.</w:t>
            </w:r>
          </w:p>
          <w:p w:rsidR="00EF5B02" w:rsidRPr="00EB57E4" w:rsidRDefault="00EF5B02" w:rsidP="00482E8D">
            <w:pPr>
              <w:rPr>
                <w:b/>
                <w:lang w:eastAsia="en-US"/>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EF5B02" w:rsidRPr="00EB57E4" w:rsidRDefault="00EF5B02" w:rsidP="003B596C">
            <w:pPr>
              <w:rPr>
                <w:b/>
                <w:lang w:eastAsia="en-US"/>
              </w:rPr>
            </w:pPr>
          </w:p>
        </w:tc>
      </w:tr>
      <w:tr w:rsidR="00EF5B02" w:rsidRPr="00EB57E4" w:rsidTr="003B596C">
        <w:tc>
          <w:tcPr>
            <w:tcW w:w="2838"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EB57E4" w:rsidRDefault="00EF5B02" w:rsidP="00731DD7">
            <w:pPr>
              <w:rPr>
                <w:lang w:eastAsia="en-US"/>
              </w:rPr>
            </w:pPr>
            <w:r w:rsidRPr="00EB57E4">
              <w:t xml:space="preserve">Кабинеты информатики </w:t>
            </w:r>
          </w:p>
        </w:tc>
        <w:tc>
          <w:tcPr>
            <w:tcW w:w="3273"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EB57E4" w:rsidRDefault="00731DD7" w:rsidP="003B596C">
            <w:r w:rsidRPr="00EB57E4">
              <w:t>Компьютеры – 5</w:t>
            </w:r>
            <w:r w:rsidR="00EF5B02" w:rsidRPr="00EB57E4">
              <w:t xml:space="preserve"> шт.</w:t>
            </w:r>
          </w:p>
          <w:p w:rsidR="00EF5B02" w:rsidRPr="00EB57E4" w:rsidRDefault="00731DD7" w:rsidP="003B596C">
            <w:r w:rsidRPr="00EB57E4">
              <w:t xml:space="preserve">Ноутбук – </w:t>
            </w:r>
            <w:r w:rsidR="00482E8D" w:rsidRPr="00EB57E4">
              <w:t>7</w:t>
            </w:r>
            <w:r w:rsidR="00EF5B02" w:rsidRPr="00EB57E4">
              <w:t xml:space="preserve"> шт.</w:t>
            </w:r>
          </w:p>
          <w:p w:rsidR="00EF5B02" w:rsidRPr="00EB57E4" w:rsidRDefault="00482E8D" w:rsidP="003B596C">
            <w:r w:rsidRPr="00EB57E4">
              <w:t>МФУ – 2 шт.</w:t>
            </w:r>
          </w:p>
          <w:p w:rsidR="00EF5B02" w:rsidRPr="00EB57E4" w:rsidRDefault="00731DD7" w:rsidP="003B596C">
            <w:r w:rsidRPr="00EB57E4">
              <w:t>Интерактивные доски – 1</w:t>
            </w:r>
            <w:r w:rsidR="00EF5B02" w:rsidRPr="00EB57E4">
              <w:t xml:space="preserve"> шт.</w:t>
            </w:r>
          </w:p>
          <w:p w:rsidR="00EF5B02" w:rsidRPr="00EB57E4" w:rsidRDefault="00482E8D" w:rsidP="003B596C">
            <w:r w:rsidRPr="00EB57E4">
              <w:t>Проекторы – 1</w:t>
            </w:r>
            <w:r w:rsidR="00EF5B02" w:rsidRPr="00EB57E4">
              <w:t xml:space="preserve"> шт.</w:t>
            </w: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EB57E4" w:rsidRDefault="00EF5B02" w:rsidP="003B596C">
            <w:pPr>
              <w:rPr>
                <w:lang w:eastAsia="en-US"/>
              </w:rPr>
            </w:pPr>
            <w:r w:rsidRPr="00EB57E4">
              <w:t>.</w:t>
            </w:r>
            <w:r w:rsidR="00482E8D" w:rsidRPr="00EB57E4">
              <w:t xml:space="preserve"> Сканеры – 1 шт</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EF5B02" w:rsidRPr="00EB57E4" w:rsidRDefault="00EF5B02" w:rsidP="003B596C">
            <w:pPr>
              <w:rPr>
                <w:lang w:eastAsia="en-US"/>
              </w:rPr>
            </w:pPr>
          </w:p>
        </w:tc>
      </w:tr>
      <w:tr w:rsidR="00EF5B02" w:rsidRPr="00EB57E4" w:rsidTr="003B596C">
        <w:tc>
          <w:tcPr>
            <w:tcW w:w="2838"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EB57E4" w:rsidRDefault="00EF5B02" w:rsidP="003B596C">
            <w:pPr>
              <w:rPr>
                <w:lang w:eastAsia="en-US"/>
              </w:rPr>
            </w:pPr>
            <w:r w:rsidRPr="00EB57E4">
              <w:t>Кабинеты технологии (7, 8,9, 10)</w:t>
            </w:r>
          </w:p>
        </w:tc>
        <w:tc>
          <w:tcPr>
            <w:tcW w:w="3273" w:type="dxa"/>
            <w:gridSpan w:val="2"/>
            <w:tcBorders>
              <w:top w:val="single" w:sz="4" w:space="0" w:color="auto"/>
              <w:left w:val="single" w:sz="4" w:space="0" w:color="auto"/>
              <w:bottom w:val="single" w:sz="4" w:space="0" w:color="auto"/>
              <w:right w:val="single" w:sz="4" w:space="0" w:color="auto"/>
            </w:tcBorders>
            <w:shd w:val="clear" w:color="auto" w:fill="auto"/>
          </w:tcPr>
          <w:p w:rsidR="0062655E" w:rsidRPr="00EB57E4" w:rsidRDefault="00482E8D" w:rsidP="0062655E">
            <w:r w:rsidRPr="00EB57E4">
              <w:t xml:space="preserve">Компьютер </w:t>
            </w:r>
            <w:r w:rsidR="0062655E" w:rsidRPr="00EB57E4">
              <w:t xml:space="preserve"> – 1 шт</w:t>
            </w:r>
          </w:p>
          <w:p w:rsidR="00482E8D" w:rsidRPr="00EB57E4" w:rsidRDefault="00482E8D" w:rsidP="0062655E">
            <w:r w:rsidRPr="00EB57E4">
              <w:t>Телевизор -1 шт</w:t>
            </w:r>
          </w:p>
          <w:p w:rsidR="00482E8D" w:rsidRPr="00EB57E4" w:rsidRDefault="00482E8D" w:rsidP="0062655E">
            <w:r w:rsidRPr="00EB57E4">
              <w:t>Музыкальный центр -1 шт</w:t>
            </w:r>
          </w:p>
          <w:p w:rsidR="00EF5B02" w:rsidRPr="00EB57E4" w:rsidRDefault="00EF5B02" w:rsidP="003B596C">
            <w:pPr>
              <w:rPr>
                <w:lang w:eastAsia="en-US"/>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tcPr>
          <w:p w:rsidR="00EF5B02" w:rsidRPr="00EB57E4" w:rsidRDefault="00EF5B02" w:rsidP="0062655E">
            <w:pPr>
              <w:rPr>
                <w:lang w:eastAsia="en-US"/>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EF5B02" w:rsidRPr="00EB57E4" w:rsidRDefault="00EF5B02" w:rsidP="003B596C">
            <w:pPr>
              <w:rPr>
                <w:lang w:eastAsia="en-US"/>
              </w:rPr>
            </w:pPr>
          </w:p>
        </w:tc>
      </w:tr>
    </w:tbl>
    <w:p w:rsidR="00EF5B02" w:rsidRPr="00EB57E4" w:rsidRDefault="00EF5B02" w:rsidP="00EF5B02">
      <w:pPr>
        <w:rPr>
          <w:lang w:eastAsia="en-US"/>
        </w:rPr>
      </w:pPr>
    </w:p>
    <w:p w:rsidR="00EF5B02" w:rsidRPr="00EB57E4" w:rsidRDefault="00EF5B02" w:rsidP="00EF5B02">
      <w:pPr>
        <w:ind w:firstLine="709"/>
        <w:jc w:val="both"/>
      </w:pPr>
      <w:r w:rsidRPr="00EB57E4">
        <w:t xml:space="preserve">Из анализа оборудования  видно, что только кабинеты физики, </w:t>
      </w:r>
      <w:r w:rsidR="0062655E" w:rsidRPr="00EB57E4">
        <w:t xml:space="preserve">математики </w:t>
      </w:r>
      <w:r w:rsidRPr="00EB57E4">
        <w:t xml:space="preserve">и информатики оснащены на повышенном уровне. Все остальные кабинеты оснащены на среднем или минимальном уровне.  </w:t>
      </w:r>
      <w:r w:rsidR="0062655E" w:rsidRPr="00EB57E4">
        <w:t xml:space="preserve">Двенадцать  </w:t>
      </w:r>
      <w:r w:rsidRPr="00EB57E4">
        <w:t xml:space="preserve">помещения школы оснащены выходом в локальною сеть и следовательно и сеть интернет. Есть </w:t>
      </w:r>
      <w:r w:rsidR="0062655E" w:rsidRPr="00EB57E4">
        <w:t xml:space="preserve">беспроводная  сеть в кабинете </w:t>
      </w:r>
      <w:r w:rsidRPr="00EB57E4">
        <w:t>информатики.</w:t>
      </w:r>
    </w:p>
    <w:p w:rsidR="00EF5B02" w:rsidRPr="00EB57E4" w:rsidRDefault="00EF5B02" w:rsidP="00EF5B02">
      <w:pPr>
        <w:ind w:firstLine="709"/>
        <w:jc w:val="both"/>
      </w:pPr>
      <w:r w:rsidRPr="00EB57E4">
        <w:t xml:space="preserve">Оснащение школы должно, обеспечивать организацию внеурочной деятельности, в том числе </w:t>
      </w:r>
      <w:r w:rsidRPr="00EB57E4">
        <w:lastRenderedPageBreak/>
        <w:t>моделирование, научно-техническое творчество, учебно-исследовательская и проектная деятельность. Внеурочная деятельность обучающихся, в том числе моделирование, техническое творчество и проектная деятельность, может быть организована с использованием учебной техники учебных кабинетов с повышенным уровнем оснащения, а также на базе специально созданных и оснащенных на повышенном уровне лабораторий, мастерских, помещений для технического творчества и моделирования, предусмотренных требованиями ФГОС.</w:t>
      </w:r>
    </w:p>
    <w:p w:rsidR="00EF5B02" w:rsidRPr="00EB57E4" w:rsidRDefault="00EF5B02" w:rsidP="00EF5B02">
      <w:pPr>
        <w:ind w:firstLine="709"/>
        <w:jc w:val="both"/>
      </w:pPr>
      <w:r w:rsidRPr="00EB57E4">
        <w:t>При организации деятельности обучающихся должны использоваться новые информационные технологии: мультимедийные программы, электронные справочники и энциклопедии, обучающие компьютерные программы, электронные библиотеки, которые включают комплекс информационно-справочных материалов, объединенных единой системой навигации и ориентированных на различные формы познавательной деятельности, в том числе исследовательскую проектную работу. В состав электронных библиотек могут входить тематические базы данных, фрагменты исторических документов, фотографии, видео, анимация, таблицы, схемы, диаграммы и графики.</w:t>
      </w:r>
    </w:p>
    <w:p w:rsidR="00EF5B02" w:rsidRPr="00EB57E4" w:rsidRDefault="00EF5B02" w:rsidP="00EF5B02">
      <w:pPr>
        <w:ind w:firstLine="709"/>
        <w:jc w:val="both"/>
      </w:pPr>
      <w:r w:rsidRPr="00EB57E4">
        <w:t>Деятельность обучающихся должна быть обеспечена необходимыми расходными материалами.</w:t>
      </w:r>
    </w:p>
    <w:p w:rsidR="00EF5B02" w:rsidRPr="00EB57E4" w:rsidRDefault="00EF5B02" w:rsidP="00CF3066">
      <w:pPr>
        <w:ind w:firstLine="510"/>
        <w:jc w:val="center"/>
        <w:rPr>
          <w:b/>
          <w:i/>
        </w:rPr>
      </w:pPr>
    </w:p>
    <w:p w:rsidR="00CF3066" w:rsidRPr="00EB57E4" w:rsidRDefault="00CF3066" w:rsidP="00CF3066">
      <w:pPr>
        <w:tabs>
          <w:tab w:val="left" w:pos="720"/>
        </w:tabs>
        <w:ind w:firstLine="510"/>
        <w:jc w:val="both"/>
        <w:rPr>
          <w:bCs/>
        </w:rPr>
      </w:pPr>
      <w:r w:rsidRPr="00EB57E4">
        <w:rPr>
          <w:bCs/>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CF3066" w:rsidRPr="00EB57E4" w:rsidRDefault="00CF3066" w:rsidP="00CF3066">
      <w:pPr>
        <w:tabs>
          <w:tab w:val="left" w:pos="720"/>
        </w:tabs>
        <w:ind w:firstLine="510"/>
        <w:jc w:val="both"/>
        <w:rPr>
          <w:rStyle w:val="dash041e005f0431005f044b005f0447005f043d005f044b005f0439005f005fchar1char1"/>
          <w:b/>
          <w:sz w:val="20"/>
          <w:szCs w:val="20"/>
        </w:rPr>
      </w:pPr>
    </w:p>
    <w:p w:rsidR="00CF3066" w:rsidRPr="00EB57E4" w:rsidRDefault="00CF3066" w:rsidP="00CF3066">
      <w:pPr>
        <w:tabs>
          <w:tab w:val="left" w:pos="720"/>
        </w:tabs>
        <w:ind w:firstLine="510"/>
        <w:jc w:val="both"/>
        <w:rPr>
          <w:rStyle w:val="dash041e005f0431005f044b005f0447005f043d005f044b005f0439005f005fchar1char1"/>
          <w:b/>
          <w:sz w:val="20"/>
          <w:szCs w:val="20"/>
        </w:rPr>
      </w:pPr>
      <w:r w:rsidRPr="00EB57E4">
        <w:rPr>
          <w:rStyle w:val="dash041e005f0431005f044b005f0447005f043d005f044b005f0439005f005fchar1char1"/>
          <w:b/>
          <w:sz w:val="20"/>
          <w:szCs w:val="20"/>
        </w:rPr>
        <w:t>3.2.6. 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p>
    <w:p w:rsidR="00CF3066" w:rsidRPr="00EB57E4" w:rsidRDefault="00CF3066" w:rsidP="00CF3066">
      <w:pPr>
        <w:tabs>
          <w:tab w:val="left" w:pos="720"/>
        </w:tabs>
        <w:ind w:firstLine="510"/>
        <w:jc w:val="both"/>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6977"/>
        <w:gridCol w:w="1440"/>
      </w:tblGrid>
      <w:tr w:rsidR="00CF3066" w:rsidRPr="00EB57E4" w:rsidTr="003B596C">
        <w:trPr>
          <w:trHeight w:val="483"/>
        </w:trPr>
        <w:tc>
          <w:tcPr>
            <w:tcW w:w="1951" w:type="dxa"/>
          </w:tcPr>
          <w:p w:rsidR="00CF3066" w:rsidRPr="00EB57E4" w:rsidRDefault="00CF3066" w:rsidP="003B596C">
            <w:pPr>
              <w:pStyle w:val="dash041e005f0431005f044b005f0447005f043d005f044b005f0439"/>
              <w:rPr>
                <w:rStyle w:val="dash041e005f0431005f044b005f0447005f043d005f044b005f0439005f005fchar1char1"/>
                <w:b/>
                <w:sz w:val="20"/>
                <w:szCs w:val="20"/>
              </w:rPr>
            </w:pPr>
            <w:r w:rsidRPr="00EB57E4">
              <w:rPr>
                <w:rStyle w:val="dash041e005f0431005f044b005f0447005f043d005f044b005f0439005f005fchar1char1"/>
                <w:b/>
                <w:sz w:val="20"/>
                <w:szCs w:val="20"/>
              </w:rPr>
              <w:t>Направление мероприятий</w:t>
            </w:r>
          </w:p>
        </w:tc>
        <w:tc>
          <w:tcPr>
            <w:tcW w:w="6977" w:type="dxa"/>
          </w:tcPr>
          <w:p w:rsidR="00CF3066" w:rsidRPr="00EB57E4" w:rsidRDefault="00CF3066" w:rsidP="0062655E">
            <w:pPr>
              <w:pStyle w:val="dash041e005f0431005f044b005f0447005f043d005f044b005f0439"/>
              <w:jc w:val="center"/>
              <w:rPr>
                <w:rStyle w:val="dash041e005f0431005f044b005f0447005f043d005f044b005f0439005f005fchar1char1"/>
                <w:b/>
                <w:sz w:val="20"/>
                <w:szCs w:val="20"/>
              </w:rPr>
            </w:pPr>
            <w:r w:rsidRPr="00EB57E4">
              <w:rPr>
                <w:rStyle w:val="dash041e005f0431005f044b005f0447005f043d005f044b005f0439005f005fchar1char1"/>
                <w:b/>
                <w:sz w:val="20"/>
                <w:szCs w:val="20"/>
              </w:rPr>
              <w:t>Мероприятиия</w:t>
            </w:r>
          </w:p>
        </w:tc>
        <w:tc>
          <w:tcPr>
            <w:tcW w:w="1440" w:type="dxa"/>
          </w:tcPr>
          <w:p w:rsidR="00CF3066" w:rsidRPr="00EB57E4" w:rsidRDefault="0062655E" w:rsidP="0062655E">
            <w:pPr>
              <w:pStyle w:val="dash041e005f0431005f044b005f0447005f043d005f044b005f0439"/>
              <w:jc w:val="center"/>
              <w:rPr>
                <w:rStyle w:val="dash041e005f0431005f044b005f0447005f043d005f044b005f0439005f005fchar1char1"/>
                <w:b/>
                <w:sz w:val="20"/>
                <w:szCs w:val="20"/>
              </w:rPr>
            </w:pPr>
            <w:r w:rsidRPr="00EB57E4">
              <w:rPr>
                <w:rStyle w:val="dash041e005f0431005f044b005f0447005f043d005f044b005f0439005f005fchar1char1"/>
                <w:b/>
                <w:sz w:val="20"/>
                <w:szCs w:val="20"/>
              </w:rPr>
              <w:t>Реализация</w:t>
            </w:r>
          </w:p>
        </w:tc>
      </w:tr>
      <w:tr w:rsidR="00CF3066" w:rsidRPr="00EB57E4" w:rsidTr="003B596C">
        <w:tc>
          <w:tcPr>
            <w:tcW w:w="1951" w:type="dxa"/>
            <w:vMerge w:val="restart"/>
          </w:tcPr>
          <w:p w:rsidR="00CF3066" w:rsidRPr="00EB57E4" w:rsidRDefault="00CF3066" w:rsidP="003B596C">
            <w:pPr>
              <w:rPr>
                <w:spacing w:val="-4"/>
              </w:rPr>
            </w:pPr>
            <w:r w:rsidRPr="00EB57E4">
              <w:rPr>
                <w:spacing w:val="-4"/>
              </w:rPr>
              <w:t>I. Нормативное обеспечение введения</w:t>
            </w:r>
          </w:p>
          <w:p w:rsidR="00CF3066" w:rsidRPr="00EB57E4" w:rsidRDefault="00CF3066" w:rsidP="003B596C">
            <w:pPr>
              <w:rPr>
                <w:spacing w:val="-4"/>
              </w:rPr>
            </w:pPr>
            <w:r w:rsidRPr="00EB57E4">
              <w:rPr>
                <w:spacing w:val="-4"/>
              </w:rPr>
              <w:t xml:space="preserve"> ФГОС</w:t>
            </w:r>
          </w:p>
          <w:p w:rsidR="00CF3066" w:rsidRPr="00EB57E4" w:rsidRDefault="00CF3066" w:rsidP="003B596C">
            <w:pPr>
              <w:rPr>
                <w:spacing w:val="-4"/>
              </w:rPr>
            </w:pPr>
          </w:p>
          <w:p w:rsidR="00CF3066" w:rsidRPr="00EB57E4" w:rsidRDefault="00CF3066" w:rsidP="003B596C">
            <w:pPr>
              <w:pStyle w:val="dash041e005f0431005f044b005f0447005f043d005f044b005f0439"/>
              <w:rPr>
                <w:rStyle w:val="dash041e005f0431005f044b005f0447005f043d005f044b005f0439005f005fchar1char1"/>
                <w:sz w:val="20"/>
                <w:szCs w:val="20"/>
              </w:rPr>
            </w:pPr>
          </w:p>
        </w:tc>
        <w:tc>
          <w:tcPr>
            <w:tcW w:w="6977" w:type="dxa"/>
          </w:tcPr>
          <w:p w:rsidR="00CF3066" w:rsidRPr="00EB57E4" w:rsidRDefault="00CF3066" w:rsidP="003B596C">
            <w:pPr>
              <w:rPr>
                <w:rStyle w:val="dash041e005f0431005f044b005f0447005f043d005f044b005f0439005f005fchar1char1"/>
                <w:sz w:val="20"/>
                <w:szCs w:val="20"/>
              </w:rPr>
            </w:pPr>
            <w:r w:rsidRPr="00EB57E4">
              <w:t>1.Наличие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ООО.</w:t>
            </w:r>
          </w:p>
        </w:tc>
        <w:tc>
          <w:tcPr>
            <w:tcW w:w="1440" w:type="dxa"/>
          </w:tcPr>
          <w:p w:rsidR="00CF3066" w:rsidRPr="00EB57E4" w:rsidRDefault="00CF3066" w:rsidP="003B596C">
            <w:pPr>
              <w:rPr>
                <w:rStyle w:val="dash041e005f0431005f044b005f0447005f043d005f044b005f0439005f005fchar1char1"/>
                <w:sz w:val="20"/>
                <w:szCs w:val="20"/>
              </w:rPr>
            </w:pPr>
            <w:r w:rsidRPr="00EB57E4">
              <w:rPr>
                <w:rStyle w:val="dash041e005f0431005f044b005f0447005f043d005f044b005f0439005f005fchar1char1"/>
                <w:sz w:val="20"/>
                <w:szCs w:val="20"/>
              </w:rPr>
              <w:t>Да</w:t>
            </w:r>
          </w:p>
        </w:tc>
      </w:tr>
      <w:tr w:rsidR="00CF3066" w:rsidRPr="00EB57E4" w:rsidTr="003B596C">
        <w:tc>
          <w:tcPr>
            <w:tcW w:w="1951" w:type="dxa"/>
            <w:vMerge/>
          </w:tcPr>
          <w:p w:rsidR="00CF3066" w:rsidRPr="00EB57E4" w:rsidRDefault="00CF3066" w:rsidP="003B596C">
            <w:pPr>
              <w:rPr>
                <w:spacing w:val="-4"/>
              </w:rPr>
            </w:pPr>
          </w:p>
        </w:tc>
        <w:tc>
          <w:tcPr>
            <w:tcW w:w="6977" w:type="dxa"/>
          </w:tcPr>
          <w:p w:rsidR="00CF3066" w:rsidRPr="00EB57E4" w:rsidRDefault="00CF3066" w:rsidP="003B596C">
            <w:r w:rsidRPr="00EB57E4">
              <w:t>2.Внесение изменений и дополнений в Устав образовательного учреждения.</w:t>
            </w:r>
          </w:p>
        </w:tc>
        <w:tc>
          <w:tcPr>
            <w:tcW w:w="1440" w:type="dxa"/>
          </w:tcPr>
          <w:p w:rsidR="00CF3066" w:rsidRPr="00EB57E4" w:rsidRDefault="00CF3066" w:rsidP="003B596C">
            <w:r w:rsidRPr="00EB57E4">
              <w:t>Да</w:t>
            </w:r>
          </w:p>
        </w:tc>
      </w:tr>
      <w:tr w:rsidR="00CF3066" w:rsidRPr="00EB57E4" w:rsidTr="003B596C">
        <w:tc>
          <w:tcPr>
            <w:tcW w:w="1951" w:type="dxa"/>
            <w:vMerge/>
          </w:tcPr>
          <w:p w:rsidR="00CF3066" w:rsidRPr="00EB57E4" w:rsidRDefault="00CF3066" w:rsidP="003B596C">
            <w:pPr>
              <w:rPr>
                <w:spacing w:val="-4"/>
              </w:rPr>
            </w:pPr>
          </w:p>
        </w:tc>
        <w:tc>
          <w:tcPr>
            <w:tcW w:w="6977" w:type="dxa"/>
          </w:tcPr>
          <w:p w:rsidR="00CF3066" w:rsidRPr="00EB57E4" w:rsidRDefault="00CF3066" w:rsidP="003B596C">
            <w:pPr>
              <w:rPr>
                <w:rStyle w:val="dash041e005f0431005f044b005f0447005f043d005f044b005f0439005f005fchar1char1"/>
                <w:sz w:val="20"/>
                <w:szCs w:val="20"/>
              </w:rPr>
            </w:pPr>
            <w:r w:rsidRPr="00EB57E4">
              <w:t>3.Разработка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1440" w:type="dxa"/>
          </w:tcPr>
          <w:p w:rsidR="00CF3066" w:rsidRPr="00EB57E4" w:rsidRDefault="00CF3066" w:rsidP="003B596C">
            <w:pPr>
              <w:rPr>
                <w:rStyle w:val="dash041e005f0431005f044b005f0447005f043d005f044b005f0439005f005fchar1char1"/>
                <w:sz w:val="20"/>
                <w:szCs w:val="20"/>
              </w:rPr>
            </w:pPr>
            <w:r w:rsidRPr="00EB57E4">
              <w:rPr>
                <w:rStyle w:val="dash041e005f0431005f044b005f0447005f043d005f044b005f0439005f005fchar1char1"/>
                <w:sz w:val="20"/>
                <w:szCs w:val="20"/>
              </w:rPr>
              <w:t>Да</w:t>
            </w:r>
          </w:p>
        </w:tc>
      </w:tr>
      <w:tr w:rsidR="00CF3066" w:rsidRPr="00EB57E4" w:rsidTr="003B596C">
        <w:tc>
          <w:tcPr>
            <w:tcW w:w="1951" w:type="dxa"/>
            <w:vMerge/>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p>
        </w:tc>
        <w:tc>
          <w:tcPr>
            <w:tcW w:w="6977" w:type="dxa"/>
          </w:tcPr>
          <w:p w:rsidR="00CF3066" w:rsidRPr="00EB57E4" w:rsidRDefault="00CF3066" w:rsidP="003B596C">
            <w:pPr>
              <w:rPr>
                <w:rStyle w:val="dash041e005f0431005f044b005f0447005f043d005f044b005f0439005f005fchar1char1"/>
                <w:sz w:val="20"/>
                <w:szCs w:val="20"/>
              </w:rPr>
            </w:pPr>
            <w:r w:rsidRPr="00EB57E4">
              <w:t>4.Утверждение основной образовательной программы образовательного учреждения.</w:t>
            </w:r>
          </w:p>
        </w:tc>
        <w:tc>
          <w:tcPr>
            <w:tcW w:w="1440" w:type="dxa"/>
          </w:tcPr>
          <w:p w:rsidR="00CF3066" w:rsidRPr="00EB57E4" w:rsidRDefault="00CF3066" w:rsidP="003B596C">
            <w:pPr>
              <w:rPr>
                <w:rStyle w:val="dash041e005f0431005f044b005f0447005f043d005f044b005f0439005f005fchar1char1"/>
                <w:sz w:val="20"/>
                <w:szCs w:val="20"/>
              </w:rPr>
            </w:pPr>
            <w:r w:rsidRPr="00EB57E4">
              <w:rPr>
                <w:rStyle w:val="dash041e005f0431005f044b005f0447005f043d005f044b005f0439005f005fchar1char1"/>
                <w:sz w:val="20"/>
                <w:szCs w:val="20"/>
              </w:rPr>
              <w:t>Да</w:t>
            </w:r>
          </w:p>
        </w:tc>
      </w:tr>
      <w:tr w:rsidR="00CF3066" w:rsidRPr="00EB57E4" w:rsidTr="003B596C">
        <w:tc>
          <w:tcPr>
            <w:tcW w:w="1951" w:type="dxa"/>
            <w:vMerge/>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p>
        </w:tc>
        <w:tc>
          <w:tcPr>
            <w:tcW w:w="6977" w:type="dxa"/>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r w:rsidRPr="00EB57E4">
              <w:rPr>
                <w:rStyle w:val="dash041e005f0431005f044b005f0447005f043d005f044b005f0439005f005fchar1char1"/>
                <w:sz w:val="20"/>
                <w:szCs w:val="20"/>
              </w:rPr>
              <w:t>3.</w:t>
            </w:r>
            <w:r w:rsidRPr="00EB57E4">
              <w:rPr>
                <w:sz w:val="20"/>
                <w:szCs w:val="20"/>
              </w:rPr>
              <w:t xml:space="preserve"> Обеспечение соответствия нормативной базы школы требованиям ФГОС.</w:t>
            </w:r>
          </w:p>
        </w:tc>
        <w:tc>
          <w:tcPr>
            <w:tcW w:w="1440" w:type="dxa"/>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r w:rsidRPr="00EB57E4">
              <w:rPr>
                <w:rStyle w:val="dash041e005f0431005f044b005f0447005f043d005f044b005f0439005f005fchar1char1"/>
                <w:sz w:val="20"/>
                <w:szCs w:val="20"/>
              </w:rPr>
              <w:t>Да</w:t>
            </w:r>
          </w:p>
        </w:tc>
      </w:tr>
      <w:tr w:rsidR="00CF3066" w:rsidRPr="00EB57E4" w:rsidTr="003B596C">
        <w:tc>
          <w:tcPr>
            <w:tcW w:w="1951" w:type="dxa"/>
            <w:vMerge/>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p>
        </w:tc>
        <w:tc>
          <w:tcPr>
            <w:tcW w:w="6977" w:type="dxa"/>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r w:rsidRPr="00EB57E4">
              <w:rPr>
                <w:sz w:val="20"/>
                <w:szCs w:val="20"/>
              </w:rPr>
              <w:t>5.Приведение в соответствие с требованиями ФГОС общего образования и тарифно-квалификационными характеристиками должностных инструкций работников образовательного учреждения.</w:t>
            </w:r>
          </w:p>
        </w:tc>
        <w:tc>
          <w:tcPr>
            <w:tcW w:w="1440" w:type="dxa"/>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r w:rsidRPr="00EB57E4">
              <w:rPr>
                <w:rStyle w:val="dash041e005f0431005f044b005f0447005f043d005f044b005f0439005f005fchar1char1"/>
                <w:sz w:val="20"/>
                <w:szCs w:val="20"/>
              </w:rPr>
              <w:t>Да</w:t>
            </w:r>
          </w:p>
        </w:tc>
      </w:tr>
      <w:tr w:rsidR="00CF3066" w:rsidRPr="00EB57E4" w:rsidTr="003B596C">
        <w:tc>
          <w:tcPr>
            <w:tcW w:w="1951" w:type="dxa"/>
            <w:vMerge/>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p>
        </w:tc>
        <w:tc>
          <w:tcPr>
            <w:tcW w:w="6977" w:type="dxa"/>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r w:rsidRPr="00EB57E4">
              <w:rPr>
                <w:sz w:val="20"/>
                <w:szCs w:val="20"/>
              </w:rPr>
              <w:t>6.Разработка и утверждение плана-графика введения ФГОС основного общего образования</w:t>
            </w:r>
          </w:p>
        </w:tc>
        <w:tc>
          <w:tcPr>
            <w:tcW w:w="1440" w:type="dxa"/>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r w:rsidRPr="00EB57E4">
              <w:rPr>
                <w:rStyle w:val="dash041e005f0431005f044b005f0447005f043d005f044b005f0439005f005fchar1char1"/>
                <w:sz w:val="20"/>
                <w:szCs w:val="20"/>
              </w:rPr>
              <w:t>Да</w:t>
            </w:r>
          </w:p>
        </w:tc>
      </w:tr>
      <w:tr w:rsidR="00CF3066" w:rsidRPr="00EB57E4" w:rsidTr="003B596C">
        <w:tc>
          <w:tcPr>
            <w:tcW w:w="1951" w:type="dxa"/>
            <w:vMerge/>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p>
        </w:tc>
        <w:tc>
          <w:tcPr>
            <w:tcW w:w="6977" w:type="dxa"/>
          </w:tcPr>
          <w:p w:rsidR="00CF3066" w:rsidRPr="00EB57E4" w:rsidRDefault="00CF3066" w:rsidP="003B596C">
            <w:pPr>
              <w:rPr>
                <w:rStyle w:val="dash041e005f0431005f044b005f0447005f043d005f044b005f0439005f005fchar1char1"/>
                <w:sz w:val="20"/>
                <w:szCs w:val="20"/>
              </w:rPr>
            </w:pPr>
            <w:r w:rsidRPr="00EB57E4">
              <w:t>7.Определение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440" w:type="dxa"/>
          </w:tcPr>
          <w:p w:rsidR="00CF3066" w:rsidRPr="00EB57E4" w:rsidRDefault="00CF3066" w:rsidP="003B596C">
            <w:pPr>
              <w:rPr>
                <w:rStyle w:val="dash041e005f0431005f044b005f0447005f043d005f044b005f0439005f005fchar1char1"/>
                <w:sz w:val="20"/>
                <w:szCs w:val="20"/>
              </w:rPr>
            </w:pPr>
            <w:r w:rsidRPr="00EB57E4">
              <w:rPr>
                <w:rStyle w:val="dash041e005f0431005f044b005f0447005f043d005f044b005f0439005f005fchar1char1"/>
                <w:sz w:val="20"/>
                <w:szCs w:val="20"/>
              </w:rPr>
              <w:t>Да</w:t>
            </w:r>
          </w:p>
        </w:tc>
      </w:tr>
      <w:tr w:rsidR="00CF3066" w:rsidRPr="00EB57E4" w:rsidTr="003B596C">
        <w:trPr>
          <w:trHeight w:val="483"/>
        </w:trPr>
        <w:tc>
          <w:tcPr>
            <w:tcW w:w="1951" w:type="dxa"/>
            <w:vMerge/>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p>
        </w:tc>
        <w:tc>
          <w:tcPr>
            <w:tcW w:w="6977" w:type="dxa"/>
            <w:vMerge w:val="restart"/>
          </w:tcPr>
          <w:p w:rsidR="00CF3066" w:rsidRPr="00EB57E4" w:rsidRDefault="00CF3066" w:rsidP="003B596C">
            <w:r w:rsidRPr="00EB57E4">
              <w:t>8.Разработка локальных актов, 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p w:rsidR="00CF3066" w:rsidRPr="00EB57E4" w:rsidRDefault="00CF3066" w:rsidP="003B596C">
            <w:pPr>
              <w:pStyle w:val="dash041e005f0431005f044b005f0447005f043d005f044b005f0439"/>
              <w:rPr>
                <w:sz w:val="20"/>
                <w:szCs w:val="20"/>
              </w:rPr>
            </w:pPr>
            <w:r w:rsidRPr="00EB57E4">
              <w:rPr>
                <w:sz w:val="20"/>
                <w:szCs w:val="20"/>
              </w:rPr>
              <w:t>9. Разработка:</w:t>
            </w:r>
          </w:p>
          <w:p w:rsidR="00CF3066" w:rsidRPr="00EB57E4" w:rsidRDefault="00CF3066" w:rsidP="003B596C">
            <w:pPr>
              <w:pStyle w:val="dash041e005f0431005f044b005f0447005f043d005f044b005f0439"/>
              <w:rPr>
                <w:sz w:val="20"/>
                <w:szCs w:val="20"/>
              </w:rPr>
            </w:pPr>
            <w:r w:rsidRPr="00EB57E4">
              <w:rPr>
                <w:sz w:val="20"/>
                <w:szCs w:val="20"/>
              </w:rPr>
              <w:t xml:space="preserve"> образовательных программ (индивидуальных и др.); </w:t>
            </w:r>
          </w:p>
          <w:p w:rsidR="00CF3066" w:rsidRPr="00EB57E4" w:rsidRDefault="00CF3066" w:rsidP="003B596C">
            <w:pPr>
              <w:pStyle w:val="dash041e005f0431005f044b005f0447005f043d005f044b005f0439"/>
              <w:rPr>
                <w:sz w:val="20"/>
                <w:szCs w:val="20"/>
              </w:rPr>
            </w:pPr>
            <w:r w:rsidRPr="00EB57E4">
              <w:rPr>
                <w:sz w:val="20"/>
                <w:szCs w:val="20"/>
              </w:rPr>
              <w:t>учебного плана;</w:t>
            </w:r>
          </w:p>
          <w:p w:rsidR="00CF3066" w:rsidRPr="00EB57E4" w:rsidRDefault="00CF3066" w:rsidP="003B596C">
            <w:pPr>
              <w:pStyle w:val="dash041e005f0431005f044b005f0447005f043d005f044b005f0439"/>
              <w:rPr>
                <w:sz w:val="20"/>
                <w:szCs w:val="20"/>
              </w:rPr>
            </w:pPr>
            <w:r w:rsidRPr="00EB57E4">
              <w:rPr>
                <w:sz w:val="20"/>
                <w:szCs w:val="20"/>
              </w:rPr>
              <w:t xml:space="preserve">рабочих программ учебных предметов, курсов, дисциплин, модулей; </w:t>
            </w:r>
          </w:p>
          <w:p w:rsidR="00CF3066" w:rsidRPr="00EB57E4" w:rsidRDefault="00CF3066" w:rsidP="003B596C">
            <w:r w:rsidRPr="00EB57E4">
              <w:t>годового календарного учебного графика;</w:t>
            </w:r>
          </w:p>
          <w:p w:rsidR="00CF3066" w:rsidRPr="00EB57E4" w:rsidRDefault="00CF3066" w:rsidP="003B596C">
            <w:r w:rsidRPr="00EB57E4">
              <w:t xml:space="preserve">положений о внеурочной деятельности обучающихся; </w:t>
            </w:r>
          </w:p>
          <w:p w:rsidR="00CF3066" w:rsidRPr="00EB57E4" w:rsidRDefault="00CF3066" w:rsidP="003B596C">
            <w:r w:rsidRPr="00EB57E4">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CF3066" w:rsidRPr="00EB57E4" w:rsidRDefault="00CF3066" w:rsidP="003B596C">
            <w:r w:rsidRPr="00EB57E4">
              <w:t xml:space="preserve">положения об организации домашней работы обучающихся; </w:t>
            </w:r>
          </w:p>
          <w:p w:rsidR="00CF3066" w:rsidRPr="00EB57E4" w:rsidRDefault="00CF3066" w:rsidP="003B596C">
            <w:pPr>
              <w:rPr>
                <w:bCs/>
              </w:rPr>
            </w:pPr>
            <w:r w:rsidRPr="00EB57E4">
              <w:t>положения о формах получения образования…</w:t>
            </w:r>
            <w:r w:rsidRPr="00EB57E4">
              <w:rPr>
                <w:bCs/>
              </w:rPr>
              <w:t>…</w:t>
            </w:r>
          </w:p>
          <w:p w:rsidR="00CF3066" w:rsidRPr="00EB57E4" w:rsidRDefault="00CF3066" w:rsidP="003B596C"/>
        </w:tc>
        <w:tc>
          <w:tcPr>
            <w:tcW w:w="1440" w:type="dxa"/>
            <w:vMerge w:val="restart"/>
          </w:tcPr>
          <w:p w:rsidR="00CF3066" w:rsidRPr="00EB57E4" w:rsidRDefault="00CF3066" w:rsidP="003B596C">
            <w:r w:rsidRPr="00EB57E4">
              <w:t>Да</w:t>
            </w:r>
          </w:p>
        </w:tc>
      </w:tr>
      <w:tr w:rsidR="00CF3066" w:rsidRPr="00EB57E4" w:rsidTr="003B596C">
        <w:trPr>
          <w:trHeight w:val="483"/>
        </w:trPr>
        <w:tc>
          <w:tcPr>
            <w:tcW w:w="1951" w:type="dxa"/>
            <w:vMerge/>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p>
        </w:tc>
        <w:tc>
          <w:tcPr>
            <w:tcW w:w="6977" w:type="dxa"/>
            <w:vMerge/>
          </w:tcPr>
          <w:p w:rsidR="00CF3066" w:rsidRPr="00EB57E4" w:rsidRDefault="00CF3066" w:rsidP="003B596C"/>
        </w:tc>
        <w:tc>
          <w:tcPr>
            <w:tcW w:w="1440" w:type="dxa"/>
            <w:vMerge/>
          </w:tcPr>
          <w:p w:rsidR="00CF3066" w:rsidRPr="00EB57E4" w:rsidRDefault="00CF3066" w:rsidP="003B596C"/>
        </w:tc>
      </w:tr>
      <w:tr w:rsidR="00CF3066" w:rsidRPr="00EB57E4" w:rsidTr="003B596C">
        <w:tc>
          <w:tcPr>
            <w:tcW w:w="1951" w:type="dxa"/>
          </w:tcPr>
          <w:p w:rsidR="00CF3066" w:rsidRPr="00EB57E4" w:rsidRDefault="00CF3066" w:rsidP="003B596C">
            <w:pPr>
              <w:pStyle w:val="dash041e005f0431005f044b005f0447005f043d005f044b005f0439"/>
              <w:rPr>
                <w:spacing w:val="-4"/>
                <w:sz w:val="20"/>
                <w:szCs w:val="20"/>
              </w:rPr>
            </w:pPr>
            <w:r w:rsidRPr="00EB57E4">
              <w:rPr>
                <w:spacing w:val="-4"/>
                <w:sz w:val="20"/>
                <w:szCs w:val="20"/>
                <w:lang w:val="en-US"/>
              </w:rPr>
              <w:t>II</w:t>
            </w:r>
            <w:r w:rsidRPr="00EB57E4">
              <w:rPr>
                <w:spacing w:val="-4"/>
                <w:sz w:val="20"/>
                <w:szCs w:val="20"/>
              </w:rPr>
              <w:t>. Финансовое обеспечение введения</w:t>
            </w:r>
          </w:p>
          <w:p w:rsidR="00CF3066" w:rsidRPr="00EB57E4" w:rsidRDefault="00CF3066" w:rsidP="003B596C">
            <w:pPr>
              <w:pStyle w:val="dash041e005f0431005f044b005f0447005f043d005f044b005f0439"/>
              <w:rPr>
                <w:rStyle w:val="dash041e005f0431005f044b005f0447005f043d005f044b005f0439005f005fchar1char1"/>
                <w:sz w:val="20"/>
                <w:szCs w:val="20"/>
              </w:rPr>
            </w:pPr>
            <w:r w:rsidRPr="00EB57E4">
              <w:rPr>
                <w:spacing w:val="-4"/>
                <w:sz w:val="20"/>
                <w:szCs w:val="20"/>
              </w:rPr>
              <w:t xml:space="preserve"> ФГОС</w:t>
            </w:r>
          </w:p>
        </w:tc>
        <w:tc>
          <w:tcPr>
            <w:tcW w:w="6977" w:type="dxa"/>
          </w:tcPr>
          <w:p w:rsidR="00CF3066" w:rsidRPr="00EB57E4" w:rsidRDefault="00CF3066" w:rsidP="003B596C">
            <w:pPr>
              <w:tabs>
                <w:tab w:val="left" w:pos="432"/>
              </w:tabs>
              <w:rPr>
                <w:rStyle w:val="dash041e005f0431005f044b005f0447005f043d005f044b005f0439005f005fchar1char1"/>
                <w:sz w:val="20"/>
                <w:szCs w:val="20"/>
              </w:rPr>
            </w:pPr>
            <w:r w:rsidRPr="00EB57E4">
              <w:rPr>
                <w:rStyle w:val="dash041e005f0431005f044b005f0447005f043d005f044b005f0439005f005fchar1char1"/>
                <w:sz w:val="20"/>
                <w:szCs w:val="20"/>
              </w:rPr>
              <w:t>1.</w:t>
            </w:r>
            <w:r w:rsidRPr="00EB57E4">
              <w:t>Определение объема расходов, необходимых для реализации ООП  и достижения планируемых результатов, а также механизма их формирования.</w:t>
            </w:r>
          </w:p>
        </w:tc>
        <w:tc>
          <w:tcPr>
            <w:tcW w:w="1440" w:type="dxa"/>
          </w:tcPr>
          <w:p w:rsidR="00CF3066" w:rsidRPr="00EB57E4" w:rsidRDefault="00CF3066" w:rsidP="003B596C">
            <w:pPr>
              <w:tabs>
                <w:tab w:val="left" w:pos="432"/>
              </w:tabs>
              <w:rPr>
                <w:rStyle w:val="dash041e005f0431005f044b005f0447005f043d005f044b005f0439005f005fchar1char1"/>
                <w:sz w:val="20"/>
                <w:szCs w:val="20"/>
              </w:rPr>
            </w:pPr>
            <w:r w:rsidRPr="00EB57E4">
              <w:rPr>
                <w:rStyle w:val="dash041e005f0431005f044b005f0447005f043d005f044b005f0439005f005fchar1char1"/>
                <w:sz w:val="20"/>
                <w:szCs w:val="20"/>
              </w:rPr>
              <w:t>-</w:t>
            </w:r>
          </w:p>
        </w:tc>
      </w:tr>
      <w:tr w:rsidR="00CF3066" w:rsidRPr="00EB57E4" w:rsidTr="003B596C">
        <w:tc>
          <w:tcPr>
            <w:tcW w:w="1951" w:type="dxa"/>
            <w:vMerge w:val="restart"/>
          </w:tcPr>
          <w:p w:rsidR="00CF3066" w:rsidRPr="00EB57E4" w:rsidRDefault="00CF3066" w:rsidP="003B596C">
            <w:pPr>
              <w:pStyle w:val="dash041e005f0431005f044b005f0447005f043d005f044b005f0439"/>
              <w:rPr>
                <w:spacing w:val="-4"/>
                <w:sz w:val="20"/>
                <w:szCs w:val="20"/>
              </w:rPr>
            </w:pPr>
          </w:p>
        </w:tc>
        <w:tc>
          <w:tcPr>
            <w:tcW w:w="6977" w:type="dxa"/>
          </w:tcPr>
          <w:p w:rsidR="00CF3066" w:rsidRPr="00EB57E4" w:rsidRDefault="00CF3066" w:rsidP="003B596C">
            <w:pPr>
              <w:tabs>
                <w:tab w:val="left" w:pos="432"/>
              </w:tabs>
              <w:rPr>
                <w:rStyle w:val="dash041e005f0431005f044b005f0447005f043d005f044b005f0439005f005fchar1char1"/>
                <w:sz w:val="20"/>
                <w:szCs w:val="20"/>
              </w:rPr>
            </w:pPr>
            <w:r w:rsidRPr="00EB57E4">
              <w:t>2.Разработка (внесение изменений) локальных актов,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440" w:type="dxa"/>
          </w:tcPr>
          <w:p w:rsidR="00CF3066" w:rsidRPr="00EB57E4" w:rsidRDefault="00CF3066" w:rsidP="003B596C">
            <w:pPr>
              <w:tabs>
                <w:tab w:val="left" w:pos="432"/>
              </w:tabs>
              <w:rPr>
                <w:rStyle w:val="dash041e005f0431005f044b005f0447005f043d005f044b005f0439005f005fchar1char1"/>
                <w:sz w:val="20"/>
                <w:szCs w:val="20"/>
              </w:rPr>
            </w:pPr>
            <w:r w:rsidRPr="00EB57E4">
              <w:rPr>
                <w:rStyle w:val="dash041e005f0431005f044b005f0447005f043d005f044b005f0439005f005fchar1char1"/>
                <w:sz w:val="20"/>
                <w:szCs w:val="20"/>
              </w:rPr>
              <w:t>Да</w:t>
            </w:r>
          </w:p>
        </w:tc>
      </w:tr>
      <w:tr w:rsidR="00CF3066" w:rsidRPr="00EB57E4" w:rsidTr="003B596C">
        <w:tc>
          <w:tcPr>
            <w:tcW w:w="1951" w:type="dxa"/>
            <w:vMerge/>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p>
        </w:tc>
        <w:tc>
          <w:tcPr>
            <w:tcW w:w="6977" w:type="dxa"/>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r w:rsidRPr="00EB57E4">
              <w:rPr>
                <w:rStyle w:val="dash041e005f0431005f044b005f0447005f043d005f044b005f0439005f005fchar1char1"/>
                <w:sz w:val="20"/>
                <w:szCs w:val="20"/>
              </w:rPr>
              <w:t>3.</w:t>
            </w:r>
            <w:r w:rsidRPr="00EB57E4">
              <w:rPr>
                <w:sz w:val="20"/>
                <w:szCs w:val="20"/>
              </w:rPr>
              <w:t>Заключение дополнительных  соглашений к трудовому договору с педагогическими работниками.</w:t>
            </w:r>
          </w:p>
        </w:tc>
        <w:tc>
          <w:tcPr>
            <w:tcW w:w="1440" w:type="dxa"/>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r w:rsidRPr="00EB57E4">
              <w:rPr>
                <w:rStyle w:val="dash041e005f0431005f044b005f0447005f043d005f044b005f0439005f005fchar1char1"/>
                <w:sz w:val="20"/>
                <w:szCs w:val="20"/>
              </w:rPr>
              <w:t>Да</w:t>
            </w:r>
          </w:p>
        </w:tc>
      </w:tr>
      <w:tr w:rsidR="00CF3066" w:rsidRPr="00EB57E4" w:rsidTr="003B596C">
        <w:tc>
          <w:tcPr>
            <w:tcW w:w="1951" w:type="dxa"/>
            <w:vMerge/>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p>
        </w:tc>
        <w:tc>
          <w:tcPr>
            <w:tcW w:w="6977" w:type="dxa"/>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p>
        </w:tc>
        <w:tc>
          <w:tcPr>
            <w:tcW w:w="1440" w:type="dxa"/>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p>
        </w:tc>
      </w:tr>
      <w:tr w:rsidR="00CF3066" w:rsidRPr="00EB57E4" w:rsidTr="003B596C">
        <w:tc>
          <w:tcPr>
            <w:tcW w:w="1951" w:type="dxa"/>
            <w:vMerge w:val="restart"/>
          </w:tcPr>
          <w:p w:rsidR="00CF3066" w:rsidRPr="00EB57E4" w:rsidRDefault="00CF3066" w:rsidP="003B596C">
            <w:pPr>
              <w:pStyle w:val="dash041e005f0431005f044b005f0447005f043d005f044b005f0439"/>
              <w:rPr>
                <w:spacing w:val="-4"/>
                <w:sz w:val="20"/>
                <w:szCs w:val="20"/>
              </w:rPr>
            </w:pPr>
            <w:r w:rsidRPr="00EB57E4">
              <w:rPr>
                <w:spacing w:val="-4"/>
                <w:sz w:val="20"/>
                <w:szCs w:val="20"/>
                <w:lang w:val="en-US"/>
              </w:rPr>
              <w:t>III</w:t>
            </w:r>
            <w:r w:rsidRPr="00EB57E4">
              <w:rPr>
                <w:spacing w:val="-4"/>
                <w:sz w:val="20"/>
                <w:szCs w:val="20"/>
              </w:rPr>
              <w:t>.</w:t>
            </w:r>
          </w:p>
          <w:p w:rsidR="00CF3066" w:rsidRPr="00EB57E4" w:rsidRDefault="00CF3066" w:rsidP="003B596C">
            <w:pPr>
              <w:pStyle w:val="dash041e005f0431005f044b005f0447005f043d005f044b005f0439"/>
              <w:rPr>
                <w:spacing w:val="-4"/>
                <w:sz w:val="20"/>
                <w:szCs w:val="20"/>
              </w:rPr>
            </w:pPr>
            <w:r w:rsidRPr="00EB57E4">
              <w:rPr>
                <w:spacing w:val="-4"/>
                <w:sz w:val="20"/>
                <w:szCs w:val="20"/>
              </w:rPr>
              <w:t>Организационное обеспечение</w:t>
            </w:r>
          </w:p>
          <w:p w:rsidR="00CF3066" w:rsidRPr="00EB57E4" w:rsidRDefault="00CF3066" w:rsidP="003B596C">
            <w:pPr>
              <w:pStyle w:val="dash041e005f0431005f044b005f0447005f043d005f044b005f0439"/>
              <w:rPr>
                <w:spacing w:val="-4"/>
                <w:sz w:val="20"/>
                <w:szCs w:val="20"/>
              </w:rPr>
            </w:pPr>
            <w:r w:rsidRPr="00EB57E4">
              <w:rPr>
                <w:spacing w:val="-4"/>
                <w:sz w:val="20"/>
                <w:szCs w:val="20"/>
              </w:rPr>
              <w:t>Введения</w:t>
            </w:r>
          </w:p>
          <w:p w:rsidR="00CF3066" w:rsidRPr="00EB57E4" w:rsidRDefault="00CF3066" w:rsidP="003B596C">
            <w:pPr>
              <w:pStyle w:val="dash041e005f0431005f044b005f0447005f043d005f044b005f0439"/>
              <w:rPr>
                <w:rStyle w:val="dash041e005f0431005f044b005f0447005f043d005f044b005f0439005f005fchar1char1"/>
                <w:sz w:val="20"/>
                <w:szCs w:val="20"/>
              </w:rPr>
            </w:pPr>
            <w:r w:rsidRPr="00EB57E4">
              <w:rPr>
                <w:spacing w:val="-4"/>
                <w:sz w:val="20"/>
                <w:szCs w:val="20"/>
              </w:rPr>
              <w:t xml:space="preserve"> ФГОС</w:t>
            </w:r>
          </w:p>
        </w:tc>
        <w:tc>
          <w:tcPr>
            <w:tcW w:w="6977" w:type="dxa"/>
          </w:tcPr>
          <w:p w:rsidR="00CF3066" w:rsidRPr="00EB57E4" w:rsidRDefault="00CF3066" w:rsidP="003B596C">
            <w:pPr>
              <w:tabs>
                <w:tab w:val="left" w:pos="432"/>
              </w:tabs>
              <w:rPr>
                <w:rStyle w:val="dash041e005f0431005f044b005f0447005f043d005f044b005f0439005f005fchar1char1"/>
                <w:sz w:val="20"/>
                <w:szCs w:val="20"/>
              </w:rPr>
            </w:pPr>
            <w:r w:rsidRPr="00EB57E4">
              <w:rPr>
                <w:rStyle w:val="dash041e005f0431005f044b005f0447005f043d005f044b005f0439005f005fchar1char1"/>
                <w:sz w:val="20"/>
                <w:szCs w:val="20"/>
              </w:rPr>
              <w:t>1.</w:t>
            </w:r>
            <w:r w:rsidRPr="00EB57E4">
              <w:t xml:space="preserve"> Обеспечение координации деятельности образовательного процесса, организационных структур учреждения по подготовке и введению ФГОС общего образования.</w:t>
            </w:r>
          </w:p>
        </w:tc>
        <w:tc>
          <w:tcPr>
            <w:tcW w:w="1440" w:type="dxa"/>
          </w:tcPr>
          <w:p w:rsidR="00CF3066" w:rsidRPr="00EB57E4" w:rsidRDefault="00CF3066" w:rsidP="003B596C">
            <w:pPr>
              <w:tabs>
                <w:tab w:val="left" w:pos="432"/>
              </w:tabs>
              <w:rPr>
                <w:rStyle w:val="dash041e005f0431005f044b005f0447005f043d005f044b005f0439005f005fchar1char1"/>
                <w:sz w:val="20"/>
                <w:szCs w:val="20"/>
              </w:rPr>
            </w:pPr>
            <w:r w:rsidRPr="00EB57E4">
              <w:rPr>
                <w:rStyle w:val="dash041e005f0431005f044b005f0447005f043d005f044b005f0439005f005fchar1char1"/>
                <w:sz w:val="20"/>
                <w:szCs w:val="20"/>
              </w:rPr>
              <w:t>Да</w:t>
            </w:r>
          </w:p>
        </w:tc>
      </w:tr>
      <w:tr w:rsidR="00CF3066" w:rsidRPr="00EB57E4" w:rsidTr="003B596C">
        <w:tc>
          <w:tcPr>
            <w:tcW w:w="1951" w:type="dxa"/>
            <w:vMerge/>
          </w:tcPr>
          <w:p w:rsidR="00CF3066" w:rsidRPr="00EB57E4" w:rsidRDefault="00CF3066" w:rsidP="003B596C">
            <w:pPr>
              <w:pStyle w:val="dash041e005f0431005f044b005f0447005f043d005f044b005f0439"/>
              <w:rPr>
                <w:spacing w:val="-4"/>
                <w:sz w:val="20"/>
                <w:szCs w:val="20"/>
                <w:lang w:val="en-US"/>
              </w:rPr>
            </w:pPr>
          </w:p>
        </w:tc>
        <w:tc>
          <w:tcPr>
            <w:tcW w:w="6977" w:type="dxa"/>
          </w:tcPr>
          <w:p w:rsidR="00CF3066" w:rsidRPr="00EB57E4" w:rsidRDefault="00CF3066" w:rsidP="003B596C">
            <w:pPr>
              <w:tabs>
                <w:tab w:val="left" w:pos="432"/>
              </w:tabs>
              <w:rPr>
                <w:rStyle w:val="dash041e005f0431005f044b005f0447005f043d005f044b005f0439005f005fchar1char1"/>
                <w:sz w:val="20"/>
                <w:szCs w:val="20"/>
              </w:rPr>
            </w:pPr>
            <w:r w:rsidRPr="00EB57E4">
              <w:rPr>
                <w:rStyle w:val="dash041e005f0431005f044b005f0447005f043d005f044b005f0439005f005fchar1char1"/>
                <w:sz w:val="20"/>
                <w:szCs w:val="20"/>
              </w:rPr>
              <w:t>2. Разработка модели организации образовательного процесса.</w:t>
            </w:r>
          </w:p>
        </w:tc>
        <w:tc>
          <w:tcPr>
            <w:tcW w:w="1440" w:type="dxa"/>
          </w:tcPr>
          <w:p w:rsidR="00CF3066" w:rsidRPr="00EB57E4" w:rsidRDefault="00CF3066" w:rsidP="003B596C">
            <w:pPr>
              <w:tabs>
                <w:tab w:val="left" w:pos="432"/>
              </w:tabs>
              <w:rPr>
                <w:rStyle w:val="dash041e005f0431005f044b005f0447005f043d005f044b005f0439005f005fchar1char1"/>
                <w:sz w:val="20"/>
                <w:szCs w:val="20"/>
              </w:rPr>
            </w:pPr>
            <w:r w:rsidRPr="00EB57E4">
              <w:rPr>
                <w:rStyle w:val="dash041e005f0431005f044b005f0447005f043d005f044b005f0439005f005fchar1char1"/>
                <w:sz w:val="20"/>
                <w:szCs w:val="20"/>
              </w:rPr>
              <w:t>Да</w:t>
            </w:r>
          </w:p>
        </w:tc>
      </w:tr>
      <w:tr w:rsidR="00CF3066" w:rsidRPr="00EB57E4" w:rsidTr="003B596C">
        <w:tc>
          <w:tcPr>
            <w:tcW w:w="1951" w:type="dxa"/>
            <w:vMerge/>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p>
        </w:tc>
        <w:tc>
          <w:tcPr>
            <w:tcW w:w="6977" w:type="dxa"/>
          </w:tcPr>
          <w:p w:rsidR="00CF3066" w:rsidRPr="00EB57E4" w:rsidRDefault="00CF3066" w:rsidP="003B596C">
            <w:pPr>
              <w:tabs>
                <w:tab w:val="left" w:pos="432"/>
              </w:tabs>
              <w:rPr>
                <w:rStyle w:val="dash041e005f0431005f044b005f0447005f043d005f044b005f0439005f005fchar1char1"/>
                <w:sz w:val="20"/>
                <w:szCs w:val="20"/>
              </w:rPr>
            </w:pPr>
            <w:r w:rsidRPr="00EB57E4">
              <w:t xml:space="preserve">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  </w:t>
            </w:r>
          </w:p>
        </w:tc>
        <w:tc>
          <w:tcPr>
            <w:tcW w:w="1440" w:type="dxa"/>
          </w:tcPr>
          <w:p w:rsidR="00CF3066" w:rsidRPr="00EB57E4" w:rsidRDefault="00CF3066" w:rsidP="003B596C">
            <w:pPr>
              <w:tabs>
                <w:tab w:val="left" w:pos="432"/>
              </w:tabs>
              <w:rPr>
                <w:rStyle w:val="dash041e005f0431005f044b005f0447005f043d005f044b005f0439005f005fchar1char1"/>
                <w:sz w:val="20"/>
                <w:szCs w:val="20"/>
              </w:rPr>
            </w:pPr>
            <w:r w:rsidRPr="00EB57E4">
              <w:rPr>
                <w:rStyle w:val="dash041e005f0431005f044b005f0447005f043d005f044b005f0439005f005fchar1char1"/>
                <w:sz w:val="20"/>
                <w:szCs w:val="20"/>
              </w:rPr>
              <w:t>-</w:t>
            </w:r>
          </w:p>
        </w:tc>
      </w:tr>
      <w:tr w:rsidR="00CF3066" w:rsidRPr="00EB57E4" w:rsidTr="003B596C">
        <w:tc>
          <w:tcPr>
            <w:tcW w:w="1951" w:type="dxa"/>
            <w:vMerge/>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p>
        </w:tc>
        <w:tc>
          <w:tcPr>
            <w:tcW w:w="6977" w:type="dxa"/>
          </w:tcPr>
          <w:p w:rsidR="00CF3066" w:rsidRPr="00EB57E4" w:rsidRDefault="00CF3066" w:rsidP="003B596C">
            <w:pPr>
              <w:tabs>
                <w:tab w:val="left" w:pos="432"/>
              </w:tabs>
              <w:rPr>
                <w:rStyle w:val="dash041e005f0431005f044b005f0447005f043d005f044b005f0439005f005fchar1char1"/>
                <w:sz w:val="20"/>
                <w:szCs w:val="20"/>
              </w:rPr>
            </w:pPr>
            <w:r w:rsidRPr="00EB57E4">
              <w:t>4.Разработка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440" w:type="dxa"/>
          </w:tcPr>
          <w:p w:rsidR="00CF3066" w:rsidRPr="00EB57E4" w:rsidRDefault="00CF3066" w:rsidP="003B596C">
            <w:pPr>
              <w:tabs>
                <w:tab w:val="left" w:pos="432"/>
              </w:tabs>
              <w:rPr>
                <w:rStyle w:val="dash041e005f0431005f044b005f0447005f043d005f044b005f0439005f005fchar1char1"/>
                <w:sz w:val="20"/>
                <w:szCs w:val="20"/>
              </w:rPr>
            </w:pPr>
            <w:r w:rsidRPr="00EB57E4">
              <w:rPr>
                <w:rStyle w:val="dash041e005f0431005f044b005f0447005f043d005f044b005f0439005f005fchar1char1"/>
                <w:sz w:val="20"/>
                <w:szCs w:val="20"/>
              </w:rPr>
              <w:t>-</w:t>
            </w:r>
          </w:p>
        </w:tc>
      </w:tr>
      <w:tr w:rsidR="00CF3066" w:rsidRPr="00EB57E4" w:rsidTr="003B596C">
        <w:trPr>
          <w:trHeight w:val="480"/>
        </w:trPr>
        <w:tc>
          <w:tcPr>
            <w:tcW w:w="1951" w:type="dxa"/>
            <w:vMerge w:val="restart"/>
          </w:tcPr>
          <w:p w:rsidR="00CF3066" w:rsidRPr="00EB57E4" w:rsidRDefault="00CF3066" w:rsidP="003B596C">
            <w:pPr>
              <w:pStyle w:val="dash041e005f0431005f044b005f0447005f043d005f044b005f0439"/>
              <w:rPr>
                <w:spacing w:val="-4"/>
                <w:sz w:val="20"/>
                <w:szCs w:val="20"/>
              </w:rPr>
            </w:pPr>
            <w:r w:rsidRPr="00EB57E4">
              <w:rPr>
                <w:spacing w:val="-4"/>
                <w:sz w:val="20"/>
                <w:szCs w:val="20"/>
                <w:lang w:val="en-US"/>
              </w:rPr>
              <w:t>IV</w:t>
            </w:r>
            <w:r w:rsidRPr="00EB57E4">
              <w:rPr>
                <w:spacing w:val="-4"/>
                <w:sz w:val="20"/>
                <w:szCs w:val="20"/>
              </w:rPr>
              <w:t>. Кадровое обеспечение введения</w:t>
            </w:r>
          </w:p>
          <w:p w:rsidR="00CF3066" w:rsidRPr="00EB57E4" w:rsidRDefault="00CF3066" w:rsidP="003B596C">
            <w:pPr>
              <w:pStyle w:val="dash041e005f0431005f044b005f0447005f043d005f044b005f0439"/>
              <w:rPr>
                <w:rStyle w:val="dash041e005f0431005f044b005f0447005f043d005f044b005f0439005f005fchar1char1"/>
                <w:sz w:val="20"/>
                <w:szCs w:val="20"/>
              </w:rPr>
            </w:pPr>
            <w:r w:rsidRPr="00EB57E4">
              <w:rPr>
                <w:spacing w:val="-4"/>
                <w:sz w:val="20"/>
                <w:szCs w:val="20"/>
              </w:rPr>
              <w:t xml:space="preserve"> ФГОС</w:t>
            </w:r>
          </w:p>
        </w:tc>
        <w:tc>
          <w:tcPr>
            <w:tcW w:w="6977" w:type="dxa"/>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r w:rsidRPr="00EB57E4">
              <w:rPr>
                <w:rStyle w:val="dash041e005f0431005f044b005f0447005f043d005f044b005f0439005f005fchar1char1"/>
                <w:sz w:val="20"/>
                <w:szCs w:val="20"/>
              </w:rPr>
              <w:t>1.Анализ кадрового обеспечения введения и реализации ФГОС основного общего образования.</w:t>
            </w:r>
          </w:p>
        </w:tc>
        <w:tc>
          <w:tcPr>
            <w:tcW w:w="1440" w:type="dxa"/>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r w:rsidRPr="00EB57E4">
              <w:rPr>
                <w:rStyle w:val="dash041e005f0431005f044b005f0447005f043d005f044b005f0439005f005fchar1char1"/>
                <w:sz w:val="20"/>
                <w:szCs w:val="20"/>
              </w:rPr>
              <w:t>да</w:t>
            </w:r>
          </w:p>
        </w:tc>
      </w:tr>
      <w:tr w:rsidR="00CF3066" w:rsidRPr="00EB57E4" w:rsidTr="003B596C">
        <w:trPr>
          <w:trHeight w:val="805"/>
        </w:trPr>
        <w:tc>
          <w:tcPr>
            <w:tcW w:w="1951" w:type="dxa"/>
            <w:vMerge/>
          </w:tcPr>
          <w:p w:rsidR="00CF3066" w:rsidRPr="00EB57E4" w:rsidRDefault="00CF3066" w:rsidP="003B596C">
            <w:pPr>
              <w:pStyle w:val="dash041e005f0431005f044b005f0447005f043d005f044b005f0439"/>
              <w:rPr>
                <w:spacing w:val="-4"/>
                <w:sz w:val="20"/>
                <w:szCs w:val="20"/>
              </w:rPr>
            </w:pPr>
          </w:p>
        </w:tc>
        <w:tc>
          <w:tcPr>
            <w:tcW w:w="6977" w:type="dxa"/>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r w:rsidRPr="00EB57E4">
              <w:rPr>
                <w:sz w:val="20"/>
                <w:szCs w:val="20"/>
              </w:rPr>
              <w:t xml:space="preserve"> 2.Создание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1440" w:type="dxa"/>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r w:rsidRPr="00EB57E4">
              <w:rPr>
                <w:rStyle w:val="dash041e005f0431005f044b005f0447005f043d005f044b005f0439005f005fchar1char1"/>
                <w:sz w:val="20"/>
                <w:szCs w:val="20"/>
              </w:rPr>
              <w:t>Да</w:t>
            </w:r>
          </w:p>
        </w:tc>
      </w:tr>
      <w:tr w:rsidR="00CF3066" w:rsidRPr="00EB57E4" w:rsidTr="003B596C">
        <w:trPr>
          <w:trHeight w:val="280"/>
        </w:trPr>
        <w:tc>
          <w:tcPr>
            <w:tcW w:w="1951" w:type="dxa"/>
            <w:vMerge/>
          </w:tcPr>
          <w:p w:rsidR="00CF3066" w:rsidRPr="00EB57E4" w:rsidRDefault="00CF3066" w:rsidP="003B596C">
            <w:pPr>
              <w:pStyle w:val="dash041e005f0431005f044b005f0447005f043d005f044b005f0439"/>
              <w:rPr>
                <w:spacing w:val="-4"/>
                <w:sz w:val="20"/>
                <w:szCs w:val="20"/>
              </w:rPr>
            </w:pPr>
          </w:p>
        </w:tc>
        <w:tc>
          <w:tcPr>
            <w:tcW w:w="6977" w:type="dxa"/>
          </w:tcPr>
          <w:p w:rsidR="00CF3066" w:rsidRPr="00EB57E4" w:rsidRDefault="00CF3066" w:rsidP="003B596C">
            <w:pPr>
              <w:tabs>
                <w:tab w:val="left" w:pos="432"/>
              </w:tabs>
              <w:rPr>
                <w:rStyle w:val="dash041e005f0431005f044b005f0447005f043d005f044b005f0439005f005fchar1char1"/>
                <w:sz w:val="20"/>
                <w:szCs w:val="20"/>
              </w:rPr>
            </w:pPr>
            <w:r w:rsidRPr="00EB57E4">
              <w:rPr>
                <w:rStyle w:val="dash041e005f0431005f044b005f0447005f043d005f044b005f0439005f005fchar1char1"/>
                <w:sz w:val="20"/>
                <w:szCs w:val="20"/>
              </w:rPr>
              <w:t>3.</w:t>
            </w:r>
            <w:r w:rsidRPr="00EB57E4">
              <w:t xml:space="preserve"> Разработка (корректировка) плана  научно-методической работы (внутришкольного повышения квалификации) с ориентацией на проблемы введения ФГОС начального общего образования.</w:t>
            </w:r>
          </w:p>
        </w:tc>
        <w:tc>
          <w:tcPr>
            <w:tcW w:w="1440" w:type="dxa"/>
          </w:tcPr>
          <w:p w:rsidR="00CF3066" w:rsidRPr="00EB57E4" w:rsidRDefault="00CF3066" w:rsidP="003B596C">
            <w:pPr>
              <w:tabs>
                <w:tab w:val="left" w:pos="432"/>
              </w:tabs>
              <w:rPr>
                <w:rStyle w:val="dash041e005f0431005f044b005f0447005f043d005f044b005f0439005f005fchar1char1"/>
                <w:sz w:val="20"/>
                <w:szCs w:val="20"/>
              </w:rPr>
            </w:pPr>
            <w:r w:rsidRPr="00EB57E4">
              <w:rPr>
                <w:rStyle w:val="dash041e005f0431005f044b005f0447005f043d005f044b005f0439005f005fchar1char1"/>
                <w:sz w:val="20"/>
                <w:szCs w:val="20"/>
              </w:rPr>
              <w:t>-</w:t>
            </w:r>
          </w:p>
        </w:tc>
      </w:tr>
      <w:tr w:rsidR="00CF3066" w:rsidRPr="00EB57E4" w:rsidTr="003B596C">
        <w:trPr>
          <w:trHeight w:val="276"/>
        </w:trPr>
        <w:tc>
          <w:tcPr>
            <w:tcW w:w="1951" w:type="dxa"/>
            <w:vMerge/>
          </w:tcPr>
          <w:p w:rsidR="00CF3066" w:rsidRPr="00EB57E4" w:rsidRDefault="00CF3066" w:rsidP="003B596C">
            <w:pPr>
              <w:pStyle w:val="dash041e005f0431005f044b005f0447005f043d005f044b005f0439"/>
              <w:rPr>
                <w:spacing w:val="-4"/>
                <w:sz w:val="20"/>
                <w:szCs w:val="20"/>
              </w:rPr>
            </w:pPr>
          </w:p>
        </w:tc>
        <w:tc>
          <w:tcPr>
            <w:tcW w:w="6977" w:type="dxa"/>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r w:rsidRPr="00EB57E4">
              <w:rPr>
                <w:rStyle w:val="dash041e005f0431005f044b005f0447005f043d005f044b005f0439005f005fchar1char1"/>
                <w:sz w:val="20"/>
                <w:szCs w:val="20"/>
              </w:rPr>
              <w:t>…..</w:t>
            </w:r>
          </w:p>
        </w:tc>
        <w:tc>
          <w:tcPr>
            <w:tcW w:w="1440" w:type="dxa"/>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p>
        </w:tc>
      </w:tr>
      <w:tr w:rsidR="00CF3066" w:rsidRPr="00EB57E4" w:rsidTr="003B596C">
        <w:trPr>
          <w:trHeight w:val="520"/>
        </w:trPr>
        <w:tc>
          <w:tcPr>
            <w:tcW w:w="1951" w:type="dxa"/>
            <w:vMerge w:val="restart"/>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r w:rsidRPr="00EB57E4">
              <w:rPr>
                <w:spacing w:val="-4"/>
                <w:sz w:val="20"/>
                <w:szCs w:val="20"/>
                <w:lang w:val="en-US"/>
              </w:rPr>
              <w:t>V</w:t>
            </w:r>
            <w:r w:rsidRPr="00EB57E4">
              <w:rPr>
                <w:spacing w:val="-4"/>
                <w:sz w:val="20"/>
                <w:szCs w:val="20"/>
              </w:rPr>
              <w:t>. Информационное  обеспечение введения ФГОС</w:t>
            </w:r>
          </w:p>
        </w:tc>
        <w:tc>
          <w:tcPr>
            <w:tcW w:w="6977" w:type="dxa"/>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r w:rsidRPr="00EB57E4">
              <w:rPr>
                <w:rStyle w:val="dash041e005f0431005f044b005f0447005f043d005f044b005f0439005f005fchar1char1"/>
                <w:sz w:val="20"/>
                <w:szCs w:val="20"/>
              </w:rPr>
              <w:t xml:space="preserve">1. Размещение на сайте ОУ информационных материалов о введении ФГОС основного общего образования. </w:t>
            </w:r>
          </w:p>
        </w:tc>
        <w:tc>
          <w:tcPr>
            <w:tcW w:w="1440" w:type="dxa"/>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r w:rsidRPr="00EB57E4">
              <w:rPr>
                <w:rStyle w:val="dash041e005f0431005f044b005f0447005f043d005f044b005f0439005f005fchar1char1"/>
                <w:sz w:val="20"/>
                <w:szCs w:val="20"/>
              </w:rPr>
              <w:t>Да</w:t>
            </w:r>
          </w:p>
        </w:tc>
      </w:tr>
      <w:tr w:rsidR="00CF3066" w:rsidRPr="00EB57E4" w:rsidTr="003B596C">
        <w:trPr>
          <w:trHeight w:val="420"/>
        </w:trPr>
        <w:tc>
          <w:tcPr>
            <w:tcW w:w="1951" w:type="dxa"/>
            <w:vMerge/>
          </w:tcPr>
          <w:p w:rsidR="00CF3066" w:rsidRPr="00EB57E4" w:rsidRDefault="00CF3066" w:rsidP="003B596C">
            <w:pPr>
              <w:pStyle w:val="dash041e005f0431005f044b005f0447005f043d005f044b005f0439"/>
              <w:rPr>
                <w:spacing w:val="-4"/>
                <w:sz w:val="20"/>
                <w:szCs w:val="20"/>
              </w:rPr>
            </w:pPr>
          </w:p>
        </w:tc>
        <w:tc>
          <w:tcPr>
            <w:tcW w:w="6977" w:type="dxa"/>
          </w:tcPr>
          <w:p w:rsidR="00CF3066" w:rsidRPr="00EB57E4" w:rsidRDefault="00CF3066" w:rsidP="003B596C">
            <w:pPr>
              <w:rPr>
                <w:rStyle w:val="dash041e005f0431005f044b005f0447005f043d005f044b005f0439005f005fchar1char1"/>
                <w:sz w:val="20"/>
                <w:szCs w:val="20"/>
              </w:rPr>
            </w:pPr>
            <w:r w:rsidRPr="00EB57E4">
              <w:t>2.Широкое информирование родительской общественности о подготовке к введению и порядке перехода на новые стандарты</w:t>
            </w:r>
          </w:p>
        </w:tc>
        <w:tc>
          <w:tcPr>
            <w:tcW w:w="1440" w:type="dxa"/>
          </w:tcPr>
          <w:p w:rsidR="00CF3066" w:rsidRPr="00EB57E4" w:rsidRDefault="00CF3066" w:rsidP="003B596C">
            <w:pPr>
              <w:rPr>
                <w:rStyle w:val="dash041e005f0431005f044b005f0447005f043d005f044b005f0439005f005fchar1char1"/>
                <w:sz w:val="20"/>
                <w:szCs w:val="20"/>
              </w:rPr>
            </w:pPr>
            <w:r w:rsidRPr="00EB57E4">
              <w:rPr>
                <w:rStyle w:val="dash041e005f0431005f044b005f0447005f043d005f044b005f0439005f005fchar1char1"/>
                <w:sz w:val="20"/>
                <w:szCs w:val="20"/>
              </w:rPr>
              <w:t>Да</w:t>
            </w:r>
          </w:p>
        </w:tc>
      </w:tr>
      <w:tr w:rsidR="00CF3066" w:rsidRPr="00EB57E4" w:rsidTr="003B596C">
        <w:trPr>
          <w:trHeight w:val="340"/>
        </w:trPr>
        <w:tc>
          <w:tcPr>
            <w:tcW w:w="1951" w:type="dxa"/>
            <w:vMerge/>
          </w:tcPr>
          <w:p w:rsidR="00CF3066" w:rsidRPr="00EB57E4" w:rsidRDefault="00CF3066" w:rsidP="003B596C">
            <w:pPr>
              <w:pStyle w:val="dash041e005f0431005f044b005f0447005f043d005f044b005f0439"/>
              <w:rPr>
                <w:spacing w:val="-4"/>
                <w:sz w:val="20"/>
                <w:szCs w:val="20"/>
              </w:rPr>
            </w:pPr>
          </w:p>
        </w:tc>
        <w:tc>
          <w:tcPr>
            <w:tcW w:w="6977" w:type="dxa"/>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r w:rsidRPr="00EB57E4">
              <w:rPr>
                <w:sz w:val="20"/>
                <w:szCs w:val="20"/>
              </w:rPr>
              <w:t>3.Организация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начального общего образования</w:t>
            </w:r>
          </w:p>
        </w:tc>
        <w:tc>
          <w:tcPr>
            <w:tcW w:w="1440" w:type="dxa"/>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r w:rsidRPr="00EB57E4">
              <w:rPr>
                <w:rStyle w:val="dash041e005f0431005f044b005f0447005f043d005f044b005f0439005f005fchar1char1"/>
                <w:sz w:val="20"/>
                <w:szCs w:val="20"/>
              </w:rPr>
              <w:t>-</w:t>
            </w:r>
          </w:p>
        </w:tc>
      </w:tr>
      <w:tr w:rsidR="00CF3066" w:rsidRPr="00EB57E4" w:rsidTr="003B596C">
        <w:trPr>
          <w:trHeight w:val="280"/>
        </w:trPr>
        <w:tc>
          <w:tcPr>
            <w:tcW w:w="1951" w:type="dxa"/>
            <w:vMerge/>
          </w:tcPr>
          <w:p w:rsidR="00CF3066" w:rsidRPr="00EB57E4" w:rsidRDefault="00CF3066" w:rsidP="003B596C">
            <w:pPr>
              <w:pStyle w:val="dash041e005f0431005f044b005f0447005f043d005f044b005f0439"/>
              <w:rPr>
                <w:spacing w:val="-4"/>
                <w:sz w:val="20"/>
                <w:szCs w:val="20"/>
              </w:rPr>
            </w:pPr>
          </w:p>
        </w:tc>
        <w:tc>
          <w:tcPr>
            <w:tcW w:w="6977" w:type="dxa"/>
          </w:tcPr>
          <w:p w:rsidR="00CF3066" w:rsidRPr="00EB57E4" w:rsidRDefault="00CF3066" w:rsidP="003B596C">
            <w:pPr>
              <w:rPr>
                <w:rStyle w:val="dash041e005f0431005f044b005f0447005f043d005f044b005f0439005f005fchar1char1"/>
                <w:sz w:val="20"/>
                <w:szCs w:val="20"/>
              </w:rPr>
            </w:pPr>
            <w:r w:rsidRPr="00EB57E4">
              <w:t>4. Реализация деятельности сетевого комплекса информационного взаимодействия по вопросам введения ФГОС начального общего образования</w:t>
            </w:r>
          </w:p>
        </w:tc>
        <w:tc>
          <w:tcPr>
            <w:tcW w:w="1440" w:type="dxa"/>
          </w:tcPr>
          <w:p w:rsidR="00CF3066" w:rsidRPr="00EB57E4" w:rsidRDefault="00CF3066" w:rsidP="003B596C">
            <w:pPr>
              <w:rPr>
                <w:rStyle w:val="dash041e005f0431005f044b005f0447005f043d005f044b005f0439005f005fchar1char1"/>
                <w:sz w:val="20"/>
                <w:szCs w:val="20"/>
              </w:rPr>
            </w:pPr>
            <w:r w:rsidRPr="00EB57E4">
              <w:rPr>
                <w:rStyle w:val="dash041e005f0431005f044b005f0447005f043d005f044b005f0439005f005fchar1char1"/>
                <w:sz w:val="20"/>
                <w:szCs w:val="20"/>
              </w:rPr>
              <w:t>-</w:t>
            </w:r>
          </w:p>
        </w:tc>
      </w:tr>
      <w:tr w:rsidR="00CF3066" w:rsidRPr="00EB57E4" w:rsidTr="003B596C">
        <w:trPr>
          <w:trHeight w:val="220"/>
        </w:trPr>
        <w:tc>
          <w:tcPr>
            <w:tcW w:w="1951" w:type="dxa"/>
            <w:vMerge/>
          </w:tcPr>
          <w:p w:rsidR="00CF3066" w:rsidRPr="00EB57E4" w:rsidRDefault="00CF3066" w:rsidP="003B596C">
            <w:pPr>
              <w:pStyle w:val="dash041e005f0431005f044b005f0447005f043d005f044b005f0439"/>
              <w:rPr>
                <w:spacing w:val="-4"/>
                <w:sz w:val="20"/>
                <w:szCs w:val="20"/>
              </w:rPr>
            </w:pPr>
          </w:p>
        </w:tc>
        <w:tc>
          <w:tcPr>
            <w:tcW w:w="6977" w:type="dxa"/>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r w:rsidRPr="00EB57E4">
              <w:rPr>
                <w:rStyle w:val="dash041e005f0431005f044b005f0447005f043d005f044b005f0439005f005fchar1char1"/>
                <w:sz w:val="20"/>
                <w:szCs w:val="20"/>
              </w:rPr>
              <w:t>5.Обеспечение публичной отчетности ОУ о ходе и результатах введения ФГОС.</w:t>
            </w:r>
          </w:p>
        </w:tc>
        <w:tc>
          <w:tcPr>
            <w:tcW w:w="1440" w:type="dxa"/>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r w:rsidRPr="00EB57E4">
              <w:rPr>
                <w:rStyle w:val="dash041e005f0431005f044b005f0447005f043d005f044b005f0439005f005fchar1char1"/>
                <w:sz w:val="20"/>
                <w:szCs w:val="20"/>
              </w:rPr>
              <w:t>да</w:t>
            </w:r>
          </w:p>
        </w:tc>
      </w:tr>
      <w:tr w:rsidR="00CF3066" w:rsidRPr="00EB57E4" w:rsidTr="003B596C">
        <w:trPr>
          <w:trHeight w:val="620"/>
        </w:trPr>
        <w:tc>
          <w:tcPr>
            <w:tcW w:w="1951" w:type="dxa"/>
            <w:vMerge/>
          </w:tcPr>
          <w:p w:rsidR="00CF3066" w:rsidRPr="00EB57E4" w:rsidRDefault="00CF3066" w:rsidP="003B596C">
            <w:pPr>
              <w:pStyle w:val="dash041e005f0431005f044b005f0447005f043d005f044b005f0439"/>
              <w:rPr>
                <w:spacing w:val="-4"/>
                <w:sz w:val="20"/>
                <w:szCs w:val="20"/>
              </w:rPr>
            </w:pPr>
          </w:p>
        </w:tc>
        <w:tc>
          <w:tcPr>
            <w:tcW w:w="6977" w:type="dxa"/>
          </w:tcPr>
          <w:p w:rsidR="00CF3066" w:rsidRPr="00EB57E4" w:rsidRDefault="00CF3066" w:rsidP="003B596C">
            <w:pPr>
              <w:pStyle w:val="dash041e005f0431005f044b005f0447005f043d005f044b005f0439"/>
              <w:rPr>
                <w:sz w:val="20"/>
                <w:szCs w:val="20"/>
              </w:rPr>
            </w:pPr>
            <w:r w:rsidRPr="00EB57E4">
              <w:rPr>
                <w:sz w:val="20"/>
                <w:szCs w:val="20"/>
              </w:rPr>
              <w:t>6.Разработка  рекомендаций  для педагогических работников:</w:t>
            </w:r>
          </w:p>
          <w:p w:rsidR="00CF3066" w:rsidRPr="00EB57E4" w:rsidRDefault="00CF3066" w:rsidP="003B596C">
            <w:pPr>
              <w:pStyle w:val="dash041e005f0431005f044b005f0447005f043d005f044b005f0439"/>
              <w:rPr>
                <w:sz w:val="20"/>
                <w:szCs w:val="20"/>
              </w:rPr>
            </w:pPr>
            <w:r w:rsidRPr="00EB57E4">
              <w:rPr>
                <w:sz w:val="20"/>
                <w:szCs w:val="20"/>
              </w:rPr>
              <w:t xml:space="preserve"> по организации внеурочной деятельности обучающихся; </w:t>
            </w:r>
          </w:p>
          <w:p w:rsidR="00CF3066" w:rsidRPr="00EB57E4" w:rsidRDefault="00CF3066" w:rsidP="003B596C">
            <w:pPr>
              <w:pStyle w:val="dash041e005f0431005f044b005f0447005f043d005f044b005f0439"/>
              <w:rPr>
                <w:sz w:val="20"/>
                <w:szCs w:val="20"/>
              </w:rPr>
            </w:pPr>
            <w:r w:rsidRPr="00EB57E4">
              <w:rPr>
                <w:sz w:val="20"/>
                <w:szCs w:val="20"/>
              </w:rPr>
              <w:t xml:space="preserve">организации текущей и итоговой оценки достижения планируемых результатов; </w:t>
            </w:r>
          </w:p>
          <w:p w:rsidR="00CF3066" w:rsidRPr="00EB57E4" w:rsidRDefault="00CF3066" w:rsidP="003B596C">
            <w:pPr>
              <w:pStyle w:val="dash041e005f0431005f044b005f0447005f043d005f044b005f0439"/>
              <w:rPr>
                <w:sz w:val="20"/>
                <w:szCs w:val="20"/>
              </w:rPr>
            </w:pPr>
            <w:r w:rsidRPr="00EB57E4">
              <w:rPr>
                <w:sz w:val="20"/>
                <w:szCs w:val="20"/>
              </w:rPr>
              <w:t>использованию ресурсов времени для организации домашней работы обучающихся;</w:t>
            </w:r>
          </w:p>
          <w:p w:rsidR="00CF3066" w:rsidRPr="00EB57E4" w:rsidRDefault="00CF3066" w:rsidP="003B596C">
            <w:pPr>
              <w:pStyle w:val="dash041e005f0431005f044b005f0447005f043d005f044b005f0439"/>
              <w:rPr>
                <w:sz w:val="20"/>
                <w:szCs w:val="20"/>
              </w:rPr>
            </w:pPr>
            <w:r w:rsidRPr="00EB57E4">
              <w:rPr>
                <w:sz w:val="20"/>
                <w:szCs w:val="20"/>
              </w:rPr>
              <w:t>перечня и рекомендаций по использованию интерактивных технологий.</w:t>
            </w:r>
          </w:p>
          <w:p w:rsidR="00CF3066" w:rsidRPr="00EB57E4" w:rsidRDefault="00CF3066" w:rsidP="003B596C">
            <w:pPr>
              <w:pStyle w:val="dash041e005f0431005f044b005f0447005f043d005f044b005f0439"/>
              <w:rPr>
                <w:rStyle w:val="dash041e005f0431005f044b005f0447005f043d005f044b005f0439005f005fchar1char1"/>
                <w:sz w:val="20"/>
                <w:szCs w:val="20"/>
              </w:rPr>
            </w:pPr>
          </w:p>
        </w:tc>
        <w:tc>
          <w:tcPr>
            <w:tcW w:w="1440" w:type="dxa"/>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r w:rsidRPr="00EB57E4">
              <w:rPr>
                <w:rStyle w:val="dash041e005f0431005f044b005f0447005f043d005f044b005f0439005f005fchar1char1"/>
                <w:sz w:val="20"/>
                <w:szCs w:val="20"/>
              </w:rPr>
              <w:t>да</w:t>
            </w:r>
          </w:p>
        </w:tc>
      </w:tr>
      <w:tr w:rsidR="00CF3066" w:rsidRPr="00EB57E4" w:rsidTr="003B596C">
        <w:trPr>
          <w:trHeight w:val="220"/>
        </w:trPr>
        <w:tc>
          <w:tcPr>
            <w:tcW w:w="1951" w:type="dxa"/>
            <w:vMerge w:val="restart"/>
          </w:tcPr>
          <w:p w:rsidR="00CF3066" w:rsidRPr="00EB57E4" w:rsidRDefault="00CF3066" w:rsidP="003B596C">
            <w:pPr>
              <w:pStyle w:val="dash041e005f0431005f044b005f0447005f043d005f044b005f0439"/>
              <w:rPr>
                <w:spacing w:val="-4"/>
                <w:sz w:val="20"/>
                <w:szCs w:val="20"/>
              </w:rPr>
            </w:pPr>
            <w:r w:rsidRPr="00EB57E4">
              <w:rPr>
                <w:spacing w:val="-4"/>
                <w:sz w:val="20"/>
                <w:szCs w:val="20"/>
                <w:lang w:val="en-US"/>
              </w:rPr>
              <w:t>VI</w:t>
            </w:r>
            <w:r w:rsidRPr="00EB57E4">
              <w:rPr>
                <w:spacing w:val="-4"/>
                <w:sz w:val="20"/>
                <w:szCs w:val="20"/>
              </w:rPr>
              <w:t>. Материально-техническое обеспечение введения</w:t>
            </w:r>
          </w:p>
          <w:p w:rsidR="00CF3066" w:rsidRPr="00EB57E4" w:rsidRDefault="00CF3066" w:rsidP="003B596C">
            <w:pPr>
              <w:pStyle w:val="dash041e005f0431005f044b005f0447005f043d005f044b005f0439"/>
              <w:rPr>
                <w:spacing w:val="-4"/>
                <w:sz w:val="20"/>
                <w:szCs w:val="20"/>
              </w:rPr>
            </w:pPr>
            <w:r w:rsidRPr="00EB57E4">
              <w:rPr>
                <w:spacing w:val="-4"/>
                <w:sz w:val="20"/>
                <w:szCs w:val="20"/>
              </w:rPr>
              <w:t xml:space="preserve"> ФГОС</w:t>
            </w:r>
          </w:p>
        </w:tc>
        <w:tc>
          <w:tcPr>
            <w:tcW w:w="6977" w:type="dxa"/>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r w:rsidRPr="00EB57E4">
              <w:rPr>
                <w:rStyle w:val="dash041e005f0431005f044b005f0447005f043d005f044b005f0439005f005fchar1char1"/>
                <w:sz w:val="20"/>
                <w:szCs w:val="20"/>
              </w:rPr>
              <w:t xml:space="preserve">1.Анализ материально-технического обеспечения введения и реализации ФГОС основного общего образования. </w:t>
            </w:r>
          </w:p>
        </w:tc>
        <w:tc>
          <w:tcPr>
            <w:tcW w:w="1440" w:type="dxa"/>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r w:rsidRPr="00EB57E4">
              <w:rPr>
                <w:rStyle w:val="dash041e005f0431005f044b005f0447005f043d005f044b005f0439005f005fchar1char1"/>
                <w:sz w:val="20"/>
                <w:szCs w:val="20"/>
              </w:rPr>
              <w:t>-</w:t>
            </w:r>
          </w:p>
        </w:tc>
      </w:tr>
      <w:tr w:rsidR="00CF3066" w:rsidRPr="00EB57E4" w:rsidTr="003B596C">
        <w:trPr>
          <w:trHeight w:val="340"/>
        </w:trPr>
        <w:tc>
          <w:tcPr>
            <w:tcW w:w="1951" w:type="dxa"/>
            <w:vMerge/>
          </w:tcPr>
          <w:p w:rsidR="00CF3066" w:rsidRPr="00EB57E4" w:rsidRDefault="00CF3066" w:rsidP="003B596C">
            <w:pPr>
              <w:pStyle w:val="dash041e005f0431005f044b005f0447005f043d005f044b005f0439"/>
              <w:rPr>
                <w:spacing w:val="-4"/>
                <w:sz w:val="20"/>
                <w:szCs w:val="20"/>
              </w:rPr>
            </w:pPr>
          </w:p>
        </w:tc>
        <w:tc>
          <w:tcPr>
            <w:tcW w:w="6977" w:type="dxa"/>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r w:rsidRPr="00EB57E4">
              <w:rPr>
                <w:rStyle w:val="dash041e005f0431005f044b005f0447005f043d005f044b005f0439005f005fchar1char1"/>
                <w:sz w:val="20"/>
                <w:szCs w:val="20"/>
              </w:rPr>
              <w:t xml:space="preserve">2.Обеспечение соответствия материально-технической базы ОУ требованиям ФГОС. </w:t>
            </w:r>
          </w:p>
        </w:tc>
        <w:tc>
          <w:tcPr>
            <w:tcW w:w="1440" w:type="dxa"/>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r w:rsidRPr="00EB57E4">
              <w:rPr>
                <w:rStyle w:val="dash041e005f0431005f044b005f0447005f043d005f044b005f0439005f005fchar1char1"/>
                <w:sz w:val="20"/>
                <w:szCs w:val="20"/>
              </w:rPr>
              <w:t>-</w:t>
            </w:r>
          </w:p>
        </w:tc>
      </w:tr>
      <w:tr w:rsidR="00CF3066" w:rsidRPr="00EB57E4" w:rsidTr="003B596C">
        <w:trPr>
          <w:trHeight w:val="180"/>
        </w:trPr>
        <w:tc>
          <w:tcPr>
            <w:tcW w:w="1951" w:type="dxa"/>
            <w:vMerge/>
          </w:tcPr>
          <w:p w:rsidR="00CF3066" w:rsidRPr="00EB57E4" w:rsidRDefault="00CF3066" w:rsidP="003B596C">
            <w:pPr>
              <w:pStyle w:val="dash041e005f0431005f044b005f0447005f043d005f044b005f0439"/>
              <w:rPr>
                <w:spacing w:val="-4"/>
                <w:sz w:val="20"/>
                <w:szCs w:val="20"/>
              </w:rPr>
            </w:pPr>
          </w:p>
        </w:tc>
        <w:tc>
          <w:tcPr>
            <w:tcW w:w="6977" w:type="dxa"/>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r w:rsidRPr="00EB57E4">
              <w:rPr>
                <w:rStyle w:val="dash041e005f0431005f044b005f0447005f043d005f044b005f0439005f005fchar1char1"/>
                <w:sz w:val="20"/>
                <w:szCs w:val="20"/>
              </w:rPr>
              <w:t>3.Обеспечение соответствия санитарно-гигиенических условий требованиям ФГОС:</w:t>
            </w:r>
          </w:p>
          <w:p w:rsidR="00CF3066" w:rsidRPr="00EB57E4" w:rsidRDefault="00CF3066" w:rsidP="003B596C">
            <w:pPr>
              <w:pStyle w:val="dash041e005f0431005f044b005f0447005f043d005f044b005f0439"/>
              <w:rPr>
                <w:rStyle w:val="dash041e005f0431005f044b005f0447005f043d005f044b005f0439005f005fchar1char1"/>
                <w:sz w:val="20"/>
                <w:szCs w:val="20"/>
              </w:rPr>
            </w:pPr>
            <w:r w:rsidRPr="00EB57E4">
              <w:rPr>
                <w:rStyle w:val="dash041e005f0431005f044b005f0447005f043d005f044b005f0439005f005fchar1char1"/>
                <w:sz w:val="20"/>
                <w:szCs w:val="20"/>
              </w:rPr>
              <w:t>…..</w:t>
            </w:r>
          </w:p>
        </w:tc>
        <w:tc>
          <w:tcPr>
            <w:tcW w:w="1440" w:type="dxa"/>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r w:rsidRPr="00EB57E4">
              <w:rPr>
                <w:rStyle w:val="dash041e005f0431005f044b005f0447005f043d005f044b005f0439005f005fchar1char1"/>
                <w:sz w:val="20"/>
                <w:szCs w:val="20"/>
              </w:rPr>
              <w:t>да</w:t>
            </w:r>
          </w:p>
        </w:tc>
      </w:tr>
      <w:tr w:rsidR="00CF3066" w:rsidRPr="00EB57E4" w:rsidTr="003B596C">
        <w:trPr>
          <w:trHeight w:val="180"/>
        </w:trPr>
        <w:tc>
          <w:tcPr>
            <w:tcW w:w="1951" w:type="dxa"/>
            <w:vMerge/>
          </w:tcPr>
          <w:p w:rsidR="00CF3066" w:rsidRPr="00EB57E4" w:rsidRDefault="00CF3066" w:rsidP="003B596C">
            <w:pPr>
              <w:pStyle w:val="dash041e005f0431005f044b005f0447005f043d005f044b005f0439"/>
              <w:rPr>
                <w:spacing w:val="-4"/>
                <w:sz w:val="20"/>
                <w:szCs w:val="20"/>
              </w:rPr>
            </w:pPr>
          </w:p>
        </w:tc>
        <w:tc>
          <w:tcPr>
            <w:tcW w:w="6977" w:type="dxa"/>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r w:rsidRPr="00EB57E4">
              <w:rPr>
                <w:rStyle w:val="dash041e005f0431005f044b005f0447005f043d005f044b005f0439005f005fchar1char1"/>
                <w:sz w:val="20"/>
                <w:szCs w:val="20"/>
              </w:rPr>
              <w:t>4.</w:t>
            </w:r>
            <w:r w:rsidRPr="00EB57E4">
              <w:rPr>
                <w:sz w:val="20"/>
                <w:szCs w:val="20"/>
              </w:rPr>
              <w:t xml:space="preserve"> </w:t>
            </w:r>
            <w:r w:rsidRPr="00EB57E4">
              <w:rPr>
                <w:rStyle w:val="dash041e005f0431005f044b005f0447005f043d005f044b005f0439005f005fchar1char1"/>
                <w:sz w:val="20"/>
                <w:szCs w:val="20"/>
              </w:rPr>
              <w:t xml:space="preserve">Обеспечение соответствия условий реализации ООП  </w:t>
            </w:r>
            <w:r w:rsidRPr="00EB57E4">
              <w:rPr>
                <w:sz w:val="20"/>
                <w:szCs w:val="20"/>
              </w:rPr>
              <w:t>противопожарным нормам, нормам охраны труда работников образовательного учреждения.</w:t>
            </w:r>
          </w:p>
        </w:tc>
        <w:tc>
          <w:tcPr>
            <w:tcW w:w="1440" w:type="dxa"/>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r w:rsidRPr="00EB57E4">
              <w:rPr>
                <w:rStyle w:val="dash041e005f0431005f044b005f0447005f043d005f044b005f0439005f005fchar1char1"/>
                <w:sz w:val="20"/>
                <w:szCs w:val="20"/>
              </w:rPr>
              <w:t>да</w:t>
            </w:r>
          </w:p>
        </w:tc>
      </w:tr>
      <w:tr w:rsidR="00CF3066" w:rsidRPr="00EB57E4" w:rsidTr="003B596C">
        <w:trPr>
          <w:trHeight w:val="621"/>
        </w:trPr>
        <w:tc>
          <w:tcPr>
            <w:tcW w:w="1951" w:type="dxa"/>
            <w:vMerge/>
          </w:tcPr>
          <w:p w:rsidR="00CF3066" w:rsidRPr="00EB57E4" w:rsidRDefault="00CF3066" w:rsidP="003B596C">
            <w:pPr>
              <w:pStyle w:val="dash041e005f0431005f044b005f0447005f043d005f044b005f0439"/>
              <w:rPr>
                <w:spacing w:val="-4"/>
                <w:sz w:val="20"/>
                <w:szCs w:val="20"/>
              </w:rPr>
            </w:pPr>
          </w:p>
        </w:tc>
        <w:tc>
          <w:tcPr>
            <w:tcW w:w="6977" w:type="dxa"/>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r w:rsidRPr="00EB57E4">
              <w:rPr>
                <w:rStyle w:val="dash041e005f0431005f044b005f0447005f043d005f044b005f0439005f005fchar1char1"/>
                <w:sz w:val="20"/>
                <w:szCs w:val="20"/>
              </w:rPr>
              <w:t>5.Обеспечение соответствия информационно-образовательной среды требованиям ФГОС:</w:t>
            </w:r>
          </w:p>
          <w:p w:rsidR="00CF3066" w:rsidRPr="00EB57E4" w:rsidRDefault="00CF3066" w:rsidP="003B596C">
            <w:pPr>
              <w:pStyle w:val="dash041e005f0431005f044b005f0447005f043d005f044b005f0439"/>
              <w:rPr>
                <w:rStyle w:val="dash041e005f0431005f044b005f0447005f043d005f044b005f0439005f005fchar1char1"/>
                <w:sz w:val="20"/>
                <w:szCs w:val="20"/>
              </w:rPr>
            </w:pPr>
          </w:p>
        </w:tc>
        <w:tc>
          <w:tcPr>
            <w:tcW w:w="1440" w:type="dxa"/>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r w:rsidRPr="00EB57E4">
              <w:rPr>
                <w:rStyle w:val="dash041e005f0431005f044b005f0447005f043d005f044b005f0439005f005fchar1char1"/>
                <w:sz w:val="20"/>
                <w:szCs w:val="20"/>
              </w:rPr>
              <w:t>да</w:t>
            </w:r>
          </w:p>
        </w:tc>
      </w:tr>
      <w:tr w:rsidR="00CF3066" w:rsidRPr="00EB57E4" w:rsidTr="003B596C">
        <w:trPr>
          <w:trHeight w:val="320"/>
        </w:trPr>
        <w:tc>
          <w:tcPr>
            <w:tcW w:w="1951" w:type="dxa"/>
            <w:vMerge/>
          </w:tcPr>
          <w:p w:rsidR="00CF3066" w:rsidRPr="00EB57E4" w:rsidRDefault="00CF3066" w:rsidP="003B596C">
            <w:pPr>
              <w:pStyle w:val="dash041e005f0431005f044b005f0447005f043d005f044b005f0439"/>
              <w:rPr>
                <w:spacing w:val="-4"/>
                <w:sz w:val="20"/>
                <w:szCs w:val="20"/>
              </w:rPr>
            </w:pPr>
          </w:p>
        </w:tc>
        <w:tc>
          <w:tcPr>
            <w:tcW w:w="6977" w:type="dxa"/>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r w:rsidRPr="00EB57E4">
              <w:rPr>
                <w:rStyle w:val="dash041e005f0431005f044b005f0447005f043d005f044b005f0439005f005fchar1char1"/>
                <w:sz w:val="20"/>
                <w:szCs w:val="20"/>
              </w:rPr>
              <w:t>6.Обеспечение укомплектованности библиотеки печатными и электронными образовательными ресурсами:</w:t>
            </w:r>
          </w:p>
        </w:tc>
        <w:tc>
          <w:tcPr>
            <w:tcW w:w="1440" w:type="dxa"/>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r w:rsidRPr="00EB57E4">
              <w:rPr>
                <w:rStyle w:val="dash041e005f0431005f044b005f0447005f043d005f044b005f0439005f005fchar1char1"/>
                <w:sz w:val="20"/>
                <w:szCs w:val="20"/>
              </w:rPr>
              <w:t>-</w:t>
            </w:r>
          </w:p>
        </w:tc>
      </w:tr>
      <w:tr w:rsidR="00CF3066" w:rsidRPr="00EB57E4" w:rsidTr="003B596C">
        <w:trPr>
          <w:trHeight w:val="280"/>
        </w:trPr>
        <w:tc>
          <w:tcPr>
            <w:tcW w:w="1951" w:type="dxa"/>
            <w:vMerge/>
          </w:tcPr>
          <w:p w:rsidR="00CF3066" w:rsidRPr="00EB57E4" w:rsidRDefault="00CF3066" w:rsidP="003B596C">
            <w:pPr>
              <w:pStyle w:val="dash041e005f0431005f044b005f0447005f043d005f044b005f0439"/>
              <w:rPr>
                <w:spacing w:val="-4"/>
                <w:sz w:val="20"/>
                <w:szCs w:val="20"/>
              </w:rPr>
            </w:pPr>
          </w:p>
        </w:tc>
        <w:tc>
          <w:tcPr>
            <w:tcW w:w="6977" w:type="dxa"/>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r w:rsidRPr="00EB57E4">
              <w:rPr>
                <w:sz w:val="20"/>
                <w:szCs w:val="20"/>
              </w:rPr>
              <w:t>7.Наличие доступа ОУ к электронным образовательным ресурсам (ЭОР), размещенным в федеральных и региональных базах данных.</w:t>
            </w:r>
          </w:p>
        </w:tc>
        <w:tc>
          <w:tcPr>
            <w:tcW w:w="1440" w:type="dxa"/>
          </w:tcPr>
          <w:p w:rsidR="00CF3066" w:rsidRPr="00EB57E4" w:rsidRDefault="00CF3066" w:rsidP="003B596C">
            <w:pPr>
              <w:rPr>
                <w:rStyle w:val="dash041e005f0431005f044b005f0447005f043d005f044b005f0439005f005fchar1char1"/>
                <w:sz w:val="20"/>
                <w:szCs w:val="20"/>
              </w:rPr>
            </w:pPr>
            <w:r w:rsidRPr="00EB57E4">
              <w:rPr>
                <w:rStyle w:val="dash041e005f0431005f044b005f0447005f043d005f044b005f0439005f005fchar1char1"/>
                <w:sz w:val="20"/>
                <w:szCs w:val="20"/>
              </w:rPr>
              <w:t>да</w:t>
            </w:r>
          </w:p>
          <w:p w:rsidR="00CF3066" w:rsidRPr="00EB57E4" w:rsidRDefault="00CF3066" w:rsidP="003B596C">
            <w:pPr>
              <w:pStyle w:val="dash041e005f0431005f044b005f0447005f043d005f044b005f0439"/>
              <w:rPr>
                <w:rStyle w:val="dash041e005f0431005f044b005f0447005f043d005f044b005f0439005f005fchar1char1"/>
                <w:sz w:val="20"/>
                <w:szCs w:val="20"/>
              </w:rPr>
            </w:pPr>
          </w:p>
        </w:tc>
      </w:tr>
      <w:tr w:rsidR="00CF3066" w:rsidRPr="00EB57E4" w:rsidTr="003B596C">
        <w:trPr>
          <w:trHeight w:val="320"/>
        </w:trPr>
        <w:tc>
          <w:tcPr>
            <w:tcW w:w="1951" w:type="dxa"/>
            <w:vMerge/>
          </w:tcPr>
          <w:p w:rsidR="00CF3066" w:rsidRPr="00EB57E4" w:rsidRDefault="00CF3066" w:rsidP="003B596C">
            <w:pPr>
              <w:pStyle w:val="dash041e005f0431005f044b005f0447005f043d005f044b005f0439"/>
              <w:rPr>
                <w:spacing w:val="-4"/>
                <w:sz w:val="20"/>
                <w:szCs w:val="20"/>
              </w:rPr>
            </w:pPr>
          </w:p>
        </w:tc>
        <w:tc>
          <w:tcPr>
            <w:tcW w:w="6977" w:type="dxa"/>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r w:rsidRPr="00EB57E4">
              <w:rPr>
                <w:sz w:val="20"/>
                <w:szCs w:val="20"/>
              </w:rPr>
              <w:t>8.Обеспечение контролируемого доступа участников образовательного процесса к информационным образовательным ресурсам в сети Интернет.</w:t>
            </w:r>
          </w:p>
        </w:tc>
        <w:tc>
          <w:tcPr>
            <w:tcW w:w="1440" w:type="dxa"/>
          </w:tcPr>
          <w:p w:rsidR="00CF3066" w:rsidRPr="00EB57E4" w:rsidRDefault="00CF3066" w:rsidP="003B596C">
            <w:pPr>
              <w:pStyle w:val="dash041e005f0431005f044b005f0447005f043d005f044b005f0439"/>
              <w:rPr>
                <w:rStyle w:val="dash041e005f0431005f044b005f0447005f043d005f044b005f0439005f005fchar1char1"/>
                <w:sz w:val="20"/>
                <w:szCs w:val="20"/>
              </w:rPr>
            </w:pPr>
            <w:r w:rsidRPr="00EB57E4">
              <w:rPr>
                <w:rStyle w:val="dash041e005f0431005f044b005f0447005f043d005f044b005f0439005f005fchar1char1"/>
                <w:sz w:val="20"/>
                <w:szCs w:val="20"/>
              </w:rPr>
              <w:t>да</w:t>
            </w:r>
          </w:p>
        </w:tc>
      </w:tr>
    </w:tbl>
    <w:p w:rsidR="00CF3066" w:rsidRPr="00EB57E4" w:rsidRDefault="00CF3066" w:rsidP="00CF3066">
      <w:pPr>
        <w:jc w:val="both"/>
      </w:pPr>
    </w:p>
    <w:sectPr w:rsidR="00CF3066" w:rsidRPr="00EB57E4" w:rsidSect="00D16722">
      <w:headerReference w:type="default" r:id="rId32"/>
      <w:footerReference w:type="default" r:id="rId33"/>
      <w:pgSz w:w="11906" w:h="16838"/>
      <w:pgMar w:top="851" w:right="1134" w:bottom="993" w:left="1134" w:header="5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54C" w:rsidRDefault="0078554C" w:rsidP="00944EC3">
      <w:r>
        <w:separator/>
      </w:r>
    </w:p>
  </w:endnote>
  <w:endnote w:type="continuationSeparator" w:id="0">
    <w:p w:rsidR="0078554C" w:rsidRDefault="0078554C" w:rsidP="0094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184850"/>
      <w:docPartObj>
        <w:docPartGallery w:val="Page Numbers (Bottom of Page)"/>
        <w:docPartUnique/>
      </w:docPartObj>
    </w:sdtPr>
    <w:sdtEndPr/>
    <w:sdtContent>
      <w:p w:rsidR="00EB57E4" w:rsidRDefault="00EB57E4">
        <w:pPr>
          <w:pStyle w:val="a9"/>
          <w:jc w:val="right"/>
        </w:pPr>
        <w:r>
          <w:fldChar w:fldCharType="begin"/>
        </w:r>
        <w:r>
          <w:instrText>PAGE   \* MERGEFORMAT</w:instrText>
        </w:r>
        <w:r>
          <w:fldChar w:fldCharType="separate"/>
        </w:r>
        <w:r w:rsidR="0091522C">
          <w:rPr>
            <w:noProof/>
          </w:rPr>
          <w:t>2</w:t>
        </w:r>
        <w:r>
          <w:fldChar w:fldCharType="end"/>
        </w:r>
      </w:p>
    </w:sdtContent>
  </w:sdt>
  <w:p w:rsidR="00EB57E4" w:rsidRDefault="00EB57E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1954"/>
      <w:docPartObj>
        <w:docPartGallery w:val="Page Numbers (Bottom of Page)"/>
        <w:docPartUnique/>
      </w:docPartObj>
    </w:sdtPr>
    <w:sdtEndPr/>
    <w:sdtContent>
      <w:p w:rsidR="00EB57E4" w:rsidRDefault="00EB57E4">
        <w:pPr>
          <w:pStyle w:val="a9"/>
          <w:jc w:val="right"/>
        </w:pPr>
        <w:r>
          <w:fldChar w:fldCharType="begin"/>
        </w:r>
        <w:r>
          <w:instrText xml:space="preserve"> PAGE   \* MERGEFORMAT </w:instrText>
        </w:r>
        <w:r>
          <w:fldChar w:fldCharType="separate"/>
        </w:r>
        <w:r w:rsidR="0091522C">
          <w:rPr>
            <w:noProof/>
          </w:rPr>
          <w:t>184</w:t>
        </w:r>
        <w:r>
          <w:rPr>
            <w:noProof/>
          </w:rPr>
          <w:fldChar w:fldCharType="end"/>
        </w:r>
      </w:p>
    </w:sdtContent>
  </w:sdt>
  <w:p w:rsidR="00EB57E4" w:rsidRDefault="00EB57E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54C" w:rsidRDefault="0078554C" w:rsidP="00944EC3">
      <w:r>
        <w:separator/>
      </w:r>
    </w:p>
  </w:footnote>
  <w:footnote w:type="continuationSeparator" w:id="0">
    <w:p w:rsidR="0078554C" w:rsidRDefault="0078554C" w:rsidP="00944EC3">
      <w:r>
        <w:continuationSeparator/>
      </w:r>
    </w:p>
  </w:footnote>
  <w:footnote w:id="1">
    <w:p w:rsidR="00EB57E4" w:rsidRPr="00351816" w:rsidRDefault="00EB57E4" w:rsidP="004F51CB">
      <w:pPr>
        <w:pStyle w:val="afffff3"/>
        <w:shd w:val="clear" w:color="auto" w:fill="auto"/>
        <w:spacing w:after="0" w:line="230" w:lineRule="exact"/>
        <w:ind w:left="20" w:firstLine="900"/>
        <w:jc w:val="both"/>
        <w:rPr>
          <w:b/>
        </w:rPr>
      </w:pPr>
      <w:r w:rsidRPr="00351816">
        <w:rPr>
          <w:rStyle w:val="afffff4"/>
          <w:b w:val="0"/>
        </w:rPr>
        <w:t>Накопленная оценка рассматривается как способ фиксации освоения учащимся основных уме</w:t>
      </w:r>
      <w:r w:rsidRPr="00351816">
        <w:rPr>
          <w:rStyle w:val="afffff4"/>
          <w:b w:val="0"/>
        </w:rPr>
        <w:softHyphen/>
        <w:t>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w:t>
      </w:r>
      <w:r w:rsidRPr="00351816">
        <w:rPr>
          <w:rStyle w:val="afffff4"/>
          <w:b w:val="0"/>
        </w:rPr>
        <w:softHyphen/>
        <w:t>монстрированных в ходе процедур текущей и тематической оценки, б) метапредметных и частично - личностных результатов, связанных с оценкой поведения, прилежания, а также с оценкой готовности и спо</w:t>
      </w:r>
      <w:r w:rsidRPr="00351816">
        <w:rPr>
          <w:rStyle w:val="afffff4"/>
          <w:b w:val="0"/>
        </w:rPr>
        <w:softHyphen/>
        <w:t>собности делать осознанный выбор профиля обучения, продемонстрированных в ходе внутришкольных мо</w:t>
      </w:r>
      <w:r w:rsidRPr="00351816">
        <w:rPr>
          <w:rStyle w:val="afffff4"/>
          <w:b w:val="0"/>
        </w:rPr>
        <w:softHyphen/>
        <w:t>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w:t>
      </w:r>
      <w:r w:rsidRPr="00351816">
        <w:rPr>
          <w:rStyle w:val="afffff4"/>
          <w:b w:val="0"/>
        </w:rPr>
        <w:softHyphen/>
        <w:t>ной динамике в освоении планируемы результатов.</w:t>
      </w:r>
    </w:p>
  </w:footnote>
  <w:footnote w:id="2">
    <w:p w:rsidR="00EB57E4" w:rsidRDefault="00EB57E4" w:rsidP="001F401B">
      <w:pPr>
        <w:pStyle w:val="af5"/>
      </w:pPr>
    </w:p>
  </w:footnote>
  <w:footnote w:id="3">
    <w:p w:rsidR="00EB57E4" w:rsidRDefault="00EB57E4" w:rsidP="001F401B">
      <w:pPr>
        <w:pStyle w:val="afffff3"/>
        <w:shd w:val="clear" w:color="auto" w:fill="auto"/>
        <w:spacing w:after="0" w:line="235" w:lineRule="exact"/>
        <w:ind w:right="100"/>
        <w:jc w:val="both"/>
      </w:pPr>
    </w:p>
  </w:footnote>
  <w:footnote w:id="4">
    <w:p w:rsidR="00EB57E4" w:rsidRDefault="00EB57E4" w:rsidP="001F401B">
      <w:pPr>
        <w:pStyle w:val="afffff3"/>
        <w:shd w:val="clear" w:color="auto" w:fill="auto"/>
        <w:spacing w:after="0" w:line="230" w:lineRule="exact"/>
        <w:ind w:left="20" w:right="60"/>
        <w:jc w:val="both"/>
      </w:pPr>
      <w:r w:rsidRPr="001A4A14">
        <w:rPr>
          <w:rStyle w:val="1f5"/>
          <w:vertAlign w:val="superscript"/>
        </w:rPr>
        <w:footnoteRef/>
      </w:r>
      <w:r w:rsidRPr="001A4A14">
        <w:rPr>
          <w:rStyle w:val="1f5"/>
        </w:rPr>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7E4" w:rsidRDefault="00EB57E4">
    <w:pPr>
      <w:pStyle w:val="a7"/>
    </w:pPr>
  </w:p>
  <w:p w:rsidR="00EB57E4" w:rsidRDefault="00EB57E4">
    <w:pPr>
      <w:pStyle w:val="a7"/>
    </w:pPr>
  </w:p>
  <w:p w:rsidR="00EB57E4" w:rsidRDefault="00EB57E4">
    <w:pPr>
      <w:pStyle w:val="a7"/>
    </w:pPr>
  </w:p>
  <w:p w:rsidR="00EB57E4" w:rsidRDefault="00EB57E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454D024"/>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32A2B88"/>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4">
    <w:nsid w:val="0000000C"/>
    <w:multiLevelType w:val="multilevel"/>
    <w:tmpl w:val="0000000C"/>
    <w:name w:val="WW8Num15"/>
    <w:lvl w:ilvl="0">
      <w:numFmt w:val="bullet"/>
      <w:lvlText w:val=""/>
      <w:lvlJc w:val="left"/>
      <w:pPr>
        <w:tabs>
          <w:tab w:val="num" w:pos="720"/>
        </w:tabs>
        <w:ind w:left="1033" w:hanging="348"/>
      </w:pPr>
      <w:rPr>
        <w:rFonts w:ascii="Symbol" w:hAnsi="Symbol" w:cs="Symbol"/>
        <w:w w:val="100"/>
        <w:sz w:val="24"/>
        <w:szCs w:val="24"/>
        <w:lang w:val="ru-RU" w:eastAsia="en-US" w:bidi="ar-SA"/>
      </w:rPr>
    </w:lvl>
    <w:lvl w:ilvl="1">
      <w:numFmt w:val="bullet"/>
      <w:lvlText w:val=""/>
      <w:lvlJc w:val="left"/>
      <w:pPr>
        <w:tabs>
          <w:tab w:val="num" w:pos="0"/>
        </w:tabs>
        <w:ind w:left="2008" w:hanging="348"/>
      </w:pPr>
      <w:rPr>
        <w:rFonts w:ascii="Symbol" w:hAnsi="Symbol" w:cs="Symbol"/>
        <w:lang w:val="ru-RU" w:eastAsia="en-US" w:bidi="ar-SA"/>
      </w:rPr>
    </w:lvl>
    <w:lvl w:ilvl="2">
      <w:numFmt w:val="bullet"/>
      <w:lvlText w:val=""/>
      <w:lvlJc w:val="left"/>
      <w:pPr>
        <w:tabs>
          <w:tab w:val="num" w:pos="0"/>
        </w:tabs>
        <w:ind w:left="2977" w:hanging="348"/>
      </w:pPr>
      <w:rPr>
        <w:rFonts w:ascii="Symbol" w:hAnsi="Symbol" w:cs="Symbol"/>
        <w:lang w:val="ru-RU" w:eastAsia="en-US" w:bidi="ar-SA"/>
      </w:rPr>
    </w:lvl>
    <w:lvl w:ilvl="3">
      <w:numFmt w:val="bullet"/>
      <w:lvlText w:val=""/>
      <w:lvlJc w:val="left"/>
      <w:pPr>
        <w:tabs>
          <w:tab w:val="num" w:pos="0"/>
        </w:tabs>
        <w:ind w:left="3945" w:hanging="348"/>
      </w:pPr>
      <w:rPr>
        <w:rFonts w:ascii="Symbol" w:hAnsi="Symbol" w:cs="Symbol"/>
        <w:lang w:val="ru-RU" w:eastAsia="en-US" w:bidi="ar-SA"/>
      </w:rPr>
    </w:lvl>
    <w:lvl w:ilvl="4">
      <w:numFmt w:val="bullet"/>
      <w:lvlText w:val=""/>
      <w:lvlJc w:val="left"/>
      <w:pPr>
        <w:tabs>
          <w:tab w:val="num" w:pos="0"/>
        </w:tabs>
        <w:ind w:left="4914" w:hanging="348"/>
      </w:pPr>
      <w:rPr>
        <w:rFonts w:ascii="Symbol" w:hAnsi="Symbol" w:cs="Symbol"/>
        <w:lang w:val="ru-RU" w:eastAsia="en-US" w:bidi="ar-SA"/>
      </w:rPr>
    </w:lvl>
    <w:lvl w:ilvl="5">
      <w:numFmt w:val="bullet"/>
      <w:lvlText w:val=""/>
      <w:lvlJc w:val="left"/>
      <w:pPr>
        <w:tabs>
          <w:tab w:val="num" w:pos="0"/>
        </w:tabs>
        <w:ind w:left="5883" w:hanging="348"/>
      </w:pPr>
      <w:rPr>
        <w:rFonts w:ascii="Symbol" w:hAnsi="Symbol" w:cs="Symbol"/>
        <w:lang w:val="ru-RU" w:eastAsia="en-US" w:bidi="ar-SA"/>
      </w:rPr>
    </w:lvl>
    <w:lvl w:ilvl="6">
      <w:numFmt w:val="bullet"/>
      <w:lvlText w:val=""/>
      <w:lvlJc w:val="left"/>
      <w:pPr>
        <w:tabs>
          <w:tab w:val="num" w:pos="0"/>
        </w:tabs>
        <w:ind w:left="6851" w:hanging="348"/>
      </w:pPr>
      <w:rPr>
        <w:rFonts w:ascii="Symbol" w:hAnsi="Symbol" w:cs="Symbol"/>
        <w:lang w:val="ru-RU" w:eastAsia="en-US" w:bidi="ar-SA"/>
      </w:rPr>
    </w:lvl>
    <w:lvl w:ilvl="7">
      <w:numFmt w:val="bullet"/>
      <w:lvlText w:val=""/>
      <w:lvlJc w:val="left"/>
      <w:pPr>
        <w:tabs>
          <w:tab w:val="num" w:pos="0"/>
        </w:tabs>
        <w:ind w:left="7820" w:hanging="348"/>
      </w:pPr>
      <w:rPr>
        <w:rFonts w:ascii="Symbol" w:hAnsi="Symbol" w:cs="Symbol"/>
        <w:lang w:val="ru-RU" w:eastAsia="en-US" w:bidi="ar-SA"/>
      </w:rPr>
    </w:lvl>
    <w:lvl w:ilvl="8">
      <w:numFmt w:val="bullet"/>
      <w:lvlText w:val=""/>
      <w:lvlJc w:val="left"/>
      <w:pPr>
        <w:tabs>
          <w:tab w:val="num" w:pos="0"/>
        </w:tabs>
        <w:ind w:left="8789" w:hanging="348"/>
      </w:pPr>
      <w:rPr>
        <w:rFonts w:ascii="Symbol" w:hAnsi="Symbol" w:cs="Symbol"/>
        <w:lang w:val="ru-RU" w:eastAsia="en-US" w:bidi="ar-SA"/>
      </w:rPr>
    </w:lvl>
  </w:abstractNum>
  <w:abstractNum w:abstractNumId="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6">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19B4B38"/>
    <w:multiLevelType w:val="multilevel"/>
    <w:tmpl w:val="F372DC1C"/>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5D5B54"/>
    <w:multiLevelType w:val="hybridMultilevel"/>
    <w:tmpl w:val="FF1A3178"/>
    <w:lvl w:ilvl="0" w:tplc="04190005">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
    <w:nsid w:val="02DA07B8"/>
    <w:multiLevelType w:val="multilevel"/>
    <w:tmpl w:val="8E328550"/>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3492F5D"/>
    <w:multiLevelType w:val="hybridMultilevel"/>
    <w:tmpl w:val="70FE1EF0"/>
    <w:lvl w:ilvl="0" w:tplc="3DD8E49E">
      <w:numFmt w:val="bullet"/>
      <w:lvlText w:val=""/>
      <w:lvlJc w:val="left"/>
      <w:pPr>
        <w:tabs>
          <w:tab w:val="num" w:pos="1068"/>
        </w:tabs>
        <w:ind w:left="1068" w:hanging="360"/>
      </w:pPr>
      <w:rPr>
        <w:rFonts w:ascii="Wingdings" w:eastAsia="Times New Roman" w:hAnsi="Wingdings" w:cs="Times New Roman" w:hint="default"/>
        <w:sz w:val="22"/>
      </w:rPr>
    </w:lvl>
    <w:lvl w:ilvl="1" w:tplc="04190003" w:tentative="1">
      <w:start w:val="1"/>
      <w:numFmt w:val="bullet"/>
      <w:lvlText w:val="o"/>
      <w:lvlJc w:val="left"/>
      <w:pPr>
        <w:tabs>
          <w:tab w:val="num" w:pos="1558"/>
        </w:tabs>
        <w:ind w:left="1558" w:hanging="360"/>
      </w:pPr>
      <w:rPr>
        <w:rFonts w:ascii="Courier New" w:hAnsi="Courier New" w:cs="Courier New" w:hint="default"/>
      </w:rPr>
    </w:lvl>
    <w:lvl w:ilvl="2" w:tplc="04190005" w:tentative="1">
      <w:start w:val="1"/>
      <w:numFmt w:val="bullet"/>
      <w:lvlText w:val=""/>
      <w:lvlJc w:val="left"/>
      <w:pPr>
        <w:tabs>
          <w:tab w:val="num" w:pos="2278"/>
        </w:tabs>
        <w:ind w:left="2278" w:hanging="360"/>
      </w:pPr>
      <w:rPr>
        <w:rFonts w:ascii="Wingdings" w:hAnsi="Wingdings" w:hint="default"/>
      </w:rPr>
    </w:lvl>
    <w:lvl w:ilvl="3" w:tplc="04190001" w:tentative="1">
      <w:start w:val="1"/>
      <w:numFmt w:val="bullet"/>
      <w:lvlText w:val=""/>
      <w:lvlJc w:val="left"/>
      <w:pPr>
        <w:tabs>
          <w:tab w:val="num" w:pos="2998"/>
        </w:tabs>
        <w:ind w:left="2998" w:hanging="360"/>
      </w:pPr>
      <w:rPr>
        <w:rFonts w:ascii="Symbol" w:hAnsi="Symbol" w:hint="default"/>
      </w:rPr>
    </w:lvl>
    <w:lvl w:ilvl="4" w:tplc="04190003" w:tentative="1">
      <w:start w:val="1"/>
      <w:numFmt w:val="bullet"/>
      <w:lvlText w:val="o"/>
      <w:lvlJc w:val="left"/>
      <w:pPr>
        <w:tabs>
          <w:tab w:val="num" w:pos="3718"/>
        </w:tabs>
        <w:ind w:left="3718" w:hanging="360"/>
      </w:pPr>
      <w:rPr>
        <w:rFonts w:ascii="Courier New" w:hAnsi="Courier New" w:cs="Courier New" w:hint="default"/>
      </w:rPr>
    </w:lvl>
    <w:lvl w:ilvl="5" w:tplc="04190005" w:tentative="1">
      <w:start w:val="1"/>
      <w:numFmt w:val="bullet"/>
      <w:lvlText w:val=""/>
      <w:lvlJc w:val="left"/>
      <w:pPr>
        <w:tabs>
          <w:tab w:val="num" w:pos="4438"/>
        </w:tabs>
        <w:ind w:left="4438" w:hanging="360"/>
      </w:pPr>
      <w:rPr>
        <w:rFonts w:ascii="Wingdings" w:hAnsi="Wingdings" w:hint="default"/>
      </w:rPr>
    </w:lvl>
    <w:lvl w:ilvl="6" w:tplc="04190001" w:tentative="1">
      <w:start w:val="1"/>
      <w:numFmt w:val="bullet"/>
      <w:lvlText w:val=""/>
      <w:lvlJc w:val="left"/>
      <w:pPr>
        <w:tabs>
          <w:tab w:val="num" w:pos="5158"/>
        </w:tabs>
        <w:ind w:left="5158" w:hanging="360"/>
      </w:pPr>
      <w:rPr>
        <w:rFonts w:ascii="Symbol" w:hAnsi="Symbol" w:hint="default"/>
      </w:rPr>
    </w:lvl>
    <w:lvl w:ilvl="7" w:tplc="04190003" w:tentative="1">
      <w:start w:val="1"/>
      <w:numFmt w:val="bullet"/>
      <w:lvlText w:val="o"/>
      <w:lvlJc w:val="left"/>
      <w:pPr>
        <w:tabs>
          <w:tab w:val="num" w:pos="5878"/>
        </w:tabs>
        <w:ind w:left="5878" w:hanging="360"/>
      </w:pPr>
      <w:rPr>
        <w:rFonts w:ascii="Courier New" w:hAnsi="Courier New" w:cs="Courier New" w:hint="default"/>
      </w:rPr>
    </w:lvl>
    <w:lvl w:ilvl="8" w:tplc="04190005" w:tentative="1">
      <w:start w:val="1"/>
      <w:numFmt w:val="bullet"/>
      <w:lvlText w:val=""/>
      <w:lvlJc w:val="left"/>
      <w:pPr>
        <w:tabs>
          <w:tab w:val="num" w:pos="6598"/>
        </w:tabs>
        <w:ind w:left="6598" w:hanging="360"/>
      </w:pPr>
      <w:rPr>
        <w:rFonts w:ascii="Wingdings" w:hAnsi="Wingdings" w:hint="default"/>
      </w:rPr>
    </w:lvl>
  </w:abstractNum>
  <w:abstractNum w:abstractNumId="14">
    <w:nsid w:val="04085F05"/>
    <w:multiLevelType w:val="hybridMultilevel"/>
    <w:tmpl w:val="F9920454"/>
    <w:lvl w:ilvl="0" w:tplc="43044130">
      <w:numFmt w:val="bullet"/>
      <w:lvlText w:val=""/>
      <w:lvlJc w:val="left"/>
      <w:pPr>
        <w:ind w:left="692" w:hanging="721"/>
      </w:pPr>
      <w:rPr>
        <w:rFonts w:hint="default"/>
        <w:w w:val="99"/>
        <w:lang w:val="ru-RU" w:eastAsia="en-US" w:bidi="ar-SA"/>
      </w:rPr>
    </w:lvl>
    <w:lvl w:ilvl="1" w:tplc="5B786388">
      <w:numFmt w:val="bullet"/>
      <w:lvlText w:val=""/>
      <w:lvlJc w:val="left"/>
      <w:pPr>
        <w:ind w:left="1881" w:hanging="360"/>
      </w:pPr>
      <w:rPr>
        <w:rFonts w:ascii="Symbol" w:eastAsia="Symbol" w:hAnsi="Symbol" w:cs="Symbol" w:hint="default"/>
        <w:w w:val="99"/>
        <w:sz w:val="20"/>
        <w:szCs w:val="20"/>
        <w:lang w:val="ru-RU" w:eastAsia="en-US" w:bidi="ar-SA"/>
      </w:rPr>
    </w:lvl>
    <w:lvl w:ilvl="2" w:tplc="DF623B96">
      <w:numFmt w:val="bullet"/>
      <w:lvlText w:val="•"/>
      <w:lvlJc w:val="left"/>
      <w:pPr>
        <w:ind w:left="2860" w:hanging="360"/>
      </w:pPr>
      <w:rPr>
        <w:rFonts w:hint="default"/>
        <w:lang w:val="ru-RU" w:eastAsia="en-US" w:bidi="ar-SA"/>
      </w:rPr>
    </w:lvl>
    <w:lvl w:ilvl="3" w:tplc="3BF6D9F8">
      <w:numFmt w:val="bullet"/>
      <w:lvlText w:val="•"/>
      <w:lvlJc w:val="left"/>
      <w:pPr>
        <w:ind w:left="3841" w:hanging="360"/>
      </w:pPr>
      <w:rPr>
        <w:rFonts w:hint="default"/>
        <w:lang w:val="ru-RU" w:eastAsia="en-US" w:bidi="ar-SA"/>
      </w:rPr>
    </w:lvl>
    <w:lvl w:ilvl="4" w:tplc="99562822">
      <w:numFmt w:val="bullet"/>
      <w:lvlText w:val="•"/>
      <w:lvlJc w:val="left"/>
      <w:pPr>
        <w:ind w:left="4822" w:hanging="360"/>
      </w:pPr>
      <w:rPr>
        <w:rFonts w:hint="default"/>
        <w:lang w:val="ru-RU" w:eastAsia="en-US" w:bidi="ar-SA"/>
      </w:rPr>
    </w:lvl>
    <w:lvl w:ilvl="5" w:tplc="01D6AC32">
      <w:numFmt w:val="bullet"/>
      <w:lvlText w:val="•"/>
      <w:lvlJc w:val="left"/>
      <w:pPr>
        <w:ind w:left="5802" w:hanging="360"/>
      </w:pPr>
      <w:rPr>
        <w:rFonts w:hint="default"/>
        <w:lang w:val="ru-RU" w:eastAsia="en-US" w:bidi="ar-SA"/>
      </w:rPr>
    </w:lvl>
    <w:lvl w:ilvl="6" w:tplc="AC92FEEA">
      <w:numFmt w:val="bullet"/>
      <w:lvlText w:val="•"/>
      <w:lvlJc w:val="left"/>
      <w:pPr>
        <w:ind w:left="6783" w:hanging="360"/>
      </w:pPr>
      <w:rPr>
        <w:rFonts w:hint="default"/>
        <w:lang w:val="ru-RU" w:eastAsia="en-US" w:bidi="ar-SA"/>
      </w:rPr>
    </w:lvl>
    <w:lvl w:ilvl="7" w:tplc="F094120C">
      <w:numFmt w:val="bullet"/>
      <w:lvlText w:val="•"/>
      <w:lvlJc w:val="left"/>
      <w:pPr>
        <w:ind w:left="7764" w:hanging="360"/>
      </w:pPr>
      <w:rPr>
        <w:rFonts w:hint="default"/>
        <w:lang w:val="ru-RU" w:eastAsia="en-US" w:bidi="ar-SA"/>
      </w:rPr>
    </w:lvl>
    <w:lvl w:ilvl="8" w:tplc="D1AC5D1A">
      <w:numFmt w:val="bullet"/>
      <w:lvlText w:val="•"/>
      <w:lvlJc w:val="left"/>
      <w:pPr>
        <w:ind w:left="8744" w:hanging="360"/>
      </w:pPr>
      <w:rPr>
        <w:rFonts w:hint="default"/>
        <w:lang w:val="ru-RU" w:eastAsia="en-US" w:bidi="ar-SA"/>
      </w:rPr>
    </w:lvl>
  </w:abstractNum>
  <w:abstractNum w:abstractNumId="15">
    <w:nsid w:val="06C96AB1"/>
    <w:multiLevelType w:val="hybridMultilevel"/>
    <w:tmpl w:val="CAFCB182"/>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080E26D5"/>
    <w:multiLevelType w:val="multilevel"/>
    <w:tmpl w:val="D97E2F8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0886270F"/>
    <w:multiLevelType w:val="multilevel"/>
    <w:tmpl w:val="3C38928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09286682"/>
    <w:multiLevelType w:val="hybridMultilevel"/>
    <w:tmpl w:val="C89C86B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0A2C6EE0"/>
    <w:multiLevelType w:val="multilevel"/>
    <w:tmpl w:val="CF687E60"/>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0A797EAF"/>
    <w:multiLevelType w:val="multilevel"/>
    <w:tmpl w:val="9CAAC0C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0C9B36BD"/>
    <w:multiLevelType w:val="hybridMultilevel"/>
    <w:tmpl w:val="43DE2076"/>
    <w:lvl w:ilvl="0" w:tplc="BDDE9174">
      <w:start w:val="1"/>
      <w:numFmt w:val="bullet"/>
      <w:lvlText w:val="•"/>
      <w:lvlJc w:val="left"/>
      <w:pPr>
        <w:tabs>
          <w:tab w:val="num" w:pos="720"/>
        </w:tabs>
        <w:ind w:left="720" w:hanging="360"/>
      </w:pPr>
      <w:rPr>
        <w:rFonts w:ascii="Times New Roman" w:hAnsi="Times New Roman" w:hint="default"/>
      </w:rPr>
    </w:lvl>
    <w:lvl w:ilvl="1" w:tplc="8626E0D0" w:tentative="1">
      <w:start w:val="1"/>
      <w:numFmt w:val="bullet"/>
      <w:lvlText w:val="•"/>
      <w:lvlJc w:val="left"/>
      <w:pPr>
        <w:tabs>
          <w:tab w:val="num" w:pos="1440"/>
        </w:tabs>
        <w:ind w:left="1440" w:hanging="360"/>
      </w:pPr>
      <w:rPr>
        <w:rFonts w:ascii="Times New Roman" w:hAnsi="Times New Roman" w:hint="default"/>
      </w:rPr>
    </w:lvl>
    <w:lvl w:ilvl="2" w:tplc="204EB796" w:tentative="1">
      <w:start w:val="1"/>
      <w:numFmt w:val="bullet"/>
      <w:lvlText w:val="•"/>
      <w:lvlJc w:val="left"/>
      <w:pPr>
        <w:tabs>
          <w:tab w:val="num" w:pos="2160"/>
        </w:tabs>
        <w:ind w:left="2160" w:hanging="360"/>
      </w:pPr>
      <w:rPr>
        <w:rFonts w:ascii="Times New Roman" w:hAnsi="Times New Roman" w:hint="default"/>
      </w:rPr>
    </w:lvl>
    <w:lvl w:ilvl="3" w:tplc="98F21EAC" w:tentative="1">
      <w:start w:val="1"/>
      <w:numFmt w:val="bullet"/>
      <w:lvlText w:val="•"/>
      <w:lvlJc w:val="left"/>
      <w:pPr>
        <w:tabs>
          <w:tab w:val="num" w:pos="2880"/>
        </w:tabs>
        <w:ind w:left="2880" w:hanging="360"/>
      </w:pPr>
      <w:rPr>
        <w:rFonts w:ascii="Times New Roman" w:hAnsi="Times New Roman" w:hint="default"/>
      </w:rPr>
    </w:lvl>
    <w:lvl w:ilvl="4" w:tplc="0BCAB752" w:tentative="1">
      <w:start w:val="1"/>
      <w:numFmt w:val="bullet"/>
      <w:lvlText w:val="•"/>
      <w:lvlJc w:val="left"/>
      <w:pPr>
        <w:tabs>
          <w:tab w:val="num" w:pos="3600"/>
        </w:tabs>
        <w:ind w:left="3600" w:hanging="360"/>
      </w:pPr>
      <w:rPr>
        <w:rFonts w:ascii="Times New Roman" w:hAnsi="Times New Roman" w:hint="default"/>
      </w:rPr>
    </w:lvl>
    <w:lvl w:ilvl="5" w:tplc="587AD118" w:tentative="1">
      <w:start w:val="1"/>
      <w:numFmt w:val="bullet"/>
      <w:lvlText w:val="•"/>
      <w:lvlJc w:val="left"/>
      <w:pPr>
        <w:tabs>
          <w:tab w:val="num" w:pos="4320"/>
        </w:tabs>
        <w:ind w:left="4320" w:hanging="360"/>
      </w:pPr>
      <w:rPr>
        <w:rFonts w:ascii="Times New Roman" w:hAnsi="Times New Roman" w:hint="default"/>
      </w:rPr>
    </w:lvl>
    <w:lvl w:ilvl="6" w:tplc="2EE8F34A" w:tentative="1">
      <w:start w:val="1"/>
      <w:numFmt w:val="bullet"/>
      <w:lvlText w:val="•"/>
      <w:lvlJc w:val="left"/>
      <w:pPr>
        <w:tabs>
          <w:tab w:val="num" w:pos="5040"/>
        </w:tabs>
        <w:ind w:left="5040" w:hanging="360"/>
      </w:pPr>
      <w:rPr>
        <w:rFonts w:ascii="Times New Roman" w:hAnsi="Times New Roman" w:hint="default"/>
      </w:rPr>
    </w:lvl>
    <w:lvl w:ilvl="7" w:tplc="21948782" w:tentative="1">
      <w:start w:val="1"/>
      <w:numFmt w:val="bullet"/>
      <w:lvlText w:val="•"/>
      <w:lvlJc w:val="left"/>
      <w:pPr>
        <w:tabs>
          <w:tab w:val="num" w:pos="5760"/>
        </w:tabs>
        <w:ind w:left="5760" w:hanging="360"/>
      </w:pPr>
      <w:rPr>
        <w:rFonts w:ascii="Times New Roman" w:hAnsi="Times New Roman" w:hint="default"/>
      </w:rPr>
    </w:lvl>
    <w:lvl w:ilvl="8" w:tplc="03AE725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0FD75F6A"/>
    <w:multiLevelType w:val="hybridMultilevel"/>
    <w:tmpl w:val="76262B20"/>
    <w:lvl w:ilvl="0" w:tplc="D494F3F2">
      <w:start w:val="1"/>
      <w:numFmt w:val="bullet"/>
      <w:lvlText w:val=""/>
      <w:lvlJc w:val="left"/>
      <w:pPr>
        <w:tabs>
          <w:tab w:val="num" w:pos="720"/>
        </w:tabs>
        <w:ind w:left="720" w:hanging="360"/>
      </w:pPr>
      <w:rPr>
        <w:rFonts w:ascii="Wingdings 2" w:hAnsi="Wingdings 2" w:hint="default"/>
      </w:rPr>
    </w:lvl>
    <w:lvl w:ilvl="1" w:tplc="3672363E">
      <w:start w:val="1"/>
      <w:numFmt w:val="bullet"/>
      <w:lvlText w:val=""/>
      <w:lvlJc w:val="left"/>
      <w:pPr>
        <w:tabs>
          <w:tab w:val="num" w:pos="1440"/>
        </w:tabs>
        <w:ind w:left="1440" w:hanging="360"/>
      </w:pPr>
      <w:rPr>
        <w:rFonts w:ascii="Wingdings 2" w:hAnsi="Wingdings 2" w:hint="default"/>
      </w:rPr>
    </w:lvl>
    <w:lvl w:ilvl="2" w:tplc="5470DB2E">
      <w:start w:val="1"/>
      <w:numFmt w:val="bullet"/>
      <w:lvlText w:val=""/>
      <w:lvlJc w:val="left"/>
      <w:pPr>
        <w:tabs>
          <w:tab w:val="num" w:pos="2160"/>
        </w:tabs>
        <w:ind w:left="2160" w:hanging="360"/>
      </w:pPr>
      <w:rPr>
        <w:rFonts w:ascii="Wingdings 2" w:hAnsi="Wingdings 2" w:hint="default"/>
      </w:rPr>
    </w:lvl>
    <w:lvl w:ilvl="3" w:tplc="10E474AA">
      <w:start w:val="1"/>
      <w:numFmt w:val="bullet"/>
      <w:lvlText w:val=""/>
      <w:lvlJc w:val="left"/>
      <w:pPr>
        <w:tabs>
          <w:tab w:val="num" w:pos="2880"/>
        </w:tabs>
        <w:ind w:left="2880" w:hanging="360"/>
      </w:pPr>
      <w:rPr>
        <w:rFonts w:ascii="Wingdings 2" w:hAnsi="Wingdings 2" w:hint="default"/>
      </w:rPr>
    </w:lvl>
    <w:lvl w:ilvl="4" w:tplc="41C0D342">
      <w:start w:val="1"/>
      <w:numFmt w:val="bullet"/>
      <w:lvlText w:val=""/>
      <w:lvlJc w:val="left"/>
      <w:pPr>
        <w:tabs>
          <w:tab w:val="num" w:pos="3600"/>
        </w:tabs>
        <w:ind w:left="3600" w:hanging="360"/>
      </w:pPr>
      <w:rPr>
        <w:rFonts w:ascii="Wingdings 2" w:hAnsi="Wingdings 2" w:hint="default"/>
      </w:rPr>
    </w:lvl>
    <w:lvl w:ilvl="5" w:tplc="1374C98E">
      <w:start w:val="1"/>
      <w:numFmt w:val="bullet"/>
      <w:lvlText w:val=""/>
      <w:lvlJc w:val="left"/>
      <w:pPr>
        <w:tabs>
          <w:tab w:val="num" w:pos="4320"/>
        </w:tabs>
        <w:ind w:left="4320" w:hanging="360"/>
      </w:pPr>
      <w:rPr>
        <w:rFonts w:ascii="Wingdings 2" w:hAnsi="Wingdings 2" w:hint="default"/>
      </w:rPr>
    </w:lvl>
    <w:lvl w:ilvl="6" w:tplc="EFBC8186">
      <w:start w:val="1"/>
      <w:numFmt w:val="bullet"/>
      <w:lvlText w:val=""/>
      <w:lvlJc w:val="left"/>
      <w:pPr>
        <w:tabs>
          <w:tab w:val="num" w:pos="5040"/>
        </w:tabs>
        <w:ind w:left="5040" w:hanging="360"/>
      </w:pPr>
      <w:rPr>
        <w:rFonts w:ascii="Wingdings 2" w:hAnsi="Wingdings 2" w:hint="default"/>
      </w:rPr>
    </w:lvl>
    <w:lvl w:ilvl="7" w:tplc="547C8962">
      <w:start w:val="1"/>
      <w:numFmt w:val="bullet"/>
      <w:lvlText w:val=""/>
      <w:lvlJc w:val="left"/>
      <w:pPr>
        <w:tabs>
          <w:tab w:val="num" w:pos="5760"/>
        </w:tabs>
        <w:ind w:left="5760" w:hanging="360"/>
      </w:pPr>
      <w:rPr>
        <w:rFonts w:ascii="Wingdings 2" w:hAnsi="Wingdings 2" w:hint="default"/>
      </w:rPr>
    </w:lvl>
    <w:lvl w:ilvl="8" w:tplc="F0523E04">
      <w:start w:val="1"/>
      <w:numFmt w:val="bullet"/>
      <w:lvlText w:val=""/>
      <w:lvlJc w:val="left"/>
      <w:pPr>
        <w:tabs>
          <w:tab w:val="num" w:pos="6480"/>
        </w:tabs>
        <w:ind w:left="6480" w:hanging="360"/>
      </w:pPr>
      <w:rPr>
        <w:rFonts w:ascii="Wingdings 2" w:hAnsi="Wingdings 2" w:hint="default"/>
      </w:rPr>
    </w:lvl>
  </w:abstractNum>
  <w:abstractNum w:abstractNumId="23">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B6274E"/>
    <w:multiLevelType w:val="multilevel"/>
    <w:tmpl w:val="34FE69B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17A53E60"/>
    <w:multiLevelType w:val="hybridMultilevel"/>
    <w:tmpl w:val="2A30B6A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1881407D"/>
    <w:multiLevelType w:val="multilevel"/>
    <w:tmpl w:val="342E43A0"/>
    <w:lvl w:ilvl="0">
      <w:start w:val="1"/>
      <w:numFmt w:val="upperRoman"/>
      <w:lvlText w:val="%1."/>
      <w:lvlJc w:val="left"/>
      <w:pPr>
        <w:ind w:left="1080" w:hanging="720"/>
      </w:pPr>
      <w:rPr>
        <w:rFonts w:hint="default"/>
      </w:rPr>
    </w:lvl>
    <w:lvl w:ilvl="1">
      <w:start w:val="3"/>
      <w:numFmt w:val="decimal"/>
      <w:isLgl/>
      <w:lvlText w:val="%1.%2."/>
      <w:lvlJc w:val="left"/>
      <w:pPr>
        <w:ind w:left="1170" w:hanging="81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8">
    <w:nsid w:val="1A3C3652"/>
    <w:multiLevelType w:val="multilevel"/>
    <w:tmpl w:val="33C44A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1ABA0D24"/>
    <w:multiLevelType w:val="multilevel"/>
    <w:tmpl w:val="8B20E1F2"/>
    <w:lvl w:ilvl="0">
      <w:start w:val="1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31">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0AC2793"/>
    <w:multiLevelType w:val="multilevel"/>
    <w:tmpl w:val="CCE03980"/>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238B4CFD"/>
    <w:multiLevelType w:val="multilevel"/>
    <w:tmpl w:val="A2341884"/>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2434250B"/>
    <w:multiLevelType w:val="multilevel"/>
    <w:tmpl w:val="B99C300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6">
    <w:nsid w:val="25061959"/>
    <w:multiLevelType w:val="hybridMultilevel"/>
    <w:tmpl w:val="24A08D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65E2CE6"/>
    <w:multiLevelType w:val="multilevel"/>
    <w:tmpl w:val="3DEE3FD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28197832"/>
    <w:multiLevelType w:val="multilevel"/>
    <w:tmpl w:val="DE503B5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2B6B50DB"/>
    <w:multiLevelType w:val="multilevel"/>
    <w:tmpl w:val="482E5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2BA87AD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1">
    <w:nsid w:val="2FA8076C"/>
    <w:multiLevelType w:val="hybridMultilevel"/>
    <w:tmpl w:val="B6D83422"/>
    <w:lvl w:ilvl="0" w:tplc="51E07792">
      <w:start w:val="1"/>
      <w:numFmt w:val="bullet"/>
      <w:lvlText w:val="•"/>
      <w:lvlJc w:val="left"/>
      <w:pPr>
        <w:tabs>
          <w:tab w:val="num" w:pos="720"/>
        </w:tabs>
        <w:ind w:left="720" w:hanging="360"/>
      </w:pPr>
      <w:rPr>
        <w:rFonts w:ascii="Times New Roman" w:hAnsi="Times New Roman" w:hint="default"/>
      </w:rPr>
    </w:lvl>
    <w:lvl w:ilvl="1" w:tplc="AA62137C" w:tentative="1">
      <w:start w:val="1"/>
      <w:numFmt w:val="bullet"/>
      <w:lvlText w:val="•"/>
      <w:lvlJc w:val="left"/>
      <w:pPr>
        <w:tabs>
          <w:tab w:val="num" w:pos="1440"/>
        </w:tabs>
        <w:ind w:left="1440" w:hanging="360"/>
      </w:pPr>
      <w:rPr>
        <w:rFonts w:ascii="Times New Roman" w:hAnsi="Times New Roman" w:hint="default"/>
      </w:rPr>
    </w:lvl>
    <w:lvl w:ilvl="2" w:tplc="F12260E6" w:tentative="1">
      <w:start w:val="1"/>
      <w:numFmt w:val="bullet"/>
      <w:lvlText w:val="•"/>
      <w:lvlJc w:val="left"/>
      <w:pPr>
        <w:tabs>
          <w:tab w:val="num" w:pos="2160"/>
        </w:tabs>
        <w:ind w:left="2160" w:hanging="360"/>
      </w:pPr>
      <w:rPr>
        <w:rFonts w:ascii="Times New Roman" w:hAnsi="Times New Roman" w:hint="default"/>
      </w:rPr>
    </w:lvl>
    <w:lvl w:ilvl="3" w:tplc="E4DA05EA" w:tentative="1">
      <w:start w:val="1"/>
      <w:numFmt w:val="bullet"/>
      <w:lvlText w:val="•"/>
      <w:lvlJc w:val="left"/>
      <w:pPr>
        <w:tabs>
          <w:tab w:val="num" w:pos="2880"/>
        </w:tabs>
        <w:ind w:left="2880" w:hanging="360"/>
      </w:pPr>
      <w:rPr>
        <w:rFonts w:ascii="Times New Roman" w:hAnsi="Times New Roman" w:hint="default"/>
      </w:rPr>
    </w:lvl>
    <w:lvl w:ilvl="4" w:tplc="622E0390" w:tentative="1">
      <w:start w:val="1"/>
      <w:numFmt w:val="bullet"/>
      <w:lvlText w:val="•"/>
      <w:lvlJc w:val="left"/>
      <w:pPr>
        <w:tabs>
          <w:tab w:val="num" w:pos="3600"/>
        </w:tabs>
        <w:ind w:left="3600" w:hanging="360"/>
      </w:pPr>
      <w:rPr>
        <w:rFonts w:ascii="Times New Roman" w:hAnsi="Times New Roman" w:hint="default"/>
      </w:rPr>
    </w:lvl>
    <w:lvl w:ilvl="5" w:tplc="EF32F92C" w:tentative="1">
      <w:start w:val="1"/>
      <w:numFmt w:val="bullet"/>
      <w:lvlText w:val="•"/>
      <w:lvlJc w:val="left"/>
      <w:pPr>
        <w:tabs>
          <w:tab w:val="num" w:pos="4320"/>
        </w:tabs>
        <w:ind w:left="4320" w:hanging="360"/>
      </w:pPr>
      <w:rPr>
        <w:rFonts w:ascii="Times New Roman" w:hAnsi="Times New Roman" w:hint="default"/>
      </w:rPr>
    </w:lvl>
    <w:lvl w:ilvl="6" w:tplc="A47CD236" w:tentative="1">
      <w:start w:val="1"/>
      <w:numFmt w:val="bullet"/>
      <w:lvlText w:val="•"/>
      <w:lvlJc w:val="left"/>
      <w:pPr>
        <w:tabs>
          <w:tab w:val="num" w:pos="5040"/>
        </w:tabs>
        <w:ind w:left="5040" w:hanging="360"/>
      </w:pPr>
      <w:rPr>
        <w:rFonts w:ascii="Times New Roman" w:hAnsi="Times New Roman" w:hint="default"/>
      </w:rPr>
    </w:lvl>
    <w:lvl w:ilvl="7" w:tplc="FAC29B24" w:tentative="1">
      <w:start w:val="1"/>
      <w:numFmt w:val="bullet"/>
      <w:lvlText w:val="•"/>
      <w:lvlJc w:val="left"/>
      <w:pPr>
        <w:tabs>
          <w:tab w:val="num" w:pos="5760"/>
        </w:tabs>
        <w:ind w:left="5760" w:hanging="360"/>
      </w:pPr>
      <w:rPr>
        <w:rFonts w:ascii="Times New Roman" w:hAnsi="Times New Roman" w:hint="default"/>
      </w:rPr>
    </w:lvl>
    <w:lvl w:ilvl="8" w:tplc="1C487984" w:tentative="1">
      <w:start w:val="1"/>
      <w:numFmt w:val="bullet"/>
      <w:lvlText w:val="•"/>
      <w:lvlJc w:val="left"/>
      <w:pPr>
        <w:tabs>
          <w:tab w:val="num" w:pos="6480"/>
        </w:tabs>
        <w:ind w:left="6480" w:hanging="360"/>
      </w:pPr>
      <w:rPr>
        <w:rFonts w:ascii="Times New Roman" w:hAnsi="Times New Roman" w:hint="default"/>
      </w:rPr>
    </w:lvl>
  </w:abstractNum>
  <w:abstractNum w:abstractNumId="42">
    <w:nsid w:val="32F2205F"/>
    <w:multiLevelType w:val="multilevel"/>
    <w:tmpl w:val="D5EEB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5C91168"/>
    <w:multiLevelType w:val="multilevel"/>
    <w:tmpl w:val="DFE0252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35CD41FB"/>
    <w:multiLevelType w:val="multilevel"/>
    <w:tmpl w:val="DA3CC63C"/>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362C02E0"/>
    <w:multiLevelType w:val="hybridMultilevel"/>
    <w:tmpl w:val="0638F554"/>
    <w:lvl w:ilvl="0" w:tplc="5D842332">
      <w:start w:val="1"/>
      <w:numFmt w:val="bullet"/>
      <w:pStyle w:val="a"/>
      <w:lvlText w:val=""/>
      <w:lvlJc w:val="left"/>
      <w:pPr>
        <w:tabs>
          <w:tab w:val="num" w:pos="785"/>
        </w:tabs>
        <w:ind w:left="785"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36EC4A50"/>
    <w:multiLevelType w:val="hybridMultilevel"/>
    <w:tmpl w:val="A4968F0C"/>
    <w:lvl w:ilvl="0" w:tplc="0419000B">
      <w:start w:val="1"/>
      <w:numFmt w:val="bullet"/>
      <w:lvlText w:val=""/>
      <w:lvlJc w:val="left"/>
      <w:pPr>
        <w:ind w:left="1140" w:hanging="360"/>
      </w:pPr>
      <w:rPr>
        <w:rFonts w:ascii="Wingdings" w:hAnsi="Wingdings"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48">
    <w:nsid w:val="37810214"/>
    <w:multiLevelType w:val="multilevel"/>
    <w:tmpl w:val="6DD63C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793311A"/>
    <w:multiLevelType w:val="multilevel"/>
    <w:tmpl w:val="F078F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39871DBE"/>
    <w:multiLevelType w:val="hybridMultilevel"/>
    <w:tmpl w:val="8E1ADD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39C62873"/>
    <w:multiLevelType w:val="multilevel"/>
    <w:tmpl w:val="F4CE36DE"/>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3C0A7FEA"/>
    <w:multiLevelType w:val="multilevel"/>
    <w:tmpl w:val="33407ED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3C635FA1"/>
    <w:multiLevelType w:val="hybridMultilevel"/>
    <w:tmpl w:val="C2864B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D7A285A"/>
    <w:multiLevelType w:val="multilevel"/>
    <w:tmpl w:val="5AF6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3F3F2610"/>
    <w:multiLevelType w:val="multilevel"/>
    <w:tmpl w:val="E678148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424772D8"/>
    <w:multiLevelType w:val="multilevel"/>
    <w:tmpl w:val="2382819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449A0281"/>
    <w:multiLevelType w:val="multilevel"/>
    <w:tmpl w:val="72709C4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4A9D3DF5"/>
    <w:multiLevelType w:val="multilevel"/>
    <w:tmpl w:val="26087F9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4C2450F7"/>
    <w:multiLevelType w:val="hybridMultilevel"/>
    <w:tmpl w:val="AFB07B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4CCC6160"/>
    <w:multiLevelType w:val="hybridMultilevel"/>
    <w:tmpl w:val="E2BC00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nsid w:val="4D6967D0"/>
    <w:multiLevelType w:val="multilevel"/>
    <w:tmpl w:val="BF42BCA2"/>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515C6CAE"/>
    <w:multiLevelType w:val="hybridMultilevel"/>
    <w:tmpl w:val="1E4C9E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530C4A54"/>
    <w:multiLevelType w:val="hybridMultilevel"/>
    <w:tmpl w:val="71AEAE0C"/>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65">
    <w:nsid w:val="535E088F"/>
    <w:multiLevelType w:val="multilevel"/>
    <w:tmpl w:val="D63442B2"/>
    <w:lvl w:ilvl="0">
      <w:start w:val="1"/>
      <w:numFmt w:val="upperRoman"/>
      <w:lvlText w:val="%1."/>
      <w:lvlJc w:val="left"/>
      <w:pPr>
        <w:ind w:left="1800" w:hanging="720"/>
      </w:pPr>
      <w:rPr>
        <w:rFonts w:eastAsia="Calibri" w:hint="default"/>
        <w:sz w:val="20"/>
        <w:szCs w:val="20"/>
      </w:rPr>
    </w:lvl>
    <w:lvl w:ilvl="1">
      <w:start w:val="4"/>
      <w:numFmt w:val="decimal"/>
      <w:isLgl/>
      <w:lvlText w:val="%1.%2."/>
      <w:lvlJc w:val="left"/>
      <w:pPr>
        <w:ind w:left="1800" w:hanging="72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66">
    <w:nsid w:val="53FC34BA"/>
    <w:multiLevelType w:val="multilevel"/>
    <w:tmpl w:val="F528C34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54A0330B"/>
    <w:multiLevelType w:val="multilevel"/>
    <w:tmpl w:val="F2C8A6D0"/>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A6809F2"/>
    <w:multiLevelType w:val="multilevel"/>
    <w:tmpl w:val="66AC6CC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5B4D6451"/>
    <w:multiLevelType w:val="multilevel"/>
    <w:tmpl w:val="8730A62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E885450"/>
    <w:multiLevelType w:val="multilevel"/>
    <w:tmpl w:val="8206958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5F9E0A30"/>
    <w:multiLevelType w:val="multilevel"/>
    <w:tmpl w:val="F0C205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5FA742BD"/>
    <w:multiLevelType w:val="multilevel"/>
    <w:tmpl w:val="270086F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6047519C"/>
    <w:multiLevelType w:val="multilevel"/>
    <w:tmpl w:val="34203AB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61CE5EC1"/>
    <w:multiLevelType w:val="multilevel"/>
    <w:tmpl w:val="984AE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62B0498C"/>
    <w:multiLevelType w:val="hybridMultilevel"/>
    <w:tmpl w:val="72F6DB16"/>
    <w:lvl w:ilvl="0" w:tplc="04190005">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9">
    <w:nsid w:val="64734990"/>
    <w:multiLevelType w:val="multilevel"/>
    <w:tmpl w:val="BCE4F6D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647F2B9C"/>
    <w:multiLevelType w:val="hybridMultilevel"/>
    <w:tmpl w:val="711C9E94"/>
    <w:lvl w:ilvl="0" w:tplc="3D820476">
      <w:start w:val="1"/>
      <w:numFmt w:val="bullet"/>
      <w:lvlText w:val="•"/>
      <w:lvlJc w:val="left"/>
      <w:pPr>
        <w:tabs>
          <w:tab w:val="num" w:pos="720"/>
        </w:tabs>
        <w:ind w:left="720" w:hanging="360"/>
      </w:pPr>
      <w:rPr>
        <w:rFonts w:ascii="Times New Roman" w:hAnsi="Times New Roman" w:hint="default"/>
      </w:rPr>
    </w:lvl>
    <w:lvl w:ilvl="1" w:tplc="7DF81E90" w:tentative="1">
      <w:start w:val="1"/>
      <w:numFmt w:val="bullet"/>
      <w:lvlText w:val="•"/>
      <w:lvlJc w:val="left"/>
      <w:pPr>
        <w:tabs>
          <w:tab w:val="num" w:pos="1440"/>
        </w:tabs>
        <w:ind w:left="1440" w:hanging="360"/>
      </w:pPr>
      <w:rPr>
        <w:rFonts w:ascii="Times New Roman" w:hAnsi="Times New Roman" w:hint="default"/>
      </w:rPr>
    </w:lvl>
    <w:lvl w:ilvl="2" w:tplc="BA48D7AC" w:tentative="1">
      <w:start w:val="1"/>
      <w:numFmt w:val="bullet"/>
      <w:lvlText w:val="•"/>
      <w:lvlJc w:val="left"/>
      <w:pPr>
        <w:tabs>
          <w:tab w:val="num" w:pos="2160"/>
        </w:tabs>
        <w:ind w:left="2160" w:hanging="360"/>
      </w:pPr>
      <w:rPr>
        <w:rFonts w:ascii="Times New Roman" w:hAnsi="Times New Roman" w:hint="default"/>
      </w:rPr>
    </w:lvl>
    <w:lvl w:ilvl="3" w:tplc="770803B2" w:tentative="1">
      <w:start w:val="1"/>
      <w:numFmt w:val="bullet"/>
      <w:lvlText w:val="•"/>
      <w:lvlJc w:val="left"/>
      <w:pPr>
        <w:tabs>
          <w:tab w:val="num" w:pos="2880"/>
        </w:tabs>
        <w:ind w:left="2880" w:hanging="360"/>
      </w:pPr>
      <w:rPr>
        <w:rFonts w:ascii="Times New Roman" w:hAnsi="Times New Roman" w:hint="default"/>
      </w:rPr>
    </w:lvl>
    <w:lvl w:ilvl="4" w:tplc="3B024A66" w:tentative="1">
      <w:start w:val="1"/>
      <w:numFmt w:val="bullet"/>
      <w:lvlText w:val="•"/>
      <w:lvlJc w:val="left"/>
      <w:pPr>
        <w:tabs>
          <w:tab w:val="num" w:pos="3600"/>
        </w:tabs>
        <w:ind w:left="3600" w:hanging="360"/>
      </w:pPr>
      <w:rPr>
        <w:rFonts w:ascii="Times New Roman" w:hAnsi="Times New Roman" w:hint="default"/>
      </w:rPr>
    </w:lvl>
    <w:lvl w:ilvl="5" w:tplc="8454115E" w:tentative="1">
      <w:start w:val="1"/>
      <w:numFmt w:val="bullet"/>
      <w:lvlText w:val="•"/>
      <w:lvlJc w:val="left"/>
      <w:pPr>
        <w:tabs>
          <w:tab w:val="num" w:pos="4320"/>
        </w:tabs>
        <w:ind w:left="4320" w:hanging="360"/>
      </w:pPr>
      <w:rPr>
        <w:rFonts w:ascii="Times New Roman" w:hAnsi="Times New Roman" w:hint="default"/>
      </w:rPr>
    </w:lvl>
    <w:lvl w:ilvl="6" w:tplc="95485876" w:tentative="1">
      <w:start w:val="1"/>
      <w:numFmt w:val="bullet"/>
      <w:lvlText w:val="•"/>
      <w:lvlJc w:val="left"/>
      <w:pPr>
        <w:tabs>
          <w:tab w:val="num" w:pos="5040"/>
        </w:tabs>
        <w:ind w:left="5040" w:hanging="360"/>
      </w:pPr>
      <w:rPr>
        <w:rFonts w:ascii="Times New Roman" w:hAnsi="Times New Roman" w:hint="default"/>
      </w:rPr>
    </w:lvl>
    <w:lvl w:ilvl="7" w:tplc="3CD8A94E" w:tentative="1">
      <w:start w:val="1"/>
      <w:numFmt w:val="bullet"/>
      <w:lvlText w:val="•"/>
      <w:lvlJc w:val="left"/>
      <w:pPr>
        <w:tabs>
          <w:tab w:val="num" w:pos="5760"/>
        </w:tabs>
        <w:ind w:left="5760" w:hanging="360"/>
      </w:pPr>
      <w:rPr>
        <w:rFonts w:ascii="Times New Roman" w:hAnsi="Times New Roman" w:hint="default"/>
      </w:rPr>
    </w:lvl>
    <w:lvl w:ilvl="8" w:tplc="9CEA3746" w:tentative="1">
      <w:start w:val="1"/>
      <w:numFmt w:val="bullet"/>
      <w:lvlText w:val="•"/>
      <w:lvlJc w:val="left"/>
      <w:pPr>
        <w:tabs>
          <w:tab w:val="num" w:pos="6480"/>
        </w:tabs>
        <w:ind w:left="6480" w:hanging="360"/>
      </w:pPr>
      <w:rPr>
        <w:rFonts w:ascii="Times New Roman" w:hAnsi="Times New Roman" w:hint="default"/>
      </w:rPr>
    </w:lvl>
  </w:abstractNum>
  <w:abstractNum w:abstractNumId="81">
    <w:nsid w:val="64F00EAA"/>
    <w:multiLevelType w:val="multilevel"/>
    <w:tmpl w:val="5F3C1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67C25820"/>
    <w:multiLevelType w:val="multilevel"/>
    <w:tmpl w:val="275A1B0E"/>
    <w:lvl w:ilvl="0">
      <w:start w:val="1"/>
      <w:numFmt w:val="bullet"/>
      <w:lvlText w:val="-"/>
      <w:lvlJc w:val="left"/>
      <w:rPr>
        <w:rFonts w:ascii="Times New Roman" w:eastAsia="Times New Roman" w:hAnsi="Times New Roman"/>
        <w:b/>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683C08C0"/>
    <w:multiLevelType w:val="hybridMultilevel"/>
    <w:tmpl w:val="BBE82C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6D565CB5"/>
    <w:multiLevelType w:val="multilevel"/>
    <w:tmpl w:val="69624AA8"/>
    <w:lvl w:ilvl="0">
      <w:start w:val="3"/>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6DDE3099"/>
    <w:multiLevelType w:val="multilevel"/>
    <w:tmpl w:val="50E00EA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6E96305A"/>
    <w:multiLevelType w:val="multilevel"/>
    <w:tmpl w:val="697C2C5C"/>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6EB025D9"/>
    <w:multiLevelType w:val="hybridMultilevel"/>
    <w:tmpl w:val="7E3642E4"/>
    <w:lvl w:ilvl="0" w:tplc="FFFFFFF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8">
    <w:nsid w:val="6F391A3E"/>
    <w:multiLevelType w:val="hybridMultilevel"/>
    <w:tmpl w:val="90EC14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70CB6A27"/>
    <w:multiLevelType w:val="hybridMultilevel"/>
    <w:tmpl w:val="440864E8"/>
    <w:lvl w:ilvl="0" w:tplc="8A4E595E">
      <w:numFmt w:val="bullet"/>
      <w:lvlText w:val="•"/>
      <w:lvlJc w:val="left"/>
      <w:pPr>
        <w:ind w:left="692" w:hanging="720"/>
      </w:pPr>
      <w:rPr>
        <w:rFonts w:ascii="Arial" w:eastAsia="Arial" w:hAnsi="Arial" w:cs="Arial"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90">
    <w:nsid w:val="71E95AEA"/>
    <w:multiLevelType w:val="multilevel"/>
    <w:tmpl w:val="3C5AB0D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71F92433"/>
    <w:multiLevelType w:val="multilevel"/>
    <w:tmpl w:val="C41052B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72393D2D"/>
    <w:multiLevelType w:val="multilevel"/>
    <w:tmpl w:val="2C146E7E"/>
    <w:lvl w:ilvl="0">
      <w:start w:val="1"/>
      <w:numFmt w:val="bullet"/>
      <w:lvlText w:val="•"/>
      <w:lvlJc w:val="left"/>
      <w:rPr>
        <w:rFonts w:ascii="Times New Roman" w:eastAsia="Times New Roman" w:hAnsi="Times New Roman"/>
        <w:b/>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4FA7359"/>
    <w:multiLevelType w:val="hybridMultilevel"/>
    <w:tmpl w:val="B6CEB530"/>
    <w:lvl w:ilvl="0" w:tplc="51E07792">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77FC5CEF"/>
    <w:multiLevelType w:val="multilevel"/>
    <w:tmpl w:val="3216BD4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7892529D"/>
    <w:multiLevelType w:val="hybridMultilevel"/>
    <w:tmpl w:val="0A20B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A6F3F4B"/>
    <w:multiLevelType w:val="multilevel"/>
    <w:tmpl w:val="D3A052C6"/>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9">
    <w:nsid w:val="7B7207CB"/>
    <w:multiLevelType w:val="multilevel"/>
    <w:tmpl w:val="64DCDF8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7E3F168F"/>
    <w:multiLevelType w:val="hybridMultilevel"/>
    <w:tmpl w:val="3E8E3A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65"/>
  </w:num>
  <w:num w:numId="3">
    <w:abstractNumId w:val="98"/>
  </w:num>
  <w:num w:numId="4">
    <w:abstractNumId w:val="18"/>
  </w:num>
  <w:num w:numId="5">
    <w:abstractNumId w:val="11"/>
  </w:num>
  <w:num w:numId="6">
    <w:abstractNumId w:val="78"/>
  </w:num>
  <w:num w:numId="7">
    <w:abstractNumId w:val="1"/>
    <w:lvlOverride w:ilvl="0">
      <w:lvl w:ilvl="0">
        <w:start w:val="65535"/>
        <w:numFmt w:val="bullet"/>
        <w:lvlText w:val="•"/>
        <w:legacy w:legacy="1" w:legacySpace="0" w:legacyIndent="172"/>
        <w:lvlJc w:val="left"/>
        <w:rPr>
          <w:rFonts w:ascii="Times New Roman" w:hAnsi="Times New Roman" w:cs="Times New Roman" w:hint="default"/>
        </w:rPr>
      </w:lvl>
    </w:lvlOverride>
  </w:num>
  <w:num w:numId="8">
    <w:abstractNumId w:val="40"/>
  </w:num>
  <w:num w:numId="9">
    <w:abstractNumId w:val="0"/>
  </w:num>
  <w:num w:numId="1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100"/>
  </w:num>
  <w:num w:numId="14">
    <w:abstractNumId w:val="41"/>
  </w:num>
  <w:num w:numId="15">
    <w:abstractNumId w:val="13"/>
  </w:num>
  <w:num w:numId="16">
    <w:abstractNumId w:val="21"/>
  </w:num>
  <w:num w:numId="17">
    <w:abstractNumId w:val="80"/>
  </w:num>
  <w:num w:numId="18">
    <w:abstractNumId w:val="22"/>
  </w:num>
  <w:num w:numId="19">
    <w:abstractNumId w:val="50"/>
  </w:num>
  <w:num w:numId="20">
    <w:abstractNumId w:val="59"/>
  </w:num>
  <w:num w:numId="21">
    <w:abstractNumId w:val="60"/>
  </w:num>
  <w:num w:numId="22">
    <w:abstractNumId w:val="94"/>
  </w:num>
  <w:num w:numId="23">
    <w:abstractNumId w:val="54"/>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num>
  <w:num w:numId="26">
    <w:abstractNumId w:val="61"/>
  </w:num>
  <w:num w:numId="27">
    <w:abstractNumId w:val="20"/>
  </w:num>
  <w:num w:numId="28">
    <w:abstractNumId w:val="82"/>
  </w:num>
  <w:num w:numId="29">
    <w:abstractNumId w:val="49"/>
  </w:num>
  <w:num w:numId="30">
    <w:abstractNumId w:val="70"/>
  </w:num>
  <w:num w:numId="31">
    <w:abstractNumId w:val="85"/>
  </w:num>
  <w:num w:numId="32">
    <w:abstractNumId w:val="90"/>
  </w:num>
  <w:num w:numId="33">
    <w:abstractNumId w:val="56"/>
  </w:num>
  <w:num w:numId="34">
    <w:abstractNumId w:val="76"/>
  </w:num>
  <w:num w:numId="35">
    <w:abstractNumId w:val="86"/>
  </w:num>
  <w:num w:numId="36">
    <w:abstractNumId w:val="16"/>
  </w:num>
  <w:num w:numId="37">
    <w:abstractNumId w:val="19"/>
  </w:num>
  <w:num w:numId="38">
    <w:abstractNumId w:val="67"/>
  </w:num>
  <w:num w:numId="39">
    <w:abstractNumId w:val="17"/>
  </w:num>
  <w:num w:numId="40">
    <w:abstractNumId w:val="79"/>
  </w:num>
  <w:num w:numId="41">
    <w:abstractNumId w:val="73"/>
  </w:num>
  <w:num w:numId="42">
    <w:abstractNumId w:val="99"/>
  </w:num>
  <w:num w:numId="43">
    <w:abstractNumId w:val="91"/>
  </w:num>
  <w:num w:numId="44">
    <w:abstractNumId w:val="25"/>
  </w:num>
  <w:num w:numId="45">
    <w:abstractNumId w:val="32"/>
  </w:num>
  <w:num w:numId="46">
    <w:abstractNumId w:val="38"/>
  </w:num>
  <w:num w:numId="47">
    <w:abstractNumId w:val="12"/>
  </w:num>
  <w:num w:numId="48">
    <w:abstractNumId w:val="96"/>
  </w:num>
  <w:num w:numId="49">
    <w:abstractNumId w:val="45"/>
  </w:num>
  <w:num w:numId="50">
    <w:abstractNumId w:val="44"/>
  </w:num>
  <w:num w:numId="51">
    <w:abstractNumId w:val="75"/>
  </w:num>
  <w:num w:numId="52">
    <w:abstractNumId w:val="57"/>
  </w:num>
  <w:num w:numId="53">
    <w:abstractNumId w:val="37"/>
  </w:num>
  <w:num w:numId="54">
    <w:abstractNumId w:val="69"/>
  </w:num>
  <w:num w:numId="55">
    <w:abstractNumId w:val="10"/>
  </w:num>
  <w:num w:numId="56">
    <w:abstractNumId w:val="34"/>
  </w:num>
  <w:num w:numId="57">
    <w:abstractNumId w:val="55"/>
  </w:num>
  <w:num w:numId="58">
    <w:abstractNumId w:val="84"/>
  </w:num>
  <w:num w:numId="59">
    <w:abstractNumId w:val="52"/>
  </w:num>
  <w:num w:numId="60">
    <w:abstractNumId w:val="39"/>
  </w:num>
  <w:num w:numId="61">
    <w:abstractNumId w:val="28"/>
  </w:num>
  <w:num w:numId="62">
    <w:abstractNumId w:val="81"/>
  </w:num>
  <w:num w:numId="63">
    <w:abstractNumId w:val="66"/>
  </w:num>
  <w:num w:numId="64">
    <w:abstractNumId w:val="29"/>
  </w:num>
  <w:num w:numId="65">
    <w:abstractNumId w:val="77"/>
  </w:num>
  <w:num w:numId="66">
    <w:abstractNumId w:val="51"/>
  </w:num>
  <w:num w:numId="67">
    <w:abstractNumId w:val="33"/>
  </w:num>
  <w:num w:numId="68">
    <w:abstractNumId w:val="74"/>
  </w:num>
  <w:num w:numId="69">
    <w:abstractNumId w:val="92"/>
  </w:num>
  <w:num w:numId="70">
    <w:abstractNumId w:val="72"/>
  </w:num>
  <w:num w:numId="71">
    <w:abstractNumId w:val="24"/>
  </w:num>
  <w:num w:numId="72">
    <w:abstractNumId w:val="71"/>
  </w:num>
  <w:num w:numId="73">
    <w:abstractNumId w:val="31"/>
  </w:num>
  <w:num w:numId="74">
    <w:abstractNumId w:val="68"/>
  </w:num>
  <w:num w:numId="75">
    <w:abstractNumId w:val="35"/>
  </w:num>
  <w:num w:numId="76">
    <w:abstractNumId w:val="62"/>
  </w:num>
  <w:num w:numId="77">
    <w:abstractNumId w:val="6"/>
  </w:num>
  <w:num w:numId="78">
    <w:abstractNumId w:val="9"/>
  </w:num>
  <w:num w:numId="79">
    <w:abstractNumId w:val="7"/>
  </w:num>
  <w:num w:numId="80">
    <w:abstractNumId w:val="8"/>
  </w:num>
  <w:num w:numId="81">
    <w:abstractNumId w:val="5"/>
  </w:num>
  <w:num w:numId="82">
    <w:abstractNumId w:val="53"/>
  </w:num>
  <w:num w:numId="83">
    <w:abstractNumId w:val="83"/>
  </w:num>
  <w:num w:numId="84">
    <w:abstractNumId w:val="42"/>
  </w:num>
  <w:num w:numId="85">
    <w:abstractNumId w:val="48"/>
  </w:num>
  <w:num w:numId="86">
    <w:abstractNumId w:val="15"/>
  </w:num>
  <w:num w:numId="87">
    <w:abstractNumId w:val="30"/>
  </w:num>
  <w:num w:numId="88">
    <w:abstractNumId w:val="23"/>
  </w:num>
  <w:num w:numId="89">
    <w:abstractNumId w:val="43"/>
  </w:num>
  <w:num w:numId="90">
    <w:abstractNumId w:val="95"/>
  </w:num>
  <w:num w:numId="91">
    <w:abstractNumId w:val="88"/>
  </w:num>
  <w:num w:numId="92">
    <w:abstractNumId w:val="93"/>
  </w:num>
  <w:num w:numId="93">
    <w:abstractNumId w:val="63"/>
  </w:num>
  <w:num w:numId="94">
    <w:abstractNumId w:val="47"/>
  </w:num>
  <w:num w:numId="95">
    <w:abstractNumId w:val="97"/>
  </w:num>
  <w:num w:numId="96">
    <w:abstractNumId w:val="89"/>
  </w:num>
  <w:num w:numId="97">
    <w:abstractNumId w:val="14"/>
  </w:num>
  <w:num w:numId="98">
    <w:abstractNumId w:val="64"/>
  </w:num>
  <w:num w:numId="99">
    <w:abstractNumId w:val="4"/>
  </w:num>
  <w:num w:numId="100">
    <w:abstractNumId w:val="2"/>
  </w:num>
  <w:num w:numId="101">
    <w:abstractNumId w:val="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EC3"/>
    <w:rsid w:val="000073CD"/>
    <w:rsid w:val="0003159F"/>
    <w:rsid w:val="00092E00"/>
    <w:rsid w:val="000F6CFA"/>
    <w:rsid w:val="001126FD"/>
    <w:rsid w:val="00114D25"/>
    <w:rsid w:val="00125456"/>
    <w:rsid w:val="00141FF1"/>
    <w:rsid w:val="001812DF"/>
    <w:rsid w:val="001F401B"/>
    <w:rsid w:val="00201AB3"/>
    <w:rsid w:val="002020D7"/>
    <w:rsid w:val="0022094E"/>
    <w:rsid w:val="002216C4"/>
    <w:rsid w:val="00246025"/>
    <w:rsid w:val="00260CC5"/>
    <w:rsid w:val="00261A62"/>
    <w:rsid w:val="002645A7"/>
    <w:rsid w:val="002709CC"/>
    <w:rsid w:val="0027662C"/>
    <w:rsid w:val="00292458"/>
    <w:rsid w:val="002C6141"/>
    <w:rsid w:val="002E4D4A"/>
    <w:rsid w:val="00301E19"/>
    <w:rsid w:val="00322824"/>
    <w:rsid w:val="00350E10"/>
    <w:rsid w:val="00351816"/>
    <w:rsid w:val="00384E89"/>
    <w:rsid w:val="003A2043"/>
    <w:rsid w:val="003B596C"/>
    <w:rsid w:val="003C57DA"/>
    <w:rsid w:val="003E0062"/>
    <w:rsid w:val="003F4154"/>
    <w:rsid w:val="00414FD6"/>
    <w:rsid w:val="00453355"/>
    <w:rsid w:val="00482E8D"/>
    <w:rsid w:val="00496A5A"/>
    <w:rsid w:val="004A7319"/>
    <w:rsid w:val="004A7F2A"/>
    <w:rsid w:val="004F51CB"/>
    <w:rsid w:val="004F6486"/>
    <w:rsid w:val="005002CB"/>
    <w:rsid w:val="005222BE"/>
    <w:rsid w:val="00554D5B"/>
    <w:rsid w:val="00587F03"/>
    <w:rsid w:val="00596F39"/>
    <w:rsid w:val="005B3A1C"/>
    <w:rsid w:val="005D3C26"/>
    <w:rsid w:val="00622D15"/>
    <w:rsid w:val="0062655E"/>
    <w:rsid w:val="00674B36"/>
    <w:rsid w:val="00676D28"/>
    <w:rsid w:val="006C2B4B"/>
    <w:rsid w:val="006D425C"/>
    <w:rsid w:val="00724F9A"/>
    <w:rsid w:val="00731DD7"/>
    <w:rsid w:val="00732E93"/>
    <w:rsid w:val="0076202E"/>
    <w:rsid w:val="00774702"/>
    <w:rsid w:val="0078554C"/>
    <w:rsid w:val="007858A2"/>
    <w:rsid w:val="00795E05"/>
    <w:rsid w:val="007C3B65"/>
    <w:rsid w:val="0084476B"/>
    <w:rsid w:val="00852C45"/>
    <w:rsid w:val="008759BB"/>
    <w:rsid w:val="00886443"/>
    <w:rsid w:val="008A42AA"/>
    <w:rsid w:val="008B6220"/>
    <w:rsid w:val="0091406B"/>
    <w:rsid w:val="0091522C"/>
    <w:rsid w:val="00940E4F"/>
    <w:rsid w:val="00944EC3"/>
    <w:rsid w:val="00973216"/>
    <w:rsid w:val="00A4599F"/>
    <w:rsid w:val="00A51E52"/>
    <w:rsid w:val="00A61992"/>
    <w:rsid w:val="00A96469"/>
    <w:rsid w:val="00AA660A"/>
    <w:rsid w:val="00AB4841"/>
    <w:rsid w:val="00AE4E8A"/>
    <w:rsid w:val="00AE5D56"/>
    <w:rsid w:val="00AF27AB"/>
    <w:rsid w:val="00B31844"/>
    <w:rsid w:val="00B47618"/>
    <w:rsid w:val="00BB1B19"/>
    <w:rsid w:val="00BD26FB"/>
    <w:rsid w:val="00BF5EC2"/>
    <w:rsid w:val="00C0649D"/>
    <w:rsid w:val="00C25C34"/>
    <w:rsid w:val="00C36FFB"/>
    <w:rsid w:val="00C44CF9"/>
    <w:rsid w:val="00C44E7E"/>
    <w:rsid w:val="00C45C7A"/>
    <w:rsid w:val="00C5115D"/>
    <w:rsid w:val="00C52F0C"/>
    <w:rsid w:val="00C60DD9"/>
    <w:rsid w:val="00C951B2"/>
    <w:rsid w:val="00CA13AA"/>
    <w:rsid w:val="00CD335D"/>
    <w:rsid w:val="00CD624E"/>
    <w:rsid w:val="00CE34F3"/>
    <w:rsid w:val="00CF2538"/>
    <w:rsid w:val="00CF3066"/>
    <w:rsid w:val="00CF4125"/>
    <w:rsid w:val="00D002E0"/>
    <w:rsid w:val="00D112C7"/>
    <w:rsid w:val="00D11D45"/>
    <w:rsid w:val="00D16722"/>
    <w:rsid w:val="00D338F1"/>
    <w:rsid w:val="00D626BF"/>
    <w:rsid w:val="00DB0635"/>
    <w:rsid w:val="00DC1083"/>
    <w:rsid w:val="00DD364B"/>
    <w:rsid w:val="00DF60CE"/>
    <w:rsid w:val="00E36CA0"/>
    <w:rsid w:val="00E40707"/>
    <w:rsid w:val="00E41127"/>
    <w:rsid w:val="00E43503"/>
    <w:rsid w:val="00E44ED5"/>
    <w:rsid w:val="00EB57E4"/>
    <w:rsid w:val="00EE0670"/>
    <w:rsid w:val="00EF5B02"/>
    <w:rsid w:val="00F021E4"/>
    <w:rsid w:val="00F0723B"/>
    <w:rsid w:val="00F107D5"/>
    <w:rsid w:val="00F84D0B"/>
    <w:rsid w:val="00F92FBD"/>
    <w:rsid w:val="00FC0EB3"/>
    <w:rsid w:val="00FC7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6" w:uiPriority="0"/>
    <w:lsdException w:name="toc 9" w:uiPriority="0"/>
    <w:lsdException w:name="caption" w:uiPriority="0" w:qFormat="1"/>
    <w:lsdException w:name="List" w:uiPriority="0"/>
    <w:lsdException w:name="List Bullet 2"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944EC3"/>
    <w:pPr>
      <w:widowControl w:val="0"/>
      <w:autoSpaceDE w:val="0"/>
      <w:autoSpaceDN w:val="0"/>
      <w:adjustRightInd w:val="0"/>
    </w:pPr>
  </w:style>
  <w:style w:type="paragraph" w:styleId="1">
    <w:name w:val="heading 1"/>
    <w:basedOn w:val="a0"/>
    <w:next w:val="a0"/>
    <w:link w:val="10"/>
    <w:uiPriority w:val="1"/>
    <w:qFormat/>
    <w:rsid w:val="00F021E4"/>
    <w:pPr>
      <w:keepNext/>
      <w:keepLines/>
      <w:widowControl/>
      <w:autoSpaceDE/>
      <w:autoSpaceDN/>
      <w:adjustRightInd/>
      <w:spacing w:before="480"/>
      <w:outlineLvl w:val="0"/>
    </w:pPr>
    <w:rPr>
      <w:rFonts w:ascii="Cambria" w:hAnsi="Cambria"/>
      <w:b/>
      <w:bCs/>
      <w:color w:val="365F91"/>
      <w:sz w:val="28"/>
      <w:szCs w:val="28"/>
    </w:rPr>
  </w:style>
  <w:style w:type="paragraph" w:styleId="20">
    <w:name w:val="heading 2"/>
    <w:basedOn w:val="a0"/>
    <w:link w:val="21"/>
    <w:uiPriority w:val="1"/>
    <w:unhideWhenUsed/>
    <w:qFormat/>
    <w:rsid w:val="0091406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next w:val="a0"/>
    <w:link w:val="30"/>
    <w:uiPriority w:val="99"/>
    <w:qFormat/>
    <w:rsid w:val="00F021E4"/>
    <w:pPr>
      <w:keepNext/>
      <w:keepLines/>
      <w:widowControl/>
      <w:autoSpaceDE/>
      <w:autoSpaceDN/>
      <w:adjustRightInd/>
      <w:spacing w:before="200"/>
      <w:outlineLvl w:val="2"/>
    </w:pPr>
    <w:rPr>
      <w:rFonts w:ascii="Cambria" w:hAnsi="Cambria"/>
      <w:b/>
      <w:bCs/>
      <w:color w:val="4F81BD"/>
      <w:sz w:val="24"/>
      <w:szCs w:val="24"/>
    </w:rPr>
  </w:style>
  <w:style w:type="paragraph" w:styleId="4">
    <w:name w:val="heading 4"/>
    <w:basedOn w:val="a0"/>
    <w:next w:val="a0"/>
    <w:link w:val="40"/>
    <w:uiPriority w:val="99"/>
    <w:qFormat/>
    <w:rsid w:val="00F021E4"/>
    <w:pPr>
      <w:keepNext/>
      <w:widowControl/>
      <w:autoSpaceDE/>
      <w:autoSpaceDN/>
      <w:adjustRightInd/>
      <w:spacing w:before="240" w:after="60"/>
      <w:outlineLvl w:val="3"/>
    </w:pPr>
    <w:rPr>
      <w:b/>
      <w:bCs/>
      <w:sz w:val="28"/>
      <w:szCs w:val="28"/>
      <w:lang w:val="de-DE"/>
    </w:rPr>
  </w:style>
  <w:style w:type="paragraph" w:styleId="5">
    <w:name w:val="heading 5"/>
    <w:basedOn w:val="a0"/>
    <w:next w:val="a0"/>
    <w:link w:val="50"/>
    <w:uiPriority w:val="99"/>
    <w:unhideWhenUsed/>
    <w:qFormat/>
    <w:rsid w:val="0091406B"/>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qFormat/>
    <w:rsid w:val="00F021E4"/>
    <w:pPr>
      <w:widowControl/>
      <w:autoSpaceDE/>
      <w:autoSpaceDN/>
      <w:adjustRightInd/>
      <w:spacing w:before="240" w:after="60"/>
      <w:ind w:firstLine="709"/>
      <w:jc w:val="both"/>
      <w:outlineLvl w:val="5"/>
    </w:pPr>
    <w:rPr>
      <w:b/>
      <w:bCs/>
      <w:sz w:val="22"/>
      <w:szCs w:val="22"/>
      <w:lang w:eastAsia="en-US" w:bidi="en-US"/>
    </w:rPr>
  </w:style>
  <w:style w:type="paragraph" w:styleId="7">
    <w:name w:val="heading 7"/>
    <w:basedOn w:val="a0"/>
    <w:next w:val="a0"/>
    <w:link w:val="70"/>
    <w:qFormat/>
    <w:rsid w:val="00F021E4"/>
    <w:pPr>
      <w:widowControl/>
      <w:autoSpaceDE/>
      <w:autoSpaceDN/>
      <w:adjustRightInd/>
      <w:spacing w:before="240" w:after="60"/>
      <w:ind w:firstLine="709"/>
      <w:jc w:val="both"/>
      <w:outlineLvl w:val="6"/>
    </w:pPr>
    <w:rPr>
      <w:sz w:val="24"/>
      <w:szCs w:val="24"/>
      <w:lang w:eastAsia="en-US" w:bidi="en-US"/>
    </w:rPr>
  </w:style>
  <w:style w:type="paragraph" w:styleId="8">
    <w:name w:val="heading 8"/>
    <w:basedOn w:val="a0"/>
    <w:next w:val="a0"/>
    <w:link w:val="80"/>
    <w:qFormat/>
    <w:rsid w:val="00F021E4"/>
    <w:pPr>
      <w:widowControl/>
      <w:autoSpaceDE/>
      <w:autoSpaceDN/>
      <w:adjustRightInd/>
      <w:spacing w:before="240" w:after="60"/>
      <w:ind w:firstLine="709"/>
      <w:jc w:val="both"/>
      <w:outlineLvl w:val="7"/>
    </w:pPr>
    <w:rPr>
      <w:i/>
      <w:iCs/>
      <w:sz w:val="24"/>
      <w:szCs w:val="24"/>
      <w:lang w:eastAsia="en-US" w:bidi="en-US"/>
    </w:rPr>
  </w:style>
  <w:style w:type="paragraph" w:styleId="9">
    <w:name w:val="heading 9"/>
    <w:basedOn w:val="a0"/>
    <w:next w:val="a0"/>
    <w:link w:val="90"/>
    <w:qFormat/>
    <w:rsid w:val="00F021E4"/>
    <w:pPr>
      <w:widowControl/>
      <w:autoSpaceDE/>
      <w:autoSpaceDN/>
      <w:adjustRightInd/>
      <w:spacing w:before="240" w:after="60"/>
      <w:ind w:firstLine="709"/>
      <w:jc w:val="both"/>
      <w:outlineLvl w:val="8"/>
    </w:pPr>
    <w:rPr>
      <w:rFonts w:ascii="Arial" w:hAnsi="Arial"/>
      <w:sz w:val="22"/>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021E4"/>
    <w:rPr>
      <w:rFonts w:ascii="Cambria" w:hAnsi="Cambria"/>
      <w:b/>
      <w:bCs/>
      <w:color w:val="365F91"/>
      <w:sz w:val="28"/>
      <w:szCs w:val="28"/>
    </w:rPr>
  </w:style>
  <w:style w:type="character" w:customStyle="1" w:styleId="21">
    <w:name w:val="Заголовок 2 Знак"/>
    <w:basedOn w:val="a1"/>
    <w:link w:val="20"/>
    <w:uiPriority w:val="9"/>
    <w:rsid w:val="0091406B"/>
    <w:rPr>
      <w:rFonts w:asciiTheme="majorHAnsi" w:eastAsiaTheme="majorEastAsia" w:hAnsiTheme="majorHAnsi" w:cstheme="majorBidi"/>
      <w:b/>
      <w:bCs/>
      <w:i/>
      <w:iCs/>
      <w:sz w:val="28"/>
      <w:szCs w:val="28"/>
    </w:rPr>
  </w:style>
  <w:style w:type="character" w:customStyle="1" w:styleId="30">
    <w:name w:val="Заголовок 3 Знак"/>
    <w:basedOn w:val="a1"/>
    <w:link w:val="3"/>
    <w:uiPriority w:val="99"/>
    <w:rsid w:val="00F021E4"/>
    <w:rPr>
      <w:rFonts w:ascii="Cambria" w:hAnsi="Cambria"/>
      <w:b/>
      <w:bCs/>
      <w:color w:val="4F81BD"/>
      <w:sz w:val="24"/>
      <w:szCs w:val="24"/>
    </w:rPr>
  </w:style>
  <w:style w:type="character" w:customStyle="1" w:styleId="40">
    <w:name w:val="Заголовок 4 Знак"/>
    <w:basedOn w:val="a1"/>
    <w:link w:val="4"/>
    <w:uiPriority w:val="99"/>
    <w:rsid w:val="00F021E4"/>
    <w:rPr>
      <w:b/>
      <w:bCs/>
      <w:sz w:val="28"/>
      <w:szCs w:val="28"/>
      <w:lang w:val="de-DE"/>
    </w:rPr>
  </w:style>
  <w:style w:type="character" w:customStyle="1" w:styleId="50">
    <w:name w:val="Заголовок 5 Знак"/>
    <w:basedOn w:val="a1"/>
    <w:link w:val="5"/>
    <w:uiPriority w:val="99"/>
    <w:rsid w:val="0091406B"/>
    <w:rPr>
      <w:rFonts w:asciiTheme="minorHAnsi" w:eastAsiaTheme="minorEastAsia" w:hAnsiTheme="minorHAnsi" w:cstheme="minorBidi"/>
      <w:b/>
      <w:bCs/>
      <w:i/>
      <w:iCs/>
      <w:sz w:val="26"/>
      <w:szCs w:val="26"/>
    </w:rPr>
  </w:style>
  <w:style w:type="character" w:customStyle="1" w:styleId="60">
    <w:name w:val="Заголовок 6 Знак"/>
    <w:basedOn w:val="a1"/>
    <w:link w:val="6"/>
    <w:rsid w:val="00F021E4"/>
    <w:rPr>
      <w:b/>
      <w:bCs/>
      <w:sz w:val="22"/>
      <w:szCs w:val="22"/>
      <w:lang w:eastAsia="en-US" w:bidi="en-US"/>
    </w:rPr>
  </w:style>
  <w:style w:type="character" w:customStyle="1" w:styleId="70">
    <w:name w:val="Заголовок 7 Знак"/>
    <w:basedOn w:val="a1"/>
    <w:link w:val="7"/>
    <w:rsid w:val="00F021E4"/>
    <w:rPr>
      <w:sz w:val="24"/>
      <w:szCs w:val="24"/>
      <w:lang w:eastAsia="en-US" w:bidi="en-US"/>
    </w:rPr>
  </w:style>
  <w:style w:type="character" w:customStyle="1" w:styleId="80">
    <w:name w:val="Заголовок 8 Знак"/>
    <w:basedOn w:val="a1"/>
    <w:link w:val="8"/>
    <w:rsid w:val="00F021E4"/>
    <w:rPr>
      <w:i/>
      <w:iCs/>
      <w:sz w:val="24"/>
      <w:szCs w:val="24"/>
      <w:lang w:eastAsia="en-US" w:bidi="en-US"/>
    </w:rPr>
  </w:style>
  <w:style w:type="character" w:customStyle="1" w:styleId="90">
    <w:name w:val="Заголовок 9 Знак"/>
    <w:basedOn w:val="a1"/>
    <w:link w:val="9"/>
    <w:rsid w:val="00F021E4"/>
    <w:rPr>
      <w:rFonts w:ascii="Arial" w:hAnsi="Arial"/>
      <w:sz w:val="22"/>
      <w:szCs w:val="22"/>
      <w:lang w:eastAsia="en-US" w:bidi="en-US"/>
    </w:rPr>
  </w:style>
  <w:style w:type="character" w:styleId="a4">
    <w:name w:val="Strong"/>
    <w:basedOn w:val="a1"/>
    <w:uiPriority w:val="99"/>
    <w:qFormat/>
    <w:rsid w:val="0091406B"/>
    <w:rPr>
      <w:b/>
      <w:bCs/>
    </w:rPr>
  </w:style>
  <w:style w:type="character" w:styleId="a5">
    <w:name w:val="Emphasis"/>
    <w:basedOn w:val="a1"/>
    <w:uiPriority w:val="99"/>
    <w:qFormat/>
    <w:rsid w:val="0091406B"/>
    <w:rPr>
      <w:i/>
      <w:iCs/>
    </w:rPr>
  </w:style>
  <w:style w:type="table" w:styleId="a6">
    <w:name w:val="Table Grid"/>
    <w:basedOn w:val="a2"/>
    <w:uiPriority w:val="59"/>
    <w:rsid w:val="00944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944EC3"/>
    <w:pPr>
      <w:tabs>
        <w:tab w:val="center" w:pos="4677"/>
        <w:tab w:val="right" w:pos="9355"/>
      </w:tabs>
    </w:pPr>
  </w:style>
  <w:style w:type="character" w:customStyle="1" w:styleId="a8">
    <w:name w:val="Верхний колонтитул Знак"/>
    <w:basedOn w:val="a1"/>
    <w:link w:val="a7"/>
    <w:uiPriority w:val="99"/>
    <w:rsid w:val="00944EC3"/>
  </w:style>
  <w:style w:type="paragraph" w:styleId="a9">
    <w:name w:val="footer"/>
    <w:basedOn w:val="a0"/>
    <w:link w:val="aa"/>
    <w:uiPriority w:val="99"/>
    <w:unhideWhenUsed/>
    <w:rsid w:val="00944EC3"/>
    <w:pPr>
      <w:tabs>
        <w:tab w:val="center" w:pos="4677"/>
        <w:tab w:val="right" w:pos="9355"/>
      </w:tabs>
    </w:pPr>
  </w:style>
  <w:style w:type="character" w:customStyle="1" w:styleId="aa">
    <w:name w:val="Нижний колонтитул Знак"/>
    <w:basedOn w:val="a1"/>
    <w:link w:val="a9"/>
    <w:uiPriority w:val="99"/>
    <w:rsid w:val="00944EC3"/>
  </w:style>
  <w:style w:type="character" w:customStyle="1" w:styleId="Zag11">
    <w:name w:val="Zag_11"/>
    <w:uiPriority w:val="99"/>
    <w:rsid w:val="00944EC3"/>
  </w:style>
  <w:style w:type="paragraph" w:customStyle="1" w:styleId="11">
    <w:name w:val="Без интервала1"/>
    <w:aliases w:val="основа"/>
    <w:qFormat/>
    <w:rsid w:val="00944EC3"/>
    <w:rPr>
      <w:sz w:val="24"/>
      <w:szCs w:val="24"/>
    </w:rPr>
  </w:style>
  <w:style w:type="paragraph" w:styleId="ab">
    <w:name w:val="Normal (Web)"/>
    <w:basedOn w:val="a0"/>
    <w:uiPriority w:val="99"/>
    <w:rsid w:val="00596F39"/>
    <w:pPr>
      <w:widowControl/>
      <w:autoSpaceDE/>
      <w:autoSpaceDN/>
      <w:adjustRightInd/>
      <w:spacing w:before="150" w:after="225"/>
    </w:pPr>
    <w:rPr>
      <w:sz w:val="24"/>
      <w:szCs w:val="24"/>
    </w:rPr>
  </w:style>
  <w:style w:type="paragraph" w:styleId="ac">
    <w:name w:val="Body Text Indent"/>
    <w:basedOn w:val="a0"/>
    <w:link w:val="ad"/>
    <w:rsid w:val="00292458"/>
    <w:pPr>
      <w:widowControl/>
      <w:autoSpaceDE/>
      <w:autoSpaceDN/>
      <w:adjustRightInd/>
      <w:ind w:firstLine="567"/>
      <w:jc w:val="both"/>
    </w:pPr>
    <w:rPr>
      <w:sz w:val="28"/>
    </w:rPr>
  </w:style>
  <w:style w:type="character" w:customStyle="1" w:styleId="ad">
    <w:name w:val="Основной текст с отступом Знак"/>
    <w:basedOn w:val="a1"/>
    <w:link w:val="ac"/>
    <w:rsid w:val="00292458"/>
    <w:rPr>
      <w:sz w:val="28"/>
    </w:rPr>
  </w:style>
  <w:style w:type="paragraph" w:customStyle="1" w:styleId="Default">
    <w:name w:val="Default"/>
    <w:uiPriority w:val="99"/>
    <w:rsid w:val="00292458"/>
    <w:pPr>
      <w:autoSpaceDE w:val="0"/>
      <w:autoSpaceDN w:val="0"/>
      <w:adjustRightInd w:val="0"/>
    </w:pPr>
    <w:rPr>
      <w:rFonts w:eastAsia="Calibri"/>
      <w:color w:val="000000"/>
      <w:sz w:val="24"/>
      <w:szCs w:val="24"/>
    </w:rPr>
  </w:style>
  <w:style w:type="paragraph" w:styleId="ae">
    <w:name w:val="List Paragraph"/>
    <w:basedOn w:val="a0"/>
    <w:link w:val="af"/>
    <w:uiPriority w:val="1"/>
    <w:qFormat/>
    <w:rsid w:val="002709CC"/>
    <w:pPr>
      <w:ind w:left="720"/>
      <w:contextualSpacing/>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2709CC"/>
    <w:rPr>
      <w:rFonts w:ascii="Times New Roman" w:hAnsi="Times New Roman" w:cs="Times New Roman" w:hint="default"/>
      <w:strike w:val="0"/>
      <w:dstrike w:val="0"/>
      <w:sz w:val="24"/>
      <w:szCs w:val="24"/>
      <w:u w:val="none"/>
      <w:effect w:val="none"/>
    </w:rPr>
  </w:style>
  <w:style w:type="paragraph" w:customStyle="1" w:styleId="af0">
    <w:name w:val="Новый"/>
    <w:basedOn w:val="a0"/>
    <w:rsid w:val="00D11D45"/>
    <w:pPr>
      <w:widowControl/>
      <w:autoSpaceDE/>
      <w:autoSpaceDN/>
      <w:adjustRightInd/>
      <w:spacing w:line="360" w:lineRule="auto"/>
      <w:ind w:firstLine="454"/>
      <w:jc w:val="both"/>
    </w:pPr>
    <w:rPr>
      <w:sz w:val="28"/>
      <w:szCs w:val="24"/>
    </w:rPr>
  </w:style>
  <w:style w:type="paragraph" w:customStyle="1" w:styleId="12">
    <w:name w:val="Обычный1"/>
    <w:rsid w:val="000073CD"/>
    <w:pPr>
      <w:widowControl w:val="0"/>
      <w:jc w:val="both"/>
    </w:pPr>
  </w:style>
  <w:style w:type="paragraph" w:styleId="22">
    <w:name w:val="Body Text 2"/>
    <w:basedOn w:val="a0"/>
    <w:link w:val="23"/>
    <w:unhideWhenUsed/>
    <w:rsid w:val="00FC0EB3"/>
    <w:pPr>
      <w:spacing w:after="120" w:line="480" w:lineRule="auto"/>
    </w:pPr>
  </w:style>
  <w:style w:type="character" w:customStyle="1" w:styleId="23">
    <w:name w:val="Основной текст 2 Знак"/>
    <w:basedOn w:val="a1"/>
    <w:link w:val="22"/>
    <w:rsid w:val="00FC0EB3"/>
  </w:style>
  <w:style w:type="paragraph" w:styleId="24">
    <w:name w:val="Body Text Indent 2"/>
    <w:basedOn w:val="a0"/>
    <w:link w:val="25"/>
    <w:unhideWhenUsed/>
    <w:rsid w:val="00FC0EB3"/>
    <w:pPr>
      <w:spacing w:after="120" w:line="480" w:lineRule="auto"/>
      <w:ind w:left="283"/>
    </w:pPr>
  </w:style>
  <w:style w:type="character" w:customStyle="1" w:styleId="25">
    <w:name w:val="Основной текст с отступом 2 Знак"/>
    <w:basedOn w:val="a1"/>
    <w:link w:val="24"/>
    <w:rsid w:val="00FC0EB3"/>
  </w:style>
  <w:style w:type="paragraph" w:customStyle="1" w:styleId="af1">
    <w:name w:val="А_основной"/>
    <w:basedOn w:val="a0"/>
    <w:link w:val="af2"/>
    <w:qFormat/>
    <w:rsid w:val="00FC0EB3"/>
    <w:pPr>
      <w:widowControl/>
      <w:autoSpaceDE/>
      <w:autoSpaceDN/>
      <w:adjustRightInd/>
      <w:spacing w:line="360" w:lineRule="auto"/>
      <w:ind w:firstLine="454"/>
      <w:jc w:val="both"/>
    </w:pPr>
    <w:rPr>
      <w:rFonts w:eastAsia="Calibri"/>
      <w:sz w:val="28"/>
      <w:szCs w:val="28"/>
      <w:lang w:eastAsia="en-US"/>
    </w:rPr>
  </w:style>
  <w:style w:type="character" w:customStyle="1" w:styleId="af2">
    <w:name w:val="А_основной Знак"/>
    <w:basedOn w:val="a1"/>
    <w:link w:val="af1"/>
    <w:rsid w:val="00FC0EB3"/>
    <w:rPr>
      <w:rFonts w:eastAsia="Calibri"/>
      <w:sz w:val="28"/>
      <w:szCs w:val="28"/>
      <w:lang w:eastAsia="en-US"/>
    </w:rPr>
  </w:style>
  <w:style w:type="character" w:styleId="af3">
    <w:name w:val="Hyperlink"/>
    <w:basedOn w:val="a1"/>
    <w:uiPriority w:val="99"/>
    <w:unhideWhenUsed/>
    <w:rsid w:val="00FC0EB3"/>
    <w:rPr>
      <w:color w:val="0000FF" w:themeColor="hyperlink"/>
      <w:u w:val="single"/>
    </w:rPr>
  </w:style>
  <w:style w:type="character" w:customStyle="1" w:styleId="HTML">
    <w:name w:val="Стандартный HTML Знак"/>
    <w:basedOn w:val="a1"/>
    <w:link w:val="HTML0"/>
    <w:uiPriority w:val="99"/>
    <w:rsid w:val="00F021E4"/>
    <w:rPr>
      <w:rFonts w:ascii="Courier New" w:hAnsi="Courier New" w:cs="Courier New"/>
    </w:rPr>
  </w:style>
  <w:style w:type="paragraph" w:styleId="HTML0">
    <w:name w:val="HTML Preformatted"/>
    <w:basedOn w:val="a0"/>
    <w:link w:val="HTML"/>
    <w:uiPriority w:val="99"/>
    <w:unhideWhenUsed/>
    <w:rsid w:val="00F021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13">
    <w:name w:val="toc 1"/>
    <w:basedOn w:val="a0"/>
    <w:next w:val="a0"/>
    <w:autoRedefine/>
    <w:uiPriority w:val="39"/>
    <w:unhideWhenUsed/>
    <w:rsid w:val="00F021E4"/>
    <w:pPr>
      <w:widowControl/>
      <w:tabs>
        <w:tab w:val="right" w:leader="dot" w:pos="9345"/>
      </w:tabs>
      <w:autoSpaceDE/>
      <w:autoSpaceDN/>
      <w:adjustRightInd/>
      <w:spacing w:before="120"/>
    </w:pPr>
    <w:rPr>
      <w:rFonts w:ascii="Arial" w:hAnsi="Arial"/>
      <w:b/>
      <w:caps/>
      <w:sz w:val="28"/>
      <w:szCs w:val="24"/>
      <w:lang w:eastAsia="en-US" w:bidi="en-US"/>
    </w:rPr>
  </w:style>
  <w:style w:type="character" w:customStyle="1" w:styleId="af4">
    <w:name w:val="Текст сноски Знак"/>
    <w:aliases w:val="Знак6 Знак,F1 Знак"/>
    <w:link w:val="af5"/>
    <w:uiPriority w:val="99"/>
    <w:locked/>
    <w:rsid w:val="00F021E4"/>
    <w:rPr>
      <w:sz w:val="24"/>
      <w:szCs w:val="24"/>
    </w:rPr>
  </w:style>
  <w:style w:type="paragraph" w:styleId="af5">
    <w:name w:val="footnote text"/>
    <w:aliases w:val="Знак6,F1"/>
    <w:basedOn w:val="a0"/>
    <w:link w:val="af4"/>
    <w:uiPriority w:val="99"/>
    <w:unhideWhenUsed/>
    <w:rsid w:val="00F021E4"/>
    <w:pPr>
      <w:autoSpaceDE/>
      <w:autoSpaceDN/>
      <w:adjustRightInd/>
      <w:ind w:firstLine="400"/>
      <w:jc w:val="both"/>
    </w:pPr>
    <w:rPr>
      <w:sz w:val="24"/>
      <w:szCs w:val="24"/>
    </w:rPr>
  </w:style>
  <w:style w:type="character" w:customStyle="1" w:styleId="14">
    <w:name w:val="Текст сноски Знак1"/>
    <w:aliases w:val="Знак6 Знак1,F1 Знак1"/>
    <w:basedOn w:val="a1"/>
    <w:semiHidden/>
    <w:rsid w:val="00F021E4"/>
  </w:style>
  <w:style w:type="character" w:customStyle="1" w:styleId="af6">
    <w:name w:val="Текст примечания Знак"/>
    <w:basedOn w:val="a1"/>
    <w:link w:val="af7"/>
    <w:uiPriority w:val="99"/>
    <w:semiHidden/>
    <w:rsid w:val="00F021E4"/>
  </w:style>
  <w:style w:type="paragraph" w:styleId="af7">
    <w:name w:val="annotation text"/>
    <w:basedOn w:val="a0"/>
    <w:link w:val="af6"/>
    <w:uiPriority w:val="99"/>
    <w:semiHidden/>
    <w:unhideWhenUsed/>
    <w:rsid w:val="00F021E4"/>
    <w:pPr>
      <w:widowControl/>
      <w:autoSpaceDE/>
      <w:autoSpaceDN/>
      <w:adjustRightInd/>
    </w:pPr>
  </w:style>
  <w:style w:type="paragraph" w:styleId="af8">
    <w:name w:val="caption"/>
    <w:basedOn w:val="a0"/>
    <w:next w:val="a0"/>
    <w:qFormat/>
    <w:rsid w:val="00F021E4"/>
    <w:pPr>
      <w:shd w:val="clear" w:color="auto" w:fill="FFFFFF"/>
      <w:autoSpaceDE/>
      <w:autoSpaceDN/>
      <w:adjustRightInd/>
      <w:spacing w:after="120" w:line="360" w:lineRule="auto"/>
      <w:ind w:right="398"/>
      <w:jc w:val="center"/>
    </w:pPr>
    <w:rPr>
      <w:b/>
      <w:color w:val="000000"/>
      <w:sz w:val="24"/>
      <w:szCs w:val="24"/>
      <w:lang w:eastAsia="zh-CN"/>
    </w:rPr>
  </w:style>
  <w:style w:type="paragraph" w:styleId="af9">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a"/>
    <w:uiPriority w:val="1"/>
    <w:unhideWhenUsed/>
    <w:qFormat/>
    <w:rsid w:val="00F021E4"/>
    <w:pPr>
      <w:widowControl/>
      <w:autoSpaceDE/>
      <w:autoSpaceDN/>
      <w:adjustRightInd/>
      <w:spacing w:after="120"/>
    </w:pPr>
    <w:rPr>
      <w:sz w:val="24"/>
      <w:szCs w:val="24"/>
    </w:rPr>
  </w:style>
  <w:style w:type="character" w:customStyle="1" w:styleId="afa">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9"/>
    <w:uiPriority w:val="99"/>
    <w:rsid w:val="00F021E4"/>
    <w:rPr>
      <w:sz w:val="24"/>
      <w:szCs w:val="24"/>
    </w:rPr>
  </w:style>
  <w:style w:type="paragraph" w:styleId="afb">
    <w:name w:val="List"/>
    <w:basedOn w:val="af9"/>
    <w:semiHidden/>
    <w:unhideWhenUsed/>
    <w:rsid w:val="00F021E4"/>
    <w:pPr>
      <w:suppressAutoHyphens/>
    </w:pPr>
    <w:rPr>
      <w:rFonts w:cs="Tahoma"/>
      <w:lang w:eastAsia="ar-SA"/>
    </w:rPr>
  </w:style>
  <w:style w:type="paragraph" w:styleId="2">
    <w:name w:val="List Bullet 2"/>
    <w:basedOn w:val="a0"/>
    <w:autoRedefine/>
    <w:unhideWhenUsed/>
    <w:rsid w:val="00F021E4"/>
    <w:pPr>
      <w:widowControl/>
      <w:numPr>
        <w:numId w:val="9"/>
      </w:numPr>
      <w:tabs>
        <w:tab w:val="clear" w:pos="643"/>
      </w:tabs>
      <w:autoSpaceDE/>
      <w:autoSpaceDN/>
      <w:adjustRightInd/>
      <w:spacing w:before="60" w:after="60"/>
      <w:ind w:left="0" w:firstLine="720"/>
      <w:jc w:val="both"/>
    </w:pPr>
    <w:rPr>
      <w:sz w:val="24"/>
      <w:szCs w:val="24"/>
    </w:rPr>
  </w:style>
  <w:style w:type="paragraph" w:styleId="afc">
    <w:name w:val="Title"/>
    <w:basedOn w:val="a0"/>
    <w:link w:val="15"/>
    <w:uiPriority w:val="1"/>
    <w:qFormat/>
    <w:rsid w:val="00F021E4"/>
    <w:pPr>
      <w:widowControl/>
      <w:autoSpaceDE/>
      <w:autoSpaceDN/>
      <w:adjustRightInd/>
      <w:ind w:left="-993" w:right="-285"/>
      <w:jc w:val="center"/>
    </w:pPr>
    <w:rPr>
      <w:b/>
      <w:sz w:val="24"/>
    </w:rPr>
  </w:style>
  <w:style w:type="character" w:customStyle="1" w:styleId="15">
    <w:name w:val="Название Знак1"/>
    <w:link w:val="afc"/>
    <w:locked/>
    <w:rsid w:val="00F021E4"/>
    <w:rPr>
      <w:b/>
      <w:sz w:val="24"/>
    </w:rPr>
  </w:style>
  <w:style w:type="character" w:customStyle="1" w:styleId="afd">
    <w:name w:val="Название Знак"/>
    <w:basedOn w:val="a1"/>
    <w:uiPriority w:val="1"/>
    <w:rsid w:val="00F021E4"/>
    <w:rPr>
      <w:rFonts w:asciiTheme="majorHAnsi" w:eastAsiaTheme="majorEastAsia" w:hAnsiTheme="majorHAnsi" w:cstheme="majorBidi"/>
      <w:color w:val="17365D" w:themeColor="text2" w:themeShade="BF"/>
      <w:spacing w:val="5"/>
      <w:kern w:val="28"/>
      <w:sz w:val="52"/>
      <w:szCs w:val="52"/>
    </w:rPr>
  </w:style>
  <w:style w:type="paragraph" w:styleId="afe">
    <w:name w:val="Subtitle"/>
    <w:basedOn w:val="a0"/>
    <w:next w:val="a0"/>
    <w:link w:val="16"/>
    <w:uiPriority w:val="99"/>
    <w:qFormat/>
    <w:rsid w:val="00F021E4"/>
    <w:pPr>
      <w:widowControl/>
      <w:autoSpaceDE/>
      <w:autoSpaceDN/>
      <w:adjustRightInd/>
      <w:spacing w:after="60"/>
      <w:ind w:firstLine="709"/>
      <w:jc w:val="center"/>
      <w:outlineLvl w:val="1"/>
    </w:pPr>
    <w:rPr>
      <w:rFonts w:ascii="Arial" w:hAnsi="Arial"/>
      <w:sz w:val="24"/>
      <w:szCs w:val="24"/>
      <w:lang w:eastAsia="en-US" w:bidi="en-US"/>
    </w:rPr>
  </w:style>
  <w:style w:type="character" w:customStyle="1" w:styleId="16">
    <w:name w:val="Подзаголовок Знак1"/>
    <w:link w:val="afe"/>
    <w:locked/>
    <w:rsid w:val="00F021E4"/>
    <w:rPr>
      <w:rFonts w:ascii="Arial" w:hAnsi="Arial"/>
      <w:sz w:val="24"/>
      <w:szCs w:val="24"/>
      <w:lang w:eastAsia="en-US" w:bidi="en-US"/>
    </w:rPr>
  </w:style>
  <w:style w:type="character" w:customStyle="1" w:styleId="aff">
    <w:name w:val="Подзаголовок Знак"/>
    <w:basedOn w:val="a1"/>
    <w:uiPriority w:val="99"/>
    <w:rsid w:val="00F021E4"/>
    <w:rPr>
      <w:rFonts w:asciiTheme="majorHAnsi" w:eastAsiaTheme="majorEastAsia" w:hAnsiTheme="majorHAnsi" w:cstheme="majorBidi"/>
      <w:i/>
      <w:iCs/>
      <w:color w:val="4F81BD" w:themeColor="accent1"/>
      <w:spacing w:val="15"/>
      <w:sz w:val="24"/>
      <w:szCs w:val="24"/>
    </w:rPr>
  </w:style>
  <w:style w:type="character" w:customStyle="1" w:styleId="31">
    <w:name w:val="Основной текст 3 Знак"/>
    <w:basedOn w:val="a1"/>
    <w:link w:val="32"/>
    <w:semiHidden/>
    <w:rsid w:val="00F021E4"/>
    <w:rPr>
      <w:sz w:val="16"/>
      <w:szCs w:val="16"/>
      <w:lang w:val="de-DE"/>
    </w:rPr>
  </w:style>
  <w:style w:type="paragraph" w:styleId="32">
    <w:name w:val="Body Text 3"/>
    <w:basedOn w:val="a0"/>
    <w:link w:val="31"/>
    <w:unhideWhenUsed/>
    <w:rsid w:val="00F021E4"/>
    <w:pPr>
      <w:widowControl/>
      <w:autoSpaceDE/>
      <w:autoSpaceDN/>
      <w:adjustRightInd/>
      <w:spacing w:after="120"/>
    </w:pPr>
    <w:rPr>
      <w:sz w:val="16"/>
      <w:szCs w:val="16"/>
      <w:lang w:val="de-DE"/>
    </w:rPr>
  </w:style>
  <w:style w:type="character" w:customStyle="1" w:styleId="33">
    <w:name w:val="Основной текст с отступом 3 Знак"/>
    <w:basedOn w:val="a1"/>
    <w:link w:val="34"/>
    <w:rsid w:val="00F021E4"/>
    <w:rPr>
      <w:sz w:val="16"/>
      <w:szCs w:val="16"/>
    </w:rPr>
  </w:style>
  <w:style w:type="paragraph" w:styleId="34">
    <w:name w:val="Body Text Indent 3"/>
    <w:basedOn w:val="a0"/>
    <w:link w:val="33"/>
    <w:unhideWhenUsed/>
    <w:rsid w:val="00F021E4"/>
    <w:pPr>
      <w:widowControl/>
      <w:autoSpaceDE/>
      <w:autoSpaceDN/>
      <w:adjustRightInd/>
      <w:spacing w:after="120"/>
      <w:ind w:left="283"/>
    </w:pPr>
    <w:rPr>
      <w:sz w:val="16"/>
      <w:szCs w:val="16"/>
    </w:rPr>
  </w:style>
  <w:style w:type="character" w:customStyle="1" w:styleId="aff0">
    <w:name w:val="Схема документа Знак"/>
    <w:basedOn w:val="a1"/>
    <w:link w:val="aff1"/>
    <w:rsid w:val="00F021E4"/>
    <w:rPr>
      <w:rFonts w:ascii="Arial" w:hAnsi="Arial"/>
      <w:b/>
      <w:bCs/>
      <w:sz w:val="28"/>
      <w:szCs w:val="26"/>
    </w:rPr>
  </w:style>
  <w:style w:type="paragraph" w:styleId="aff1">
    <w:name w:val="Document Map"/>
    <w:basedOn w:val="a0"/>
    <w:link w:val="aff0"/>
    <w:semiHidden/>
    <w:unhideWhenUsed/>
    <w:rsid w:val="00F021E4"/>
    <w:pPr>
      <w:widowControl/>
      <w:autoSpaceDE/>
      <w:autoSpaceDN/>
      <w:adjustRightInd/>
      <w:ind w:firstLine="709"/>
      <w:jc w:val="both"/>
    </w:pPr>
    <w:rPr>
      <w:rFonts w:ascii="Arial" w:hAnsi="Arial"/>
      <w:b/>
      <w:bCs/>
      <w:sz w:val="28"/>
      <w:szCs w:val="26"/>
    </w:rPr>
  </w:style>
  <w:style w:type="character" w:customStyle="1" w:styleId="aff2">
    <w:name w:val="Текст Знак"/>
    <w:basedOn w:val="a1"/>
    <w:link w:val="aff3"/>
    <w:rsid w:val="00F021E4"/>
    <w:rPr>
      <w:rFonts w:ascii="Courier New" w:hAnsi="Courier New" w:cs="Courier New"/>
    </w:rPr>
  </w:style>
  <w:style w:type="paragraph" w:styleId="aff3">
    <w:name w:val="Plain Text"/>
    <w:basedOn w:val="a0"/>
    <w:link w:val="aff2"/>
    <w:unhideWhenUsed/>
    <w:rsid w:val="00F021E4"/>
    <w:pPr>
      <w:widowControl/>
      <w:autoSpaceDE/>
      <w:autoSpaceDN/>
      <w:adjustRightInd/>
    </w:pPr>
    <w:rPr>
      <w:rFonts w:ascii="Courier New" w:hAnsi="Courier New" w:cs="Courier New"/>
    </w:rPr>
  </w:style>
  <w:style w:type="character" w:customStyle="1" w:styleId="aff4">
    <w:name w:val="Текст выноски Знак"/>
    <w:basedOn w:val="a1"/>
    <w:link w:val="aff5"/>
    <w:uiPriority w:val="99"/>
    <w:semiHidden/>
    <w:rsid w:val="00F021E4"/>
    <w:rPr>
      <w:rFonts w:ascii="Tahoma" w:hAnsi="Tahoma" w:cs="Tahoma"/>
      <w:sz w:val="16"/>
      <w:szCs w:val="16"/>
      <w:lang w:eastAsia="en-US" w:bidi="en-US"/>
    </w:rPr>
  </w:style>
  <w:style w:type="paragraph" w:styleId="aff5">
    <w:name w:val="Balloon Text"/>
    <w:basedOn w:val="a0"/>
    <w:link w:val="aff4"/>
    <w:uiPriority w:val="99"/>
    <w:semiHidden/>
    <w:unhideWhenUsed/>
    <w:rsid w:val="00F021E4"/>
    <w:pPr>
      <w:widowControl/>
      <w:autoSpaceDE/>
      <w:autoSpaceDN/>
      <w:adjustRightInd/>
      <w:ind w:firstLine="709"/>
      <w:jc w:val="both"/>
    </w:pPr>
    <w:rPr>
      <w:rFonts w:ascii="Tahoma" w:hAnsi="Tahoma" w:cs="Tahoma"/>
      <w:sz w:val="16"/>
      <w:szCs w:val="16"/>
      <w:lang w:eastAsia="en-US" w:bidi="en-US"/>
    </w:rPr>
  </w:style>
  <w:style w:type="paragraph" w:styleId="aff6">
    <w:name w:val="No Spacing"/>
    <w:basedOn w:val="a0"/>
    <w:uiPriority w:val="1"/>
    <w:qFormat/>
    <w:rsid w:val="00F021E4"/>
    <w:pPr>
      <w:widowControl/>
      <w:autoSpaceDE/>
      <w:autoSpaceDN/>
      <w:adjustRightInd/>
      <w:ind w:firstLine="709"/>
      <w:jc w:val="both"/>
    </w:pPr>
    <w:rPr>
      <w:sz w:val="24"/>
      <w:szCs w:val="32"/>
      <w:lang w:eastAsia="en-US" w:bidi="en-US"/>
    </w:rPr>
  </w:style>
  <w:style w:type="paragraph" w:styleId="26">
    <w:name w:val="Quote"/>
    <w:basedOn w:val="a0"/>
    <w:next w:val="a0"/>
    <w:link w:val="27"/>
    <w:qFormat/>
    <w:rsid w:val="00F021E4"/>
    <w:pPr>
      <w:widowControl/>
      <w:autoSpaceDE/>
      <w:autoSpaceDN/>
      <w:adjustRightInd/>
      <w:ind w:firstLine="709"/>
      <w:jc w:val="both"/>
    </w:pPr>
    <w:rPr>
      <w:i/>
      <w:sz w:val="24"/>
      <w:szCs w:val="24"/>
      <w:lang w:eastAsia="en-US" w:bidi="en-US"/>
    </w:rPr>
  </w:style>
  <w:style w:type="character" w:customStyle="1" w:styleId="27">
    <w:name w:val="Цитата 2 Знак"/>
    <w:basedOn w:val="a1"/>
    <w:link w:val="26"/>
    <w:rsid w:val="00F021E4"/>
    <w:rPr>
      <w:i/>
      <w:sz w:val="24"/>
      <w:szCs w:val="24"/>
      <w:lang w:eastAsia="en-US" w:bidi="en-US"/>
    </w:rPr>
  </w:style>
  <w:style w:type="paragraph" w:styleId="aff7">
    <w:name w:val="Intense Quote"/>
    <w:basedOn w:val="a0"/>
    <w:next w:val="a0"/>
    <w:link w:val="aff8"/>
    <w:qFormat/>
    <w:rsid w:val="00F021E4"/>
    <w:pPr>
      <w:widowControl/>
      <w:autoSpaceDE/>
      <w:autoSpaceDN/>
      <w:adjustRightInd/>
      <w:ind w:left="720" w:right="720" w:firstLine="709"/>
      <w:jc w:val="both"/>
    </w:pPr>
    <w:rPr>
      <w:b/>
      <w:i/>
      <w:sz w:val="24"/>
      <w:szCs w:val="22"/>
      <w:lang w:eastAsia="en-US" w:bidi="en-US"/>
    </w:rPr>
  </w:style>
  <w:style w:type="character" w:customStyle="1" w:styleId="aff8">
    <w:name w:val="Выделенная цитата Знак"/>
    <w:basedOn w:val="a1"/>
    <w:link w:val="aff7"/>
    <w:rsid w:val="00F021E4"/>
    <w:rPr>
      <w:b/>
      <w:i/>
      <w:sz w:val="24"/>
      <w:szCs w:val="22"/>
      <w:lang w:eastAsia="en-US" w:bidi="en-US"/>
    </w:rPr>
  </w:style>
  <w:style w:type="paragraph" w:styleId="aff9">
    <w:name w:val="TOC Heading"/>
    <w:basedOn w:val="1"/>
    <w:next w:val="a0"/>
    <w:uiPriority w:val="39"/>
    <w:qFormat/>
    <w:rsid w:val="00F021E4"/>
    <w:pPr>
      <w:keepLines w:val="0"/>
      <w:spacing w:before="240" w:after="60"/>
      <w:jc w:val="center"/>
      <w:outlineLvl w:val="9"/>
    </w:pPr>
    <w:rPr>
      <w:rFonts w:ascii="Arial" w:hAnsi="Arial"/>
      <w:color w:val="auto"/>
      <w:kern w:val="32"/>
      <w:sz w:val="32"/>
      <w:szCs w:val="32"/>
      <w:lang w:eastAsia="en-US" w:bidi="en-US"/>
    </w:rPr>
  </w:style>
  <w:style w:type="character" w:customStyle="1" w:styleId="affa">
    <w:name w:val="А_осн Знак"/>
    <w:link w:val="affb"/>
    <w:locked/>
    <w:rsid w:val="00F021E4"/>
    <w:rPr>
      <w:rFonts w:eastAsia="@Arial Unicode MS"/>
      <w:sz w:val="28"/>
      <w:szCs w:val="28"/>
    </w:rPr>
  </w:style>
  <w:style w:type="paragraph" w:customStyle="1" w:styleId="affb">
    <w:name w:val="А_осн"/>
    <w:basedOn w:val="a0"/>
    <w:link w:val="affa"/>
    <w:rsid w:val="00F021E4"/>
    <w:pPr>
      <w:spacing w:line="360" w:lineRule="auto"/>
      <w:ind w:firstLine="454"/>
      <w:jc w:val="both"/>
    </w:pPr>
    <w:rPr>
      <w:rFonts w:eastAsia="@Arial Unicode MS"/>
      <w:sz w:val="28"/>
      <w:szCs w:val="28"/>
    </w:rPr>
  </w:style>
  <w:style w:type="paragraph" w:customStyle="1" w:styleId="Zag1">
    <w:name w:val="Zag_1"/>
    <w:basedOn w:val="a0"/>
    <w:rsid w:val="00F021E4"/>
    <w:pPr>
      <w:spacing w:after="337" w:line="302" w:lineRule="exact"/>
      <w:jc w:val="center"/>
    </w:pPr>
    <w:rPr>
      <w:rFonts w:eastAsia="Calibri"/>
      <w:b/>
      <w:bCs/>
      <w:color w:val="000000"/>
      <w:sz w:val="24"/>
      <w:szCs w:val="24"/>
      <w:lang w:val="en-US"/>
    </w:rPr>
  </w:style>
  <w:style w:type="paragraph" w:customStyle="1" w:styleId="Osnova">
    <w:name w:val="Osnova"/>
    <w:basedOn w:val="a0"/>
    <w:rsid w:val="00F021E4"/>
    <w:pPr>
      <w:spacing w:line="213" w:lineRule="exact"/>
      <w:ind w:firstLine="339"/>
      <w:jc w:val="both"/>
    </w:pPr>
    <w:rPr>
      <w:rFonts w:ascii="NewtonCSanPin" w:eastAsia="Calibri" w:hAnsi="NewtonCSanPin" w:cs="NewtonCSanPin"/>
      <w:color w:val="000000"/>
      <w:sz w:val="21"/>
      <w:szCs w:val="21"/>
      <w:lang w:val="en-US"/>
    </w:rPr>
  </w:style>
  <w:style w:type="paragraph" w:customStyle="1" w:styleId="Zag2">
    <w:name w:val="Zag_2"/>
    <w:basedOn w:val="a0"/>
    <w:rsid w:val="00F021E4"/>
    <w:pPr>
      <w:spacing w:after="129" w:line="291" w:lineRule="exact"/>
      <w:jc w:val="center"/>
    </w:pPr>
    <w:rPr>
      <w:rFonts w:eastAsia="Calibri"/>
      <w:b/>
      <w:bCs/>
      <w:color w:val="000000"/>
      <w:sz w:val="24"/>
      <w:szCs w:val="24"/>
      <w:lang w:val="en-US"/>
    </w:rPr>
  </w:style>
  <w:style w:type="paragraph" w:customStyle="1" w:styleId="Zag3">
    <w:name w:val="Zag_3"/>
    <w:basedOn w:val="a0"/>
    <w:rsid w:val="00F021E4"/>
    <w:pPr>
      <w:spacing w:after="68" w:line="282" w:lineRule="exact"/>
      <w:jc w:val="center"/>
    </w:pPr>
    <w:rPr>
      <w:rFonts w:eastAsia="Calibri"/>
      <w:i/>
      <w:iCs/>
      <w:color w:val="000000"/>
      <w:sz w:val="24"/>
      <w:szCs w:val="24"/>
      <w:lang w:val="en-US"/>
    </w:rPr>
  </w:style>
  <w:style w:type="paragraph" w:customStyle="1" w:styleId="affc">
    <w:name w:val="Ξαϋχνϋι"/>
    <w:basedOn w:val="a0"/>
    <w:rsid w:val="00F021E4"/>
    <w:rPr>
      <w:rFonts w:eastAsia="Calibri"/>
      <w:color w:val="000000"/>
      <w:sz w:val="24"/>
      <w:szCs w:val="24"/>
      <w:lang w:val="en-US"/>
    </w:rPr>
  </w:style>
  <w:style w:type="paragraph" w:customStyle="1" w:styleId="affd">
    <w:name w:val="Νξβϋι"/>
    <w:basedOn w:val="a0"/>
    <w:rsid w:val="00F021E4"/>
    <w:rPr>
      <w:rFonts w:eastAsia="Calibri"/>
      <w:color w:val="000000"/>
      <w:sz w:val="24"/>
      <w:szCs w:val="24"/>
      <w:lang w:val="en-US"/>
    </w:rPr>
  </w:style>
  <w:style w:type="paragraph" w:customStyle="1" w:styleId="zag4">
    <w:name w:val="zag_4"/>
    <w:basedOn w:val="a0"/>
    <w:rsid w:val="00F021E4"/>
    <w:pPr>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0"/>
    <w:rsid w:val="00F021E4"/>
    <w:rPr>
      <w:rFonts w:ascii="Arial" w:eastAsia="Calibri" w:hAnsi="Arial" w:cs="Arial"/>
      <w:color w:val="000000"/>
      <w:sz w:val="24"/>
      <w:szCs w:val="24"/>
      <w:lang w:val="en-US"/>
    </w:rPr>
  </w:style>
  <w:style w:type="paragraph" w:customStyle="1" w:styleId="text2">
    <w:name w:val="text2"/>
    <w:basedOn w:val="a0"/>
    <w:rsid w:val="00F021E4"/>
    <w:pPr>
      <w:ind w:left="566" w:right="793"/>
      <w:jc w:val="both"/>
    </w:pPr>
    <w:rPr>
      <w:rFonts w:eastAsia="Calibri"/>
      <w:color w:val="000000"/>
      <w:sz w:val="24"/>
      <w:szCs w:val="24"/>
      <w:lang w:val="en-US"/>
    </w:rPr>
  </w:style>
  <w:style w:type="paragraph" w:customStyle="1" w:styleId="17">
    <w:name w:val="Знак Знак1 Знак Знак Знак"/>
    <w:basedOn w:val="a0"/>
    <w:rsid w:val="00F021E4"/>
    <w:pPr>
      <w:widowControl/>
      <w:autoSpaceDE/>
      <w:autoSpaceDN/>
      <w:adjustRightInd/>
      <w:spacing w:after="160" w:line="240" w:lineRule="exact"/>
    </w:pPr>
    <w:rPr>
      <w:rFonts w:ascii="Verdana" w:hAnsi="Verdana"/>
      <w:lang w:val="en-US" w:eastAsia="en-US"/>
    </w:rPr>
  </w:style>
  <w:style w:type="paragraph" w:customStyle="1" w:styleId="affe">
    <w:name w:val="Знак Знак Знак Знак Знак"/>
    <w:basedOn w:val="a0"/>
    <w:rsid w:val="00F021E4"/>
    <w:pPr>
      <w:widowControl/>
      <w:autoSpaceDE/>
      <w:autoSpaceDN/>
      <w:adjustRightInd/>
      <w:spacing w:after="160" w:line="240" w:lineRule="exact"/>
    </w:pPr>
    <w:rPr>
      <w:rFonts w:ascii="Verdana" w:hAnsi="Verdana"/>
      <w:lang w:val="en-US" w:eastAsia="en-US"/>
    </w:rPr>
  </w:style>
  <w:style w:type="paragraph" w:customStyle="1" w:styleId="CharCharCarCharCarCharCarCharCarCharCharCharCarCharCharChar">
    <w:name w:val="Char Char Car Char Car Char Car Char Car Char Char Char Car Char Char Char"/>
    <w:basedOn w:val="a0"/>
    <w:rsid w:val="00F021E4"/>
    <w:pPr>
      <w:widowControl/>
      <w:adjustRightInd/>
      <w:spacing w:after="160" w:line="240" w:lineRule="exact"/>
    </w:pPr>
    <w:rPr>
      <w:rFonts w:ascii="Arial" w:hAnsi="Arial" w:cs="Arial"/>
      <w:lang w:val="en-US" w:eastAsia="en-US"/>
    </w:rPr>
  </w:style>
  <w:style w:type="paragraph" w:customStyle="1" w:styleId="afff">
    <w:name w:val="Знак Знак"/>
    <w:basedOn w:val="a0"/>
    <w:rsid w:val="00F021E4"/>
    <w:pPr>
      <w:widowControl/>
      <w:autoSpaceDE/>
      <w:autoSpaceDN/>
      <w:adjustRightInd/>
      <w:spacing w:after="160" w:line="240" w:lineRule="exact"/>
    </w:pPr>
    <w:rPr>
      <w:rFonts w:ascii="Verdana" w:hAnsi="Verdana"/>
      <w:lang w:val="en-US" w:eastAsia="en-US"/>
    </w:rPr>
  </w:style>
  <w:style w:type="paragraph" w:customStyle="1" w:styleId="afff0">
    <w:name w:val="a"/>
    <w:basedOn w:val="a0"/>
    <w:rsid w:val="00F021E4"/>
    <w:pPr>
      <w:widowControl/>
      <w:autoSpaceDE/>
      <w:autoSpaceDN/>
      <w:adjustRightInd/>
      <w:spacing w:before="100" w:beforeAutospacing="1" w:after="100" w:afterAutospacing="1"/>
    </w:pPr>
    <w:rPr>
      <w:sz w:val="24"/>
      <w:szCs w:val="24"/>
    </w:rPr>
  </w:style>
  <w:style w:type="paragraph" w:customStyle="1" w:styleId="Iauiue">
    <w:name w:val="Iau.iue"/>
    <w:basedOn w:val="a0"/>
    <w:next w:val="a0"/>
    <w:rsid w:val="00F021E4"/>
    <w:pPr>
      <w:widowControl/>
    </w:pPr>
    <w:rPr>
      <w:sz w:val="24"/>
      <w:szCs w:val="24"/>
    </w:rPr>
  </w:style>
  <w:style w:type="paragraph" w:customStyle="1" w:styleId="afff1">
    <w:name w:val="Знак Знак Знак"/>
    <w:basedOn w:val="a0"/>
    <w:rsid w:val="00F021E4"/>
    <w:pPr>
      <w:widowControl/>
      <w:autoSpaceDE/>
      <w:autoSpaceDN/>
      <w:adjustRightInd/>
      <w:spacing w:after="160" w:line="240" w:lineRule="exact"/>
    </w:pPr>
    <w:rPr>
      <w:rFonts w:ascii="Verdana" w:hAnsi="Verdana"/>
      <w:lang w:val="en-US" w:eastAsia="en-US"/>
    </w:rPr>
  </w:style>
  <w:style w:type="paragraph" w:customStyle="1" w:styleId="18">
    <w:name w:val="Абзац списка1"/>
    <w:basedOn w:val="a0"/>
    <w:rsid w:val="00F021E4"/>
    <w:pPr>
      <w:widowControl/>
      <w:autoSpaceDE/>
      <w:autoSpaceDN/>
      <w:adjustRightInd/>
      <w:ind w:left="720"/>
      <w:contextualSpacing/>
    </w:pPr>
    <w:rPr>
      <w:rFonts w:eastAsia="Calibri"/>
      <w:sz w:val="24"/>
      <w:szCs w:val="24"/>
    </w:rPr>
  </w:style>
  <w:style w:type="paragraph" w:customStyle="1" w:styleId="afff2">
    <w:name w:val="Знак Знак Знак Знак"/>
    <w:basedOn w:val="a0"/>
    <w:rsid w:val="00F021E4"/>
    <w:pPr>
      <w:widowControl/>
      <w:autoSpaceDE/>
      <w:autoSpaceDN/>
      <w:adjustRightInd/>
      <w:spacing w:before="100" w:beforeAutospacing="1" w:after="100" w:afterAutospacing="1"/>
    </w:pPr>
    <w:rPr>
      <w:color w:val="000000"/>
      <w:sz w:val="24"/>
      <w:szCs w:val="24"/>
      <w:u w:color="000000"/>
      <w:lang w:val="en-US" w:eastAsia="en-US"/>
    </w:rPr>
  </w:style>
  <w:style w:type="paragraph" w:customStyle="1" w:styleId="19">
    <w:name w:val="Номер 1"/>
    <w:basedOn w:val="1"/>
    <w:qFormat/>
    <w:rsid w:val="00F021E4"/>
    <w:pPr>
      <w:keepLines w:val="0"/>
      <w:suppressAutoHyphens/>
      <w:autoSpaceDE w:val="0"/>
      <w:autoSpaceDN w:val="0"/>
      <w:adjustRightInd w:val="0"/>
      <w:spacing w:before="360" w:after="240" w:line="360" w:lineRule="auto"/>
      <w:jc w:val="center"/>
    </w:pPr>
    <w:rPr>
      <w:rFonts w:ascii="Times New Roman" w:hAnsi="Times New Roman"/>
      <w:bCs w:val="0"/>
      <w:color w:val="auto"/>
      <w:szCs w:val="20"/>
    </w:rPr>
  </w:style>
  <w:style w:type="paragraph" w:customStyle="1" w:styleId="Iauiue0">
    <w:name w:val="Iau?iue"/>
    <w:rsid w:val="00F021E4"/>
    <w:pPr>
      <w:overflowPunct w:val="0"/>
      <w:autoSpaceDE w:val="0"/>
      <w:autoSpaceDN w:val="0"/>
      <w:adjustRightInd w:val="0"/>
    </w:pPr>
    <w:rPr>
      <w:sz w:val="24"/>
      <w:lang w:eastAsia="de-DE"/>
    </w:rPr>
  </w:style>
  <w:style w:type="paragraph" w:customStyle="1" w:styleId="28">
    <w:name w:val="Номер 2"/>
    <w:basedOn w:val="3"/>
    <w:qFormat/>
    <w:rsid w:val="00F021E4"/>
    <w:pPr>
      <w:keepLines w:val="0"/>
      <w:spacing w:before="120" w:after="120" w:line="360" w:lineRule="auto"/>
      <w:jc w:val="center"/>
    </w:pPr>
    <w:rPr>
      <w:rFonts w:ascii="Times New Roman" w:hAnsi="Times New Roman" w:cs="Arial"/>
      <w:color w:val="auto"/>
      <w:sz w:val="28"/>
      <w:szCs w:val="28"/>
    </w:rPr>
  </w:style>
  <w:style w:type="paragraph" w:customStyle="1" w:styleId="210">
    <w:name w:val="Основной текст 21"/>
    <w:basedOn w:val="a0"/>
    <w:rsid w:val="00F021E4"/>
    <w:pPr>
      <w:widowControl/>
      <w:overflowPunct w:val="0"/>
      <w:spacing w:line="360" w:lineRule="auto"/>
      <w:ind w:firstLine="709"/>
      <w:jc w:val="both"/>
    </w:pPr>
    <w:rPr>
      <w:sz w:val="28"/>
      <w:lang w:eastAsia="de-DE"/>
    </w:rPr>
  </w:style>
  <w:style w:type="paragraph" w:customStyle="1" w:styleId="220">
    <w:name w:val="Основной текст 22"/>
    <w:basedOn w:val="a0"/>
    <w:rsid w:val="00F021E4"/>
    <w:pPr>
      <w:widowControl/>
      <w:autoSpaceDE/>
      <w:autoSpaceDN/>
      <w:adjustRightInd/>
      <w:ind w:firstLine="709"/>
      <w:jc w:val="both"/>
    </w:pPr>
    <w:rPr>
      <w:sz w:val="24"/>
      <w:szCs w:val="24"/>
    </w:rPr>
  </w:style>
  <w:style w:type="paragraph" w:customStyle="1" w:styleId="211">
    <w:name w:val="Основной текст с отступом 21"/>
    <w:basedOn w:val="a0"/>
    <w:rsid w:val="00F021E4"/>
    <w:pPr>
      <w:widowControl/>
      <w:autoSpaceDE/>
      <w:autoSpaceDN/>
      <w:adjustRightInd/>
      <w:ind w:firstLine="709"/>
      <w:jc w:val="both"/>
    </w:pPr>
    <w:rPr>
      <w:sz w:val="22"/>
    </w:rPr>
  </w:style>
  <w:style w:type="paragraph" w:customStyle="1" w:styleId="Style3">
    <w:name w:val="Style3"/>
    <w:basedOn w:val="a0"/>
    <w:rsid w:val="00F021E4"/>
    <w:pPr>
      <w:spacing w:line="293" w:lineRule="exact"/>
      <w:ind w:firstLine="504"/>
      <w:jc w:val="both"/>
    </w:pPr>
    <w:rPr>
      <w:sz w:val="24"/>
      <w:szCs w:val="24"/>
    </w:rPr>
  </w:style>
  <w:style w:type="paragraph" w:customStyle="1" w:styleId="Style1">
    <w:name w:val="Style1"/>
    <w:basedOn w:val="a0"/>
    <w:rsid w:val="00F021E4"/>
    <w:pPr>
      <w:spacing w:line="298" w:lineRule="exact"/>
      <w:ind w:firstLine="514"/>
      <w:jc w:val="both"/>
    </w:pPr>
    <w:rPr>
      <w:sz w:val="24"/>
      <w:szCs w:val="24"/>
    </w:rPr>
  </w:style>
  <w:style w:type="paragraph" w:customStyle="1" w:styleId="BodyText21">
    <w:name w:val="Body Text 21"/>
    <w:basedOn w:val="a0"/>
    <w:rsid w:val="00F021E4"/>
    <w:pPr>
      <w:widowControl/>
      <w:autoSpaceDE/>
      <w:autoSpaceDN/>
      <w:adjustRightInd/>
      <w:ind w:firstLine="709"/>
      <w:jc w:val="both"/>
    </w:pPr>
    <w:rPr>
      <w:sz w:val="24"/>
      <w:szCs w:val="24"/>
    </w:rPr>
  </w:style>
  <w:style w:type="paragraph" w:customStyle="1" w:styleId="afff3">
    <w:name w:val="Стиль"/>
    <w:rsid w:val="00F021E4"/>
    <w:pPr>
      <w:widowControl w:val="0"/>
      <w:autoSpaceDE w:val="0"/>
      <w:autoSpaceDN w:val="0"/>
      <w:adjustRightInd w:val="0"/>
    </w:pPr>
    <w:rPr>
      <w:sz w:val="24"/>
      <w:szCs w:val="24"/>
    </w:rPr>
  </w:style>
  <w:style w:type="paragraph" w:customStyle="1" w:styleId="Iniiaiieoaeno21">
    <w:name w:val="Iniiaiie oaeno 21"/>
    <w:basedOn w:val="a0"/>
    <w:rsid w:val="00F021E4"/>
    <w:pPr>
      <w:adjustRightInd/>
      <w:spacing w:line="360" w:lineRule="auto"/>
      <w:jc w:val="both"/>
    </w:pPr>
    <w:rPr>
      <w:rFonts w:eastAsia="SimSun"/>
      <w:sz w:val="24"/>
      <w:szCs w:val="24"/>
      <w:lang w:eastAsia="zh-CN"/>
    </w:rPr>
  </w:style>
  <w:style w:type="paragraph" w:customStyle="1" w:styleId="afff4">
    <w:name w:val="Знак"/>
    <w:basedOn w:val="a0"/>
    <w:rsid w:val="00F021E4"/>
    <w:pPr>
      <w:widowControl/>
      <w:autoSpaceDE/>
      <w:autoSpaceDN/>
      <w:adjustRightInd/>
      <w:spacing w:before="100" w:beforeAutospacing="1" w:after="100" w:afterAutospacing="1"/>
    </w:pPr>
    <w:rPr>
      <w:color w:val="000000"/>
      <w:sz w:val="24"/>
      <w:szCs w:val="24"/>
      <w:u w:color="000000"/>
      <w:lang w:val="en-US" w:eastAsia="en-US"/>
    </w:rPr>
  </w:style>
  <w:style w:type="paragraph" w:customStyle="1" w:styleId="afff5">
    <w:name w:val="Знак Знак Знак Знак Знак Знак Знак Знак Знак Знак Знак Знак Знак Знак Знак Знак"/>
    <w:basedOn w:val="a0"/>
    <w:rsid w:val="00F021E4"/>
    <w:pPr>
      <w:widowControl/>
      <w:autoSpaceDE/>
      <w:autoSpaceDN/>
      <w:adjustRightInd/>
      <w:spacing w:after="160" w:line="240" w:lineRule="exact"/>
    </w:pPr>
    <w:rPr>
      <w:rFonts w:ascii="Verdana" w:hAnsi="Verdana"/>
      <w:lang w:val="en-US" w:eastAsia="en-US"/>
    </w:rPr>
  </w:style>
  <w:style w:type="paragraph" w:customStyle="1" w:styleId="CompanyName">
    <w:name w:val="Company Name"/>
    <w:basedOn w:val="aff6"/>
    <w:rsid w:val="00F021E4"/>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6"/>
    <w:rsid w:val="00F021E4"/>
    <w:pPr>
      <w:ind w:left="634" w:firstLine="0"/>
      <w:jc w:val="left"/>
    </w:pPr>
    <w:rPr>
      <w:rFonts w:ascii="Cambria" w:hAnsi="Cambria" w:cs="Cambria"/>
      <w:sz w:val="18"/>
      <w:szCs w:val="22"/>
      <w:lang w:eastAsia="zh-TW" w:bidi="ar-SA"/>
    </w:rPr>
  </w:style>
  <w:style w:type="paragraph" w:customStyle="1" w:styleId="DocumentDate">
    <w:name w:val="Document Date"/>
    <w:basedOn w:val="aff6"/>
    <w:rsid w:val="00F021E4"/>
    <w:pPr>
      <w:ind w:left="634" w:firstLine="0"/>
      <w:jc w:val="left"/>
    </w:pPr>
    <w:rPr>
      <w:rFonts w:ascii="Cambria" w:hAnsi="Cambria" w:cs="Cambria"/>
      <w:caps/>
      <w:color w:val="7F7F7F"/>
      <w:sz w:val="16"/>
      <w:szCs w:val="22"/>
      <w:lang w:eastAsia="zh-TW" w:bidi="ar-SA"/>
    </w:rPr>
  </w:style>
  <w:style w:type="character" w:customStyle="1" w:styleId="Abstract">
    <w:name w:val="Abstract Знак"/>
    <w:link w:val="Abstract0"/>
    <w:locked/>
    <w:rsid w:val="00F021E4"/>
    <w:rPr>
      <w:rFonts w:eastAsia="@Arial Unicode MS"/>
      <w:sz w:val="28"/>
      <w:szCs w:val="28"/>
    </w:rPr>
  </w:style>
  <w:style w:type="paragraph" w:customStyle="1" w:styleId="Abstract0">
    <w:name w:val="Abstract"/>
    <w:basedOn w:val="a0"/>
    <w:link w:val="Abstract"/>
    <w:rsid w:val="00F021E4"/>
    <w:pPr>
      <w:spacing w:line="360" w:lineRule="auto"/>
      <w:ind w:firstLine="454"/>
      <w:jc w:val="both"/>
    </w:pPr>
    <w:rPr>
      <w:rFonts w:eastAsia="@Arial Unicode MS"/>
      <w:sz w:val="28"/>
      <w:szCs w:val="28"/>
    </w:rPr>
  </w:style>
  <w:style w:type="paragraph" w:customStyle="1" w:styleId="afff6">
    <w:name w:val="Аннотации"/>
    <w:basedOn w:val="a0"/>
    <w:rsid w:val="00F021E4"/>
    <w:pPr>
      <w:widowControl/>
      <w:autoSpaceDE/>
      <w:autoSpaceDN/>
      <w:adjustRightInd/>
      <w:ind w:firstLine="284"/>
      <w:jc w:val="both"/>
    </w:pPr>
    <w:rPr>
      <w:sz w:val="22"/>
    </w:rPr>
  </w:style>
  <w:style w:type="paragraph" w:customStyle="1" w:styleId="afff7">
    <w:name w:val="Содержимое таблицы"/>
    <w:basedOn w:val="a0"/>
    <w:rsid w:val="00F021E4"/>
    <w:pPr>
      <w:suppressLineNumbers/>
      <w:suppressAutoHyphens/>
      <w:autoSpaceDE/>
      <w:autoSpaceDN/>
      <w:adjustRightInd/>
    </w:pPr>
    <w:rPr>
      <w:rFonts w:eastAsia="Lucida Sans Unicode"/>
      <w:kern w:val="2"/>
      <w:sz w:val="24"/>
      <w:szCs w:val="24"/>
    </w:rPr>
  </w:style>
  <w:style w:type="paragraph" w:customStyle="1" w:styleId="1a">
    <w:name w:val="Стиль1"/>
    <w:rsid w:val="00F021E4"/>
    <w:pPr>
      <w:spacing w:line="360" w:lineRule="auto"/>
      <w:ind w:firstLine="720"/>
      <w:jc w:val="both"/>
    </w:pPr>
    <w:rPr>
      <w:sz w:val="24"/>
    </w:rPr>
  </w:style>
  <w:style w:type="paragraph" w:customStyle="1" w:styleId="afff8">
    <w:name w:val="текст сноски"/>
    <w:basedOn w:val="a0"/>
    <w:rsid w:val="00F021E4"/>
    <w:pPr>
      <w:autoSpaceDE/>
      <w:autoSpaceDN/>
      <w:adjustRightInd/>
    </w:pPr>
    <w:rPr>
      <w:rFonts w:ascii="Gelvetsky 12pt" w:hAnsi="Gelvetsky 12pt" w:cs="Gelvetsky 12pt"/>
      <w:sz w:val="24"/>
      <w:szCs w:val="24"/>
      <w:lang w:val="en-US"/>
    </w:rPr>
  </w:style>
  <w:style w:type="paragraph" w:customStyle="1" w:styleId="description">
    <w:name w:val="description"/>
    <w:basedOn w:val="a0"/>
    <w:rsid w:val="00F021E4"/>
    <w:pPr>
      <w:widowControl/>
      <w:autoSpaceDE/>
      <w:autoSpaceDN/>
      <w:adjustRightInd/>
      <w:spacing w:before="100" w:beforeAutospacing="1" w:after="100" w:afterAutospacing="1"/>
    </w:pPr>
    <w:rPr>
      <w:sz w:val="24"/>
      <w:szCs w:val="24"/>
    </w:rPr>
  </w:style>
  <w:style w:type="paragraph" w:customStyle="1" w:styleId="msonormalcxspmiddle">
    <w:name w:val="msonormalcxspmiddle"/>
    <w:basedOn w:val="a0"/>
    <w:link w:val="msonormalcxspmiddle0"/>
    <w:rsid w:val="00F021E4"/>
    <w:pPr>
      <w:suppressAutoHyphens/>
      <w:autoSpaceDE/>
      <w:autoSpaceDN/>
      <w:adjustRightInd/>
      <w:spacing w:before="280" w:after="280"/>
    </w:pPr>
    <w:rPr>
      <w:rFonts w:eastAsia="Arial Unicode MS" w:cs="Tahoma"/>
      <w:color w:val="000000"/>
      <w:sz w:val="24"/>
      <w:szCs w:val="24"/>
      <w:lang w:val="en-US" w:eastAsia="ar-SA"/>
    </w:rPr>
  </w:style>
  <w:style w:type="paragraph" w:customStyle="1" w:styleId="1b">
    <w:name w:val="Знак1"/>
    <w:basedOn w:val="a0"/>
    <w:rsid w:val="00F021E4"/>
    <w:pPr>
      <w:widowControl/>
      <w:autoSpaceDE/>
      <w:autoSpaceDN/>
      <w:adjustRightInd/>
      <w:spacing w:before="100" w:beforeAutospacing="1" w:after="100" w:afterAutospacing="1"/>
    </w:pPr>
    <w:rPr>
      <w:color w:val="000000"/>
      <w:sz w:val="24"/>
      <w:szCs w:val="24"/>
      <w:u w:color="000000"/>
      <w:lang w:val="en-US" w:eastAsia="en-US"/>
    </w:rPr>
  </w:style>
  <w:style w:type="paragraph" w:customStyle="1" w:styleId="msonormalcxspmiddlecxspmiddle">
    <w:name w:val="msonormalcxspmiddlecxspmiddle"/>
    <w:basedOn w:val="a0"/>
    <w:rsid w:val="00F021E4"/>
    <w:pPr>
      <w:suppressAutoHyphens/>
      <w:autoSpaceDE/>
      <w:autoSpaceDN/>
      <w:adjustRightInd/>
      <w:spacing w:before="280" w:after="280"/>
    </w:pPr>
    <w:rPr>
      <w:rFonts w:eastAsia="Arial Unicode MS" w:cs="Tahoma"/>
      <w:color w:val="000000"/>
      <w:sz w:val="24"/>
      <w:szCs w:val="24"/>
      <w:lang w:val="en-US" w:eastAsia="ar-SA"/>
    </w:rPr>
  </w:style>
  <w:style w:type="paragraph" w:customStyle="1" w:styleId="acknowledgment">
    <w:name w:val="acknowledgment"/>
    <w:basedOn w:val="a0"/>
    <w:next w:val="a0"/>
    <w:rsid w:val="00F021E4"/>
    <w:pPr>
      <w:autoSpaceDE/>
      <w:autoSpaceDN/>
      <w:adjustRightInd/>
      <w:spacing w:before="480"/>
    </w:pPr>
    <w:rPr>
      <w:rFonts w:ascii="Arial" w:hAnsi="Arial"/>
      <w:vanish/>
      <w:sz w:val="18"/>
      <w:lang w:val="en-GB" w:eastAsia="en-US"/>
    </w:rPr>
  </w:style>
  <w:style w:type="paragraph" w:customStyle="1" w:styleId="western">
    <w:name w:val="western"/>
    <w:basedOn w:val="a0"/>
    <w:uiPriority w:val="99"/>
    <w:rsid w:val="00F021E4"/>
    <w:pPr>
      <w:widowControl/>
      <w:autoSpaceDE/>
      <w:autoSpaceDN/>
      <w:adjustRightInd/>
      <w:spacing w:before="100" w:beforeAutospacing="1" w:after="115"/>
      <w:ind w:firstLine="706"/>
      <w:jc w:val="both"/>
    </w:pPr>
    <w:rPr>
      <w:color w:val="000000"/>
      <w:sz w:val="24"/>
      <w:szCs w:val="24"/>
    </w:rPr>
  </w:style>
  <w:style w:type="paragraph" w:customStyle="1" w:styleId="NR">
    <w:name w:val="NR"/>
    <w:basedOn w:val="a0"/>
    <w:rsid w:val="00F021E4"/>
    <w:pPr>
      <w:widowControl/>
      <w:autoSpaceDE/>
      <w:autoSpaceDN/>
      <w:adjustRightInd/>
    </w:pPr>
    <w:rPr>
      <w:sz w:val="24"/>
      <w:lang w:eastAsia="en-US"/>
    </w:rPr>
  </w:style>
  <w:style w:type="paragraph" w:customStyle="1" w:styleId="29">
    <w:name w:val="Знак Знак2 Знак"/>
    <w:basedOn w:val="a0"/>
    <w:rsid w:val="00F021E4"/>
    <w:pPr>
      <w:widowControl/>
      <w:autoSpaceDE/>
      <w:autoSpaceDN/>
      <w:adjustRightInd/>
      <w:spacing w:after="160" w:line="240" w:lineRule="exact"/>
    </w:pPr>
    <w:rPr>
      <w:rFonts w:ascii="Verdana" w:hAnsi="Verdana"/>
      <w:lang w:val="en-US" w:eastAsia="en-US"/>
    </w:rPr>
  </w:style>
  <w:style w:type="paragraph" w:customStyle="1" w:styleId="afff9">
    <w:name w:val="Заголовок"/>
    <w:basedOn w:val="a0"/>
    <w:next w:val="af9"/>
    <w:rsid w:val="00F021E4"/>
    <w:pPr>
      <w:keepNext/>
      <w:widowControl/>
      <w:suppressAutoHyphens/>
      <w:autoSpaceDE/>
      <w:autoSpaceDN/>
      <w:adjustRightInd/>
      <w:spacing w:before="240" w:after="120"/>
    </w:pPr>
    <w:rPr>
      <w:rFonts w:ascii="Arial" w:eastAsia="MS Mincho" w:hAnsi="Arial" w:cs="Tahoma"/>
      <w:sz w:val="28"/>
      <w:szCs w:val="28"/>
      <w:lang w:eastAsia="ar-SA"/>
    </w:rPr>
  </w:style>
  <w:style w:type="paragraph" w:customStyle="1" w:styleId="1c">
    <w:name w:val="Название1"/>
    <w:basedOn w:val="a0"/>
    <w:rsid w:val="00F021E4"/>
    <w:pPr>
      <w:widowControl/>
      <w:suppressLineNumbers/>
      <w:suppressAutoHyphens/>
      <w:autoSpaceDE/>
      <w:autoSpaceDN/>
      <w:adjustRightInd/>
      <w:spacing w:before="120" w:after="120"/>
    </w:pPr>
    <w:rPr>
      <w:rFonts w:cs="Tahoma"/>
      <w:i/>
      <w:iCs/>
      <w:sz w:val="24"/>
      <w:szCs w:val="24"/>
      <w:lang w:eastAsia="ar-SA"/>
    </w:rPr>
  </w:style>
  <w:style w:type="paragraph" w:customStyle="1" w:styleId="1d">
    <w:name w:val="Указатель1"/>
    <w:basedOn w:val="a0"/>
    <w:rsid w:val="00F021E4"/>
    <w:pPr>
      <w:widowControl/>
      <w:suppressLineNumbers/>
      <w:suppressAutoHyphens/>
      <w:autoSpaceDE/>
      <w:autoSpaceDN/>
      <w:adjustRightInd/>
    </w:pPr>
    <w:rPr>
      <w:rFonts w:cs="Tahoma"/>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F021E4"/>
    <w:pPr>
      <w:widowControl/>
      <w:autoSpaceDE/>
      <w:autoSpaceDN/>
      <w:adjustRightInd/>
      <w:ind w:left="720" w:firstLine="700"/>
      <w:jc w:val="both"/>
    </w:pPr>
    <w:rPr>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F021E4"/>
    <w:pPr>
      <w:widowControl/>
      <w:autoSpaceDE/>
      <w:autoSpaceDN/>
      <w:adjustRightInd/>
    </w:pPr>
    <w:rPr>
      <w:sz w:val="24"/>
      <w:szCs w:val="24"/>
    </w:rPr>
  </w:style>
  <w:style w:type="paragraph" w:customStyle="1" w:styleId="dash041e005f0431005f044b005f0447005f043d005f044b005f0439">
    <w:name w:val="dash041e_005f0431_005f044b_005f0447_005f043d_005f044b_005f0439"/>
    <w:basedOn w:val="a0"/>
    <w:uiPriority w:val="99"/>
    <w:rsid w:val="00F021E4"/>
    <w:pPr>
      <w:widowControl/>
      <w:autoSpaceDE/>
      <w:autoSpaceDN/>
      <w:adjustRightInd/>
    </w:pPr>
    <w:rPr>
      <w:sz w:val="24"/>
      <w:szCs w:val="24"/>
    </w:rPr>
  </w:style>
  <w:style w:type="paragraph" w:customStyle="1" w:styleId="afffa">
    <w:name w:val="#Текст_мой"/>
    <w:rsid w:val="00F021E4"/>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b">
    <w:name w:val="Знак Знак Знак Знак Знак Знак Знак Знак Знак"/>
    <w:basedOn w:val="a0"/>
    <w:rsid w:val="00F021E4"/>
    <w:pPr>
      <w:widowControl/>
      <w:autoSpaceDE/>
      <w:autoSpaceDN/>
      <w:adjustRightInd/>
      <w:spacing w:before="100" w:beforeAutospacing="1" w:after="100" w:afterAutospacing="1"/>
    </w:pPr>
    <w:rPr>
      <w:color w:val="000000"/>
      <w:sz w:val="24"/>
      <w:szCs w:val="24"/>
      <w:u w:color="000000"/>
      <w:lang w:val="en-US" w:eastAsia="en-US"/>
    </w:rPr>
  </w:style>
  <w:style w:type="paragraph" w:customStyle="1" w:styleId="-12">
    <w:name w:val="Цветной список - Акцент 12"/>
    <w:basedOn w:val="a0"/>
    <w:qFormat/>
    <w:rsid w:val="00F021E4"/>
    <w:pPr>
      <w:widowControl/>
      <w:autoSpaceDE/>
      <w:autoSpaceDN/>
      <w:adjustRightInd/>
      <w:spacing w:after="200"/>
      <w:ind w:left="720"/>
      <w:contextualSpacing/>
    </w:pPr>
    <w:rPr>
      <w:rFonts w:ascii="Cambria" w:eastAsia="Cambria" w:hAnsi="Cambria"/>
      <w:sz w:val="24"/>
      <w:szCs w:val="24"/>
      <w:lang w:eastAsia="en-US"/>
    </w:rPr>
  </w:style>
  <w:style w:type="paragraph" w:customStyle="1" w:styleId="dash041e0431044b0447043d044b0439">
    <w:name w:val="dash041e_0431_044b_0447_043d_044b_0439"/>
    <w:basedOn w:val="a0"/>
    <w:rsid w:val="00F021E4"/>
    <w:pPr>
      <w:widowControl/>
      <w:autoSpaceDE/>
      <w:autoSpaceDN/>
      <w:adjustRightInd/>
    </w:pPr>
    <w:rPr>
      <w:sz w:val="24"/>
      <w:szCs w:val="24"/>
    </w:rPr>
  </w:style>
  <w:style w:type="paragraph" w:customStyle="1" w:styleId="default0">
    <w:name w:val="default"/>
    <w:basedOn w:val="a0"/>
    <w:rsid w:val="00F021E4"/>
    <w:pPr>
      <w:widowControl/>
      <w:autoSpaceDE/>
      <w:autoSpaceDN/>
      <w:adjustRightInd/>
    </w:pPr>
    <w:rPr>
      <w:sz w:val="24"/>
      <w:szCs w:val="24"/>
    </w:rPr>
  </w:style>
  <w:style w:type="paragraph" w:customStyle="1" w:styleId="ConsPlusNormal">
    <w:name w:val="ConsPlusNormal"/>
    <w:qFormat/>
    <w:rsid w:val="00F021E4"/>
    <w:pPr>
      <w:widowControl w:val="0"/>
      <w:autoSpaceDE w:val="0"/>
      <w:autoSpaceDN w:val="0"/>
      <w:adjustRightInd w:val="0"/>
      <w:ind w:firstLine="720"/>
    </w:pPr>
    <w:rPr>
      <w:rFonts w:ascii="Arial" w:hAnsi="Arial" w:cs="Arial"/>
    </w:rPr>
  </w:style>
  <w:style w:type="character" w:customStyle="1" w:styleId="afffc">
    <w:name w:val="А_сноска Знак"/>
    <w:link w:val="afffd"/>
    <w:locked/>
    <w:rsid w:val="00F021E4"/>
    <w:rPr>
      <w:sz w:val="24"/>
      <w:szCs w:val="24"/>
    </w:rPr>
  </w:style>
  <w:style w:type="paragraph" w:customStyle="1" w:styleId="afffd">
    <w:name w:val="А_сноска"/>
    <w:basedOn w:val="af5"/>
    <w:link w:val="afffc"/>
    <w:qFormat/>
    <w:rsid w:val="00F021E4"/>
  </w:style>
  <w:style w:type="character" w:styleId="afffe">
    <w:name w:val="Subtle Emphasis"/>
    <w:uiPriority w:val="19"/>
    <w:qFormat/>
    <w:rsid w:val="00F021E4"/>
    <w:rPr>
      <w:i/>
      <w:iCs w:val="0"/>
      <w:color w:val="5A5A5A"/>
    </w:rPr>
  </w:style>
  <w:style w:type="character" w:styleId="affff">
    <w:name w:val="Intense Emphasis"/>
    <w:qFormat/>
    <w:rsid w:val="00F021E4"/>
    <w:rPr>
      <w:b/>
      <w:bCs w:val="0"/>
      <w:i/>
      <w:iCs w:val="0"/>
      <w:sz w:val="24"/>
      <w:szCs w:val="24"/>
      <w:u w:val="single"/>
    </w:rPr>
  </w:style>
  <w:style w:type="character" w:styleId="affff0">
    <w:name w:val="Subtle Reference"/>
    <w:qFormat/>
    <w:rsid w:val="00F021E4"/>
    <w:rPr>
      <w:sz w:val="24"/>
      <w:szCs w:val="24"/>
      <w:u w:val="single"/>
    </w:rPr>
  </w:style>
  <w:style w:type="character" w:styleId="affff1">
    <w:name w:val="Intense Reference"/>
    <w:qFormat/>
    <w:rsid w:val="00F021E4"/>
    <w:rPr>
      <w:b/>
      <w:bCs w:val="0"/>
      <w:sz w:val="24"/>
      <w:u w:val="single"/>
    </w:rPr>
  </w:style>
  <w:style w:type="character" w:styleId="affff2">
    <w:name w:val="Book Title"/>
    <w:qFormat/>
    <w:rsid w:val="00F021E4"/>
    <w:rPr>
      <w:rFonts w:ascii="Arial" w:eastAsia="Times New Roman" w:hAnsi="Arial" w:cs="Arial" w:hint="default"/>
      <w:b/>
      <w:bCs w:val="0"/>
      <w:i/>
      <w:iCs w:val="0"/>
      <w:sz w:val="24"/>
      <w:szCs w:val="24"/>
    </w:rPr>
  </w:style>
  <w:style w:type="character" w:customStyle="1" w:styleId="110">
    <w:name w:val="Заголовок 1 Знак1"/>
    <w:locked/>
    <w:rsid w:val="00F021E4"/>
    <w:rPr>
      <w:rFonts w:ascii="Arial" w:eastAsia="Times New Roman" w:hAnsi="Arial" w:cs="Arial"/>
      <w:b/>
      <w:bCs/>
      <w:kern w:val="32"/>
      <w:sz w:val="32"/>
      <w:szCs w:val="32"/>
      <w:lang w:val="de-DE" w:eastAsia="ru-RU"/>
    </w:rPr>
  </w:style>
  <w:style w:type="character" w:customStyle="1" w:styleId="Osnova1">
    <w:name w:val="Osnova1"/>
    <w:rsid w:val="00F021E4"/>
  </w:style>
  <w:style w:type="character" w:customStyle="1" w:styleId="Zag21">
    <w:name w:val="Zag_21"/>
    <w:rsid w:val="00F021E4"/>
  </w:style>
  <w:style w:type="character" w:customStyle="1" w:styleId="Zag31">
    <w:name w:val="Zag_31"/>
    <w:rsid w:val="00F021E4"/>
  </w:style>
  <w:style w:type="character" w:customStyle="1" w:styleId="spelle">
    <w:name w:val="spelle"/>
    <w:basedOn w:val="a1"/>
    <w:rsid w:val="00F021E4"/>
  </w:style>
  <w:style w:type="character" w:customStyle="1" w:styleId="grame">
    <w:name w:val="grame"/>
    <w:basedOn w:val="a1"/>
    <w:rsid w:val="00F021E4"/>
  </w:style>
  <w:style w:type="character" w:customStyle="1" w:styleId="normalchar1">
    <w:name w:val="normal__char1"/>
    <w:rsid w:val="00F021E4"/>
    <w:rPr>
      <w:rFonts w:ascii="Calibri" w:hAnsi="Calibri" w:cs="Calibri" w:hint="default"/>
      <w:sz w:val="22"/>
      <w:szCs w:val="22"/>
    </w:rPr>
  </w:style>
  <w:style w:type="character" w:customStyle="1" w:styleId="FontStyle37">
    <w:name w:val="Font Style37"/>
    <w:rsid w:val="00F021E4"/>
    <w:rPr>
      <w:rFonts w:ascii="Times New Roman" w:hAnsi="Times New Roman" w:cs="Times New Roman" w:hint="default"/>
      <w:sz w:val="20"/>
      <w:szCs w:val="20"/>
    </w:rPr>
  </w:style>
  <w:style w:type="character" w:customStyle="1" w:styleId="affff3">
    <w:name w:val="Без интервала Знак"/>
    <w:uiPriority w:val="1"/>
    <w:rsid w:val="00F021E4"/>
    <w:rPr>
      <w:sz w:val="24"/>
      <w:szCs w:val="32"/>
    </w:rPr>
  </w:style>
  <w:style w:type="character" w:customStyle="1" w:styleId="apple-style-span">
    <w:name w:val="apple-style-span"/>
    <w:basedOn w:val="a1"/>
    <w:rsid w:val="00F021E4"/>
  </w:style>
  <w:style w:type="character" w:customStyle="1" w:styleId="affff4">
    <w:name w:val="Методика подзаголовок"/>
    <w:rsid w:val="00F021E4"/>
    <w:rPr>
      <w:rFonts w:ascii="Times New Roman" w:hAnsi="Times New Roman" w:cs="Times New Roman" w:hint="default"/>
      <w:b/>
      <w:bCs/>
      <w:spacing w:val="30"/>
    </w:rPr>
  </w:style>
  <w:style w:type="character" w:customStyle="1" w:styleId="180">
    <w:name w:val="Знак Знак18"/>
    <w:rsid w:val="00F021E4"/>
    <w:rPr>
      <w:rFonts w:ascii="Arial" w:eastAsia="Times New Roman" w:hAnsi="Arial" w:cs="Times New Roman" w:hint="default"/>
      <w:b/>
      <w:bCs/>
      <w:kern w:val="32"/>
      <w:sz w:val="32"/>
      <w:szCs w:val="32"/>
    </w:rPr>
  </w:style>
  <w:style w:type="character" w:customStyle="1" w:styleId="170">
    <w:name w:val="Знак Знак17"/>
    <w:rsid w:val="00F021E4"/>
    <w:rPr>
      <w:rFonts w:ascii="Arial" w:eastAsia="Times New Roman" w:hAnsi="Arial" w:cs="Times New Roman" w:hint="default"/>
      <w:b/>
      <w:bCs/>
      <w:iCs/>
      <w:sz w:val="28"/>
      <w:szCs w:val="28"/>
    </w:rPr>
  </w:style>
  <w:style w:type="character" w:customStyle="1" w:styleId="160">
    <w:name w:val="Знак Знак16"/>
    <w:rsid w:val="00F021E4"/>
    <w:rPr>
      <w:rFonts w:ascii="Arial" w:eastAsia="Times New Roman" w:hAnsi="Arial" w:cs="Times New Roman" w:hint="default"/>
      <w:b/>
      <w:bCs/>
      <w:sz w:val="24"/>
      <w:szCs w:val="26"/>
    </w:rPr>
  </w:style>
  <w:style w:type="character" w:customStyle="1" w:styleId="post-authorvcard">
    <w:name w:val="post-author vcard"/>
    <w:basedOn w:val="a1"/>
    <w:rsid w:val="00F021E4"/>
  </w:style>
  <w:style w:type="character" w:customStyle="1" w:styleId="fn">
    <w:name w:val="fn"/>
    <w:basedOn w:val="a1"/>
    <w:rsid w:val="00F021E4"/>
  </w:style>
  <w:style w:type="character" w:customStyle="1" w:styleId="post-timestamp2">
    <w:name w:val="post-timestamp2"/>
    <w:rsid w:val="00F021E4"/>
    <w:rPr>
      <w:color w:val="999966"/>
    </w:rPr>
  </w:style>
  <w:style w:type="character" w:customStyle="1" w:styleId="post-comment-link">
    <w:name w:val="post-comment-link"/>
    <w:basedOn w:val="a1"/>
    <w:rsid w:val="00F021E4"/>
  </w:style>
  <w:style w:type="character" w:customStyle="1" w:styleId="item-controlblog-adminpid-1744177254">
    <w:name w:val="item-control blog-admin pid-1744177254"/>
    <w:basedOn w:val="a1"/>
    <w:rsid w:val="00F021E4"/>
  </w:style>
  <w:style w:type="character" w:customStyle="1" w:styleId="zippytoggle-open">
    <w:name w:val="zippy toggle-open"/>
    <w:basedOn w:val="a1"/>
    <w:rsid w:val="00F021E4"/>
  </w:style>
  <w:style w:type="character" w:customStyle="1" w:styleId="post-count">
    <w:name w:val="post-count"/>
    <w:basedOn w:val="a1"/>
    <w:rsid w:val="00F021E4"/>
  </w:style>
  <w:style w:type="character" w:customStyle="1" w:styleId="zippy">
    <w:name w:val="zippy"/>
    <w:basedOn w:val="a1"/>
    <w:rsid w:val="00F021E4"/>
  </w:style>
  <w:style w:type="character" w:customStyle="1" w:styleId="item-controlblog-admin">
    <w:name w:val="item-control blog-admin"/>
    <w:basedOn w:val="a1"/>
    <w:rsid w:val="00F021E4"/>
  </w:style>
  <w:style w:type="character" w:customStyle="1" w:styleId="1e">
    <w:name w:val="Знак Знак1"/>
    <w:locked/>
    <w:rsid w:val="00F021E4"/>
    <w:rPr>
      <w:rFonts w:ascii="Arial" w:hAnsi="Arial" w:cs="Arial" w:hint="default"/>
      <w:b/>
      <w:bCs/>
      <w:sz w:val="26"/>
      <w:szCs w:val="26"/>
      <w:lang w:val="ru-RU" w:eastAsia="ru-RU" w:bidi="ar-SA"/>
    </w:rPr>
  </w:style>
  <w:style w:type="character" w:customStyle="1" w:styleId="Heading3Char">
    <w:name w:val="Heading 3 Char"/>
    <w:locked/>
    <w:rsid w:val="00F021E4"/>
    <w:rPr>
      <w:rFonts w:ascii="Arial" w:hAnsi="Arial" w:cs="Arial" w:hint="default"/>
      <w:b/>
      <w:bCs/>
      <w:sz w:val="26"/>
      <w:szCs w:val="26"/>
      <w:lang w:eastAsia="ru-RU"/>
    </w:rPr>
  </w:style>
  <w:style w:type="character" w:customStyle="1" w:styleId="list0020paragraphchar1">
    <w:name w:val="list_0020paragraph__char1"/>
    <w:rsid w:val="00F021E4"/>
    <w:rPr>
      <w:rFonts w:ascii="Times New Roman" w:hAnsi="Times New Roman" w:cs="Times New Roman" w:hint="default"/>
      <w:sz w:val="24"/>
      <w:szCs w:val="24"/>
    </w:rPr>
  </w:style>
  <w:style w:type="character" w:customStyle="1" w:styleId="1f">
    <w:name w:val="Основной шрифт абзаца1"/>
    <w:rsid w:val="00F021E4"/>
  </w:style>
  <w:style w:type="character" w:customStyle="1" w:styleId="affff5">
    <w:name w:val="Символ сноски"/>
    <w:rsid w:val="00F021E4"/>
    <w:rPr>
      <w:vertAlign w:val="superscript"/>
    </w:rPr>
  </w:style>
  <w:style w:type="character" w:customStyle="1" w:styleId="dash0417043d0430043a00200441043d043e0441043a0438char">
    <w:name w:val="dash0417_043d_0430_043a_0020_0441_043d_043e_0441_043a_0438__char"/>
    <w:basedOn w:val="a1"/>
    <w:rsid w:val="00F021E4"/>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F021E4"/>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F021E4"/>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uiPriority w:val="99"/>
    <w:rsid w:val="00F021E4"/>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021E4"/>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F021E4"/>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uiPriority w:val="99"/>
    <w:rsid w:val="00F021E4"/>
    <w:rPr>
      <w:rFonts w:ascii="Times New Roman" w:hAnsi="Times New Roman" w:cs="Times New Roman" w:hint="default"/>
      <w:strike w:val="0"/>
      <w:dstrike w:val="0"/>
      <w:sz w:val="24"/>
      <w:szCs w:val="24"/>
      <w:u w:val="none"/>
      <w:effect w:val="none"/>
    </w:rPr>
  </w:style>
  <w:style w:type="character" w:customStyle="1" w:styleId="maintext1">
    <w:name w:val="maintext1"/>
    <w:rsid w:val="00F021E4"/>
    <w:rPr>
      <w:vanish/>
      <w:webHidden w:val="0"/>
      <w:sz w:val="24"/>
      <w:szCs w:val="24"/>
      <w:specVanish/>
    </w:rPr>
  </w:style>
  <w:style w:type="character" w:customStyle="1" w:styleId="default005f005fchar1char1">
    <w:name w:val="default_005f_005fchar1__char1"/>
    <w:rsid w:val="00F021E4"/>
    <w:rPr>
      <w:rFonts w:ascii="Times New Roman" w:hAnsi="Times New Roman" w:cs="Times New Roman" w:hint="default"/>
      <w:strike w:val="0"/>
      <w:dstrike w:val="0"/>
      <w:sz w:val="24"/>
      <w:szCs w:val="24"/>
      <w:u w:val="none"/>
      <w:effect w:val="none"/>
    </w:rPr>
  </w:style>
  <w:style w:type="table" w:customStyle="1" w:styleId="B2ColorfulShadingAccent21">
    <w:name w:val="B2 Colorful Shading Accent 21"/>
    <w:basedOn w:val="a2"/>
    <w:rsid w:val="00F021E4"/>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2"/>
    <w:rsid w:val="00F02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уля"/>
    <w:basedOn w:val="af9"/>
    <w:rsid w:val="00F021E4"/>
    <w:pPr>
      <w:numPr>
        <w:numId w:val="11"/>
      </w:numPr>
      <w:spacing w:after="0"/>
    </w:pPr>
    <w:rPr>
      <w:rFonts w:ascii="Arial Narrow" w:hAnsi="Arial Narrow"/>
      <w:sz w:val="22"/>
      <w:szCs w:val="20"/>
      <w:lang w:eastAsia="en-US"/>
    </w:rPr>
  </w:style>
  <w:style w:type="paragraph" w:customStyle="1" w:styleId="affff6">
    <w:name w:val="???????"/>
    <w:rsid w:val="00F021E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olor w:val="000000"/>
      <w:sz w:val="36"/>
      <w:szCs w:val="36"/>
      <w:lang w:eastAsia="en-US"/>
    </w:rPr>
  </w:style>
  <w:style w:type="character" w:customStyle="1" w:styleId="212">
    <w:name w:val="Заголовок 2 Знак1"/>
    <w:basedOn w:val="a1"/>
    <w:rsid w:val="005D3C26"/>
    <w:rPr>
      <w:rFonts w:ascii="Cambria" w:hAnsi="Cambria"/>
      <w:b/>
      <w:color w:val="4F81BD"/>
      <w:sz w:val="26"/>
      <w:szCs w:val="26"/>
      <w:lang w:val="ru-RU" w:eastAsia="ru-RU" w:bidi="ar-SA"/>
    </w:rPr>
  </w:style>
  <w:style w:type="character" w:customStyle="1" w:styleId="310">
    <w:name w:val="Заголовок 3 Знак1"/>
    <w:basedOn w:val="a1"/>
    <w:rsid w:val="005D3C26"/>
    <w:rPr>
      <w:rFonts w:ascii="Arial" w:hAnsi="Arial" w:cs="Arial"/>
      <w:b/>
      <w:bCs/>
      <w:sz w:val="26"/>
      <w:szCs w:val="26"/>
      <w:lang w:val="ru-RU" w:eastAsia="ru-RU" w:bidi="ar-SA"/>
    </w:rPr>
  </w:style>
  <w:style w:type="character" w:styleId="affff7">
    <w:name w:val="footnote reference"/>
    <w:basedOn w:val="a1"/>
    <w:uiPriority w:val="99"/>
    <w:rsid w:val="005D3C26"/>
  </w:style>
  <w:style w:type="character" w:customStyle="1" w:styleId="1f0">
    <w:name w:val="Нижний колонтитул Знак1"/>
    <w:basedOn w:val="a1"/>
    <w:uiPriority w:val="99"/>
    <w:locked/>
    <w:rsid w:val="005D3C26"/>
    <w:rPr>
      <w:rFonts w:eastAsia="Calibri"/>
      <w:sz w:val="24"/>
      <w:szCs w:val="24"/>
      <w:lang w:val="en-US" w:eastAsia="ru-RU" w:bidi="ar-SA"/>
    </w:rPr>
  </w:style>
  <w:style w:type="character" w:customStyle="1" w:styleId="1f1">
    <w:name w:val="Основной текст с отступом Знак1"/>
    <w:basedOn w:val="a1"/>
    <w:rsid w:val="005D3C26"/>
    <w:rPr>
      <w:sz w:val="24"/>
      <w:szCs w:val="24"/>
      <w:lang w:val="ru-RU" w:eastAsia="ru-RU" w:bidi="ar-SA"/>
    </w:rPr>
  </w:style>
  <w:style w:type="paragraph" w:customStyle="1" w:styleId="1f2">
    <w:name w:val="Знак Знак1 Знак Знак Знак"/>
    <w:basedOn w:val="a0"/>
    <w:rsid w:val="005D3C26"/>
    <w:pPr>
      <w:widowControl/>
      <w:autoSpaceDE/>
      <w:autoSpaceDN/>
      <w:adjustRightInd/>
      <w:spacing w:after="160" w:line="240" w:lineRule="exact"/>
    </w:pPr>
    <w:rPr>
      <w:rFonts w:ascii="Verdana" w:hAnsi="Verdana"/>
      <w:lang w:val="en-US" w:eastAsia="en-US"/>
    </w:rPr>
  </w:style>
  <w:style w:type="paragraph" w:customStyle="1" w:styleId="affff8">
    <w:name w:val="Знак Знак Знак Знак Знак"/>
    <w:basedOn w:val="a0"/>
    <w:rsid w:val="005D3C26"/>
    <w:pPr>
      <w:widowControl/>
      <w:autoSpaceDE/>
      <w:autoSpaceDN/>
      <w:adjustRightInd/>
      <w:spacing w:after="160" w:line="240" w:lineRule="exact"/>
    </w:pPr>
    <w:rPr>
      <w:rFonts w:ascii="Verdana" w:hAnsi="Verdana"/>
      <w:lang w:val="en-US" w:eastAsia="en-US"/>
    </w:rPr>
  </w:style>
  <w:style w:type="paragraph" w:customStyle="1" w:styleId="CharCharCarCharCarCharCarCharCarCharCharCharCarCharCharChar0">
    <w:name w:val="Char Char Car Char Car Char Car Char Car Char Char Char Car Char Char Char"/>
    <w:basedOn w:val="a0"/>
    <w:rsid w:val="005D3C26"/>
    <w:pPr>
      <w:widowControl/>
      <w:adjustRightInd/>
      <w:spacing w:after="160" w:line="240" w:lineRule="exact"/>
    </w:pPr>
    <w:rPr>
      <w:rFonts w:ascii="Arial" w:hAnsi="Arial" w:cs="Arial"/>
      <w:lang w:val="en-US" w:eastAsia="en-US"/>
    </w:rPr>
  </w:style>
  <w:style w:type="paragraph" w:customStyle="1" w:styleId="affff9">
    <w:name w:val="Знак Знак"/>
    <w:basedOn w:val="a0"/>
    <w:rsid w:val="005D3C26"/>
    <w:pPr>
      <w:widowControl/>
      <w:autoSpaceDE/>
      <w:autoSpaceDN/>
      <w:adjustRightInd/>
      <w:spacing w:after="160" w:line="240" w:lineRule="exact"/>
    </w:pPr>
    <w:rPr>
      <w:rFonts w:ascii="Verdana" w:hAnsi="Verdana"/>
      <w:lang w:val="en-US" w:eastAsia="en-US"/>
    </w:rPr>
  </w:style>
  <w:style w:type="paragraph" w:customStyle="1" w:styleId="2a">
    <w:name w:val="Обычный2"/>
    <w:rsid w:val="005D3C26"/>
    <w:pPr>
      <w:widowControl w:val="0"/>
      <w:jc w:val="both"/>
    </w:pPr>
  </w:style>
  <w:style w:type="character" w:styleId="affffa">
    <w:name w:val="page number"/>
    <w:basedOn w:val="a1"/>
    <w:uiPriority w:val="99"/>
    <w:rsid w:val="005D3C26"/>
  </w:style>
  <w:style w:type="paragraph" w:customStyle="1" w:styleId="affffb">
    <w:name w:val="Знак Знак Знак"/>
    <w:basedOn w:val="a0"/>
    <w:rsid w:val="005D3C26"/>
    <w:pPr>
      <w:widowControl/>
      <w:autoSpaceDE/>
      <w:autoSpaceDN/>
      <w:adjustRightInd/>
      <w:spacing w:after="160" w:line="240" w:lineRule="exact"/>
    </w:pPr>
    <w:rPr>
      <w:rFonts w:ascii="Verdana" w:hAnsi="Verdana"/>
      <w:lang w:val="en-US" w:eastAsia="en-US"/>
    </w:rPr>
  </w:style>
  <w:style w:type="character" w:customStyle="1" w:styleId="61">
    <w:name w:val="Знак6 Знак Знак1"/>
    <w:basedOn w:val="a1"/>
    <w:semiHidden/>
    <w:locked/>
    <w:rsid w:val="005D3C26"/>
    <w:rPr>
      <w:lang w:val="ru-RU" w:eastAsia="ru-RU" w:bidi="ar-SA"/>
    </w:rPr>
  </w:style>
  <w:style w:type="paragraph" w:customStyle="1" w:styleId="2b">
    <w:name w:val="Абзац списка2"/>
    <w:basedOn w:val="a0"/>
    <w:rsid w:val="005D3C26"/>
    <w:pPr>
      <w:widowControl/>
      <w:autoSpaceDE/>
      <w:autoSpaceDN/>
      <w:adjustRightInd/>
      <w:ind w:left="720"/>
      <w:contextualSpacing/>
    </w:pPr>
    <w:rPr>
      <w:rFonts w:eastAsia="Calibri"/>
      <w:sz w:val="24"/>
      <w:szCs w:val="24"/>
    </w:rPr>
  </w:style>
  <w:style w:type="paragraph" w:customStyle="1" w:styleId="affffc">
    <w:name w:val="Знак Знак Знак Знак"/>
    <w:basedOn w:val="a0"/>
    <w:rsid w:val="005D3C26"/>
    <w:pPr>
      <w:widowControl/>
      <w:autoSpaceDE/>
      <w:autoSpaceDN/>
      <w:adjustRightInd/>
      <w:spacing w:before="100" w:beforeAutospacing="1" w:after="100" w:afterAutospacing="1"/>
    </w:pPr>
    <w:rPr>
      <w:color w:val="000000"/>
      <w:sz w:val="24"/>
      <w:szCs w:val="24"/>
      <w:u w:color="000000"/>
      <w:lang w:val="en-US" w:eastAsia="en-US"/>
    </w:rPr>
  </w:style>
  <w:style w:type="paragraph" w:customStyle="1" w:styleId="230">
    <w:name w:val="Основной текст 23"/>
    <w:basedOn w:val="a0"/>
    <w:rsid w:val="005D3C26"/>
    <w:pPr>
      <w:widowControl/>
      <w:autoSpaceDE/>
      <w:autoSpaceDN/>
      <w:adjustRightInd/>
      <w:ind w:firstLine="709"/>
      <w:jc w:val="both"/>
    </w:pPr>
    <w:rPr>
      <w:sz w:val="24"/>
      <w:szCs w:val="24"/>
    </w:rPr>
  </w:style>
  <w:style w:type="paragraph" w:customStyle="1" w:styleId="221">
    <w:name w:val="Основной текст с отступом 22"/>
    <w:basedOn w:val="a0"/>
    <w:rsid w:val="005D3C26"/>
    <w:pPr>
      <w:widowControl/>
      <w:autoSpaceDE/>
      <w:autoSpaceDN/>
      <w:adjustRightInd/>
      <w:ind w:firstLine="709"/>
      <w:jc w:val="both"/>
    </w:pPr>
    <w:rPr>
      <w:sz w:val="22"/>
    </w:rPr>
  </w:style>
  <w:style w:type="character" w:styleId="affffd">
    <w:name w:val="annotation reference"/>
    <w:basedOn w:val="a1"/>
    <w:uiPriority w:val="99"/>
    <w:rsid w:val="005D3C26"/>
    <w:rPr>
      <w:sz w:val="16"/>
      <w:szCs w:val="16"/>
    </w:rPr>
  </w:style>
  <w:style w:type="paragraph" w:customStyle="1" w:styleId="affffe">
    <w:name w:val="Знак"/>
    <w:basedOn w:val="a0"/>
    <w:rsid w:val="005D3C26"/>
    <w:pPr>
      <w:widowControl/>
      <w:autoSpaceDE/>
      <w:autoSpaceDN/>
      <w:adjustRightInd/>
      <w:spacing w:before="100" w:beforeAutospacing="1" w:after="100" w:afterAutospacing="1"/>
    </w:pPr>
    <w:rPr>
      <w:color w:val="000000"/>
      <w:sz w:val="24"/>
      <w:szCs w:val="24"/>
      <w:u w:color="000000"/>
      <w:lang w:val="en-US" w:eastAsia="en-US"/>
    </w:rPr>
  </w:style>
  <w:style w:type="character" w:customStyle="1" w:styleId="181">
    <w:name w:val="Знак Знак18"/>
    <w:basedOn w:val="a1"/>
    <w:rsid w:val="005D3C26"/>
    <w:rPr>
      <w:rFonts w:ascii="Arial" w:eastAsia="Times New Roman" w:hAnsi="Arial" w:cs="Times New Roman"/>
      <w:b/>
      <w:bCs/>
      <w:kern w:val="32"/>
      <w:sz w:val="32"/>
      <w:szCs w:val="32"/>
    </w:rPr>
  </w:style>
  <w:style w:type="character" w:customStyle="1" w:styleId="171">
    <w:name w:val="Знак Знак17"/>
    <w:basedOn w:val="a1"/>
    <w:rsid w:val="005D3C26"/>
    <w:rPr>
      <w:rFonts w:ascii="Arial" w:eastAsia="Times New Roman" w:hAnsi="Arial" w:cs="Times New Roman"/>
      <w:b/>
      <w:bCs/>
      <w:iCs/>
      <w:sz w:val="28"/>
      <w:szCs w:val="28"/>
    </w:rPr>
  </w:style>
  <w:style w:type="character" w:customStyle="1" w:styleId="161">
    <w:name w:val="Знак Знак16"/>
    <w:basedOn w:val="a1"/>
    <w:rsid w:val="005D3C26"/>
    <w:rPr>
      <w:rFonts w:ascii="Arial" w:eastAsia="Times New Roman" w:hAnsi="Arial" w:cs="Times New Roman"/>
      <w:b/>
      <w:bCs/>
      <w:sz w:val="24"/>
      <w:szCs w:val="26"/>
    </w:rPr>
  </w:style>
  <w:style w:type="paragraph" w:styleId="2c">
    <w:name w:val="toc 2"/>
    <w:basedOn w:val="a0"/>
    <w:next w:val="a0"/>
    <w:autoRedefine/>
    <w:uiPriority w:val="39"/>
    <w:unhideWhenUsed/>
    <w:rsid w:val="005D3C26"/>
    <w:pPr>
      <w:widowControl/>
      <w:tabs>
        <w:tab w:val="right" w:leader="dot" w:pos="9345"/>
      </w:tabs>
      <w:autoSpaceDE/>
      <w:autoSpaceDN/>
      <w:adjustRightInd/>
      <w:spacing w:before="120"/>
      <w:ind w:left="238"/>
    </w:pPr>
    <w:rPr>
      <w:smallCaps/>
      <w:noProof/>
      <w:sz w:val="28"/>
      <w:szCs w:val="24"/>
      <w:lang w:eastAsia="en-US" w:bidi="en-US"/>
    </w:rPr>
  </w:style>
  <w:style w:type="paragraph" w:styleId="35">
    <w:name w:val="toc 3"/>
    <w:basedOn w:val="a0"/>
    <w:next w:val="a0"/>
    <w:link w:val="36"/>
    <w:autoRedefine/>
    <w:uiPriority w:val="39"/>
    <w:unhideWhenUsed/>
    <w:rsid w:val="005D3C26"/>
    <w:pPr>
      <w:widowControl/>
      <w:tabs>
        <w:tab w:val="right" w:leader="dot" w:pos="9345"/>
      </w:tabs>
      <w:autoSpaceDE/>
      <w:autoSpaceDN/>
      <w:adjustRightInd/>
      <w:spacing w:after="100"/>
      <w:ind w:left="482"/>
      <w:contextualSpacing/>
    </w:pPr>
    <w:rPr>
      <w:sz w:val="28"/>
      <w:szCs w:val="24"/>
      <w:lang w:eastAsia="en-US" w:bidi="en-US"/>
    </w:rPr>
  </w:style>
  <w:style w:type="paragraph" w:styleId="41">
    <w:name w:val="toc 4"/>
    <w:basedOn w:val="a0"/>
    <w:next w:val="a0"/>
    <w:autoRedefine/>
    <w:uiPriority w:val="99"/>
    <w:unhideWhenUsed/>
    <w:rsid w:val="005D3C26"/>
    <w:pPr>
      <w:widowControl/>
      <w:autoSpaceDE/>
      <w:autoSpaceDN/>
      <w:adjustRightInd/>
      <w:spacing w:after="100" w:line="276" w:lineRule="auto"/>
      <w:ind w:left="660"/>
    </w:pPr>
    <w:rPr>
      <w:sz w:val="22"/>
      <w:szCs w:val="22"/>
    </w:rPr>
  </w:style>
  <w:style w:type="paragraph" w:styleId="51">
    <w:name w:val="toc 5"/>
    <w:basedOn w:val="a0"/>
    <w:next w:val="a0"/>
    <w:autoRedefine/>
    <w:uiPriority w:val="99"/>
    <w:unhideWhenUsed/>
    <w:rsid w:val="005D3C26"/>
    <w:pPr>
      <w:widowControl/>
      <w:autoSpaceDE/>
      <w:autoSpaceDN/>
      <w:adjustRightInd/>
      <w:spacing w:after="100" w:line="276" w:lineRule="auto"/>
      <w:ind w:left="880"/>
    </w:pPr>
    <w:rPr>
      <w:sz w:val="22"/>
      <w:szCs w:val="22"/>
    </w:rPr>
  </w:style>
  <w:style w:type="paragraph" w:styleId="62">
    <w:name w:val="toc 6"/>
    <w:basedOn w:val="a0"/>
    <w:next w:val="a0"/>
    <w:autoRedefine/>
    <w:unhideWhenUsed/>
    <w:rsid w:val="005D3C26"/>
    <w:pPr>
      <w:widowControl/>
      <w:autoSpaceDE/>
      <w:autoSpaceDN/>
      <w:adjustRightInd/>
      <w:spacing w:after="100" w:line="276" w:lineRule="auto"/>
      <w:ind w:left="1100"/>
    </w:pPr>
    <w:rPr>
      <w:sz w:val="22"/>
      <w:szCs w:val="22"/>
    </w:rPr>
  </w:style>
  <w:style w:type="paragraph" w:styleId="71">
    <w:name w:val="toc 7"/>
    <w:basedOn w:val="a0"/>
    <w:next w:val="a0"/>
    <w:autoRedefine/>
    <w:uiPriority w:val="99"/>
    <w:unhideWhenUsed/>
    <w:rsid w:val="005D3C26"/>
    <w:pPr>
      <w:widowControl/>
      <w:autoSpaceDE/>
      <w:autoSpaceDN/>
      <w:adjustRightInd/>
      <w:spacing w:after="100" w:line="276" w:lineRule="auto"/>
      <w:ind w:left="1320"/>
    </w:pPr>
    <w:rPr>
      <w:sz w:val="22"/>
      <w:szCs w:val="22"/>
    </w:rPr>
  </w:style>
  <w:style w:type="paragraph" w:styleId="81">
    <w:name w:val="toc 8"/>
    <w:basedOn w:val="a0"/>
    <w:next w:val="a0"/>
    <w:autoRedefine/>
    <w:uiPriority w:val="99"/>
    <w:unhideWhenUsed/>
    <w:rsid w:val="005D3C26"/>
    <w:pPr>
      <w:widowControl/>
      <w:autoSpaceDE/>
      <w:autoSpaceDN/>
      <w:adjustRightInd/>
      <w:spacing w:after="100" w:line="276" w:lineRule="auto"/>
      <w:ind w:left="1540"/>
    </w:pPr>
    <w:rPr>
      <w:sz w:val="22"/>
      <w:szCs w:val="22"/>
    </w:rPr>
  </w:style>
  <w:style w:type="paragraph" w:styleId="91">
    <w:name w:val="toc 9"/>
    <w:basedOn w:val="a0"/>
    <w:next w:val="a0"/>
    <w:autoRedefine/>
    <w:unhideWhenUsed/>
    <w:rsid w:val="005D3C26"/>
    <w:pPr>
      <w:widowControl/>
      <w:autoSpaceDE/>
      <w:autoSpaceDN/>
      <w:adjustRightInd/>
      <w:spacing w:after="100" w:line="276" w:lineRule="auto"/>
      <w:ind w:left="1760"/>
    </w:pPr>
    <w:rPr>
      <w:sz w:val="22"/>
      <w:szCs w:val="22"/>
    </w:rPr>
  </w:style>
  <w:style w:type="numbering" w:customStyle="1" w:styleId="1f3">
    <w:name w:val="Нет списка1"/>
    <w:next w:val="a3"/>
    <w:semiHidden/>
    <w:unhideWhenUsed/>
    <w:rsid w:val="005D3C26"/>
  </w:style>
  <w:style w:type="table" w:customStyle="1" w:styleId="B2ColorfulShadingAccent2">
    <w:name w:val="B2 Colorful Shading Accent 2"/>
    <w:basedOn w:val="a2"/>
    <w:rsid w:val="005D3C26"/>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4">
    <w:name w:val="Сетка таблицы1"/>
    <w:basedOn w:val="a2"/>
    <w:next w:val="a6"/>
    <w:uiPriority w:val="59"/>
    <w:rsid w:val="005D3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next w:val="a6"/>
    <w:rsid w:val="005D3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
    <w:name w:val="Block Text"/>
    <w:basedOn w:val="a0"/>
    <w:rsid w:val="005D3C26"/>
    <w:pPr>
      <w:widowControl/>
      <w:autoSpaceDE/>
      <w:autoSpaceDN/>
      <w:adjustRightInd/>
      <w:ind w:left="57" w:right="57" w:firstLine="720"/>
      <w:jc w:val="both"/>
    </w:pPr>
    <w:rPr>
      <w:sz w:val="24"/>
    </w:rPr>
  </w:style>
  <w:style w:type="table" w:customStyle="1" w:styleId="37">
    <w:name w:val="Сетка таблицы3"/>
    <w:basedOn w:val="a2"/>
    <w:next w:val="a6"/>
    <w:rsid w:val="005D3C2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Сетка таблицы21"/>
    <w:basedOn w:val="a2"/>
    <w:next w:val="a6"/>
    <w:rsid w:val="005D3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DTP Body Text Char"/>
    <w:basedOn w:val="a1"/>
    <w:semiHidden/>
    <w:locked/>
    <w:rsid w:val="005D3C26"/>
    <w:rPr>
      <w:sz w:val="24"/>
      <w:szCs w:val="24"/>
      <w:lang w:val="ru-RU" w:eastAsia="ru-RU" w:bidi="ar-SA"/>
    </w:rPr>
  </w:style>
  <w:style w:type="character" w:customStyle="1" w:styleId="63">
    <w:name w:val="Знак6 Знак Знак"/>
    <w:basedOn w:val="a1"/>
    <w:semiHidden/>
    <w:locked/>
    <w:rsid w:val="005D3C26"/>
    <w:rPr>
      <w:lang w:val="ru-RU" w:eastAsia="ru-RU" w:bidi="ar-SA"/>
    </w:rPr>
  </w:style>
  <w:style w:type="paragraph" w:customStyle="1" w:styleId="2e">
    <w:name w:val="Знак Знак2 Знак"/>
    <w:basedOn w:val="a0"/>
    <w:rsid w:val="005D3C26"/>
    <w:pPr>
      <w:widowControl/>
      <w:autoSpaceDE/>
      <w:autoSpaceDN/>
      <w:adjustRightInd/>
      <w:spacing w:after="160" w:line="240" w:lineRule="exact"/>
    </w:pPr>
    <w:rPr>
      <w:rFonts w:ascii="Verdana" w:hAnsi="Verdana"/>
      <w:lang w:val="en-US" w:eastAsia="en-US"/>
    </w:rPr>
  </w:style>
  <w:style w:type="paragraph" w:customStyle="1" w:styleId="afffff0">
    <w:name w:val="Знак Знак Знак Знак Знак Знак Знак Знак Знак"/>
    <w:basedOn w:val="a0"/>
    <w:rsid w:val="005D3C26"/>
    <w:pPr>
      <w:widowControl/>
      <w:autoSpaceDE/>
      <w:autoSpaceDN/>
      <w:adjustRightInd/>
      <w:spacing w:before="100" w:beforeAutospacing="1" w:after="100" w:afterAutospacing="1"/>
    </w:pPr>
    <w:rPr>
      <w:color w:val="000000"/>
      <w:sz w:val="24"/>
      <w:szCs w:val="24"/>
      <w:u w:color="000000"/>
      <w:lang w:val="en-US" w:eastAsia="en-US"/>
    </w:rPr>
  </w:style>
  <w:style w:type="character" w:customStyle="1" w:styleId="apple-tab-span">
    <w:name w:val="apple-tab-span"/>
    <w:basedOn w:val="a1"/>
    <w:rsid w:val="005D3C26"/>
  </w:style>
  <w:style w:type="character" w:customStyle="1" w:styleId="1256">
    <w:name w:val="Основной текст (12)56"/>
    <w:rsid w:val="00D16722"/>
    <w:rPr>
      <w:rFonts w:ascii="Times New Roman" w:hAnsi="Times New Roman" w:cs="Times New Roman"/>
      <w:spacing w:val="0"/>
      <w:sz w:val="19"/>
      <w:szCs w:val="19"/>
      <w:lang w:bidi="ar-SA"/>
    </w:rPr>
  </w:style>
  <w:style w:type="character" w:customStyle="1" w:styleId="1255">
    <w:name w:val="Основной текст (12)55"/>
    <w:rsid w:val="00D16722"/>
    <w:rPr>
      <w:rFonts w:ascii="Times New Roman" w:hAnsi="Times New Roman" w:cs="Times New Roman"/>
      <w:spacing w:val="0"/>
      <w:sz w:val="19"/>
      <w:szCs w:val="19"/>
      <w:lang w:bidi="ar-SA"/>
    </w:rPr>
  </w:style>
  <w:style w:type="character" w:customStyle="1" w:styleId="1254">
    <w:name w:val="Основной текст (12)54"/>
    <w:rsid w:val="00D16722"/>
    <w:rPr>
      <w:rFonts w:ascii="Times New Roman" w:hAnsi="Times New Roman" w:cs="Times New Roman"/>
      <w:noProof/>
      <w:spacing w:val="0"/>
      <w:sz w:val="19"/>
      <w:szCs w:val="19"/>
      <w:lang w:bidi="ar-SA"/>
    </w:rPr>
  </w:style>
  <w:style w:type="character" w:customStyle="1" w:styleId="1253">
    <w:name w:val="Основной текст (12)53"/>
    <w:rsid w:val="00D16722"/>
    <w:rPr>
      <w:rFonts w:ascii="Times New Roman" w:hAnsi="Times New Roman" w:cs="Times New Roman"/>
      <w:spacing w:val="0"/>
      <w:sz w:val="19"/>
      <w:szCs w:val="19"/>
      <w:lang w:bidi="ar-SA"/>
    </w:rPr>
  </w:style>
  <w:style w:type="character" w:customStyle="1" w:styleId="afffff1">
    <w:name w:val="Основной текст_"/>
    <w:link w:val="72"/>
    <w:uiPriority w:val="99"/>
    <w:locked/>
    <w:rsid w:val="00201AB3"/>
    <w:rPr>
      <w:sz w:val="22"/>
      <w:szCs w:val="22"/>
      <w:shd w:val="clear" w:color="auto" w:fill="FFFFFF"/>
    </w:rPr>
  </w:style>
  <w:style w:type="paragraph" w:customStyle="1" w:styleId="72">
    <w:name w:val="Основной текст7"/>
    <w:basedOn w:val="a0"/>
    <w:link w:val="afffff1"/>
    <w:uiPriority w:val="99"/>
    <w:rsid w:val="00201AB3"/>
    <w:pPr>
      <w:shd w:val="clear" w:color="auto" w:fill="FFFFFF"/>
      <w:autoSpaceDE/>
      <w:autoSpaceDN/>
      <w:adjustRightInd/>
      <w:spacing w:line="312" w:lineRule="exact"/>
      <w:ind w:hanging="480"/>
    </w:pPr>
    <w:rPr>
      <w:sz w:val="22"/>
      <w:szCs w:val="22"/>
    </w:rPr>
  </w:style>
  <w:style w:type="character" w:customStyle="1" w:styleId="2f">
    <w:name w:val="Основной текст (2)_"/>
    <w:link w:val="2f0"/>
    <w:uiPriority w:val="99"/>
    <w:locked/>
    <w:rsid w:val="00201AB3"/>
    <w:rPr>
      <w:b/>
      <w:bCs/>
      <w:sz w:val="27"/>
      <w:szCs w:val="27"/>
      <w:shd w:val="clear" w:color="auto" w:fill="FFFFFF"/>
    </w:rPr>
  </w:style>
  <w:style w:type="paragraph" w:customStyle="1" w:styleId="2f0">
    <w:name w:val="Основной текст (2)"/>
    <w:basedOn w:val="a0"/>
    <w:link w:val="2f"/>
    <w:uiPriority w:val="99"/>
    <w:rsid w:val="00201AB3"/>
    <w:pPr>
      <w:shd w:val="clear" w:color="auto" w:fill="FFFFFF"/>
      <w:autoSpaceDE/>
      <w:autoSpaceDN/>
      <w:adjustRightInd/>
      <w:spacing w:before="3540" w:line="384" w:lineRule="exact"/>
      <w:jc w:val="center"/>
    </w:pPr>
    <w:rPr>
      <w:b/>
      <w:bCs/>
      <w:sz w:val="27"/>
      <w:szCs w:val="27"/>
    </w:rPr>
  </w:style>
  <w:style w:type="character" w:customStyle="1" w:styleId="38">
    <w:name w:val="Основной текст (3)_"/>
    <w:link w:val="39"/>
    <w:uiPriority w:val="99"/>
    <w:locked/>
    <w:rsid w:val="00201AB3"/>
    <w:rPr>
      <w:b/>
      <w:bCs/>
      <w:sz w:val="22"/>
      <w:szCs w:val="22"/>
      <w:shd w:val="clear" w:color="auto" w:fill="FFFFFF"/>
    </w:rPr>
  </w:style>
  <w:style w:type="paragraph" w:customStyle="1" w:styleId="39">
    <w:name w:val="Основной текст (3)"/>
    <w:basedOn w:val="a0"/>
    <w:link w:val="38"/>
    <w:uiPriority w:val="99"/>
    <w:rsid w:val="00201AB3"/>
    <w:pPr>
      <w:shd w:val="clear" w:color="auto" w:fill="FFFFFF"/>
      <w:autoSpaceDE/>
      <w:autoSpaceDN/>
      <w:adjustRightInd/>
      <w:spacing w:line="274" w:lineRule="exact"/>
      <w:jc w:val="both"/>
    </w:pPr>
    <w:rPr>
      <w:b/>
      <w:bCs/>
      <w:sz w:val="22"/>
      <w:szCs w:val="22"/>
    </w:rPr>
  </w:style>
  <w:style w:type="character" w:customStyle="1" w:styleId="112">
    <w:name w:val="Основной текст + 11"/>
    <w:aliases w:val="5 pt68"/>
    <w:uiPriority w:val="99"/>
    <w:rsid w:val="00201AB3"/>
    <w:rPr>
      <w:rFonts w:ascii="Times New Roman" w:hAnsi="Times New Roman" w:cs="Times New Roman"/>
      <w:color w:val="000000"/>
      <w:spacing w:val="0"/>
      <w:w w:val="100"/>
      <w:position w:val="0"/>
      <w:sz w:val="23"/>
      <w:szCs w:val="23"/>
      <w:u w:val="none"/>
      <w:lang w:val="ru-RU"/>
    </w:rPr>
  </w:style>
  <w:style w:type="character" w:customStyle="1" w:styleId="1119">
    <w:name w:val="Основной текст + 1119"/>
    <w:aliases w:val="5 pt64"/>
    <w:uiPriority w:val="99"/>
    <w:rsid w:val="00201AB3"/>
    <w:rPr>
      <w:rFonts w:ascii="Times New Roman" w:hAnsi="Times New Roman" w:cs="Times New Roman"/>
      <w:color w:val="000000"/>
      <w:spacing w:val="0"/>
      <w:w w:val="100"/>
      <w:position w:val="0"/>
      <w:sz w:val="23"/>
      <w:szCs w:val="23"/>
      <w:u w:val="single"/>
      <w:lang w:val="ru-RU"/>
    </w:rPr>
  </w:style>
  <w:style w:type="character" w:customStyle="1" w:styleId="1118">
    <w:name w:val="Основной текст + 1118"/>
    <w:aliases w:val="5 pt59,Полужирный29"/>
    <w:uiPriority w:val="99"/>
    <w:rsid w:val="00201AB3"/>
    <w:rPr>
      <w:rFonts w:ascii="Times New Roman" w:hAnsi="Times New Roman" w:cs="Times New Roman"/>
      <w:b/>
      <w:bCs/>
      <w:color w:val="000000"/>
      <w:spacing w:val="0"/>
      <w:w w:val="100"/>
      <w:position w:val="0"/>
      <w:sz w:val="23"/>
      <w:szCs w:val="23"/>
      <w:u w:val="single"/>
      <w:lang w:val="ru-RU"/>
    </w:rPr>
  </w:style>
  <w:style w:type="character" w:customStyle="1" w:styleId="1117">
    <w:name w:val="Основной текст + 1117"/>
    <w:aliases w:val="5 pt58,Полужирный28"/>
    <w:uiPriority w:val="99"/>
    <w:rsid w:val="00201AB3"/>
    <w:rPr>
      <w:rFonts w:ascii="Times New Roman" w:hAnsi="Times New Roman" w:cs="Times New Roman"/>
      <w:b/>
      <w:bCs/>
      <w:color w:val="000000"/>
      <w:spacing w:val="0"/>
      <w:w w:val="100"/>
      <w:position w:val="0"/>
      <w:sz w:val="23"/>
      <w:szCs w:val="23"/>
      <w:u w:val="none"/>
      <w:lang w:val="ru-RU"/>
    </w:rPr>
  </w:style>
  <w:style w:type="character" w:customStyle="1" w:styleId="52">
    <w:name w:val="Заголовок №5_"/>
    <w:link w:val="53"/>
    <w:uiPriority w:val="99"/>
    <w:locked/>
    <w:rsid w:val="00201AB3"/>
    <w:rPr>
      <w:b/>
      <w:bCs/>
      <w:sz w:val="27"/>
      <w:szCs w:val="27"/>
      <w:shd w:val="clear" w:color="auto" w:fill="FFFFFF"/>
    </w:rPr>
  </w:style>
  <w:style w:type="paragraph" w:customStyle="1" w:styleId="53">
    <w:name w:val="Заголовок №5"/>
    <w:basedOn w:val="a0"/>
    <w:link w:val="52"/>
    <w:uiPriority w:val="99"/>
    <w:rsid w:val="00201AB3"/>
    <w:pPr>
      <w:shd w:val="clear" w:color="auto" w:fill="FFFFFF"/>
      <w:autoSpaceDE/>
      <w:autoSpaceDN/>
      <w:adjustRightInd/>
      <w:spacing w:before="480" w:after="240" w:line="240" w:lineRule="atLeast"/>
      <w:ind w:hanging="3000"/>
      <w:outlineLvl w:val="4"/>
    </w:pPr>
    <w:rPr>
      <w:b/>
      <w:bCs/>
      <w:sz w:val="27"/>
      <w:szCs w:val="27"/>
    </w:rPr>
  </w:style>
  <w:style w:type="character" w:customStyle="1" w:styleId="3114">
    <w:name w:val="Основной текст (3) + 114"/>
    <w:aliases w:val="5 pt57"/>
    <w:uiPriority w:val="99"/>
    <w:rsid w:val="00201AB3"/>
    <w:rPr>
      <w:rFonts w:ascii="Times New Roman" w:hAnsi="Times New Roman" w:cs="Times New Roman"/>
      <w:b/>
      <w:bCs/>
      <w:color w:val="000000"/>
      <w:spacing w:val="0"/>
      <w:w w:val="100"/>
      <w:position w:val="0"/>
      <w:sz w:val="23"/>
      <w:szCs w:val="23"/>
      <w:u w:val="none"/>
      <w:lang w:val="ru-RU"/>
    </w:rPr>
  </w:style>
  <w:style w:type="character" w:customStyle="1" w:styleId="520">
    <w:name w:val="Заголовок №52"/>
    <w:uiPriority w:val="99"/>
    <w:rsid w:val="00201AB3"/>
    <w:rPr>
      <w:rFonts w:ascii="Times New Roman" w:hAnsi="Times New Roman" w:cs="Times New Roman"/>
      <w:b/>
      <w:bCs/>
      <w:color w:val="000000"/>
      <w:spacing w:val="0"/>
      <w:w w:val="100"/>
      <w:position w:val="0"/>
      <w:sz w:val="27"/>
      <w:szCs w:val="27"/>
      <w:u w:val="single"/>
      <w:lang w:val="ru-RU"/>
    </w:rPr>
  </w:style>
  <w:style w:type="character" w:customStyle="1" w:styleId="2f1">
    <w:name w:val="Подпись к таблице (2)_"/>
    <w:link w:val="2f2"/>
    <w:uiPriority w:val="99"/>
    <w:locked/>
    <w:rsid w:val="00201AB3"/>
    <w:rPr>
      <w:b/>
      <w:bCs/>
      <w:sz w:val="23"/>
      <w:szCs w:val="23"/>
      <w:shd w:val="clear" w:color="auto" w:fill="FFFFFF"/>
    </w:rPr>
  </w:style>
  <w:style w:type="paragraph" w:customStyle="1" w:styleId="2f2">
    <w:name w:val="Подпись к таблице (2)"/>
    <w:basedOn w:val="a0"/>
    <w:link w:val="2f1"/>
    <w:uiPriority w:val="99"/>
    <w:rsid w:val="00201AB3"/>
    <w:pPr>
      <w:shd w:val="clear" w:color="auto" w:fill="FFFFFF"/>
      <w:autoSpaceDE/>
      <w:autoSpaceDN/>
      <w:adjustRightInd/>
      <w:spacing w:line="240" w:lineRule="atLeast"/>
    </w:pPr>
    <w:rPr>
      <w:b/>
      <w:bCs/>
      <w:sz w:val="23"/>
      <w:szCs w:val="23"/>
    </w:rPr>
  </w:style>
  <w:style w:type="character" w:customStyle="1" w:styleId="afffff2">
    <w:name w:val="Сноска_"/>
    <w:link w:val="afffff3"/>
    <w:uiPriority w:val="99"/>
    <w:locked/>
    <w:rsid w:val="004F51CB"/>
    <w:rPr>
      <w:sz w:val="19"/>
      <w:szCs w:val="19"/>
      <w:shd w:val="clear" w:color="auto" w:fill="FFFFFF"/>
    </w:rPr>
  </w:style>
  <w:style w:type="paragraph" w:customStyle="1" w:styleId="afffff3">
    <w:name w:val="Сноска"/>
    <w:basedOn w:val="a0"/>
    <w:link w:val="afffff2"/>
    <w:uiPriority w:val="99"/>
    <w:rsid w:val="004F51CB"/>
    <w:pPr>
      <w:shd w:val="clear" w:color="auto" w:fill="FFFFFF"/>
      <w:autoSpaceDE/>
      <w:autoSpaceDN/>
      <w:adjustRightInd/>
      <w:spacing w:after="60" w:line="240" w:lineRule="atLeast"/>
    </w:pPr>
    <w:rPr>
      <w:sz w:val="19"/>
      <w:szCs w:val="19"/>
    </w:rPr>
  </w:style>
  <w:style w:type="character" w:customStyle="1" w:styleId="afffff4">
    <w:name w:val="Сноска + Полужирный"/>
    <w:uiPriority w:val="99"/>
    <w:rsid w:val="004F51CB"/>
    <w:rPr>
      <w:rFonts w:ascii="Times New Roman" w:hAnsi="Times New Roman" w:cs="Times New Roman"/>
      <w:b/>
      <w:bCs/>
      <w:color w:val="000000"/>
      <w:spacing w:val="0"/>
      <w:w w:val="100"/>
      <w:position w:val="0"/>
      <w:sz w:val="19"/>
      <w:szCs w:val="19"/>
      <w:u w:val="none"/>
      <w:lang w:val="ru-RU"/>
    </w:rPr>
  </w:style>
  <w:style w:type="character" w:customStyle="1" w:styleId="42">
    <w:name w:val="Основной текст (4)_"/>
    <w:link w:val="43"/>
    <w:uiPriority w:val="99"/>
    <w:locked/>
    <w:rsid w:val="004F51CB"/>
    <w:rPr>
      <w:sz w:val="27"/>
      <w:szCs w:val="27"/>
      <w:shd w:val="clear" w:color="auto" w:fill="FFFFFF"/>
    </w:rPr>
  </w:style>
  <w:style w:type="paragraph" w:customStyle="1" w:styleId="43">
    <w:name w:val="Основной текст (4)"/>
    <w:basedOn w:val="a0"/>
    <w:link w:val="42"/>
    <w:uiPriority w:val="99"/>
    <w:rsid w:val="004F51CB"/>
    <w:pPr>
      <w:shd w:val="clear" w:color="auto" w:fill="FFFFFF"/>
      <w:autoSpaceDE/>
      <w:autoSpaceDN/>
      <w:adjustRightInd/>
      <w:spacing w:line="322" w:lineRule="exact"/>
      <w:ind w:firstLine="720"/>
      <w:jc w:val="both"/>
    </w:pPr>
    <w:rPr>
      <w:sz w:val="27"/>
      <w:szCs w:val="27"/>
    </w:rPr>
  </w:style>
  <w:style w:type="character" w:customStyle="1" w:styleId="44">
    <w:name w:val="Заголовок №4_"/>
    <w:link w:val="45"/>
    <w:uiPriority w:val="99"/>
    <w:locked/>
    <w:rsid w:val="004F51CB"/>
    <w:rPr>
      <w:b/>
      <w:bCs/>
      <w:sz w:val="27"/>
      <w:szCs w:val="27"/>
      <w:shd w:val="clear" w:color="auto" w:fill="FFFFFF"/>
    </w:rPr>
  </w:style>
  <w:style w:type="paragraph" w:customStyle="1" w:styleId="45">
    <w:name w:val="Заголовок №4"/>
    <w:basedOn w:val="a0"/>
    <w:link w:val="44"/>
    <w:uiPriority w:val="99"/>
    <w:rsid w:val="004F51CB"/>
    <w:pPr>
      <w:shd w:val="clear" w:color="auto" w:fill="FFFFFF"/>
      <w:autoSpaceDE/>
      <w:autoSpaceDN/>
      <w:adjustRightInd/>
      <w:spacing w:after="240" w:line="240" w:lineRule="atLeast"/>
      <w:outlineLvl w:val="3"/>
    </w:pPr>
    <w:rPr>
      <w:b/>
      <w:bCs/>
      <w:sz w:val="27"/>
      <w:szCs w:val="27"/>
    </w:rPr>
  </w:style>
  <w:style w:type="character" w:customStyle="1" w:styleId="64">
    <w:name w:val="Основной текст + Полужирный6"/>
    <w:uiPriority w:val="99"/>
    <w:rsid w:val="004F51CB"/>
    <w:rPr>
      <w:rFonts w:ascii="Times New Roman" w:hAnsi="Times New Roman" w:cs="Times New Roman"/>
      <w:b/>
      <w:bCs/>
      <w:color w:val="000000"/>
      <w:spacing w:val="0"/>
      <w:w w:val="100"/>
      <w:position w:val="0"/>
      <w:sz w:val="22"/>
      <w:szCs w:val="22"/>
      <w:u w:val="none"/>
      <w:lang w:val="ru-RU"/>
    </w:rPr>
  </w:style>
  <w:style w:type="character" w:customStyle="1" w:styleId="330">
    <w:name w:val="Основной текст (3)3"/>
    <w:uiPriority w:val="99"/>
    <w:rsid w:val="004F51CB"/>
    <w:rPr>
      <w:rFonts w:ascii="Times New Roman" w:hAnsi="Times New Roman" w:cs="Times New Roman"/>
      <w:b/>
      <w:bCs/>
      <w:color w:val="000000"/>
      <w:spacing w:val="0"/>
      <w:w w:val="100"/>
      <w:position w:val="0"/>
      <w:sz w:val="22"/>
      <w:szCs w:val="22"/>
      <w:u w:val="none"/>
      <w:lang w:val="ru-RU"/>
    </w:rPr>
  </w:style>
  <w:style w:type="character" w:customStyle="1" w:styleId="120">
    <w:name w:val="Основной текст (12)_"/>
    <w:link w:val="121"/>
    <w:uiPriority w:val="99"/>
    <w:locked/>
    <w:rsid w:val="004F51CB"/>
    <w:rPr>
      <w:i/>
      <w:iCs/>
      <w:shd w:val="clear" w:color="auto" w:fill="FFFFFF"/>
    </w:rPr>
  </w:style>
  <w:style w:type="paragraph" w:customStyle="1" w:styleId="121">
    <w:name w:val="Основной текст (12)"/>
    <w:basedOn w:val="a0"/>
    <w:link w:val="120"/>
    <w:uiPriority w:val="99"/>
    <w:rsid w:val="004F51CB"/>
    <w:pPr>
      <w:shd w:val="clear" w:color="auto" w:fill="FFFFFF"/>
      <w:autoSpaceDE/>
      <w:autoSpaceDN/>
      <w:adjustRightInd/>
      <w:spacing w:line="278" w:lineRule="exact"/>
      <w:jc w:val="both"/>
    </w:pPr>
    <w:rPr>
      <w:i/>
      <w:iCs/>
    </w:rPr>
  </w:style>
  <w:style w:type="character" w:customStyle="1" w:styleId="320">
    <w:name w:val="Основной текст (3)2"/>
    <w:uiPriority w:val="99"/>
    <w:rsid w:val="004F51CB"/>
    <w:rPr>
      <w:rFonts w:ascii="Times New Roman" w:hAnsi="Times New Roman" w:cs="Times New Roman"/>
      <w:b/>
      <w:bCs/>
      <w:color w:val="000000"/>
      <w:spacing w:val="0"/>
      <w:w w:val="100"/>
      <w:position w:val="0"/>
      <w:sz w:val="22"/>
      <w:szCs w:val="22"/>
      <w:u w:val="single"/>
      <w:lang w:val="ru-RU"/>
    </w:rPr>
  </w:style>
  <w:style w:type="character" w:customStyle="1" w:styleId="12pt6">
    <w:name w:val="Основной текст + 12 pt6"/>
    <w:aliases w:val="Курсив22"/>
    <w:uiPriority w:val="99"/>
    <w:rsid w:val="004F51CB"/>
    <w:rPr>
      <w:rFonts w:ascii="Times New Roman" w:hAnsi="Times New Roman" w:cs="Times New Roman"/>
      <w:i/>
      <w:iCs/>
      <w:color w:val="000000"/>
      <w:spacing w:val="0"/>
      <w:w w:val="100"/>
      <w:position w:val="0"/>
      <w:sz w:val="24"/>
      <w:szCs w:val="24"/>
      <w:u w:val="none"/>
      <w:lang w:val="ru-RU"/>
    </w:rPr>
  </w:style>
  <w:style w:type="character" w:customStyle="1" w:styleId="54">
    <w:name w:val="Основной текст + Полужирный5"/>
    <w:uiPriority w:val="99"/>
    <w:rsid w:val="004F51CB"/>
    <w:rPr>
      <w:rFonts w:ascii="Times New Roman" w:hAnsi="Times New Roman" w:cs="Times New Roman"/>
      <w:b/>
      <w:bCs/>
      <w:color w:val="000000"/>
      <w:spacing w:val="0"/>
      <w:w w:val="100"/>
      <w:position w:val="0"/>
      <w:sz w:val="22"/>
      <w:szCs w:val="22"/>
      <w:u w:val="single"/>
      <w:lang w:val="ru-RU"/>
    </w:rPr>
  </w:style>
  <w:style w:type="character" w:customStyle="1" w:styleId="410">
    <w:name w:val="Основной текст (4) + Полужирный1"/>
    <w:uiPriority w:val="99"/>
    <w:rsid w:val="004F51CB"/>
    <w:rPr>
      <w:rFonts w:ascii="Times New Roman" w:hAnsi="Times New Roman" w:cs="Times New Roman"/>
      <w:b/>
      <w:bCs/>
      <w:color w:val="000000"/>
      <w:spacing w:val="0"/>
      <w:w w:val="100"/>
      <w:position w:val="0"/>
      <w:sz w:val="27"/>
      <w:szCs w:val="27"/>
      <w:u w:val="none"/>
      <w:lang w:val="ru-RU"/>
    </w:rPr>
  </w:style>
  <w:style w:type="character" w:customStyle="1" w:styleId="12pt5">
    <w:name w:val="Основной текст + 12 pt5"/>
    <w:aliases w:val="Курсив21"/>
    <w:uiPriority w:val="99"/>
    <w:rsid w:val="004F51CB"/>
    <w:rPr>
      <w:rFonts w:ascii="Times New Roman" w:hAnsi="Times New Roman" w:cs="Times New Roman"/>
      <w:i/>
      <w:iCs/>
      <w:color w:val="000000"/>
      <w:spacing w:val="0"/>
      <w:w w:val="100"/>
      <w:position w:val="0"/>
      <w:sz w:val="24"/>
      <w:szCs w:val="24"/>
      <w:u w:val="single"/>
    </w:rPr>
  </w:style>
  <w:style w:type="character" w:customStyle="1" w:styleId="311">
    <w:name w:val="Основной текст (3) + 11"/>
    <w:aliases w:val="5 pt61,Не полужирный7"/>
    <w:uiPriority w:val="99"/>
    <w:rsid w:val="004F51CB"/>
    <w:rPr>
      <w:rFonts w:ascii="Times New Roman" w:hAnsi="Times New Roman" w:cs="Times New Roman"/>
      <w:b/>
      <w:bCs/>
      <w:color w:val="000000"/>
      <w:spacing w:val="0"/>
      <w:w w:val="100"/>
      <w:position w:val="0"/>
      <w:sz w:val="23"/>
      <w:szCs w:val="23"/>
      <w:u w:val="none"/>
      <w:lang w:val="ru-RU"/>
    </w:rPr>
  </w:style>
  <w:style w:type="character" w:customStyle="1" w:styleId="3115">
    <w:name w:val="Основной текст (3) + 115"/>
    <w:aliases w:val="5 pt60,Не полужирный6"/>
    <w:uiPriority w:val="99"/>
    <w:rsid w:val="004F51CB"/>
    <w:rPr>
      <w:rFonts w:ascii="Times New Roman" w:hAnsi="Times New Roman" w:cs="Times New Roman"/>
      <w:b/>
      <w:bCs/>
      <w:color w:val="000000"/>
      <w:spacing w:val="0"/>
      <w:w w:val="100"/>
      <w:position w:val="0"/>
      <w:sz w:val="23"/>
      <w:szCs w:val="23"/>
      <w:u w:val="single"/>
      <w:lang w:val="ru-RU"/>
    </w:rPr>
  </w:style>
  <w:style w:type="character" w:customStyle="1" w:styleId="162">
    <w:name w:val="Основной текст (16)_"/>
    <w:link w:val="163"/>
    <w:uiPriority w:val="99"/>
    <w:locked/>
    <w:rsid w:val="004F51CB"/>
    <w:rPr>
      <w:i/>
      <w:iCs/>
      <w:sz w:val="27"/>
      <w:szCs w:val="27"/>
      <w:shd w:val="clear" w:color="auto" w:fill="FFFFFF"/>
    </w:rPr>
  </w:style>
  <w:style w:type="paragraph" w:customStyle="1" w:styleId="163">
    <w:name w:val="Основной текст (16)"/>
    <w:basedOn w:val="a0"/>
    <w:link w:val="162"/>
    <w:uiPriority w:val="99"/>
    <w:rsid w:val="004F51CB"/>
    <w:pPr>
      <w:shd w:val="clear" w:color="auto" w:fill="FFFFFF"/>
      <w:autoSpaceDE/>
      <w:autoSpaceDN/>
      <w:adjustRightInd/>
      <w:spacing w:before="240" w:after="240" w:line="240" w:lineRule="atLeast"/>
      <w:ind w:firstLine="740"/>
      <w:jc w:val="both"/>
    </w:pPr>
    <w:rPr>
      <w:i/>
      <w:iCs/>
      <w:sz w:val="27"/>
      <w:szCs w:val="27"/>
    </w:rPr>
  </w:style>
  <w:style w:type="character" w:customStyle="1" w:styleId="164">
    <w:name w:val="Основной текст (16) + Полужирный"/>
    <w:aliases w:val="Не курсив9"/>
    <w:uiPriority w:val="99"/>
    <w:rsid w:val="004F51CB"/>
    <w:rPr>
      <w:rFonts w:ascii="Times New Roman" w:hAnsi="Times New Roman" w:cs="Times New Roman"/>
      <w:b/>
      <w:bCs/>
      <w:i/>
      <w:iCs/>
      <w:color w:val="000000"/>
      <w:spacing w:val="0"/>
      <w:w w:val="100"/>
      <w:position w:val="0"/>
      <w:sz w:val="27"/>
      <w:szCs w:val="27"/>
      <w:u w:val="none"/>
      <w:lang w:val="ru-RU"/>
    </w:rPr>
  </w:style>
  <w:style w:type="character" w:customStyle="1" w:styleId="172">
    <w:name w:val="Основной текст (17)_"/>
    <w:link w:val="173"/>
    <w:uiPriority w:val="99"/>
    <w:locked/>
    <w:rsid w:val="004F51CB"/>
    <w:rPr>
      <w:b/>
      <w:bCs/>
      <w:shd w:val="clear" w:color="auto" w:fill="FFFFFF"/>
    </w:rPr>
  </w:style>
  <w:style w:type="paragraph" w:customStyle="1" w:styleId="173">
    <w:name w:val="Основной текст (17)"/>
    <w:basedOn w:val="a0"/>
    <w:link w:val="172"/>
    <w:uiPriority w:val="99"/>
    <w:rsid w:val="004F51CB"/>
    <w:pPr>
      <w:shd w:val="clear" w:color="auto" w:fill="FFFFFF"/>
      <w:autoSpaceDE/>
      <w:autoSpaceDN/>
      <w:adjustRightInd/>
      <w:spacing w:before="240" w:after="60" w:line="240" w:lineRule="atLeast"/>
      <w:ind w:firstLine="740"/>
      <w:jc w:val="both"/>
    </w:pPr>
    <w:rPr>
      <w:b/>
      <w:bCs/>
    </w:rPr>
  </w:style>
  <w:style w:type="character" w:customStyle="1" w:styleId="FranklinGothicBook">
    <w:name w:val="Сноска + Franklin Gothic Book"/>
    <w:aliases w:val="Полужирный"/>
    <w:uiPriority w:val="99"/>
    <w:rsid w:val="001F401B"/>
    <w:rPr>
      <w:rFonts w:ascii="Franklin Gothic Book" w:hAnsi="Franklin Gothic Book" w:cs="Franklin Gothic Book"/>
      <w:b/>
      <w:bCs/>
      <w:color w:val="000000"/>
      <w:spacing w:val="0"/>
      <w:w w:val="100"/>
      <w:position w:val="0"/>
      <w:sz w:val="19"/>
      <w:szCs w:val="19"/>
      <w:u w:val="none"/>
      <w:lang w:val="ru-RU"/>
    </w:rPr>
  </w:style>
  <w:style w:type="character" w:customStyle="1" w:styleId="2f3">
    <w:name w:val="Сноска (2)_"/>
    <w:link w:val="2f4"/>
    <w:uiPriority w:val="99"/>
    <w:locked/>
    <w:rsid w:val="001F401B"/>
    <w:rPr>
      <w:sz w:val="22"/>
      <w:szCs w:val="22"/>
      <w:shd w:val="clear" w:color="auto" w:fill="FFFFFF"/>
    </w:rPr>
  </w:style>
  <w:style w:type="paragraph" w:customStyle="1" w:styleId="2f4">
    <w:name w:val="Сноска (2)"/>
    <w:basedOn w:val="a0"/>
    <w:link w:val="2f3"/>
    <w:uiPriority w:val="99"/>
    <w:rsid w:val="001F401B"/>
    <w:pPr>
      <w:shd w:val="clear" w:color="auto" w:fill="FFFFFF"/>
      <w:autoSpaceDE/>
      <w:autoSpaceDN/>
      <w:adjustRightInd/>
      <w:spacing w:before="60" w:line="240" w:lineRule="atLeast"/>
      <w:jc w:val="center"/>
    </w:pPr>
    <w:rPr>
      <w:sz w:val="22"/>
      <w:szCs w:val="22"/>
    </w:rPr>
  </w:style>
  <w:style w:type="character" w:customStyle="1" w:styleId="afffff5">
    <w:name w:val="Сноска + Курсив"/>
    <w:uiPriority w:val="99"/>
    <w:rsid w:val="001F401B"/>
    <w:rPr>
      <w:rFonts w:ascii="Times New Roman" w:hAnsi="Times New Roman" w:cs="Times New Roman"/>
      <w:i/>
      <w:iCs/>
      <w:color w:val="000000"/>
      <w:spacing w:val="0"/>
      <w:w w:val="100"/>
      <w:position w:val="0"/>
      <w:sz w:val="19"/>
      <w:szCs w:val="19"/>
      <w:u w:val="none"/>
      <w:lang w:val="ru-RU"/>
    </w:rPr>
  </w:style>
  <w:style w:type="character" w:customStyle="1" w:styleId="2110">
    <w:name w:val="Сноска (2) + 11"/>
    <w:aliases w:val="5 pt"/>
    <w:uiPriority w:val="99"/>
    <w:rsid w:val="001F401B"/>
    <w:rPr>
      <w:rFonts w:ascii="Times New Roman" w:hAnsi="Times New Roman" w:cs="Times New Roman"/>
      <w:color w:val="000000"/>
      <w:spacing w:val="0"/>
      <w:w w:val="100"/>
      <w:position w:val="0"/>
      <w:sz w:val="23"/>
      <w:szCs w:val="23"/>
      <w:u w:val="none"/>
      <w:lang w:val="ru-RU"/>
    </w:rPr>
  </w:style>
  <w:style w:type="character" w:customStyle="1" w:styleId="2f5">
    <w:name w:val="Сноска + Полужирный2"/>
    <w:uiPriority w:val="99"/>
    <w:rsid w:val="001F401B"/>
    <w:rPr>
      <w:rFonts w:ascii="Times New Roman" w:hAnsi="Times New Roman" w:cs="Times New Roman"/>
      <w:b/>
      <w:bCs/>
      <w:color w:val="000000"/>
      <w:spacing w:val="0"/>
      <w:w w:val="100"/>
      <w:position w:val="0"/>
      <w:sz w:val="19"/>
      <w:szCs w:val="19"/>
      <w:u w:val="none"/>
      <w:lang w:val="ru-RU"/>
    </w:rPr>
  </w:style>
  <w:style w:type="character" w:customStyle="1" w:styleId="1f5">
    <w:name w:val="Сноска + Полужирный1"/>
    <w:uiPriority w:val="99"/>
    <w:rsid w:val="001F401B"/>
    <w:rPr>
      <w:rFonts w:ascii="Times New Roman" w:hAnsi="Times New Roman" w:cs="Times New Roman"/>
      <w:b/>
      <w:bCs/>
      <w:color w:val="000000"/>
      <w:spacing w:val="0"/>
      <w:w w:val="100"/>
      <w:position w:val="0"/>
      <w:sz w:val="19"/>
      <w:szCs w:val="19"/>
      <w:u w:val="none"/>
      <w:lang w:val="ru-RU"/>
    </w:rPr>
  </w:style>
  <w:style w:type="character" w:customStyle="1" w:styleId="afffff6">
    <w:name w:val="Колонтитул_"/>
    <w:link w:val="afffff7"/>
    <w:uiPriority w:val="99"/>
    <w:locked/>
    <w:rsid w:val="001F401B"/>
    <w:rPr>
      <w:sz w:val="22"/>
      <w:szCs w:val="22"/>
      <w:shd w:val="clear" w:color="auto" w:fill="FFFFFF"/>
    </w:rPr>
  </w:style>
  <w:style w:type="paragraph" w:customStyle="1" w:styleId="afffff7">
    <w:name w:val="Колонтитул"/>
    <w:basedOn w:val="a0"/>
    <w:link w:val="afffff6"/>
    <w:uiPriority w:val="99"/>
    <w:rsid w:val="001F401B"/>
    <w:pPr>
      <w:shd w:val="clear" w:color="auto" w:fill="FFFFFF"/>
      <w:autoSpaceDE/>
      <w:autoSpaceDN/>
      <w:adjustRightInd/>
      <w:spacing w:line="240" w:lineRule="atLeast"/>
    </w:pPr>
    <w:rPr>
      <w:sz w:val="22"/>
      <w:szCs w:val="22"/>
    </w:rPr>
  </w:style>
  <w:style w:type="character" w:customStyle="1" w:styleId="2f6">
    <w:name w:val="Колонтитул2"/>
    <w:uiPriority w:val="99"/>
    <w:rsid w:val="001F401B"/>
    <w:rPr>
      <w:rFonts w:ascii="Times New Roman" w:hAnsi="Times New Roman" w:cs="Times New Roman"/>
      <w:color w:val="000000"/>
      <w:spacing w:val="0"/>
      <w:w w:val="100"/>
      <w:position w:val="0"/>
      <w:sz w:val="22"/>
      <w:szCs w:val="22"/>
      <w:u w:val="none"/>
    </w:rPr>
  </w:style>
  <w:style w:type="character" w:customStyle="1" w:styleId="215">
    <w:name w:val="Основной текст (2) + 15"/>
    <w:aliases w:val="5 pt75"/>
    <w:uiPriority w:val="99"/>
    <w:rsid w:val="001F401B"/>
    <w:rPr>
      <w:rFonts w:ascii="Times New Roman" w:hAnsi="Times New Roman" w:cs="Times New Roman"/>
      <w:b/>
      <w:bCs/>
      <w:color w:val="000000"/>
      <w:spacing w:val="0"/>
      <w:w w:val="100"/>
      <w:position w:val="0"/>
      <w:sz w:val="31"/>
      <w:szCs w:val="31"/>
      <w:u w:val="none"/>
      <w:lang w:val="ru-RU"/>
    </w:rPr>
  </w:style>
  <w:style w:type="character" w:customStyle="1" w:styleId="3a">
    <w:name w:val="Заголовок №3_"/>
    <w:link w:val="3b"/>
    <w:uiPriority w:val="99"/>
    <w:locked/>
    <w:rsid w:val="001F401B"/>
    <w:rPr>
      <w:b/>
      <w:bCs/>
      <w:sz w:val="27"/>
      <w:szCs w:val="27"/>
      <w:shd w:val="clear" w:color="auto" w:fill="FFFFFF"/>
    </w:rPr>
  </w:style>
  <w:style w:type="paragraph" w:customStyle="1" w:styleId="3b">
    <w:name w:val="Заголовок №3"/>
    <w:basedOn w:val="a0"/>
    <w:link w:val="3a"/>
    <w:uiPriority w:val="99"/>
    <w:rsid w:val="001F401B"/>
    <w:pPr>
      <w:shd w:val="clear" w:color="auto" w:fill="FFFFFF"/>
      <w:autoSpaceDE/>
      <w:autoSpaceDN/>
      <w:adjustRightInd/>
      <w:spacing w:after="60" w:line="240" w:lineRule="atLeast"/>
      <w:outlineLvl w:val="2"/>
    </w:pPr>
    <w:rPr>
      <w:b/>
      <w:bCs/>
      <w:sz w:val="27"/>
      <w:szCs w:val="27"/>
    </w:rPr>
  </w:style>
  <w:style w:type="character" w:customStyle="1" w:styleId="36">
    <w:name w:val="Оглавление 3 Знак"/>
    <w:link w:val="35"/>
    <w:uiPriority w:val="39"/>
    <w:locked/>
    <w:rsid w:val="001F401B"/>
    <w:rPr>
      <w:sz w:val="28"/>
      <w:szCs w:val="24"/>
      <w:lang w:eastAsia="en-US" w:bidi="en-US"/>
    </w:rPr>
  </w:style>
  <w:style w:type="character" w:customStyle="1" w:styleId="8pt">
    <w:name w:val="Оглавление + 8 pt"/>
    <w:aliases w:val="Интервал 0 pt"/>
    <w:uiPriority w:val="99"/>
    <w:rsid w:val="001F401B"/>
    <w:rPr>
      <w:rFonts w:ascii="Times New Roman" w:hAnsi="Times New Roman" w:cs="Times New Roman"/>
      <w:color w:val="000000"/>
      <w:spacing w:val="10"/>
      <w:w w:val="100"/>
      <w:position w:val="0"/>
      <w:sz w:val="16"/>
      <w:szCs w:val="16"/>
      <w:u w:val="none"/>
      <w:lang w:val="ru-RU"/>
    </w:rPr>
  </w:style>
  <w:style w:type="character" w:customStyle="1" w:styleId="1f6">
    <w:name w:val="Основной текст1"/>
    <w:uiPriority w:val="99"/>
    <w:rsid w:val="001F401B"/>
    <w:rPr>
      <w:rFonts w:ascii="Times New Roman" w:hAnsi="Times New Roman" w:cs="Times New Roman"/>
      <w:color w:val="000000"/>
      <w:spacing w:val="0"/>
      <w:w w:val="100"/>
      <w:position w:val="0"/>
      <w:sz w:val="22"/>
      <w:szCs w:val="22"/>
      <w:u w:val="none"/>
      <w:lang w:val="ru-RU"/>
    </w:rPr>
  </w:style>
  <w:style w:type="character" w:customStyle="1" w:styleId="afffff8">
    <w:name w:val="Основной текст + Полужирный"/>
    <w:uiPriority w:val="99"/>
    <w:rsid w:val="001F401B"/>
    <w:rPr>
      <w:rFonts w:ascii="Times New Roman" w:hAnsi="Times New Roman" w:cs="Times New Roman"/>
      <w:b/>
      <w:bCs/>
      <w:color w:val="000000"/>
      <w:spacing w:val="0"/>
      <w:w w:val="100"/>
      <w:position w:val="0"/>
      <w:sz w:val="22"/>
      <w:szCs w:val="22"/>
      <w:u w:val="none"/>
      <w:lang w:val="ru-RU"/>
    </w:rPr>
  </w:style>
  <w:style w:type="character" w:customStyle="1" w:styleId="321">
    <w:name w:val="Заголовок №32"/>
    <w:uiPriority w:val="99"/>
    <w:rsid w:val="001F401B"/>
    <w:rPr>
      <w:rFonts w:ascii="Times New Roman" w:hAnsi="Times New Roman" w:cs="Times New Roman"/>
      <w:b/>
      <w:bCs/>
      <w:color w:val="000000"/>
      <w:spacing w:val="0"/>
      <w:w w:val="100"/>
      <w:position w:val="0"/>
      <w:sz w:val="27"/>
      <w:szCs w:val="27"/>
      <w:u w:val="single"/>
      <w:lang w:val="ru-RU"/>
    </w:rPr>
  </w:style>
  <w:style w:type="character" w:customStyle="1" w:styleId="46">
    <w:name w:val="Основной текст (4) + Полужирный"/>
    <w:uiPriority w:val="99"/>
    <w:rsid w:val="001F401B"/>
    <w:rPr>
      <w:rFonts w:ascii="Times New Roman" w:hAnsi="Times New Roman" w:cs="Times New Roman"/>
      <w:b/>
      <w:bCs/>
      <w:color w:val="000000"/>
      <w:spacing w:val="0"/>
      <w:w w:val="100"/>
      <w:position w:val="0"/>
      <w:sz w:val="27"/>
      <w:szCs w:val="27"/>
      <w:u w:val="single"/>
      <w:lang w:val="ru-RU"/>
    </w:rPr>
  </w:style>
  <w:style w:type="character" w:customStyle="1" w:styleId="430">
    <w:name w:val="Основной текст (4) + Полужирный3"/>
    <w:uiPriority w:val="99"/>
    <w:rsid w:val="001F401B"/>
    <w:rPr>
      <w:rFonts w:ascii="Times New Roman" w:hAnsi="Times New Roman" w:cs="Times New Roman"/>
      <w:b/>
      <w:bCs/>
      <w:color w:val="000000"/>
      <w:spacing w:val="0"/>
      <w:w w:val="100"/>
      <w:position w:val="0"/>
      <w:sz w:val="27"/>
      <w:szCs w:val="27"/>
      <w:u w:val="none"/>
      <w:lang w:val="ru-RU"/>
    </w:rPr>
  </w:style>
  <w:style w:type="character" w:customStyle="1" w:styleId="3c">
    <w:name w:val="Заголовок №3 + Не полужирный"/>
    <w:uiPriority w:val="99"/>
    <w:rsid w:val="001F401B"/>
    <w:rPr>
      <w:rFonts w:ascii="Times New Roman" w:hAnsi="Times New Roman" w:cs="Times New Roman"/>
      <w:b/>
      <w:bCs/>
      <w:color w:val="000000"/>
      <w:spacing w:val="0"/>
      <w:w w:val="100"/>
      <w:position w:val="0"/>
      <w:sz w:val="27"/>
      <w:szCs w:val="27"/>
      <w:u w:val="none"/>
      <w:lang w:val="ru-RU"/>
    </w:rPr>
  </w:style>
  <w:style w:type="character" w:customStyle="1" w:styleId="afffff9">
    <w:name w:val="Основной текст + Курсив"/>
    <w:uiPriority w:val="99"/>
    <w:rsid w:val="001F401B"/>
    <w:rPr>
      <w:rFonts w:ascii="Times New Roman" w:hAnsi="Times New Roman" w:cs="Times New Roman"/>
      <w:i/>
      <w:iCs/>
      <w:color w:val="000000"/>
      <w:spacing w:val="0"/>
      <w:w w:val="100"/>
      <w:position w:val="0"/>
      <w:sz w:val="22"/>
      <w:szCs w:val="22"/>
      <w:u w:val="none"/>
      <w:lang w:val="ru-RU"/>
    </w:rPr>
  </w:style>
  <w:style w:type="character" w:customStyle="1" w:styleId="82">
    <w:name w:val="Основной текст + Полужирный8"/>
    <w:uiPriority w:val="99"/>
    <w:rsid w:val="001F401B"/>
    <w:rPr>
      <w:rFonts w:ascii="Times New Roman" w:hAnsi="Times New Roman" w:cs="Times New Roman"/>
      <w:b/>
      <w:bCs/>
      <w:color w:val="000000"/>
      <w:spacing w:val="0"/>
      <w:w w:val="100"/>
      <w:position w:val="0"/>
      <w:sz w:val="22"/>
      <w:szCs w:val="22"/>
      <w:u w:val="none"/>
      <w:lang w:val="ru-RU"/>
    </w:rPr>
  </w:style>
  <w:style w:type="character" w:customStyle="1" w:styleId="130">
    <w:name w:val="Основной текст + 13"/>
    <w:aliases w:val="5 pt74,Полужирный33"/>
    <w:uiPriority w:val="99"/>
    <w:rsid w:val="001F401B"/>
    <w:rPr>
      <w:rFonts w:ascii="Times New Roman" w:hAnsi="Times New Roman" w:cs="Times New Roman"/>
      <w:b/>
      <w:bCs/>
      <w:color w:val="000000"/>
      <w:spacing w:val="0"/>
      <w:w w:val="100"/>
      <w:position w:val="0"/>
      <w:sz w:val="27"/>
      <w:szCs w:val="27"/>
      <w:u w:val="none"/>
      <w:lang w:val="ru-RU"/>
    </w:rPr>
  </w:style>
  <w:style w:type="character" w:customStyle="1" w:styleId="2f7">
    <w:name w:val="Основной текст2"/>
    <w:uiPriority w:val="99"/>
    <w:rsid w:val="001F401B"/>
    <w:rPr>
      <w:rFonts w:ascii="Times New Roman" w:hAnsi="Times New Roman" w:cs="Times New Roman"/>
      <w:color w:val="000000"/>
      <w:spacing w:val="0"/>
      <w:w w:val="100"/>
      <w:position w:val="0"/>
      <w:sz w:val="22"/>
      <w:szCs w:val="22"/>
      <w:u w:val="single"/>
      <w:lang w:val="ru-RU"/>
    </w:rPr>
  </w:style>
  <w:style w:type="character" w:customStyle="1" w:styleId="73">
    <w:name w:val="Основной текст + Полужирный7"/>
    <w:uiPriority w:val="99"/>
    <w:rsid w:val="001F401B"/>
    <w:rPr>
      <w:rFonts w:ascii="Times New Roman" w:hAnsi="Times New Roman" w:cs="Times New Roman"/>
      <w:b/>
      <w:bCs/>
      <w:color w:val="000000"/>
      <w:spacing w:val="0"/>
      <w:w w:val="100"/>
      <w:position w:val="0"/>
      <w:sz w:val="22"/>
      <w:szCs w:val="22"/>
      <w:u w:val="single"/>
      <w:lang w:val="ru-RU"/>
    </w:rPr>
  </w:style>
  <w:style w:type="character" w:customStyle="1" w:styleId="3d">
    <w:name w:val="Основной текст (3) + Не полужирный"/>
    <w:uiPriority w:val="99"/>
    <w:rsid w:val="001F401B"/>
    <w:rPr>
      <w:rFonts w:ascii="Times New Roman" w:hAnsi="Times New Roman" w:cs="Times New Roman"/>
      <w:b/>
      <w:bCs/>
      <w:color w:val="000000"/>
      <w:spacing w:val="0"/>
      <w:w w:val="100"/>
      <w:position w:val="0"/>
      <w:sz w:val="22"/>
      <w:szCs w:val="22"/>
      <w:u w:val="none"/>
      <w:lang w:val="ru-RU"/>
    </w:rPr>
  </w:style>
  <w:style w:type="character" w:customStyle="1" w:styleId="312">
    <w:name w:val="Основной текст (3) + Не полужирный1"/>
    <w:uiPriority w:val="99"/>
    <w:rsid w:val="001F401B"/>
    <w:rPr>
      <w:rFonts w:ascii="Times New Roman" w:hAnsi="Times New Roman" w:cs="Times New Roman"/>
      <w:b/>
      <w:bCs/>
      <w:color w:val="000000"/>
      <w:spacing w:val="0"/>
      <w:w w:val="100"/>
      <w:position w:val="0"/>
      <w:sz w:val="22"/>
      <w:szCs w:val="22"/>
      <w:u w:val="none"/>
    </w:rPr>
  </w:style>
  <w:style w:type="character" w:customStyle="1" w:styleId="3FranklinGothicBook">
    <w:name w:val="Основной текст (3) + Franklin Gothic Book"/>
    <w:aliases w:val="6,5 pt73,Не полужирный"/>
    <w:uiPriority w:val="99"/>
    <w:rsid w:val="001F401B"/>
    <w:rPr>
      <w:rFonts w:ascii="Franklin Gothic Book" w:hAnsi="Franklin Gothic Book" w:cs="Franklin Gothic Book"/>
      <w:b/>
      <w:bCs/>
      <w:color w:val="000000"/>
      <w:spacing w:val="0"/>
      <w:w w:val="100"/>
      <w:position w:val="0"/>
      <w:sz w:val="13"/>
      <w:szCs w:val="13"/>
      <w:u w:val="none"/>
    </w:rPr>
  </w:style>
  <w:style w:type="character" w:customStyle="1" w:styleId="55">
    <w:name w:val="Основной текст (5)_"/>
    <w:link w:val="56"/>
    <w:uiPriority w:val="99"/>
    <w:locked/>
    <w:rsid w:val="001F401B"/>
    <w:rPr>
      <w:sz w:val="23"/>
      <w:szCs w:val="23"/>
      <w:shd w:val="clear" w:color="auto" w:fill="FFFFFF"/>
    </w:rPr>
  </w:style>
  <w:style w:type="paragraph" w:customStyle="1" w:styleId="56">
    <w:name w:val="Основной текст (5)"/>
    <w:basedOn w:val="a0"/>
    <w:link w:val="55"/>
    <w:uiPriority w:val="99"/>
    <w:rsid w:val="001F401B"/>
    <w:pPr>
      <w:shd w:val="clear" w:color="auto" w:fill="FFFFFF"/>
      <w:autoSpaceDE/>
      <w:autoSpaceDN/>
      <w:adjustRightInd/>
      <w:spacing w:before="120" w:line="240" w:lineRule="atLeast"/>
      <w:jc w:val="center"/>
    </w:pPr>
    <w:rPr>
      <w:sz w:val="23"/>
      <w:szCs w:val="23"/>
    </w:rPr>
  </w:style>
  <w:style w:type="character" w:customStyle="1" w:styleId="8pt0">
    <w:name w:val="Основной текст + 8 pt"/>
    <w:uiPriority w:val="99"/>
    <w:rsid w:val="001F401B"/>
    <w:rPr>
      <w:rFonts w:ascii="Times New Roman" w:hAnsi="Times New Roman" w:cs="Times New Roman"/>
      <w:color w:val="000000"/>
      <w:spacing w:val="0"/>
      <w:w w:val="100"/>
      <w:position w:val="0"/>
      <w:sz w:val="16"/>
      <w:szCs w:val="16"/>
      <w:u w:val="none"/>
      <w:lang w:val="ru-RU"/>
    </w:rPr>
  </w:style>
  <w:style w:type="character" w:customStyle="1" w:styleId="3e">
    <w:name w:val="Основной текст + Курсив3"/>
    <w:uiPriority w:val="99"/>
    <w:rsid w:val="001F401B"/>
    <w:rPr>
      <w:rFonts w:ascii="Times New Roman" w:hAnsi="Times New Roman" w:cs="Times New Roman"/>
      <w:i/>
      <w:iCs/>
      <w:color w:val="000000"/>
      <w:spacing w:val="0"/>
      <w:w w:val="100"/>
      <w:position w:val="0"/>
      <w:sz w:val="22"/>
      <w:szCs w:val="22"/>
      <w:u w:val="none"/>
      <w:lang w:val="ru-RU"/>
    </w:rPr>
  </w:style>
  <w:style w:type="character" w:customStyle="1" w:styleId="83">
    <w:name w:val="Основной текст + 8"/>
    <w:aliases w:val="5 pt72,Полужирный32,Курсив"/>
    <w:uiPriority w:val="99"/>
    <w:rsid w:val="001F401B"/>
    <w:rPr>
      <w:rFonts w:ascii="Times New Roman" w:hAnsi="Times New Roman" w:cs="Times New Roman"/>
      <w:b/>
      <w:bCs/>
      <w:i/>
      <w:iCs/>
      <w:color w:val="000000"/>
      <w:spacing w:val="0"/>
      <w:w w:val="100"/>
      <w:position w:val="0"/>
      <w:sz w:val="17"/>
      <w:szCs w:val="17"/>
      <w:u w:val="none"/>
    </w:rPr>
  </w:style>
  <w:style w:type="character" w:customStyle="1" w:styleId="65">
    <w:name w:val="Основной текст (6)_"/>
    <w:link w:val="66"/>
    <w:uiPriority w:val="99"/>
    <w:locked/>
    <w:rsid w:val="001F401B"/>
    <w:rPr>
      <w:i/>
      <w:iCs/>
      <w:sz w:val="22"/>
      <w:szCs w:val="22"/>
      <w:shd w:val="clear" w:color="auto" w:fill="FFFFFF"/>
    </w:rPr>
  </w:style>
  <w:style w:type="paragraph" w:customStyle="1" w:styleId="66">
    <w:name w:val="Основной текст (6)"/>
    <w:basedOn w:val="a0"/>
    <w:link w:val="65"/>
    <w:uiPriority w:val="99"/>
    <w:rsid w:val="001F401B"/>
    <w:pPr>
      <w:shd w:val="clear" w:color="auto" w:fill="FFFFFF"/>
      <w:autoSpaceDE/>
      <w:autoSpaceDN/>
      <w:adjustRightInd/>
      <w:spacing w:line="274" w:lineRule="exact"/>
      <w:jc w:val="both"/>
    </w:pPr>
    <w:rPr>
      <w:i/>
      <w:iCs/>
      <w:sz w:val="22"/>
      <w:szCs w:val="22"/>
    </w:rPr>
  </w:style>
  <w:style w:type="character" w:customStyle="1" w:styleId="67">
    <w:name w:val="Основной текст (6) + Полужирный"/>
    <w:aliases w:val="Не курсив"/>
    <w:uiPriority w:val="99"/>
    <w:rsid w:val="001F401B"/>
    <w:rPr>
      <w:rFonts w:ascii="Times New Roman" w:hAnsi="Times New Roman" w:cs="Times New Roman"/>
      <w:b/>
      <w:bCs/>
      <w:i/>
      <w:iCs/>
      <w:color w:val="000000"/>
      <w:spacing w:val="0"/>
      <w:w w:val="100"/>
      <w:position w:val="0"/>
      <w:sz w:val="22"/>
      <w:szCs w:val="22"/>
      <w:u w:val="none"/>
      <w:lang w:val="ru-RU"/>
    </w:rPr>
  </w:style>
  <w:style w:type="character" w:customStyle="1" w:styleId="68">
    <w:name w:val="Основной текст (6) + Не курсив"/>
    <w:uiPriority w:val="99"/>
    <w:rsid w:val="001F401B"/>
    <w:rPr>
      <w:rFonts w:ascii="Times New Roman" w:hAnsi="Times New Roman" w:cs="Times New Roman"/>
      <w:i/>
      <w:iCs/>
      <w:color w:val="000000"/>
      <w:spacing w:val="0"/>
      <w:w w:val="100"/>
      <w:position w:val="0"/>
      <w:sz w:val="22"/>
      <w:szCs w:val="22"/>
      <w:u w:val="none"/>
      <w:lang w:val="ru-RU"/>
    </w:rPr>
  </w:style>
  <w:style w:type="character" w:customStyle="1" w:styleId="2f8">
    <w:name w:val="Основной текст + Курсив2"/>
    <w:uiPriority w:val="99"/>
    <w:rsid w:val="001F401B"/>
    <w:rPr>
      <w:rFonts w:ascii="Times New Roman" w:hAnsi="Times New Roman" w:cs="Times New Roman"/>
      <w:i/>
      <w:iCs/>
      <w:color w:val="000000"/>
      <w:spacing w:val="0"/>
      <w:w w:val="100"/>
      <w:position w:val="0"/>
      <w:sz w:val="22"/>
      <w:szCs w:val="22"/>
      <w:u w:val="single"/>
      <w:lang w:val="en-US"/>
    </w:rPr>
  </w:style>
  <w:style w:type="character" w:customStyle="1" w:styleId="3f">
    <w:name w:val="Основной текст3"/>
    <w:uiPriority w:val="99"/>
    <w:rsid w:val="001F401B"/>
    <w:rPr>
      <w:rFonts w:ascii="Times New Roman" w:hAnsi="Times New Roman" w:cs="Times New Roman"/>
      <w:color w:val="000000"/>
      <w:spacing w:val="0"/>
      <w:w w:val="100"/>
      <w:position w:val="0"/>
      <w:sz w:val="22"/>
      <w:szCs w:val="22"/>
      <w:u w:val="none"/>
      <w:lang w:val="ru-RU"/>
    </w:rPr>
  </w:style>
  <w:style w:type="character" w:customStyle="1" w:styleId="3Exact">
    <w:name w:val="Заголовок №3 Exact"/>
    <w:uiPriority w:val="99"/>
    <w:rsid w:val="001F401B"/>
    <w:rPr>
      <w:rFonts w:ascii="Times New Roman" w:hAnsi="Times New Roman" w:cs="Times New Roman"/>
      <w:b/>
      <w:bCs/>
      <w:sz w:val="26"/>
      <w:szCs w:val="26"/>
      <w:u w:val="none"/>
    </w:rPr>
  </w:style>
  <w:style w:type="character" w:customStyle="1" w:styleId="2f9">
    <w:name w:val="Заголовок №2_"/>
    <w:link w:val="2fa"/>
    <w:uiPriority w:val="99"/>
    <w:locked/>
    <w:rsid w:val="001F401B"/>
    <w:rPr>
      <w:sz w:val="22"/>
      <w:szCs w:val="22"/>
      <w:shd w:val="clear" w:color="auto" w:fill="FFFFFF"/>
    </w:rPr>
  </w:style>
  <w:style w:type="paragraph" w:customStyle="1" w:styleId="2fa">
    <w:name w:val="Заголовок №2"/>
    <w:basedOn w:val="a0"/>
    <w:link w:val="2f9"/>
    <w:uiPriority w:val="99"/>
    <w:rsid w:val="001F401B"/>
    <w:pPr>
      <w:shd w:val="clear" w:color="auto" w:fill="FFFFFF"/>
      <w:autoSpaceDE/>
      <w:autoSpaceDN/>
      <w:adjustRightInd/>
      <w:spacing w:line="274" w:lineRule="exact"/>
      <w:outlineLvl w:val="1"/>
    </w:pPr>
    <w:rPr>
      <w:sz w:val="22"/>
      <w:szCs w:val="22"/>
    </w:rPr>
  </w:style>
  <w:style w:type="character" w:customStyle="1" w:styleId="214">
    <w:name w:val="Заголовок №21"/>
    <w:uiPriority w:val="99"/>
    <w:rsid w:val="001F401B"/>
    <w:rPr>
      <w:rFonts w:ascii="Times New Roman" w:hAnsi="Times New Roman" w:cs="Times New Roman"/>
      <w:color w:val="000000"/>
      <w:spacing w:val="0"/>
      <w:w w:val="100"/>
      <w:position w:val="0"/>
      <w:sz w:val="22"/>
      <w:szCs w:val="22"/>
      <w:u w:val="none"/>
      <w:lang w:val="ru-RU"/>
    </w:rPr>
  </w:style>
  <w:style w:type="character" w:customStyle="1" w:styleId="322">
    <w:name w:val="Заголовок №3 (2)_"/>
    <w:link w:val="323"/>
    <w:uiPriority w:val="99"/>
    <w:locked/>
    <w:rsid w:val="001F401B"/>
    <w:rPr>
      <w:b/>
      <w:bCs/>
      <w:i/>
      <w:iCs/>
      <w:sz w:val="27"/>
      <w:szCs w:val="27"/>
      <w:shd w:val="clear" w:color="auto" w:fill="FFFFFF"/>
    </w:rPr>
  </w:style>
  <w:style w:type="paragraph" w:customStyle="1" w:styleId="323">
    <w:name w:val="Заголовок №3 (2)"/>
    <w:basedOn w:val="a0"/>
    <w:link w:val="322"/>
    <w:uiPriority w:val="99"/>
    <w:rsid w:val="001F401B"/>
    <w:pPr>
      <w:shd w:val="clear" w:color="auto" w:fill="FFFFFF"/>
      <w:autoSpaceDE/>
      <w:autoSpaceDN/>
      <w:adjustRightInd/>
      <w:spacing w:after="60" w:line="240" w:lineRule="atLeast"/>
      <w:outlineLvl w:val="2"/>
    </w:pPr>
    <w:rPr>
      <w:b/>
      <w:bCs/>
      <w:i/>
      <w:iCs/>
      <w:sz w:val="27"/>
      <w:szCs w:val="27"/>
    </w:rPr>
  </w:style>
  <w:style w:type="character" w:customStyle="1" w:styleId="613">
    <w:name w:val="Основной текст (6) + 13"/>
    <w:aliases w:val="5 pt71,Полужирный31,Не курсив12"/>
    <w:uiPriority w:val="99"/>
    <w:rsid w:val="001F401B"/>
    <w:rPr>
      <w:rFonts w:ascii="Times New Roman" w:hAnsi="Times New Roman" w:cs="Times New Roman"/>
      <w:b/>
      <w:bCs/>
      <w:i/>
      <w:iCs/>
      <w:color w:val="000000"/>
      <w:spacing w:val="0"/>
      <w:w w:val="100"/>
      <w:position w:val="0"/>
      <w:sz w:val="27"/>
      <w:szCs w:val="27"/>
      <w:u w:val="none"/>
      <w:lang w:val="ru-RU"/>
    </w:rPr>
  </w:style>
  <w:style w:type="character" w:customStyle="1" w:styleId="6131">
    <w:name w:val="Основной текст (6) + 131"/>
    <w:aliases w:val="5 pt70"/>
    <w:uiPriority w:val="99"/>
    <w:rsid w:val="001F401B"/>
    <w:rPr>
      <w:rFonts w:ascii="Times New Roman" w:hAnsi="Times New Roman" w:cs="Times New Roman"/>
      <w:i/>
      <w:iCs/>
      <w:color w:val="000000"/>
      <w:spacing w:val="0"/>
      <w:w w:val="100"/>
      <w:position w:val="0"/>
      <w:sz w:val="27"/>
      <w:szCs w:val="27"/>
      <w:u w:val="none"/>
      <w:lang w:val="ru-RU"/>
    </w:rPr>
  </w:style>
  <w:style w:type="character" w:customStyle="1" w:styleId="62pt">
    <w:name w:val="Основной текст (6) + Интервал 2 pt"/>
    <w:uiPriority w:val="99"/>
    <w:rsid w:val="001F401B"/>
    <w:rPr>
      <w:rFonts w:ascii="Times New Roman" w:hAnsi="Times New Roman" w:cs="Times New Roman"/>
      <w:i/>
      <w:iCs/>
      <w:color w:val="000000"/>
      <w:spacing w:val="40"/>
      <w:w w:val="100"/>
      <w:position w:val="0"/>
      <w:sz w:val="22"/>
      <w:szCs w:val="22"/>
      <w:u w:val="none"/>
      <w:lang w:val="ru-RU"/>
    </w:rPr>
  </w:style>
  <w:style w:type="character" w:customStyle="1" w:styleId="1f7">
    <w:name w:val="Заголовок №1_"/>
    <w:link w:val="1f8"/>
    <w:uiPriority w:val="99"/>
    <w:locked/>
    <w:rsid w:val="001F401B"/>
    <w:rPr>
      <w:rFonts w:ascii="Garamond" w:hAnsi="Garamond" w:cs="Garamond"/>
      <w:b/>
      <w:bCs/>
      <w:i/>
      <w:iCs/>
      <w:spacing w:val="20"/>
      <w:sz w:val="51"/>
      <w:szCs w:val="51"/>
      <w:shd w:val="clear" w:color="auto" w:fill="FFFFFF"/>
      <w:lang w:val="en-US"/>
    </w:rPr>
  </w:style>
  <w:style w:type="paragraph" w:customStyle="1" w:styleId="1f8">
    <w:name w:val="Заголовок №1"/>
    <w:basedOn w:val="a0"/>
    <w:link w:val="1f7"/>
    <w:uiPriority w:val="99"/>
    <w:rsid w:val="001F401B"/>
    <w:pPr>
      <w:shd w:val="clear" w:color="auto" w:fill="FFFFFF"/>
      <w:autoSpaceDE/>
      <w:autoSpaceDN/>
      <w:adjustRightInd/>
      <w:spacing w:before="240" w:after="60" w:line="240" w:lineRule="atLeast"/>
      <w:outlineLvl w:val="0"/>
    </w:pPr>
    <w:rPr>
      <w:rFonts w:ascii="Garamond" w:hAnsi="Garamond" w:cs="Garamond"/>
      <w:b/>
      <w:bCs/>
      <w:i/>
      <w:iCs/>
      <w:spacing w:val="20"/>
      <w:sz w:val="51"/>
      <w:szCs w:val="51"/>
      <w:lang w:val="en-US"/>
    </w:rPr>
  </w:style>
  <w:style w:type="character" w:customStyle="1" w:styleId="610">
    <w:name w:val="Основной текст (6) + Полужирный1"/>
    <w:aliases w:val="Не курсив11"/>
    <w:uiPriority w:val="99"/>
    <w:rsid w:val="001F401B"/>
    <w:rPr>
      <w:rFonts w:ascii="Times New Roman" w:hAnsi="Times New Roman" w:cs="Times New Roman"/>
      <w:b/>
      <w:bCs/>
      <w:i/>
      <w:iCs/>
      <w:color w:val="000000"/>
      <w:spacing w:val="0"/>
      <w:w w:val="100"/>
      <w:position w:val="0"/>
      <w:sz w:val="22"/>
      <w:szCs w:val="22"/>
      <w:u w:val="none"/>
      <w:lang w:val="ru-RU"/>
    </w:rPr>
  </w:style>
  <w:style w:type="character" w:customStyle="1" w:styleId="611">
    <w:name w:val="Основной текст (6) + 11"/>
    <w:aliases w:val="5 pt69"/>
    <w:uiPriority w:val="99"/>
    <w:rsid w:val="001F401B"/>
    <w:rPr>
      <w:rFonts w:ascii="Times New Roman" w:hAnsi="Times New Roman" w:cs="Times New Roman"/>
      <w:i/>
      <w:iCs/>
      <w:color w:val="000000"/>
      <w:spacing w:val="0"/>
      <w:w w:val="100"/>
      <w:position w:val="0"/>
      <w:sz w:val="23"/>
      <w:szCs w:val="23"/>
      <w:u w:val="none"/>
      <w:lang w:val="ru-RU"/>
    </w:rPr>
  </w:style>
  <w:style w:type="character" w:customStyle="1" w:styleId="92">
    <w:name w:val="Основной текст (9)_"/>
    <w:link w:val="93"/>
    <w:uiPriority w:val="99"/>
    <w:locked/>
    <w:rsid w:val="001F401B"/>
    <w:rPr>
      <w:rFonts w:ascii="Impact" w:hAnsi="Impact" w:cs="Impact"/>
      <w:sz w:val="16"/>
      <w:szCs w:val="16"/>
      <w:shd w:val="clear" w:color="auto" w:fill="FFFFFF"/>
    </w:rPr>
  </w:style>
  <w:style w:type="paragraph" w:customStyle="1" w:styleId="93">
    <w:name w:val="Основной текст (9)"/>
    <w:basedOn w:val="a0"/>
    <w:link w:val="92"/>
    <w:uiPriority w:val="99"/>
    <w:rsid w:val="001F401B"/>
    <w:pPr>
      <w:shd w:val="clear" w:color="auto" w:fill="FFFFFF"/>
      <w:autoSpaceDE/>
      <w:autoSpaceDN/>
      <w:adjustRightInd/>
      <w:spacing w:line="240" w:lineRule="atLeast"/>
    </w:pPr>
    <w:rPr>
      <w:rFonts w:ascii="Impact" w:hAnsi="Impact" w:cs="Impact"/>
      <w:sz w:val="16"/>
      <w:szCs w:val="16"/>
    </w:rPr>
  </w:style>
  <w:style w:type="character" w:customStyle="1" w:styleId="84">
    <w:name w:val="Основной текст (8)_"/>
    <w:link w:val="85"/>
    <w:uiPriority w:val="99"/>
    <w:locked/>
    <w:rsid w:val="001F401B"/>
    <w:rPr>
      <w:sz w:val="19"/>
      <w:szCs w:val="19"/>
      <w:shd w:val="clear" w:color="auto" w:fill="FFFFFF"/>
    </w:rPr>
  </w:style>
  <w:style w:type="paragraph" w:customStyle="1" w:styleId="85">
    <w:name w:val="Основной текст (8)"/>
    <w:basedOn w:val="a0"/>
    <w:link w:val="84"/>
    <w:uiPriority w:val="99"/>
    <w:rsid w:val="001F401B"/>
    <w:pPr>
      <w:shd w:val="clear" w:color="auto" w:fill="FFFFFF"/>
      <w:autoSpaceDE/>
      <w:autoSpaceDN/>
      <w:adjustRightInd/>
      <w:spacing w:before="300" w:line="230" w:lineRule="exact"/>
      <w:jc w:val="both"/>
    </w:pPr>
    <w:rPr>
      <w:sz w:val="19"/>
      <w:szCs w:val="19"/>
    </w:rPr>
  </w:style>
  <w:style w:type="character" w:customStyle="1" w:styleId="86">
    <w:name w:val="Основной текст (8) + Полужирный"/>
    <w:uiPriority w:val="99"/>
    <w:rsid w:val="001F401B"/>
    <w:rPr>
      <w:rFonts w:ascii="Times New Roman" w:hAnsi="Times New Roman" w:cs="Times New Roman"/>
      <w:b/>
      <w:bCs/>
      <w:color w:val="000000"/>
      <w:spacing w:val="0"/>
      <w:w w:val="100"/>
      <w:position w:val="0"/>
      <w:sz w:val="19"/>
      <w:szCs w:val="19"/>
      <w:u w:val="none"/>
      <w:lang w:val="ru-RU"/>
    </w:rPr>
  </w:style>
  <w:style w:type="character" w:customStyle="1" w:styleId="12pt">
    <w:name w:val="Основной текст + 12 pt"/>
    <w:aliases w:val="Курсив24"/>
    <w:uiPriority w:val="99"/>
    <w:rsid w:val="001F401B"/>
    <w:rPr>
      <w:rFonts w:ascii="Times New Roman" w:hAnsi="Times New Roman" w:cs="Times New Roman"/>
      <w:i/>
      <w:iCs/>
      <w:color w:val="000000"/>
      <w:spacing w:val="0"/>
      <w:w w:val="100"/>
      <w:position w:val="0"/>
      <w:sz w:val="24"/>
      <w:szCs w:val="24"/>
      <w:u w:val="none"/>
      <w:lang w:val="ru-RU"/>
    </w:rPr>
  </w:style>
  <w:style w:type="character" w:customStyle="1" w:styleId="100">
    <w:name w:val="Основной текст (10)_"/>
    <w:link w:val="101"/>
    <w:uiPriority w:val="99"/>
    <w:locked/>
    <w:rsid w:val="001F401B"/>
    <w:rPr>
      <w:rFonts w:ascii="SimSun" w:eastAsia="SimSun" w:hAnsi="SimSun" w:cs="SimSun"/>
      <w:i/>
      <w:iCs/>
      <w:spacing w:val="270"/>
      <w:sz w:val="21"/>
      <w:szCs w:val="21"/>
      <w:shd w:val="clear" w:color="auto" w:fill="FFFFFF"/>
    </w:rPr>
  </w:style>
  <w:style w:type="paragraph" w:customStyle="1" w:styleId="101">
    <w:name w:val="Основной текст (10)"/>
    <w:basedOn w:val="a0"/>
    <w:link w:val="100"/>
    <w:uiPriority w:val="99"/>
    <w:rsid w:val="001F401B"/>
    <w:pPr>
      <w:shd w:val="clear" w:color="auto" w:fill="FFFFFF"/>
      <w:autoSpaceDE/>
      <w:autoSpaceDN/>
      <w:adjustRightInd/>
      <w:spacing w:before="120" w:after="120" w:line="240" w:lineRule="atLeast"/>
    </w:pPr>
    <w:rPr>
      <w:rFonts w:ascii="SimSun" w:eastAsia="SimSun" w:hAnsi="SimSun" w:cs="SimSun"/>
      <w:i/>
      <w:iCs/>
      <w:spacing w:val="270"/>
      <w:sz w:val="21"/>
      <w:szCs w:val="21"/>
    </w:rPr>
  </w:style>
  <w:style w:type="character" w:customStyle="1" w:styleId="135">
    <w:name w:val="Основной текст + 135"/>
    <w:aliases w:val="5 pt67"/>
    <w:uiPriority w:val="99"/>
    <w:rsid w:val="001F401B"/>
    <w:rPr>
      <w:rFonts w:ascii="Times New Roman" w:hAnsi="Times New Roman" w:cs="Times New Roman"/>
      <w:color w:val="000000"/>
      <w:spacing w:val="0"/>
      <w:w w:val="100"/>
      <w:position w:val="0"/>
      <w:sz w:val="27"/>
      <w:szCs w:val="27"/>
      <w:u w:val="none"/>
      <w:lang w:val="ru-RU"/>
    </w:rPr>
  </w:style>
  <w:style w:type="character" w:customStyle="1" w:styleId="134">
    <w:name w:val="Основной текст + 134"/>
    <w:aliases w:val="5 pt66,Полужирный30"/>
    <w:uiPriority w:val="99"/>
    <w:rsid w:val="001F401B"/>
    <w:rPr>
      <w:rFonts w:ascii="Times New Roman" w:hAnsi="Times New Roman" w:cs="Times New Roman"/>
      <w:b/>
      <w:bCs/>
      <w:color w:val="000000"/>
      <w:spacing w:val="0"/>
      <w:w w:val="100"/>
      <w:position w:val="0"/>
      <w:sz w:val="27"/>
      <w:szCs w:val="27"/>
      <w:u w:val="none"/>
      <w:lang w:val="ru-RU"/>
    </w:rPr>
  </w:style>
  <w:style w:type="character" w:customStyle="1" w:styleId="113">
    <w:name w:val="Основной текст (11)_"/>
    <w:link w:val="114"/>
    <w:uiPriority w:val="99"/>
    <w:locked/>
    <w:rsid w:val="001F401B"/>
    <w:rPr>
      <w:sz w:val="23"/>
      <w:szCs w:val="23"/>
      <w:shd w:val="clear" w:color="auto" w:fill="FFFFFF"/>
    </w:rPr>
  </w:style>
  <w:style w:type="paragraph" w:customStyle="1" w:styleId="114">
    <w:name w:val="Основной текст (11)"/>
    <w:basedOn w:val="a0"/>
    <w:link w:val="113"/>
    <w:uiPriority w:val="99"/>
    <w:rsid w:val="001F401B"/>
    <w:pPr>
      <w:shd w:val="clear" w:color="auto" w:fill="FFFFFF"/>
      <w:autoSpaceDE/>
      <w:autoSpaceDN/>
      <w:adjustRightInd/>
      <w:spacing w:line="278" w:lineRule="exact"/>
      <w:jc w:val="center"/>
    </w:pPr>
    <w:rPr>
      <w:sz w:val="23"/>
      <w:szCs w:val="23"/>
    </w:rPr>
  </w:style>
  <w:style w:type="character" w:customStyle="1" w:styleId="1120">
    <w:name w:val="Основной текст + 1120"/>
    <w:aliases w:val="5 pt65,Курсив23"/>
    <w:uiPriority w:val="99"/>
    <w:rsid w:val="001F401B"/>
    <w:rPr>
      <w:rFonts w:ascii="Times New Roman" w:hAnsi="Times New Roman" w:cs="Times New Roman"/>
      <w:i/>
      <w:iCs/>
      <w:color w:val="000000"/>
      <w:spacing w:val="0"/>
      <w:w w:val="100"/>
      <w:position w:val="0"/>
      <w:sz w:val="23"/>
      <w:szCs w:val="23"/>
      <w:u w:val="none"/>
      <w:lang w:val="ru-RU"/>
    </w:rPr>
  </w:style>
  <w:style w:type="character" w:customStyle="1" w:styleId="1211">
    <w:name w:val="Основной текст (12) + 11"/>
    <w:aliases w:val="5 pt63,Не курсив10"/>
    <w:uiPriority w:val="99"/>
    <w:rsid w:val="001F401B"/>
    <w:rPr>
      <w:rFonts w:ascii="Times New Roman" w:hAnsi="Times New Roman" w:cs="Times New Roman"/>
      <w:i/>
      <w:iCs/>
      <w:color w:val="000000"/>
      <w:spacing w:val="0"/>
      <w:w w:val="100"/>
      <w:position w:val="0"/>
      <w:sz w:val="23"/>
      <w:szCs w:val="23"/>
      <w:u w:val="none"/>
      <w:lang w:val="ru-RU"/>
    </w:rPr>
  </w:style>
  <w:style w:type="character" w:customStyle="1" w:styleId="3Exact0">
    <w:name w:val="Основной текст (3) Exact"/>
    <w:uiPriority w:val="99"/>
    <w:rsid w:val="001F401B"/>
    <w:rPr>
      <w:rFonts w:ascii="Times New Roman" w:hAnsi="Times New Roman" w:cs="Times New Roman"/>
      <w:b/>
      <w:bCs/>
      <w:spacing w:val="3"/>
      <w:sz w:val="20"/>
      <w:szCs w:val="20"/>
      <w:u w:val="none"/>
    </w:rPr>
  </w:style>
  <w:style w:type="character" w:customStyle="1" w:styleId="3100">
    <w:name w:val="Основной текст (3) + 10"/>
    <w:aliases w:val="5 pt Exact"/>
    <w:uiPriority w:val="99"/>
    <w:rsid w:val="001F401B"/>
    <w:rPr>
      <w:rFonts w:ascii="Times New Roman" w:hAnsi="Times New Roman" w:cs="Times New Roman"/>
      <w:b/>
      <w:bCs/>
      <w:color w:val="000000"/>
      <w:spacing w:val="3"/>
      <w:w w:val="100"/>
      <w:position w:val="0"/>
      <w:sz w:val="21"/>
      <w:szCs w:val="21"/>
      <w:u w:val="none"/>
      <w:lang w:val="ru-RU"/>
    </w:rPr>
  </w:style>
  <w:style w:type="character" w:customStyle="1" w:styleId="4Exact">
    <w:name w:val="Заголовок №4 Exact"/>
    <w:uiPriority w:val="99"/>
    <w:rsid w:val="001F401B"/>
    <w:rPr>
      <w:rFonts w:ascii="Times New Roman" w:hAnsi="Times New Roman" w:cs="Times New Roman"/>
      <w:b/>
      <w:bCs/>
      <w:sz w:val="26"/>
      <w:szCs w:val="26"/>
      <w:u w:val="none"/>
    </w:rPr>
  </w:style>
  <w:style w:type="character" w:customStyle="1" w:styleId="6111">
    <w:name w:val="Основной текст (6) + 111"/>
    <w:aliases w:val="5 pt62"/>
    <w:uiPriority w:val="99"/>
    <w:rsid w:val="001F401B"/>
    <w:rPr>
      <w:rFonts w:ascii="Times New Roman" w:hAnsi="Times New Roman" w:cs="Times New Roman"/>
      <w:i/>
      <w:iCs/>
      <w:color w:val="000000"/>
      <w:spacing w:val="0"/>
      <w:w w:val="100"/>
      <w:position w:val="0"/>
      <w:sz w:val="23"/>
      <w:szCs w:val="23"/>
      <w:u w:val="single"/>
      <w:lang w:val="ru-RU"/>
    </w:rPr>
  </w:style>
  <w:style w:type="character" w:customStyle="1" w:styleId="313">
    <w:name w:val="Заголовок №31"/>
    <w:uiPriority w:val="99"/>
    <w:rsid w:val="001F401B"/>
    <w:rPr>
      <w:rFonts w:ascii="Times New Roman" w:hAnsi="Times New Roman" w:cs="Times New Roman"/>
      <w:b/>
      <w:bCs/>
      <w:color w:val="000000"/>
      <w:spacing w:val="0"/>
      <w:w w:val="100"/>
      <w:position w:val="0"/>
      <w:sz w:val="27"/>
      <w:szCs w:val="27"/>
      <w:u w:val="none"/>
      <w:lang w:val="ru-RU"/>
    </w:rPr>
  </w:style>
  <w:style w:type="character" w:customStyle="1" w:styleId="47">
    <w:name w:val="Основной текст4"/>
    <w:uiPriority w:val="99"/>
    <w:rsid w:val="001F401B"/>
    <w:rPr>
      <w:rFonts w:ascii="Times New Roman" w:hAnsi="Times New Roman" w:cs="Times New Roman"/>
      <w:color w:val="000000"/>
      <w:spacing w:val="0"/>
      <w:w w:val="100"/>
      <w:position w:val="0"/>
      <w:sz w:val="22"/>
      <w:szCs w:val="22"/>
      <w:u w:val="none"/>
      <w:lang w:val="ru-RU"/>
    </w:rPr>
  </w:style>
  <w:style w:type="character" w:customStyle="1" w:styleId="131">
    <w:name w:val="Основной текст (13)_"/>
    <w:link w:val="132"/>
    <w:uiPriority w:val="99"/>
    <w:locked/>
    <w:rsid w:val="001F401B"/>
    <w:rPr>
      <w:b/>
      <w:bCs/>
      <w:sz w:val="25"/>
      <w:szCs w:val="25"/>
      <w:shd w:val="clear" w:color="auto" w:fill="FFFFFF"/>
    </w:rPr>
  </w:style>
  <w:style w:type="paragraph" w:customStyle="1" w:styleId="132">
    <w:name w:val="Основной текст (13)"/>
    <w:basedOn w:val="a0"/>
    <w:link w:val="131"/>
    <w:uiPriority w:val="99"/>
    <w:rsid w:val="001F401B"/>
    <w:pPr>
      <w:shd w:val="clear" w:color="auto" w:fill="FFFFFF"/>
      <w:autoSpaceDE/>
      <w:autoSpaceDN/>
      <w:adjustRightInd/>
      <w:spacing w:before="60" w:after="300" w:line="240" w:lineRule="atLeast"/>
      <w:ind w:firstLine="720"/>
      <w:jc w:val="both"/>
    </w:pPr>
    <w:rPr>
      <w:b/>
      <w:bCs/>
      <w:sz w:val="25"/>
      <w:szCs w:val="25"/>
    </w:rPr>
  </w:style>
  <w:style w:type="character" w:customStyle="1" w:styleId="1320">
    <w:name w:val="Основной текст (13)2"/>
    <w:uiPriority w:val="99"/>
    <w:rsid w:val="001F401B"/>
    <w:rPr>
      <w:rFonts w:ascii="Times New Roman" w:hAnsi="Times New Roman" w:cs="Times New Roman"/>
      <w:b/>
      <w:bCs/>
      <w:color w:val="000000"/>
      <w:spacing w:val="0"/>
      <w:w w:val="100"/>
      <w:position w:val="0"/>
      <w:sz w:val="25"/>
      <w:szCs w:val="25"/>
      <w:u w:val="single"/>
      <w:lang w:val="ru-RU"/>
    </w:rPr>
  </w:style>
  <w:style w:type="character" w:customStyle="1" w:styleId="411">
    <w:name w:val="Заголовок №41"/>
    <w:uiPriority w:val="99"/>
    <w:rsid w:val="001F401B"/>
    <w:rPr>
      <w:rFonts w:ascii="Times New Roman" w:hAnsi="Times New Roman" w:cs="Times New Roman"/>
      <w:b/>
      <w:bCs/>
      <w:color w:val="000000"/>
      <w:spacing w:val="0"/>
      <w:w w:val="100"/>
      <w:position w:val="0"/>
      <w:sz w:val="27"/>
      <w:szCs w:val="27"/>
      <w:u w:val="single"/>
      <w:lang w:val="ru-RU"/>
    </w:rPr>
  </w:style>
  <w:style w:type="character" w:customStyle="1" w:styleId="140">
    <w:name w:val="Основной текст (14)_"/>
    <w:link w:val="141"/>
    <w:uiPriority w:val="99"/>
    <w:locked/>
    <w:rsid w:val="001F401B"/>
    <w:rPr>
      <w:rFonts w:ascii="SimSun" w:eastAsia="SimSun" w:hAnsi="SimSun" w:cs="SimSun"/>
      <w:sz w:val="14"/>
      <w:szCs w:val="14"/>
      <w:shd w:val="clear" w:color="auto" w:fill="FFFFFF"/>
    </w:rPr>
  </w:style>
  <w:style w:type="paragraph" w:customStyle="1" w:styleId="141">
    <w:name w:val="Основной текст (14)"/>
    <w:basedOn w:val="a0"/>
    <w:link w:val="140"/>
    <w:uiPriority w:val="99"/>
    <w:rsid w:val="001F401B"/>
    <w:pPr>
      <w:shd w:val="clear" w:color="auto" w:fill="FFFFFF"/>
      <w:autoSpaceDE/>
      <w:autoSpaceDN/>
      <w:adjustRightInd/>
      <w:spacing w:before="60" w:line="240" w:lineRule="atLeast"/>
    </w:pPr>
    <w:rPr>
      <w:rFonts w:ascii="SimSun" w:eastAsia="SimSun" w:hAnsi="SimSun" w:cs="SimSun"/>
      <w:sz w:val="14"/>
      <w:szCs w:val="14"/>
    </w:rPr>
  </w:style>
  <w:style w:type="character" w:customStyle="1" w:styleId="420">
    <w:name w:val="Основной текст (4) + Полужирный2"/>
    <w:uiPriority w:val="99"/>
    <w:rsid w:val="001F401B"/>
    <w:rPr>
      <w:rFonts w:ascii="Times New Roman" w:hAnsi="Times New Roman" w:cs="Times New Roman"/>
      <w:b/>
      <w:bCs/>
      <w:color w:val="000000"/>
      <w:spacing w:val="0"/>
      <w:w w:val="100"/>
      <w:position w:val="0"/>
      <w:sz w:val="27"/>
      <w:szCs w:val="27"/>
      <w:u w:val="single"/>
      <w:lang w:val="ru-RU"/>
    </w:rPr>
  </w:style>
  <w:style w:type="character" w:customStyle="1" w:styleId="150">
    <w:name w:val="Основной текст (15)_"/>
    <w:link w:val="151"/>
    <w:uiPriority w:val="99"/>
    <w:locked/>
    <w:rsid w:val="001F401B"/>
    <w:rPr>
      <w:sz w:val="15"/>
      <w:szCs w:val="15"/>
      <w:shd w:val="clear" w:color="auto" w:fill="FFFFFF"/>
    </w:rPr>
  </w:style>
  <w:style w:type="paragraph" w:customStyle="1" w:styleId="151">
    <w:name w:val="Основной текст (15)"/>
    <w:basedOn w:val="a0"/>
    <w:link w:val="150"/>
    <w:uiPriority w:val="99"/>
    <w:rsid w:val="001F401B"/>
    <w:pPr>
      <w:shd w:val="clear" w:color="auto" w:fill="FFFFFF"/>
      <w:autoSpaceDE/>
      <w:autoSpaceDN/>
      <w:adjustRightInd/>
      <w:spacing w:line="240" w:lineRule="atLeast"/>
    </w:pPr>
    <w:rPr>
      <w:sz w:val="15"/>
      <w:szCs w:val="15"/>
    </w:rPr>
  </w:style>
  <w:style w:type="character" w:customStyle="1" w:styleId="182">
    <w:name w:val="Основной текст (18)_"/>
    <w:link w:val="183"/>
    <w:uiPriority w:val="99"/>
    <w:locked/>
    <w:rsid w:val="001F401B"/>
    <w:rPr>
      <w:b/>
      <w:bCs/>
      <w:sz w:val="31"/>
      <w:szCs w:val="31"/>
      <w:shd w:val="clear" w:color="auto" w:fill="FFFFFF"/>
    </w:rPr>
  </w:style>
  <w:style w:type="paragraph" w:customStyle="1" w:styleId="183">
    <w:name w:val="Основной текст (18)"/>
    <w:basedOn w:val="a0"/>
    <w:link w:val="182"/>
    <w:uiPriority w:val="99"/>
    <w:rsid w:val="001F401B"/>
    <w:pPr>
      <w:shd w:val="clear" w:color="auto" w:fill="FFFFFF"/>
      <w:autoSpaceDE/>
      <w:autoSpaceDN/>
      <w:adjustRightInd/>
      <w:spacing w:after="300" w:line="240" w:lineRule="atLeast"/>
      <w:jc w:val="both"/>
    </w:pPr>
    <w:rPr>
      <w:b/>
      <w:bCs/>
      <w:sz w:val="31"/>
      <w:szCs w:val="31"/>
    </w:rPr>
  </w:style>
  <w:style w:type="character" w:customStyle="1" w:styleId="1810">
    <w:name w:val="Основной текст (18)1"/>
    <w:uiPriority w:val="99"/>
    <w:rsid w:val="001F401B"/>
    <w:rPr>
      <w:rFonts w:ascii="Times New Roman" w:hAnsi="Times New Roman" w:cs="Times New Roman"/>
      <w:b/>
      <w:bCs/>
      <w:color w:val="000000"/>
      <w:spacing w:val="0"/>
      <w:w w:val="100"/>
      <w:position w:val="0"/>
      <w:sz w:val="31"/>
      <w:szCs w:val="31"/>
      <w:u w:val="single"/>
      <w:lang w:val="ru-RU"/>
    </w:rPr>
  </w:style>
  <w:style w:type="character" w:customStyle="1" w:styleId="57">
    <w:name w:val="Основной текст5"/>
    <w:uiPriority w:val="99"/>
    <w:rsid w:val="001F401B"/>
    <w:rPr>
      <w:rFonts w:ascii="Times New Roman" w:hAnsi="Times New Roman" w:cs="Times New Roman"/>
      <w:color w:val="000000"/>
      <w:spacing w:val="0"/>
      <w:w w:val="100"/>
      <w:position w:val="0"/>
      <w:sz w:val="22"/>
      <w:szCs w:val="22"/>
      <w:u w:val="none"/>
      <w:lang w:val="ru-RU"/>
    </w:rPr>
  </w:style>
  <w:style w:type="character" w:customStyle="1" w:styleId="1116">
    <w:name w:val="Основной текст + 1116"/>
    <w:aliases w:val="5 pt56,Курсив20"/>
    <w:uiPriority w:val="99"/>
    <w:rsid w:val="001F401B"/>
    <w:rPr>
      <w:rFonts w:ascii="Times New Roman" w:hAnsi="Times New Roman" w:cs="Times New Roman"/>
      <w:i/>
      <w:iCs/>
      <w:color w:val="000000"/>
      <w:spacing w:val="0"/>
      <w:w w:val="100"/>
      <w:position w:val="0"/>
      <w:sz w:val="23"/>
      <w:szCs w:val="23"/>
      <w:u w:val="none"/>
      <w:lang w:val="ru-RU"/>
    </w:rPr>
  </w:style>
  <w:style w:type="character" w:customStyle="1" w:styleId="12116">
    <w:name w:val="Основной текст (12) + 116"/>
    <w:aliases w:val="5 pt55"/>
    <w:uiPriority w:val="99"/>
    <w:rsid w:val="001F401B"/>
    <w:rPr>
      <w:rFonts w:ascii="Times New Roman" w:hAnsi="Times New Roman" w:cs="Times New Roman"/>
      <w:i/>
      <w:iCs/>
      <w:color w:val="000000"/>
      <w:spacing w:val="0"/>
      <w:w w:val="100"/>
      <w:position w:val="0"/>
      <w:sz w:val="23"/>
      <w:szCs w:val="23"/>
      <w:u w:val="none"/>
      <w:lang w:val="ru-RU"/>
    </w:rPr>
  </w:style>
  <w:style w:type="character" w:customStyle="1" w:styleId="58">
    <w:name w:val="Заголовок №5 + Не полужирный"/>
    <w:aliases w:val="Курсив19"/>
    <w:uiPriority w:val="99"/>
    <w:rsid w:val="001F401B"/>
    <w:rPr>
      <w:rFonts w:ascii="Times New Roman" w:hAnsi="Times New Roman" w:cs="Times New Roman"/>
      <w:b/>
      <w:bCs/>
      <w:i/>
      <w:iCs/>
      <w:color w:val="000000"/>
      <w:spacing w:val="0"/>
      <w:w w:val="100"/>
      <w:position w:val="0"/>
      <w:sz w:val="27"/>
      <w:szCs w:val="27"/>
      <w:u w:val="none"/>
      <w:lang w:val="ru-RU"/>
    </w:rPr>
  </w:style>
  <w:style w:type="character" w:customStyle="1" w:styleId="222">
    <w:name w:val="Заголовок №2 (2)_"/>
    <w:link w:val="223"/>
    <w:uiPriority w:val="99"/>
    <w:locked/>
    <w:rsid w:val="001F401B"/>
    <w:rPr>
      <w:sz w:val="31"/>
      <w:szCs w:val="31"/>
      <w:shd w:val="clear" w:color="auto" w:fill="FFFFFF"/>
    </w:rPr>
  </w:style>
  <w:style w:type="paragraph" w:customStyle="1" w:styleId="223">
    <w:name w:val="Заголовок №2 (2)"/>
    <w:basedOn w:val="a0"/>
    <w:link w:val="222"/>
    <w:uiPriority w:val="99"/>
    <w:rsid w:val="001F401B"/>
    <w:pPr>
      <w:shd w:val="clear" w:color="auto" w:fill="FFFFFF"/>
      <w:autoSpaceDE/>
      <w:autoSpaceDN/>
      <w:adjustRightInd/>
      <w:spacing w:line="370" w:lineRule="exact"/>
      <w:ind w:firstLine="700"/>
      <w:jc w:val="both"/>
      <w:outlineLvl w:val="1"/>
    </w:pPr>
    <w:rPr>
      <w:sz w:val="31"/>
      <w:szCs w:val="31"/>
    </w:rPr>
  </w:style>
  <w:style w:type="character" w:customStyle="1" w:styleId="224">
    <w:name w:val="Заголовок №2 (2) + Полужирный"/>
    <w:uiPriority w:val="99"/>
    <w:rsid w:val="001F401B"/>
    <w:rPr>
      <w:rFonts w:ascii="Times New Roman" w:hAnsi="Times New Roman" w:cs="Times New Roman"/>
      <w:b/>
      <w:bCs/>
      <w:color w:val="000000"/>
      <w:spacing w:val="0"/>
      <w:w w:val="100"/>
      <w:position w:val="0"/>
      <w:sz w:val="31"/>
      <w:szCs w:val="31"/>
      <w:u w:val="none"/>
      <w:lang w:val="ru-RU"/>
    </w:rPr>
  </w:style>
  <w:style w:type="character" w:customStyle="1" w:styleId="2214pt">
    <w:name w:val="Заголовок №2 (2) + 14 pt"/>
    <w:uiPriority w:val="99"/>
    <w:rsid w:val="001F401B"/>
    <w:rPr>
      <w:rFonts w:ascii="Times New Roman" w:hAnsi="Times New Roman" w:cs="Times New Roman"/>
      <w:color w:val="000000"/>
      <w:spacing w:val="0"/>
      <w:w w:val="100"/>
      <w:position w:val="0"/>
      <w:sz w:val="28"/>
      <w:szCs w:val="28"/>
      <w:u w:val="none"/>
      <w:lang w:val="ru-RU"/>
    </w:rPr>
  </w:style>
  <w:style w:type="character" w:customStyle="1" w:styleId="52pt">
    <w:name w:val="Заголовок №5 + Интервал 2 pt"/>
    <w:uiPriority w:val="99"/>
    <w:rsid w:val="001F401B"/>
    <w:rPr>
      <w:rFonts w:ascii="Times New Roman" w:hAnsi="Times New Roman" w:cs="Times New Roman"/>
      <w:b/>
      <w:bCs/>
      <w:color w:val="000000"/>
      <w:spacing w:val="40"/>
      <w:w w:val="100"/>
      <w:position w:val="0"/>
      <w:sz w:val="27"/>
      <w:szCs w:val="27"/>
      <w:u w:val="none"/>
      <w:lang w:val="ru-RU"/>
    </w:rPr>
  </w:style>
  <w:style w:type="character" w:customStyle="1" w:styleId="afffffa">
    <w:name w:val="Подпись к таблице_"/>
    <w:link w:val="afffffb"/>
    <w:uiPriority w:val="99"/>
    <w:locked/>
    <w:rsid w:val="001F401B"/>
    <w:rPr>
      <w:b/>
      <w:bCs/>
      <w:sz w:val="19"/>
      <w:szCs w:val="19"/>
      <w:shd w:val="clear" w:color="auto" w:fill="FFFFFF"/>
    </w:rPr>
  </w:style>
  <w:style w:type="paragraph" w:customStyle="1" w:styleId="afffffb">
    <w:name w:val="Подпись к таблице"/>
    <w:basedOn w:val="a0"/>
    <w:link w:val="afffffa"/>
    <w:uiPriority w:val="99"/>
    <w:rsid w:val="001F401B"/>
    <w:pPr>
      <w:shd w:val="clear" w:color="auto" w:fill="FFFFFF"/>
      <w:autoSpaceDE/>
      <w:autoSpaceDN/>
      <w:adjustRightInd/>
      <w:spacing w:line="235" w:lineRule="exact"/>
      <w:jc w:val="both"/>
    </w:pPr>
    <w:rPr>
      <w:b/>
      <w:bCs/>
      <w:sz w:val="19"/>
      <w:szCs w:val="19"/>
    </w:rPr>
  </w:style>
  <w:style w:type="character" w:customStyle="1" w:styleId="1115">
    <w:name w:val="Основной текст + 1115"/>
    <w:aliases w:val="5 pt54,Полужирный27,Курсив18"/>
    <w:uiPriority w:val="99"/>
    <w:rsid w:val="001F401B"/>
    <w:rPr>
      <w:rFonts w:ascii="Times New Roman" w:hAnsi="Times New Roman" w:cs="Times New Roman"/>
      <w:b/>
      <w:bCs/>
      <w:i/>
      <w:iCs/>
      <w:color w:val="000000"/>
      <w:spacing w:val="0"/>
      <w:w w:val="100"/>
      <w:position w:val="0"/>
      <w:sz w:val="23"/>
      <w:szCs w:val="23"/>
      <w:u w:val="none"/>
      <w:lang w:val="ru-RU"/>
    </w:rPr>
  </w:style>
  <w:style w:type="character" w:customStyle="1" w:styleId="1114">
    <w:name w:val="Основной текст + 1114"/>
    <w:aliases w:val="5 pt53,Курсив17"/>
    <w:uiPriority w:val="99"/>
    <w:rsid w:val="001F401B"/>
    <w:rPr>
      <w:rFonts w:ascii="Times New Roman" w:hAnsi="Times New Roman" w:cs="Times New Roman"/>
      <w:i/>
      <w:iCs/>
      <w:color w:val="000000"/>
      <w:spacing w:val="0"/>
      <w:w w:val="100"/>
      <w:position w:val="0"/>
      <w:sz w:val="23"/>
      <w:szCs w:val="23"/>
      <w:u w:val="none"/>
      <w:lang w:val="ru-RU"/>
    </w:rPr>
  </w:style>
  <w:style w:type="character" w:customStyle="1" w:styleId="4pt">
    <w:name w:val="Основной текст + 4 pt"/>
    <w:uiPriority w:val="99"/>
    <w:rsid w:val="001F401B"/>
    <w:rPr>
      <w:rFonts w:ascii="Times New Roman" w:hAnsi="Times New Roman" w:cs="Times New Roman"/>
      <w:color w:val="000000"/>
      <w:spacing w:val="0"/>
      <w:w w:val="100"/>
      <w:position w:val="0"/>
      <w:sz w:val="8"/>
      <w:szCs w:val="8"/>
      <w:u w:val="none"/>
      <w:lang w:val="ru-RU"/>
    </w:rPr>
  </w:style>
  <w:style w:type="character" w:customStyle="1" w:styleId="1113">
    <w:name w:val="Основной текст + 1113"/>
    <w:aliases w:val="5 pt52,Полужирный26,Курсив16,Интервал 2 pt"/>
    <w:uiPriority w:val="99"/>
    <w:rsid w:val="001F401B"/>
    <w:rPr>
      <w:rFonts w:ascii="Times New Roman" w:hAnsi="Times New Roman" w:cs="Times New Roman"/>
      <w:b/>
      <w:bCs/>
      <w:i/>
      <w:iCs/>
      <w:color w:val="000000"/>
      <w:spacing w:val="40"/>
      <w:w w:val="100"/>
      <w:position w:val="0"/>
      <w:sz w:val="23"/>
      <w:szCs w:val="23"/>
      <w:u w:val="none"/>
      <w:lang w:val="ru-RU"/>
    </w:rPr>
  </w:style>
  <w:style w:type="character" w:customStyle="1" w:styleId="1112">
    <w:name w:val="Основной текст + 1112"/>
    <w:aliases w:val="5 pt51,Полужирный25,Интервал 1 pt"/>
    <w:uiPriority w:val="99"/>
    <w:rsid w:val="001F401B"/>
    <w:rPr>
      <w:rFonts w:ascii="Times New Roman" w:hAnsi="Times New Roman" w:cs="Times New Roman"/>
      <w:b/>
      <w:bCs/>
      <w:color w:val="000000"/>
      <w:spacing w:val="30"/>
      <w:w w:val="100"/>
      <w:position w:val="0"/>
      <w:sz w:val="23"/>
      <w:szCs w:val="23"/>
      <w:u w:val="none"/>
      <w:lang w:val="ru-RU"/>
    </w:rPr>
  </w:style>
  <w:style w:type="character" w:customStyle="1" w:styleId="3101">
    <w:name w:val="Основной текст (3) + 101"/>
    <w:aliases w:val="5 pt Exact2"/>
    <w:uiPriority w:val="99"/>
    <w:rsid w:val="001F401B"/>
    <w:rPr>
      <w:rFonts w:ascii="Times New Roman" w:hAnsi="Times New Roman" w:cs="Times New Roman"/>
      <w:b/>
      <w:bCs/>
      <w:color w:val="000000"/>
      <w:spacing w:val="3"/>
      <w:w w:val="100"/>
      <w:position w:val="0"/>
      <w:sz w:val="21"/>
      <w:szCs w:val="21"/>
      <w:u w:val="none"/>
      <w:lang w:val="ru-RU"/>
    </w:rPr>
  </w:style>
  <w:style w:type="character" w:customStyle="1" w:styleId="190">
    <w:name w:val="Основной текст (19)_"/>
    <w:link w:val="191"/>
    <w:uiPriority w:val="99"/>
    <w:locked/>
    <w:rsid w:val="001F401B"/>
    <w:rPr>
      <w:i/>
      <w:iCs/>
      <w:sz w:val="23"/>
      <w:szCs w:val="23"/>
      <w:shd w:val="clear" w:color="auto" w:fill="FFFFFF"/>
    </w:rPr>
  </w:style>
  <w:style w:type="paragraph" w:customStyle="1" w:styleId="191">
    <w:name w:val="Основной текст (19)"/>
    <w:basedOn w:val="a0"/>
    <w:link w:val="190"/>
    <w:uiPriority w:val="99"/>
    <w:rsid w:val="001F401B"/>
    <w:pPr>
      <w:shd w:val="clear" w:color="auto" w:fill="FFFFFF"/>
      <w:autoSpaceDE/>
      <w:autoSpaceDN/>
      <w:adjustRightInd/>
      <w:spacing w:line="274" w:lineRule="exact"/>
      <w:jc w:val="both"/>
    </w:pPr>
    <w:rPr>
      <w:i/>
      <w:iCs/>
      <w:sz w:val="23"/>
      <w:szCs w:val="23"/>
    </w:rPr>
  </w:style>
  <w:style w:type="character" w:customStyle="1" w:styleId="192">
    <w:name w:val="Основной текст (19) + Полужирный"/>
    <w:aliases w:val="Не курсив8"/>
    <w:uiPriority w:val="99"/>
    <w:rsid w:val="001F401B"/>
    <w:rPr>
      <w:rFonts w:ascii="Times New Roman" w:hAnsi="Times New Roman" w:cs="Times New Roman"/>
      <w:b/>
      <w:bCs/>
      <w:i/>
      <w:iCs/>
      <w:color w:val="000000"/>
      <w:spacing w:val="0"/>
      <w:w w:val="100"/>
      <w:position w:val="0"/>
      <w:sz w:val="23"/>
      <w:szCs w:val="23"/>
      <w:u w:val="none"/>
      <w:lang w:val="ru-RU"/>
    </w:rPr>
  </w:style>
  <w:style w:type="character" w:customStyle="1" w:styleId="200">
    <w:name w:val="Основной текст (20)_"/>
    <w:link w:val="201"/>
    <w:uiPriority w:val="99"/>
    <w:locked/>
    <w:rsid w:val="001F401B"/>
    <w:rPr>
      <w:b/>
      <w:bCs/>
      <w:i/>
      <w:iCs/>
      <w:sz w:val="23"/>
      <w:szCs w:val="23"/>
      <w:shd w:val="clear" w:color="auto" w:fill="FFFFFF"/>
    </w:rPr>
  </w:style>
  <w:style w:type="paragraph" w:customStyle="1" w:styleId="201">
    <w:name w:val="Основной текст (20)"/>
    <w:basedOn w:val="a0"/>
    <w:link w:val="200"/>
    <w:uiPriority w:val="99"/>
    <w:rsid w:val="001F401B"/>
    <w:pPr>
      <w:shd w:val="clear" w:color="auto" w:fill="FFFFFF"/>
      <w:autoSpaceDE/>
      <w:autoSpaceDN/>
      <w:adjustRightInd/>
      <w:spacing w:before="180" w:after="240" w:line="240" w:lineRule="atLeast"/>
      <w:jc w:val="both"/>
    </w:pPr>
    <w:rPr>
      <w:b/>
      <w:bCs/>
      <w:i/>
      <w:iCs/>
      <w:sz w:val="23"/>
      <w:szCs w:val="23"/>
    </w:rPr>
  </w:style>
  <w:style w:type="character" w:customStyle="1" w:styleId="202">
    <w:name w:val="Основной текст (20) + Не курсив"/>
    <w:uiPriority w:val="99"/>
    <w:rsid w:val="001F401B"/>
    <w:rPr>
      <w:rFonts w:ascii="Times New Roman" w:hAnsi="Times New Roman" w:cs="Times New Roman"/>
      <w:b/>
      <w:bCs/>
      <w:i/>
      <w:iCs/>
      <w:color w:val="000000"/>
      <w:spacing w:val="0"/>
      <w:w w:val="100"/>
      <w:position w:val="0"/>
      <w:sz w:val="23"/>
      <w:szCs w:val="23"/>
      <w:u w:val="none"/>
      <w:lang w:val="ru-RU"/>
    </w:rPr>
  </w:style>
  <w:style w:type="character" w:customStyle="1" w:styleId="203">
    <w:name w:val="Основной текст (20) + Не полужирный"/>
    <w:uiPriority w:val="99"/>
    <w:rsid w:val="001F401B"/>
    <w:rPr>
      <w:rFonts w:ascii="Times New Roman" w:hAnsi="Times New Roman" w:cs="Times New Roman"/>
      <w:b/>
      <w:bCs/>
      <w:i/>
      <w:iCs/>
      <w:color w:val="000000"/>
      <w:spacing w:val="0"/>
      <w:w w:val="100"/>
      <w:position w:val="0"/>
      <w:sz w:val="23"/>
      <w:szCs w:val="23"/>
      <w:u w:val="none"/>
      <w:lang w:val="ru-RU"/>
    </w:rPr>
  </w:style>
  <w:style w:type="character" w:customStyle="1" w:styleId="1910">
    <w:name w:val="Основной текст (19)1"/>
    <w:uiPriority w:val="99"/>
    <w:rsid w:val="001F401B"/>
    <w:rPr>
      <w:rFonts w:ascii="Times New Roman" w:hAnsi="Times New Roman" w:cs="Times New Roman"/>
      <w:i/>
      <w:iCs/>
      <w:color w:val="000000"/>
      <w:spacing w:val="0"/>
      <w:w w:val="100"/>
      <w:position w:val="0"/>
      <w:sz w:val="23"/>
      <w:szCs w:val="23"/>
      <w:u w:val="single"/>
      <w:lang w:val="ru-RU"/>
    </w:rPr>
  </w:style>
  <w:style w:type="character" w:customStyle="1" w:styleId="20Exact">
    <w:name w:val="Основной текст (20) Exact"/>
    <w:uiPriority w:val="99"/>
    <w:rsid w:val="001F401B"/>
    <w:rPr>
      <w:rFonts w:ascii="Times New Roman" w:hAnsi="Times New Roman" w:cs="Times New Roman"/>
      <w:b/>
      <w:bCs/>
      <w:i/>
      <w:iCs/>
      <w:spacing w:val="3"/>
      <w:sz w:val="21"/>
      <w:szCs w:val="21"/>
      <w:u w:val="none"/>
    </w:rPr>
  </w:style>
  <w:style w:type="character" w:customStyle="1" w:styleId="194pt">
    <w:name w:val="Основной текст (19) + 4 pt"/>
    <w:aliases w:val="Не курсив7"/>
    <w:uiPriority w:val="99"/>
    <w:rsid w:val="001F401B"/>
    <w:rPr>
      <w:rFonts w:ascii="Times New Roman" w:hAnsi="Times New Roman" w:cs="Times New Roman"/>
      <w:i/>
      <w:iCs/>
      <w:color w:val="000000"/>
      <w:spacing w:val="0"/>
      <w:w w:val="100"/>
      <w:position w:val="0"/>
      <w:sz w:val="8"/>
      <w:szCs w:val="8"/>
      <w:u w:val="none"/>
      <w:lang w:val="ru-RU"/>
    </w:rPr>
  </w:style>
  <w:style w:type="character" w:customStyle="1" w:styleId="193">
    <w:name w:val="Основной текст (19) + Полужирный3"/>
    <w:uiPriority w:val="99"/>
    <w:rsid w:val="001F401B"/>
    <w:rPr>
      <w:rFonts w:ascii="Times New Roman" w:hAnsi="Times New Roman" w:cs="Times New Roman"/>
      <w:b/>
      <w:bCs/>
      <w:i/>
      <w:iCs/>
      <w:color w:val="000000"/>
      <w:spacing w:val="0"/>
      <w:w w:val="100"/>
      <w:position w:val="0"/>
      <w:sz w:val="23"/>
      <w:szCs w:val="23"/>
      <w:u w:val="none"/>
      <w:lang w:val="ru-RU"/>
    </w:rPr>
  </w:style>
  <w:style w:type="character" w:customStyle="1" w:styleId="1920">
    <w:name w:val="Основной текст (19) + Полужирный2"/>
    <w:uiPriority w:val="99"/>
    <w:rsid w:val="001F401B"/>
    <w:rPr>
      <w:rFonts w:ascii="Times New Roman" w:hAnsi="Times New Roman" w:cs="Times New Roman"/>
      <w:b/>
      <w:bCs/>
      <w:i/>
      <w:iCs/>
      <w:color w:val="000000"/>
      <w:spacing w:val="0"/>
      <w:w w:val="100"/>
      <w:position w:val="0"/>
      <w:sz w:val="23"/>
      <w:szCs w:val="23"/>
      <w:u w:val="single"/>
      <w:lang w:val="ru-RU"/>
    </w:rPr>
  </w:style>
  <w:style w:type="character" w:customStyle="1" w:styleId="1111">
    <w:name w:val="Основной текст + 1111"/>
    <w:aliases w:val="5 pt50"/>
    <w:uiPriority w:val="99"/>
    <w:rsid w:val="001F401B"/>
    <w:rPr>
      <w:rFonts w:ascii="Times New Roman" w:hAnsi="Times New Roman" w:cs="Times New Roman"/>
      <w:color w:val="000000"/>
      <w:spacing w:val="0"/>
      <w:w w:val="100"/>
      <w:position w:val="0"/>
      <w:sz w:val="23"/>
      <w:szCs w:val="23"/>
      <w:u w:val="none"/>
      <w:lang w:val="ru-RU"/>
    </w:rPr>
  </w:style>
  <w:style w:type="character" w:customStyle="1" w:styleId="1110">
    <w:name w:val="Основной текст + 1110"/>
    <w:aliases w:val="5 pt49,Полужирный24,Курсив15"/>
    <w:uiPriority w:val="99"/>
    <w:rsid w:val="001F401B"/>
    <w:rPr>
      <w:rFonts w:ascii="Times New Roman" w:hAnsi="Times New Roman" w:cs="Times New Roman"/>
      <w:b/>
      <w:bCs/>
      <w:i/>
      <w:iCs/>
      <w:color w:val="000000"/>
      <w:spacing w:val="0"/>
      <w:w w:val="100"/>
      <w:position w:val="0"/>
      <w:sz w:val="23"/>
      <w:szCs w:val="23"/>
      <w:u w:val="none"/>
      <w:lang w:val="ru-RU"/>
    </w:rPr>
  </w:style>
  <w:style w:type="character" w:customStyle="1" w:styleId="12115">
    <w:name w:val="Основной текст (12) + 115"/>
    <w:aliases w:val="5 pt48,Полужирный23,Не курсив6"/>
    <w:uiPriority w:val="99"/>
    <w:rsid w:val="001F401B"/>
    <w:rPr>
      <w:rFonts w:ascii="Times New Roman" w:hAnsi="Times New Roman" w:cs="Times New Roman"/>
      <w:b/>
      <w:bCs/>
      <w:i/>
      <w:iCs/>
      <w:color w:val="000000"/>
      <w:spacing w:val="0"/>
      <w:w w:val="100"/>
      <w:position w:val="0"/>
      <w:sz w:val="23"/>
      <w:szCs w:val="23"/>
      <w:u w:val="none"/>
      <w:lang w:val="ru-RU"/>
    </w:rPr>
  </w:style>
  <w:style w:type="character" w:customStyle="1" w:styleId="12114">
    <w:name w:val="Основной текст (12) + 114"/>
    <w:aliases w:val="5 pt47,Полужирный22"/>
    <w:uiPriority w:val="99"/>
    <w:rsid w:val="001F401B"/>
    <w:rPr>
      <w:rFonts w:ascii="Times New Roman" w:hAnsi="Times New Roman" w:cs="Times New Roman"/>
      <w:b/>
      <w:bCs/>
      <w:i/>
      <w:iCs/>
      <w:color w:val="000000"/>
      <w:spacing w:val="0"/>
      <w:w w:val="100"/>
      <w:position w:val="0"/>
      <w:sz w:val="23"/>
      <w:szCs w:val="23"/>
      <w:u w:val="none"/>
      <w:lang w:val="ru-RU"/>
    </w:rPr>
  </w:style>
  <w:style w:type="character" w:customStyle="1" w:styleId="216">
    <w:name w:val="Основной текст (21)_"/>
    <w:link w:val="217"/>
    <w:uiPriority w:val="99"/>
    <w:locked/>
    <w:rsid w:val="001F401B"/>
    <w:rPr>
      <w:b/>
      <w:bCs/>
      <w:i/>
      <w:iCs/>
      <w:sz w:val="23"/>
      <w:szCs w:val="23"/>
      <w:shd w:val="clear" w:color="auto" w:fill="FFFFFF"/>
    </w:rPr>
  </w:style>
  <w:style w:type="paragraph" w:customStyle="1" w:styleId="217">
    <w:name w:val="Основной текст (21)"/>
    <w:basedOn w:val="a0"/>
    <w:link w:val="216"/>
    <w:uiPriority w:val="99"/>
    <w:rsid w:val="001F401B"/>
    <w:pPr>
      <w:shd w:val="clear" w:color="auto" w:fill="FFFFFF"/>
      <w:autoSpaceDE/>
      <w:autoSpaceDN/>
      <w:adjustRightInd/>
      <w:spacing w:after="60" w:line="274" w:lineRule="exact"/>
    </w:pPr>
    <w:rPr>
      <w:b/>
      <w:bCs/>
      <w:i/>
      <w:iCs/>
      <w:sz w:val="23"/>
      <w:szCs w:val="23"/>
    </w:rPr>
  </w:style>
  <w:style w:type="character" w:customStyle="1" w:styleId="218">
    <w:name w:val="Основной текст (21) + Не полужирный"/>
    <w:aliases w:val="Не курсив5"/>
    <w:uiPriority w:val="99"/>
    <w:rsid w:val="001F401B"/>
    <w:rPr>
      <w:rFonts w:ascii="Times New Roman" w:hAnsi="Times New Roman" w:cs="Times New Roman"/>
      <w:b/>
      <w:bCs/>
      <w:i/>
      <w:iCs/>
      <w:color w:val="000000"/>
      <w:spacing w:val="0"/>
      <w:w w:val="100"/>
      <w:position w:val="0"/>
      <w:sz w:val="23"/>
      <w:szCs w:val="23"/>
      <w:u w:val="none"/>
      <w:lang w:val="ru-RU"/>
    </w:rPr>
  </w:style>
  <w:style w:type="character" w:customStyle="1" w:styleId="2120">
    <w:name w:val="Основной текст (21) + Не полужирный2"/>
    <w:uiPriority w:val="99"/>
    <w:rsid w:val="001F401B"/>
    <w:rPr>
      <w:rFonts w:ascii="Times New Roman" w:hAnsi="Times New Roman" w:cs="Times New Roman"/>
      <w:b/>
      <w:bCs/>
      <w:i/>
      <w:iCs/>
      <w:color w:val="000000"/>
      <w:spacing w:val="0"/>
      <w:w w:val="100"/>
      <w:position w:val="0"/>
      <w:sz w:val="23"/>
      <w:szCs w:val="23"/>
      <w:u w:val="none"/>
      <w:lang w:val="ru-RU"/>
    </w:rPr>
  </w:style>
  <w:style w:type="character" w:customStyle="1" w:styleId="12113">
    <w:name w:val="Основной текст (12) + 113"/>
    <w:aliases w:val="5 pt46,Не курсив4"/>
    <w:uiPriority w:val="99"/>
    <w:rsid w:val="001F401B"/>
    <w:rPr>
      <w:rFonts w:ascii="Times New Roman" w:hAnsi="Times New Roman" w:cs="Times New Roman"/>
      <w:i/>
      <w:iCs/>
      <w:color w:val="000000"/>
      <w:spacing w:val="0"/>
      <w:w w:val="100"/>
      <w:position w:val="0"/>
      <w:sz w:val="23"/>
      <w:szCs w:val="23"/>
      <w:u w:val="none"/>
      <w:lang w:val="ru-RU"/>
    </w:rPr>
  </w:style>
  <w:style w:type="character" w:customStyle="1" w:styleId="2111">
    <w:name w:val="Основной текст (21)1"/>
    <w:uiPriority w:val="99"/>
    <w:rsid w:val="001F401B"/>
    <w:rPr>
      <w:rFonts w:ascii="Times New Roman" w:hAnsi="Times New Roman" w:cs="Times New Roman"/>
      <w:b/>
      <w:bCs/>
      <w:i/>
      <w:iCs/>
      <w:color w:val="000000"/>
      <w:spacing w:val="0"/>
      <w:w w:val="100"/>
      <w:position w:val="0"/>
      <w:sz w:val="23"/>
      <w:szCs w:val="23"/>
      <w:u w:val="single"/>
      <w:lang w:val="ru-RU"/>
    </w:rPr>
  </w:style>
  <w:style w:type="character" w:customStyle="1" w:styleId="1911">
    <w:name w:val="Основной текст (19) + Полужирный1"/>
    <w:uiPriority w:val="99"/>
    <w:rsid w:val="001F401B"/>
    <w:rPr>
      <w:rFonts w:ascii="Times New Roman" w:hAnsi="Times New Roman" w:cs="Times New Roman"/>
      <w:b/>
      <w:bCs/>
      <w:i/>
      <w:iCs/>
      <w:color w:val="000000"/>
      <w:spacing w:val="0"/>
      <w:w w:val="100"/>
      <w:position w:val="0"/>
      <w:sz w:val="23"/>
      <w:szCs w:val="23"/>
      <w:u w:val="none"/>
      <w:lang w:val="ru-RU"/>
    </w:rPr>
  </w:style>
  <w:style w:type="character" w:customStyle="1" w:styleId="2112">
    <w:name w:val="Основной текст (21) + Не полужирный1"/>
    <w:uiPriority w:val="99"/>
    <w:rsid w:val="001F401B"/>
    <w:rPr>
      <w:rFonts w:ascii="Times New Roman" w:hAnsi="Times New Roman" w:cs="Times New Roman"/>
      <w:b/>
      <w:bCs/>
      <w:i/>
      <w:iCs/>
      <w:color w:val="000000"/>
      <w:spacing w:val="0"/>
      <w:w w:val="100"/>
      <w:position w:val="0"/>
      <w:sz w:val="23"/>
      <w:szCs w:val="23"/>
      <w:u w:val="none"/>
      <w:lang w:val="ru-RU"/>
    </w:rPr>
  </w:style>
  <w:style w:type="character" w:customStyle="1" w:styleId="225">
    <w:name w:val="Основной текст (22)_"/>
    <w:link w:val="226"/>
    <w:uiPriority w:val="99"/>
    <w:locked/>
    <w:rsid w:val="001F401B"/>
    <w:rPr>
      <w:spacing w:val="10"/>
      <w:sz w:val="22"/>
      <w:szCs w:val="22"/>
      <w:shd w:val="clear" w:color="auto" w:fill="FFFFFF"/>
    </w:rPr>
  </w:style>
  <w:style w:type="paragraph" w:customStyle="1" w:styleId="226">
    <w:name w:val="Основной текст (22)"/>
    <w:basedOn w:val="a0"/>
    <w:link w:val="225"/>
    <w:uiPriority w:val="99"/>
    <w:rsid w:val="001F401B"/>
    <w:pPr>
      <w:shd w:val="clear" w:color="auto" w:fill="FFFFFF"/>
      <w:autoSpaceDE/>
      <w:autoSpaceDN/>
      <w:adjustRightInd/>
      <w:spacing w:before="720" w:after="240" w:line="240" w:lineRule="atLeast"/>
      <w:jc w:val="both"/>
    </w:pPr>
    <w:rPr>
      <w:spacing w:val="10"/>
      <w:sz w:val="22"/>
      <w:szCs w:val="22"/>
    </w:rPr>
  </w:style>
  <w:style w:type="character" w:customStyle="1" w:styleId="133">
    <w:name w:val="Основной текст + 133"/>
    <w:aliases w:val="5 pt45,Курсив14"/>
    <w:uiPriority w:val="99"/>
    <w:rsid w:val="001F401B"/>
    <w:rPr>
      <w:rFonts w:ascii="Times New Roman" w:hAnsi="Times New Roman" w:cs="Times New Roman"/>
      <w:i/>
      <w:iCs/>
      <w:color w:val="000000"/>
      <w:spacing w:val="0"/>
      <w:w w:val="100"/>
      <w:position w:val="0"/>
      <w:sz w:val="27"/>
      <w:szCs w:val="27"/>
      <w:u w:val="none"/>
      <w:lang w:val="ru-RU"/>
    </w:rPr>
  </w:style>
  <w:style w:type="character" w:customStyle="1" w:styleId="3113">
    <w:name w:val="Основной текст (3) + 113"/>
    <w:aliases w:val="5 pt44,Не полужирный5,Курсив13"/>
    <w:uiPriority w:val="99"/>
    <w:rsid w:val="001F401B"/>
    <w:rPr>
      <w:rFonts w:ascii="Times New Roman" w:hAnsi="Times New Roman" w:cs="Times New Roman"/>
      <w:b/>
      <w:bCs/>
      <w:i/>
      <w:iCs/>
      <w:color w:val="000000"/>
      <w:spacing w:val="0"/>
      <w:w w:val="100"/>
      <w:position w:val="0"/>
      <w:sz w:val="23"/>
      <w:szCs w:val="23"/>
      <w:u w:val="none"/>
      <w:lang w:val="ru-RU"/>
    </w:rPr>
  </w:style>
  <w:style w:type="character" w:customStyle="1" w:styleId="3112">
    <w:name w:val="Основной текст (3) + 112"/>
    <w:aliases w:val="5 pt43,Курсив12"/>
    <w:uiPriority w:val="99"/>
    <w:rsid w:val="001F401B"/>
    <w:rPr>
      <w:rFonts w:ascii="Times New Roman" w:hAnsi="Times New Roman" w:cs="Times New Roman"/>
      <w:b/>
      <w:bCs/>
      <w:i/>
      <w:iCs/>
      <w:color w:val="000000"/>
      <w:spacing w:val="0"/>
      <w:w w:val="100"/>
      <w:position w:val="0"/>
      <w:sz w:val="23"/>
      <w:szCs w:val="23"/>
      <w:u w:val="none"/>
      <w:lang w:val="ru-RU"/>
    </w:rPr>
  </w:style>
  <w:style w:type="character" w:customStyle="1" w:styleId="314">
    <w:name w:val="Основной текст (3)1"/>
    <w:uiPriority w:val="99"/>
    <w:rsid w:val="001F401B"/>
    <w:rPr>
      <w:rFonts w:ascii="Times New Roman" w:hAnsi="Times New Roman" w:cs="Times New Roman"/>
      <w:b/>
      <w:bCs/>
      <w:color w:val="000000"/>
      <w:spacing w:val="0"/>
      <w:w w:val="100"/>
      <w:position w:val="0"/>
      <w:sz w:val="22"/>
      <w:szCs w:val="22"/>
      <w:u w:val="none"/>
      <w:lang w:val="ru-RU"/>
    </w:rPr>
  </w:style>
  <w:style w:type="character" w:customStyle="1" w:styleId="3111">
    <w:name w:val="Основной текст (3) + 111"/>
    <w:aliases w:val="5 pt42"/>
    <w:uiPriority w:val="99"/>
    <w:rsid w:val="001F401B"/>
    <w:rPr>
      <w:rFonts w:ascii="Times New Roman" w:hAnsi="Times New Roman" w:cs="Times New Roman"/>
      <w:b/>
      <w:bCs/>
      <w:color w:val="000000"/>
      <w:spacing w:val="0"/>
      <w:w w:val="100"/>
      <w:position w:val="0"/>
      <w:sz w:val="23"/>
      <w:szCs w:val="23"/>
      <w:u w:val="single"/>
      <w:lang w:val="ru-RU"/>
    </w:rPr>
  </w:style>
  <w:style w:type="character" w:customStyle="1" w:styleId="231">
    <w:name w:val="Основной текст (23)_"/>
    <w:link w:val="232"/>
    <w:uiPriority w:val="99"/>
    <w:locked/>
    <w:rsid w:val="001F401B"/>
    <w:rPr>
      <w:b/>
      <w:bCs/>
      <w:shd w:val="clear" w:color="auto" w:fill="FFFFFF"/>
    </w:rPr>
  </w:style>
  <w:style w:type="paragraph" w:customStyle="1" w:styleId="232">
    <w:name w:val="Основной текст (23)"/>
    <w:basedOn w:val="a0"/>
    <w:link w:val="231"/>
    <w:uiPriority w:val="99"/>
    <w:rsid w:val="001F401B"/>
    <w:pPr>
      <w:shd w:val="clear" w:color="auto" w:fill="FFFFFF"/>
      <w:autoSpaceDE/>
      <w:autoSpaceDN/>
      <w:adjustRightInd/>
      <w:spacing w:after="180" w:line="240" w:lineRule="atLeast"/>
    </w:pPr>
    <w:rPr>
      <w:b/>
      <w:bCs/>
    </w:rPr>
  </w:style>
  <w:style w:type="character" w:customStyle="1" w:styleId="12pt4">
    <w:name w:val="Основной текст + 12 pt4"/>
    <w:aliases w:val="Полужирный21"/>
    <w:uiPriority w:val="99"/>
    <w:rsid w:val="001F401B"/>
    <w:rPr>
      <w:rFonts w:ascii="Times New Roman" w:hAnsi="Times New Roman" w:cs="Times New Roman"/>
      <w:b/>
      <w:bCs/>
      <w:color w:val="000000"/>
      <w:spacing w:val="0"/>
      <w:w w:val="100"/>
      <w:position w:val="0"/>
      <w:sz w:val="24"/>
      <w:szCs w:val="24"/>
      <w:u w:val="none"/>
      <w:lang w:val="ru-RU"/>
    </w:rPr>
  </w:style>
  <w:style w:type="character" w:customStyle="1" w:styleId="240">
    <w:name w:val="Основной текст (24)_"/>
    <w:link w:val="241"/>
    <w:uiPriority w:val="99"/>
    <w:locked/>
    <w:rsid w:val="001F401B"/>
    <w:rPr>
      <w:b/>
      <w:bCs/>
      <w:sz w:val="22"/>
      <w:szCs w:val="22"/>
      <w:shd w:val="clear" w:color="auto" w:fill="FFFFFF"/>
    </w:rPr>
  </w:style>
  <w:style w:type="paragraph" w:customStyle="1" w:styleId="241">
    <w:name w:val="Основной текст (24)"/>
    <w:basedOn w:val="a0"/>
    <w:link w:val="240"/>
    <w:uiPriority w:val="99"/>
    <w:rsid w:val="001F401B"/>
    <w:pPr>
      <w:shd w:val="clear" w:color="auto" w:fill="FFFFFF"/>
      <w:autoSpaceDE/>
      <w:autoSpaceDN/>
      <w:adjustRightInd/>
      <w:spacing w:line="278" w:lineRule="exact"/>
      <w:ind w:firstLine="720"/>
      <w:jc w:val="both"/>
    </w:pPr>
    <w:rPr>
      <w:b/>
      <w:bCs/>
      <w:sz w:val="22"/>
      <w:szCs w:val="22"/>
    </w:rPr>
  </w:style>
  <w:style w:type="character" w:customStyle="1" w:styleId="2413">
    <w:name w:val="Основной текст (24) + 13"/>
    <w:aliases w:val="5 pt41"/>
    <w:uiPriority w:val="99"/>
    <w:rsid w:val="001F401B"/>
    <w:rPr>
      <w:rFonts w:ascii="Times New Roman" w:hAnsi="Times New Roman" w:cs="Times New Roman"/>
      <w:b/>
      <w:bCs/>
      <w:color w:val="000000"/>
      <w:spacing w:val="0"/>
      <w:w w:val="100"/>
      <w:position w:val="0"/>
      <w:sz w:val="27"/>
      <w:szCs w:val="27"/>
      <w:u w:val="none"/>
      <w:lang w:val="ru-RU"/>
    </w:rPr>
  </w:style>
  <w:style w:type="character" w:customStyle="1" w:styleId="119">
    <w:name w:val="Основной текст + 119"/>
    <w:aliases w:val="5 pt40,Полужирный20"/>
    <w:uiPriority w:val="99"/>
    <w:rsid w:val="001F401B"/>
    <w:rPr>
      <w:rFonts w:ascii="Times New Roman" w:hAnsi="Times New Roman" w:cs="Times New Roman"/>
      <w:b/>
      <w:bCs/>
      <w:color w:val="000000"/>
      <w:spacing w:val="0"/>
      <w:w w:val="100"/>
      <w:position w:val="0"/>
      <w:sz w:val="23"/>
      <w:szCs w:val="23"/>
      <w:u w:val="none"/>
      <w:lang w:val="ru-RU"/>
    </w:rPr>
  </w:style>
  <w:style w:type="character" w:customStyle="1" w:styleId="13pt">
    <w:name w:val="Основной текст + 13 pt"/>
    <w:aliases w:val="Полужирный19"/>
    <w:uiPriority w:val="99"/>
    <w:rsid w:val="001F401B"/>
    <w:rPr>
      <w:rFonts w:ascii="Times New Roman" w:hAnsi="Times New Roman" w:cs="Times New Roman"/>
      <w:b/>
      <w:bCs/>
      <w:color w:val="000000"/>
      <w:spacing w:val="0"/>
      <w:w w:val="100"/>
      <w:position w:val="0"/>
      <w:sz w:val="26"/>
      <w:szCs w:val="26"/>
      <w:u w:val="none"/>
      <w:lang w:val="ru-RU"/>
    </w:rPr>
  </w:style>
  <w:style w:type="character" w:customStyle="1" w:styleId="48">
    <w:name w:val="Основной текст + Полужирный4"/>
    <w:uiPriority w:val="99"/>
    <w:rsid w:val="001F401B"/>
    <w:rPr>
      <w:rFonts w:ascii="Times New Roman" w:hAnsi="Times New Roman" w:cs="Times New Roman"/>
      <w:b/>
      <w:bCs/>
      <w:color w:val="000000"/>
      <w:spacing w:val="0"/>
      <w:w w:val="100"/>
      <w:position w:val="0"/>
      <w:sz w:val="22"/>
      <w:szCs w:val="22"/>
      <w:u w:val="none"/>
      <w:lang w:val="ru-RU"/>
    </w:rPr>
  </w:style>
  <w:style w:type="character" w:customStyle="1" w:styleId="74">
    <w:name w:val="Основной текст + 7"/>
    <w:aliases w:val="5 pt39,Полужирный18"/>
    <w:uiPriority w:val="99"/>
    <w:rsid w:val="001F401B"/>
    <w:rPr>
      <w:rFonts w:ascii="Times New Roman" w:hAnsi="Times New Roman" w:cs="Times New Roman"/>
      <w:b/>
      <w:bCs/>
      <w:color w:val="000000"/>
      <w:spacing w:val="0"/>
      <w:w w:val="100"/>
      <w:position w:val="0"/>
      <w:sz w:val="15"/>
      <w:szCs w:val="15"/>
      <w:u w:val="none"/>
      <w:lang w:val="ru-RU"/>
    </w:rPr>
  </w:style>
  <w:style w:type="character" w:customStyle="1" w:styleId="12112">
    <w:name w:val="Основной текст (12) + 112"/>
    <w:aliases w:val="5 pt38"/>
    <w:uiPriority w:val="99"/>
    <w:rsid w:val="001F401B"/>
    <w:rPr>
      <w:rFonts w:ascii="Times New Roman" w:hAnsi="Times New Roman" w:cs="Times New Roman"/>
      <w:i/>
      <w:iCs/>
      <w:color w:val="000000"/>
      <w:spacing w:val="0"/>
      <w:w w:val="100"/>
      <w:position w:val="0"/>
      <w:sz w:val="23"/>
      <w:szCs w:val="23"/>
      <w:u w:val="none"/>
      <w:lang w:val="ru-RU"/>
    </w:rPr>
  </w:style>
  <w:style w:type="character" w:customStyle="1" w:styleId="118">
    <w:name w:val="Основной текст + 118"/>
    <w:aliases w:val="5 pt37,Курсив11"/>
    <w:uiPriority w:val="99"/>
    <w:rsid w:val="001F401B"/>
    <w:rPr>
      <w:rFonts w:ascii="Times New Roman" w:hAnsi="Times New Roman" w:cs="Times New Roman"/>
      <w:i/>
      <w:iCs/>
      <w:color w:val="000000"/>
      <w:spacing w:val="0"/>
      <w:w w:val="100"/>
      <w:position w:val="0"/>
      <w:sz w:val="23"/>
      <w:szCs w:val="23"/>
      <w:u w:val="none"/>
      <w:lang w:val="ru-RU"/>
    </w:rPr>
  </w:style>
  <w:style w:type="character" w:customStyle="1" w:styleId="1321">
    <w:name w:val="Основной текст + 132"/>
    <w:aliases w:val="5 pt36,Полужирный17"/>
    <w:uiPriority w:val="99"/>
    <w:rsid w:val="001F401B"/>
    <w:rPr>
      <w:rFonts w:ascii="Times New Roman" w:hAnsi="Times New Roman" w:cs="Times New Roman"/>
      <w:b/>
      <w:bCs/>
      <w:color w:val="000000"/>
      <w:spacing w:val="0"/>
      <w:w w:val="100"/>
      <w:position w:val="0"/>
      <w:sz w:val="27"/>
      <w:szCs w:val="27"/>
      <w:u w:val="single"/>
      <w:lang w:val="ru-RU"/>
    </w:rPr>
  </w:style>
  <w:style w:type="character" w:customStyle="1" w:styleId="117">
    <w:name w:val="Основной текст + 117"/>
    <w:aliases w:val="5 pt35"/>
    <w:uiPriority w:val="99"/>
    <w:rsid w:val="001F401B"/>
    <w:rPr>
      <w:rFonts w:ascii="Times New Roman" w:hAnsi="Times New Roman" w:cs="Times New Roman"/>
      <w:color w:val="000000"/>
      <w:spacing w:val="0"/>
      <w:w w:val="100"/>
      <w:position w:val="0"/>
      <w:sz w:val="23"/>
      <w:szCs w:val="23"/>
      <w:u w:val="none"/>
      <w:lang w:val="ru-RU"/>
    </w:rPr>
  </w:style>
  <w:style w:type="character" w:customStyle="1" w:styleId="3f0">
    <w:name w:val="Основной текст + Полужирный3"/>
    <w:uiPriority w:val="99"/>
    <w:rsid w:val="001F401B"/>
    <w:rPr>
      <w:rFonts w:ascii="Times New Roman" w:hAnsi="Times New Roman" w:cs="Times New Roman"/>
      <w:b/>
      <w:bCs/>
      <w:color w:val="000000"/>
      <w:spacing w:val="0"/>
      <w:w w:val="100"/>
      <w:position w:val="0"/>
      <w:sz w:val="22"/>
      <w:szCs w:val="22"/>
      <w:u w:val="none"/>
      <w:lang w:val="ru-RU"/>
    </w:rPr>
  </w:style>
  <w:style w:type="character" w:customStyle="1" w:styleId="1310">
    <w:name w:val="Основной текст + 131"/>
    <w:aliases w:val="5 pt34"/>
    <w:uiPriority w:val="99"/>
    <w:rsid w:val="001F401B"/>
    <w:rPr>
      <w:rFonts w:ascii="Times New Roman" w:hAnsi="Times New Roman" w:cs="Times New Roman"/>
      <w:color w:val="000000"/>
      <w:spacing w:val="0"/>
      <w:w w:val="100"/>
      <w:position w:val="0"/>
      <w:sz w:val="27"/>
      <w:szCs w:val="27"/>
      <w:u w:val="none"/>
      <w:lang w:val="ru-RU"/>
    </w:rPr>
  </w:style>
  <w:style w:type="character" w:customStyle="1" w:styleId="2fb">
    <w:name w:val="Основной текст + Полужирный2"/>
    <w:uiPriority w:val="99"/>
    <w:rsid w:val="001F401B"/>
    <w:rPr>
      <w:rFonts w:ascii="Times New Roman" w:hAnsi="Times New Roman" w:cs="Times New Roman"/>
      <w:b/>
      <w:bCs/>
      <w:color w:val="000000"/>
      <w:spacing w:val="0"/>
      <w:w w:val="100"/>
      <w:position w:val="0"/>
      <w:sz w:val="22"/>
      <w:szCs w:val="22"/>
      <w:u w:val="none"/>
      <w:lang w:val="ru-RU"/>
    </w:rPr>
  </w:style>
  <w:style w:type="character" w:customStyle="1" w:styleId="116">
    <w:name w:val="Основной текст + 116"/>
    <w:aliases w:val="5 pt33,Полужирный16,Курсив10"/>
    <w:uiPriority w:val="99"/>
    <w:rsid w:val="001F401B"/>
    <w:rPr>
      <w:rFonts w:ascii="Times New Roman" w:hAnsi="Times New Roman" w:cs="Times New Roman"/>
      <w:b/>
      <w:bCs/>
      <w:i/>
      <w:iCs/>
      <w:color w:val="000000"/>
      <w:spacing w:val="0"/>
      <w:w w:val="100"/>
      <w:position w:val="0"/>
      <w:sz w:val="23"/>
      <w:szCs w:val="23"/>
      <w:u w:val="none"/>
      <w:lang w:val="ru-RU"/>
    </w:rPr>
  </w:style>
  <w:style w:type="character" w:customStyle="1" w:styleId="513pt">
    <w:name w:val="Заголовок №5 + 13 pt"/>
    <w:aliases w:val="Курсив9"/>
    <w:uiPriority w:val="99"/>
    <w:rsid w:val="001F401B"/>
    <w:rPr>
      <w:rFonts w:ascii="Times New Roman" w:hAnsi="Times New Roman" w:cs="Times New Roman"/>
      <w:b/>
      <w:bCs/>
      <w:i/>
      <w:iCs/>
      <w:color w:val="000000"/>
      <w:spacing w:val="0"/>
      <w:w w:val="100"/>
      <w:position w:val="0"/>
      <w:sz w:val="26"/>
      <w:szCs w:val="26"/>
      <w:u w:val="none"/>
      <w:lang w:val="ru-RU"/>
    </w:rPr>
  </w:style>
  <w:style w:type="character" w:customStyle="1" w:styleId="1213">
    <w:name w:val="Основной текст (12) + 13"/>
    <w:aliases w:val="5 pt32,Полужирный15,Не курсив3"/>
    <w:uiPriority w:val="99"/>
    <w:rsid w:val="001F401B"/>
    <w:rPr>
      <w:rFonts w:ascii="Times New Roman" w:hAnsi="Times New Roman" w:cs="Times New Roman"/>
      <w:b/>
      <w:bCs/>
      <w:i/>
      <w:iCs/>
      <w:color w:val="000000"/>
      <w:spacing w:val="0"/>
      <w:w w:val="100"/>
      <w:position w:val="0"/>
      <w:sz w:val="27"/>
      <w:szCs w:val="27"/>
      <w:u w:val="none"/>
      <w:lang w:val="ru-RU"/>
    </w:rPr>
  </w:style>
  <w:style w:type="character" w:customStyle="1" w:styleId="122">
    <w:name w:val="Основной текст + 12"/>
    <w:aliases w:val="5 pt31,Полужирный14"/>
    <w:uiPriority w:val="99"/>
    <w:rsid w:val="001F401B"/>
    <w:rPr>
      <w:rFonts w:ascii="Times New Roman" w:hAnsi="Times New Roman" w:cs="Times New Roman"/>
      <w:b/>
      <w:bCs/>
      <w:color w:val="000000"/>
      <w:spacing w:val="0"/>
      <w:w w:val="100"/>
      <w:position w:val="0"/>
      <w:sz w:val="25"/>
      <w:szCs w:val="25"/>
      <w:u w:val="none"/>
      <w:lang w:val="ru-RU"/>
    </w:rPr>
  </w:style>
  <w:style w:type="character" w:customStyle="1" w:styleId="521">
    <w:name w:val="Заголовок №5 (2)_"/>
    <w:link w:val="522"/>
    <w:uiPriority w:val="99"/>
    <w:locked/>
    <w:rsid w:val="001F401B"/>
    <w:rPr>
      <w:b/>
      <w:bCs/>
      <w:i/>
      <w:iCs/>
      <w:sz w:val="28"/>
      <w:szCs w:val="28"/>
      <w:shd w:val="clear" w:color="auto" w:fill="FFFFFF"/>
    </w:rPr>
  </w:style>
  <w:style w:type="paragraph" w:customStyle="1" w:styleId="522">
    <w:name w:val="Заголовок №5 (2)"/>
    <w:basedOn w:val="a0"/>
    <w:link w:val="521"/>
    <w:uiPriority w:val="99"/>
    <w:rsid w:val="001F401B"/>
    <w:pPr>
      <w:shd w:val="clear" w:color="auto" w:fill="FFFFFF"/>
      <w:autoSpaceDE/>
      <w:autoSpaceDN/>
      <w:adjustRightInd/>
      <w:spacing w:line="274" w:lineRule="exact"/>
      <w:ind w:firstLine="700"/>
      <w:jc w:val="both"/>
      <w:outlineLvl w:val="4"/>
    </w:pPr>
    <w:rPr>
      <w:b/>
      <w:bCs/>
      <w:i/>
      <w:iCs/>
      <w:sz w:val="28"/>
      <w:szCs w:val="28"/>
    </w:rPr>
  </w:style>
  <w:style w:type="character" w:customStyle="1" w:styleId="820">
    <w:name w:val="Основной текст (8) + Полужирный2"/>
    <w:uiPriority w:val="99"/>
    <w:rsid w:val="001F401B"/>
    <w:rPr>
      <w:rFonts w:ascii="Times New Roman" w:hAnsi="Times New Roman" w:cs="Times New Roman"/>
      <w:b/>
      <w:bCs/>
      <w:color w:val="000000"/>
      <w:spacing w:val="0"/>
      <w:w w:val="100"/>
      <w:position w:val="0"/>
      <w:sz w:val="19"/>
      <w:szCs w:val="19"/>
      <w:u w:val="none"/>
      <w:lang w:val="ru-RU"/>
    </w:rPr>
  </w:style>
  <w:style w:type="character" w:customStyle="1" w:styleId="2113">
    <w:name w:val="Основной текст (2) + 11"/>
    <w:aliases w:val="5 pt30,Не полужирный4"/>
    <w:uiPriority w:val="99"/>
    <w:rsid w:val="001F401B"/>
    <w:rPr>
      <w:rFonts w:ascii="Times New Roman" w:hAnsi="Times New Roman" w:cs="Times New Roman"/>
      <w:b/>
      <w:bCs/>
      <w:color w:val="000000"/>
      <w:spacing w:val="0"/>
      <w:w w:val="100"/>
      <w:position w:val="0"/>
      <w:sz w:val="23"/>
      <w:szCs w:val="23"/>
      <w:u w:val="none"/>
      <w:lang w:val="ru-RU"/>
    </w:rPr>
  </w:style>
  <w:style w:type="character" w:customStyle="1" w:styleId="250">
    <w:name w:val="Основной текст (25)_"/>
    <w:link w:val="251"/>
    <w:uiPriority w:val="99"/>
    <w:locked/>
    <w:rsid w:val="001F401B"/>
    <w:rPr>
      <w:rFonts w:ascii="Arial Narrow" w:hAnsi="Arial Narrow" w:cs="Arial Narrow"/>
      <w:b/>
      <w:bCs/>
      <w:spacing w:val="10"/>
      <w:sz w:val="21"/>
      <w:szCs w:val="21"/>
      <w:shd w:val="clear" w:color="auto" w:fill="FFFFFF"/>
    </w:rPr>
  </w:style>
  <w:style w:type="paragraph" w:customStyle="1" w:styleId="251">
    <w:name w:val="Основной текст (25)"/>
    <w:basedOn w:val="a0"/>
    <w:link w:val="250"/>
    <w:uiPriority w:val="99"/>
    <w:rsid w:val="001F401B"/>
    <w:pPr>
      <w:shd w:val="clear" w:color="auto" w:fill="FFFFFF"/>
      <w:autoSpaceDE/>
      <w:autoSpaceDN/>
      <w:adjustRightInd/>
      <w:spacing w:line="278" w:lineRule="exact"/>
      <w:jc w:val="center"/>
    </w:pPr>
    <w:rPr>
      <w:rFonts w:ascii="Arial Narrow" w:hAnsi="Arial Narrow" w:cs="Arial Narrow"/>
      <w:b/>
      <w:bCs/>
      <w:spacing w:val="10"/>
      <w:sz w:val="21"/>
      <w:szCs w:val="21"/>
    </w:rPr>
  </w:style>
  <w:style w:type="character" w:customStyle="1" w:styleId="21110">
    <w:name w:val="Основной текст (2) + 111"/>
    <w:aliases w:val="5 pt29,Не полужирный3,Курсив8"/>
    <w:uiPriority w:val="99"/>
    <w:rsid w:val="001F401B"/>
    <w:rPr>
      <w:rFonts w:ascii="Times New Roman" w:hAnsi="Times New Roman" w:cs="Times New Roman"/>
      <w:b/>
      <w:bCs/>
      <w:i/>
      <w:iCs/>
      <w:color w:val="000000"/>
      <w:spacing w:val="0"/>
      <w:w w:val="100"/>
      <w:position w:val="0"/>
      <w:sz w:val="23"/>
      <w:szCs w:val="23"/>
      <w:u w:val="none"/>
      <w:lang w:val="ru-RU"/>
    </w:rPr>
  </w:style>
  <w:style w:type="character" w:customStyle="1" w:styleId="12111">
    <w:name w:val="Основной текст (12) + 111"/>
    <w:aliases w:val="5 pt28,Интервал 1 pt2"/>
    <w:uiPriority w:val="99"/>
    <w:rsid w:val="001F401B"/>
    <w:rPr>
      <w:rFonts w:ascii="Times New Roman" w:hAnsi="Times New Roman" w:cs="Times New Roman"/>
      <w:i/>
      <w:iCs/>
      <w:color w:val="000000"/>
      <w:spacing w:val="30"/>
      <w:w w:val="100"/>
      <w:position w:val="0"/>
      <w:sz w:val="23"/>
      <w:szCs w:val="23"/>
      <w:u w:val="none"/>
      <w:lang w:val="en-US"/>
    </w:rPr>
  </w:style>
  <w:style w:type="character" w:customStyle="1" w:styleId="1212">
    <w:name w:val="Основной текст (12) + 12"/>
    <w:aliases w:val="5 pt27,Полужирный13,Не курсив2"/>
    <w:uiPriority w:val="99"/>
    <w:rsid w:val="001F401B"/>
    <w:rPr>
      <w:rFonts w:ascii="Times New Roman" w:hAnsi="Times New Roman" w:cs="Times New Roman"/>
      <w:b/>
      <w:bCs/>
      <w:i/>
      <w:iCs/>
      <w:color w:val="000000"/>
      <w:spacing w:val="0"/>
      <w:w w:val="100"/>
      <w:position w:val="0"/>
      <w:sz w:val="25"/>
      <w:szCs w:val="25"/>
      <w:u w:val="none"/>
      <w:lang w:val="ru-RU"/>
    </w:rPr>
  </w:style>
  <w:style w:type="character" w:customStyle="1" w:styleId="1912pt">
    <w:name w:val="Основной текст (19) + 12 pt"/>
    <w:uiPriority w:val="99"/>
    <w:rsid w:val="001F401B"/>
    <w:rPr>
      <w:rFonts w:ascii="Times New Roman" w:hAnsi="Times New Roman" w:cs="Times New Roman"/>
      <w:i/>
      <w:iCs/>
      <w:color w:val="000000"/>
      <w:spacing w:val="0"/>
      <w:w w:val="100"/>
      <w:position w:val="0"/>
      <w:sz w:val="24"/>
      <w:szCs w:val="24"/>
      <w:u w:val="none"/>
      <w:lang w:val="en-US"/>
    </w:rPr>
  </w:style>
  <w:style w:type="character" w:customStyle="1" w:styleId="14pt">
    <w:name w:val="Основной текст + 14 pt"/>
    <w:aliases w:val="Полужирный12,Курсив7"/>
    <w:uiPriority w:val="99"/>
    <w:rsid w:val="001F401B"/>
    <w:rPr>
      <w:rFonts w:ascii="Times New Roman" w:hAnsi="Times New Roman" w:cs="Times New Roman"/>
      <w:b/>
      <w:bCs/>
      <w:i/>
      <w:iCs/>
      <w:color w:val="000000"/>
      <w:spacing w:val="0"/>
      <w:w w:val="100"/>
      <w:position w:val="0"/>
      <w:sz w:val="28"/>
      <w:szCs w:val="28"/>
      <w:u w:val="none"/>
      <w:lang w:val="ru-RU"/>
    </w:rPr>
  </w:style>
  <w:style w:type="character" w:customStyle="1" w:styleId="260">
    <w:name w:val="Основной текст (26)_"/>
    <w:link w:val="261"/>
    <w:uiPriority w:val="99"/>
    <w:locked/>
    <w:rsid w:val="001F401B"/>
    <w:rPr>
      <w:rFonts w:ascii="Franklin Gothic Medium" w:hAnsi="Franklin Gothic Medium" w:cs="Franklin Gothic Medium"/>
      <w:i/>
      <w:iCs/>
      <w:shd w:val="clear" w:color="auto" w:fill="FFFFFF"/>
    </w:rPr>
  </w:style>
  <w:style w:type="paragraph" w:customStyle="1" w:styleId="261">
    <w:name w:val="Основной текст (26)"/>
    <w:basedOn w:val="a0"/>
    <w:link w:val="260"/>
    <w:uiPriority w:val="99"/>
    <w:rsid w:val="001F401B"/>
    <w:pPr>
      <w:shd w:val="clear" w:color="auto" w:fill="FFFFFF"/>
      <w:autoSpaceDE/>
      <w:autoSpaceDN/>
      <w:adjustRightInd/>
      <w:spacing w:after="60" w:line="240" w:lineRule="atLeast"/>
    </w:pPr>
    <w:rPr>
      <w:rFonts w:ascii="Franklin Gothic Medium" w:hAnsi="Franklin Gothic Medium" w:cs="Franklin Gothic Medium"/>
      <w:i/>
      <w:iCs/>
    </w:rPr>
  </w:style>
  <w:style w:type="character" w:customStyle="1" w:styleId="26ArialNarrow">
    <w:name w:val="Основной текст (26) + Arial Narrow"/>
    <w:uiPriority w:val="99"/>
    <w:rsid w:val="001F401B"/>
    <w:rPr>
      <w:rFonts w:ascii="Arial Narrow" w:hAnsi="Arial Narrow" w:cs="Arial Narrow"/>
      <w:i/>
      <w:iCs/>
      <w:color w:val="000000"/>
      <w:spacing w:val="0"/>
      <w:w w:val="100"/>
      <w:position w:val="0"/>
      <w:sz w:val="20"/>
      <w:szCs w:val="20"/>
      <w:u w:val="none"/>
    </w:rPr>
  </w:style>
  <w:style w:type="character" w:customStyle="1" w:styleId="1214pt">
    <w:name w:val="Основной текст (12) + 14 pt"/>
    <w:aliases w:val="Полужирный11"/>
    <w:uiPriority w:val="99"/>
    <w:rsid w:val="001F401B"/>
    <w:rPr>
      <w:rFonts w:ascii="Times New Roman" w:hAnsi="Times New Roman" w:cs="Times New Roman"/>
      <w:b/>
      <w:bCs/>
      <w:i/>
      <w:iCs/>
      <w:color w:val="000000"/>
      <w:spacing w:val="0"/>
      <w:w w:val="100"/>
      <w:position w:val="0"/>
      <w:sz w:val="28"/>
      <w:szCs w:val="28"/>
      <w:u w:val="none"/>
      <w:lang w:val="ru-RU"/>
    </w:rPr>
  </w:style>
  <w:style w:type="character" w:customStyle="1" w:styleId="270">
    <w:name w:val="Основной текст (27)_"/>
    <w:link w:val="271"/>
    <w:uiPriority w:val="99"/>
    <w:locked/>
    <w:rsid w:val="001F401B"/>
    <w:rPr>
      <w:sz w:val="23"/>
      <w:szCs w:val="23"/>
      <w:shd w:val="clear" w:color="auto" w:fill="FFFFFF"/>
    </w:rPr>
  </w:style>
  <w:style w:type="paragraph" w:customStyle="1" w:styleId="271">
    <w:name w:val="Основной текст (27)"/>
    <w:basedOn w:val="a0"/>
    <w:link w:val="270"/>
    <w:uiPriority w:val="99"/>
    <w:rsid w:val="001F401B"/>
    <w:pPr>
      <w:shd w:val="clear" w:color="auto" w:fill="FFFFFF"/>
      <w:autoSpaceDE/>
      <w:autoSpaceDN/>
      <w:adjustRightInd/>
      <w:spacing w:line="278" w:lineRule="exact"/>
      <w:jc w:val="center"/>
    </w:pPr>
    <w:rPr>
      <w:sz w:val="23"/>
      <w:szCs w:val="23"/>
    </w:rPr>
  </w:style>
  <w:style w:type="character" w:customStyle="1" w:styleId="3f1">
    <w:name w:val="Подпись к таблице (3)_"/>
    <w:link w:val="3f2"/>
    <w:uiPriority w:val="99"/>
    <w:locked/>
    <w:rsid w:val="001F401B"/>
    <w:rPr>
      <w:sz w:val="23"/>
      <w:szCs w:val="23"/>
      <w:shd w:val="clear" w:color="auto" w:fill="FFFFFF"/>
    </w:rPr>
  </w:style>
  <w:style w:type="paragraph" w:customStyle="1" w:styleId="3f2">
    <w:name w:val="Подпись к таблице (3)"/>
    <w:basedOn w:val="a0"/>
    <w:link w:val="3f1"/>
    <w:uiPriority w:val="99"/>
    <w:rsid w:val="001F401B"/>
    <w:pPr>
      <w:shd w:val="clear" w:color="auto" w:fill="FFFFFF"/>
      <w:autoSpaceDE/>
      <w:autoSpaceDN/>
      <w:adjustRightInd/>
      <w:spacing w:line="274" w:lineRule="exact"/>
    </w:pPr>
    <w:rPr>
      <w:sz w:val="23"/>
      <w:szCs w:val="23"/>
    </w:rPr>
  </w:style>
  <w:style w:type="character" w:customStyle="1" w:styleId="115">
    <w:name w:val="Основной текст + 115"/>
    <w:aliases w:val="5 pt26"/>
    <w:uiPriority w:val="99"/>
    <w:rsid w:val="001F401B"/>
    <w:rPr>
      <w:rFonts w:ascii="Times New Roman" w:hAnsi="Times New Roman" w:cs="Times New Roman"/>
      <w:color w:val="000000"/>
      <w:spacing w:val="0"/>
      <w:w w:val="100"/>
      <w:position w:val="0"/>
      <w:sz w:val="23"/>
      <w:szCs w:val="23"/>
      <w:u w:val="none"/>
    </w:rPr>
  </w:style>
  <w:style w:type="character" w:customStyle="1" w:styleId="FranklinGothicBook0">
    <w:name w:val="Основной текст + Franklin Gothic Book"/>
    <w:aliases w:val="61,5 pt25"/>
    <w:uiPriority w:val="99"/>
    <w:rsid w:val="001F401B"/>
    <w:rPr>
      <w:rFonts w:ascii="Franklin Gothic Book" w:hAnsi="Franklin Gothic Book" w:cs="Franklin Gothic Book"/>
      <w:color w:val="000000"/>
      <w:spacing w:val="0"/>
      <w:w w:val="100"/>
      <w:position w:val="0"/>
      <w:sz w:val="13"/>
      <w:szCs w:val="13"/>
      <w:u w:val="none"/>
    </w:rPr>
  </w:style>
  <w:style w:type="character" w:customStyle="1" w:styleId="49">
    <w:name w:val="Подпись к таблице (4)_"/>
    <w:link w:val="4a"/>
    <w:uiPriority w:val="99"/>
    <w:locked/>
    <w:rsid w:val="001F401B"/>
    <w:rPr>
      <w:b/>
      <w:bCs/>
      <w:sz w:val="27"/>
      <w:szCs w:val="27"/>
      <w:shd w:val="clear" w:color="auto" w:fill="FFFFFF"/>
    </w:rPr>
  </w:style>
  <w:style w:type="paragraph" w:customStyle="1" w:styleId="4a">
    <w:name w:val="Подпись к таблице (4)"/>
    <w:basedOn w:val="a0"/>
    <w:link w:val="49"/>
    <w:uiPriority w:val="99"/>
    <w:rsid w:val="001F401B"/>
    <w:pPr>
      <w:shd w:val="clear" w:color="auto" w:fill="FFFFFF"/>
      <w:autoSpaceDE/>
      <w:autoSpaceDN/>
      <w:adjustRightInd/>
      <w:spacing w:line="278" w:lineRule="exact"/>
    </w:pPr>
    <w:rPr>
      <w:b/>
      <w:bCs/>
      <w:sz w:val="27"/>
      <w:szCs w:val="27"/>
    </w:rPr>
  </w:style>
  <w:style w:type="character" w:customStyle="1" w:styleId="59">
    <w:name w:val="Подпись к таблице (5)_"/>
    <w:link w:val="5a"/>
    <w:uiPriority w:val="99"/>
    <w:locked/>
    <w:rsid w:val="001F401B"/>
    <w:rPr>
      <w:i/>
      <w:iCs/>
      <w:sz w:val="23"/>
      <w:szCs w:val="23"/>
      <w:shd w:val="clear" w:color="auto" w:fill="FFFFFF"/>
    </w:rPr>
  </w:style>
  <w:style w:type="paragraph" w:customStyle="1" w:styleId="5a">
    <w:name w:val="Подпись к таблице (5)"/>
    <w:basedOn w:val="a0"/>
    <w:link w:val="59"/>
    <w:uiPriority w:val="99"/>
    <w:rsid w:val="001F401B"/>
    <w:pPr>
      <w:shd w:val="clear" w:color="auto" w:fill="FFFFFF"/>
      <w:autoSpaceDE/>
      <w:autoSpaceDN/>
      <w:adjustRightInd/>
      <w:spacing w:line="278" w:lineRule="exact"/>
    </w:pPr>
    <w:rPr>
      <w:i/>
      <w:iCs/>
      <w:sz w:val="23"/>
      <w:szCs w:val="23"/>
    </w:rPr>
  </w:style>
  <w:style w:type="character" w:customStyle="1" w:styleId="5b">
    <w:name w:val="Подпись к таблице (5) + Не курсив"/>
    <w:uiPriority w:val="99"/>
    <w:rsid w:val="001F401B"/>
    <w:rPr>
      <w:rFonts w:ascii="Times New Roman" w:hAnsi="Times New Roman" w:cs="Times New Roman"/>
      <w:i/>
      <w:iCs/>
      <w:color w:val="000000"/>
      <w:spacing w:val="0"/>
      <w:w w:val="100"/>
      <w:position w:val="0"/>
      <w:sz w:val="23"/>
      <w:szCs w:val="23"/>
      <w:u w:val="none"/>
      <w:lang w:val="ru-RU"/>
    </w:rPr>
  </w:style>
  <w:style w:type="character" w:customStyle="1" w:styleId="69">
    <w:name w:val="Основной текст6"/>
    <w:uiPriority w:val="99"/>
    <w:rsid w:val="001F401B"/>
    <w:rPr>
      <w:rFonts w:ascii="Times New Roman" w:hAnsi="Times New Roman" w:cs="Times New Roman"/>
      <w:color w:val="000000"/>
      <w:spacing w:val="0"/>
      <w:w w:val="100"/>
      <w:position w:val="0"/>
      <w:sz w:val="22"/>
      <w:szCs w:val="22"/>
      <w:u w:val="none"/>
      <w:lang w:val="ru-RU"/>
    </w:rPr>
  </w:style>
  <w:style w:type="character" w:customStyle="1" w:styleId="5227pt">
    <w:name w:val="Заголовок №5 (2) + 27 pt"/>
    <w:aliases w:val="Не курсив1"/>
    <w:uiPriority w:val="99"/>
    <w:rsid w:val="001F401B"/>
    <w:rPr>
      <w:rFonts w:ascii="Times New Roman" w:hAnsi="Times New Roman" w:cs="Times New Roman"/>
      <w:b/>
      <w:bCs/>
      <w:i/>
      <w:iCs/>
      <w:color w:val="000000"/>
      <w:spacing w:val="0"/>
      <w:w w:val="100"/>
      <w:position w:val="0"/>
      <w:sz w:val="54"/>
      <w:szCs w:val="54"/>
      <w:u w:val="none"/>
      <w:lang w:val="ru-RU"/>
    </w:rPr>
  </w:style>
  <w:style w:type="character" w:customStyle="1" w:styleId="510">
    <w:name w:val="Заголовок №51"/>
    <w:uiPriority w:val="99"/>
    <w:rsid w:val="001F401B"/>
    <w:rPr>
      <w:rFonts w:ascii="Times New Roman" w:hAnsi="Times New Roman" w:cs="Times New Roman"/>
      <w:b/>
      <w:bCs/>
      <w:color w:val="000000"/>
      <w:spacing w:val="0"/>
      <w:w w:val="100"/>
      <w:position w:val="0"/>
      <w:sz w:val="27"/>
      <w:szCs w:val="27"/>
      <w:u w:val="none"/>
      <w:lang w:val="ru-RU"/>
    </w:rPr>
  </w:style>
  <w:style w:type="character" w:customStyle="1" w:styleId="12pt3">
    <w:name w:val="Основной текст + 12 pt3"/>
    <w:aliases w:val="Курсив6"/>
    <w:uiPriority w:val="99"/>
    <w:rsid w:val="001F401B"/>
    <w:rPr>
      <w:rFonts w:ascii="Times New Roman" w:hAnsi="Times New Roman" w:cs="Times New Roman"/>
      <w:i/>
      <w:iCs/>
      <w:color w:val="000000"/>
      <w:spacing w:val="0"/>
      <w:w w:val="100"/>
      <w:position w:val="0"/>
      <w:sz w:val="24"/>
      <w:szCs w:val="24"/>
      <w:u w:val="none"/>
      <w:lang w:val="ru-RU"/>
    </w:rPr>
  </w:style>
  <w:style w:type="character" w:customStyle="1" w:styleId="227">
    <w:name w:val="Основной текст (2)2"/>
    <w:uiPriority w:val="99"/>
    <w:rsid w:val="001F401B"/>
    <w:rPr>
      <w:rFonts w:ascii="Times New Roman" w:hAnsi="Times New Roman" w:cs="Times New Roman"/>
      <w:b/>
      <w:bCs/>
      <w:color w:val="000000"/>
      <w:spacing w:val="0"/>
      <w:w w:val="100"/>
      <w:position w:val="0"/>
      <w:sz w:val="27"/>
      <w:szCs w:val="27"/>
      <w:u w:val="none"/>
      <w:lang w:val="ru-RU"/>
    </w:rPr>
  </w:style>
  <w:style w:type="character" w:customStyle="1" w:styleId="1210">
    <w:name w:val="Основной текст (12)1"/>
    <w:uiPriority w:val="99"/>
    <w:rsid w:val="001F401B"/>
    <w:rPr>
      <w:rFonts w:ascii="Times New Roman" w:hAnsi="Times New Roman" w:cs="Times New Roman"/>
      <w:i/>
      <w:iCs/>
      <w:color w:val="000000"/>
      <w:spacing w:val="0"/>
      <w:w w:val="100"/>
      <w:position w:val="0"/>
      <w:sz w:val="24"/>
      <w:szCs w:val="24"/>
      <w:u w:val="none"/>
      <w:lang w:val="ru-RU"/>
    </w:rPr>
  </w:style>
  <w:style w:type="character" w:customStyle="1" w:styleId="280">
    <w:name w:val="Основной текст (28)_"/>
    <w:link w:val="281"/>
    <w:uiPriority w:val="99"/>
    <w:locked/>
    <w:rsid w:val="001F401B"/>
    <w:rPr>
      <w:sz w:val="15"/>
      <w:szCs w:val="15"/>
      <w:shd w:val="clear" w:color="auto" w:fill="FFFFFF"/>
    </w:rPr>
  </w:style>
  <w:style w:type="paragraph" w:customStyle="1" w:styleId="281">
    <w:name w:val="Основной текст (28)"/>
    <w:basedOn w:val="a0"/>
    <w:link w:val="280"/>
    <w:uiPriority w:val="99"/>
    <w:rsid w:val="001F401B"/>
    <w:pPr>
      <w:shd w:val="clear" w:color="auto" w:fill="FFFFFF"/>
      <w:autoSpaceDE/>
      <w:autoSpaceDN/>
      <w:adjustRightInd/>
      <w:spacing w:line="240" w:lineRule="atLeast"/>
    </w:pPr>
    <w:rPr>
      <w:sz w:val="15"/>
      <w:szCs w:val="15"/>
    </w:rPr>
  </w:style>
  <w:style w:type="character" w:customStyle="1" w:styleId="1f9">
    <w:name w:val="Колонтитул1"/>
    <w:uiPriority w:val="99"/>
    <w:rsid w:val="001F401B"/>
    <w:rPr>
      <w:rFonts w:ascii="Times New Roman" w:hAnsi="Times New Roman" w:cs="Times New Roman"/>
      <w:color w:val="000000"/>
      <w:spacing w:val="0"/>
      <w:w w:val="100"/>
      <w:position w:val="0"/>
      <w:sz w:val="22"/>
      <w:szCs w:val="22"/>
      <w:u w:val="none"/>
      <w:lang w:val="ru-RU"/>
    </w:rPr>
  </w:style>
  <w:style w:type="character" w:customStyle="1" w:styleId="6a">
    <w:name w:val="Заголовок №6_"/>
    <w:link w:val="6b"/>
    <w:uiPriority w:val="99"/>
    <w:locked/>
    <w:rsid w:val="001F401B"/>
    <w:rPr>
      <w:b/>
      <w:bCs/>
      <w:sz w:val="22"/>
      <w:szCs w:val="22"/>
      <w:shd w:val="clear" w:color="auto" w:fill="FFFFFF"/>
    </w:rPr>
  </w:style>
  <w:style w:type="paragraph" w:customStyle="1" w:styleId="6b">
    <w:name w:val="Заголовок №6"/>
    <w:basedOn w:val="a0"/>
    <w:link w:val="6a"/>
    <w:uiPriority w:val="99"/>
    <w:rsid w:val="001F401B"/>
    <w:pPr>
      <w:shd w:val="clear" w:color="auto" w:fill="FFFFFF"/>
      <w:autoSpaceDE/>
      <w:autoSpaceDN/>
      <w:adjustRightInd/>
      <w:spacing w:line="288" w:lineRule="exact"/>
      <w:ind w:hanging="340"/>
      <w:outlineLvl w:val="5"/>
    </w:pPr>
    <w:rPr>
      <w:b/>
      <w:bCs/>
      <w:sz w:val="22"/>
      <w:szCs w:val="22"/>
    </w:rPr>
  </w:style>
  <w:style w:type="character" w:customStyle="1" w:styleId="6110">
    <w:name w:val="Заголовок №6 + 11"/>
    <w:aliases w:val="5 pt24,Не полужирный2"/>
    <w:uiPriority w:val="99"/>
    <w:rsid w:val="001F401B"/>
    <w:rPr>
      <w:rFonts w:ascii="Times New Roman" w:hAnsi="Times New Roman" w:cs="Times New Roman"/>
      <w:b/>
      <w:bCs/>
      <w:color w:val="000000"/>
      <w:spacing w:val="0"/>
      <w:w w:val="100"/>
      <w:position w:val="0"/>
      <w:sz w:val="23"/>
      <w:szCs w:val="23"/>
      <w:u w:val="none"/>
      <w:lang w:val="ru-RU"/>
    </w:rPr>
  </w:style>
  <w:style w:type="character" w:customStyle="1" w:styleId="Exact">
    <w:name w:val="Основной текст Exact"/>
    <w:uiPriority w:val="99"/>
    <w:rsid w:val="001F401B"/>
    <w:rPr>
      <w:rFonts w:ascii="Times New Roman" w:hAnsi="Times New Roman" w:cs="Times New Roman"/>
      <w:spacing w:val="3"/>
      <w:sz w:val="20"/>
      <w:szCs w:val="20"/>
      <w:u w:val="none"/>
    </w:rPr>
  </w:style>
  <w:style w:type="character" w:customStyle="1" w:styleId="102">
    <w:name w:val="Основной текст + 10"/>
    <w:aliases w:val="5 pt Exact1"/>
    <w:uiPriority w:val="99"/>
    <w:rsid w:val="001F401B"/>
    <w:rPr>
      <w:rFonts w:ascii="Times New Roman" w:hAnsi="Times New Roman" w:cs="Times New Roman"/>
      <w:color w:val="000000"/>
      <w:spacing w:val="3"/>
      <w:w w:val="100"/>
      <w:position w:val="0"/>
      <w:sz w:val="21"/>
      <w:szCs w:val="21"/>
      <w:u w:val="none"/>
      <w:lang w:val="ru-RU"/>
    </w:rPr>
  </w:style>
  <w:style w:type="character" w:customStyle="1" w:styleId="380">
    <w:name w:val="Основной текст + 38"/>
    <w:aliases w:val="5 pt23"/>
    <w:uiPriority w:val="99"/>
    <w:rsid w:val="001F401B"/>
    <w:rPr>
      <w:rFonts w:ascii="Times New Roman" w:hAnsi="Times New Roman" w:cs="Times New Roman"/>
      <w:color w:val="000000"/>
      <w:spacing w:val="0"/>
      <w:w w:val="100"/>
      <w:position w:val="0"/>
      <w:sz w:val="77"/>
      <w:szCs w:val="77"/>
      <w:u w:val="none"/>
      <w:lang w:val="ru-RU"/>
    </w:rPr>
  </w:style>
  <w:style w:type="character" w:customStyle="1" w:styleId="ArialNarrow">
    <w:name w:val="Основной текст + Arial Narrow"/>
    <w:aliases w:val="5 pt22"/>
    <w:uiPriority w:val="99"/>
    <w:rsid w:val="001F401B"/>
    <w:rPr>
      <w:rFonts w:ascii="Arial Narrow" w:hAnsi="Arial Narrow" w:cs="Arial Narrow"/>
      <w:color w:val="000000"/>
      <w:spacing w:val="0"/>
      <w:w w:val="100"/>
      <w:position w:val="0"/>
      <w:sz w:val="10"/>
      <w:szCs w:val="10"/>
      <w:u w:val="none"/>
    </w:rPr>
  </w:style>
  <w:style w:type="character" w:customStyle="1" w:styleId="211pt">
    <w:name w:val="Подпись к таблице (2) + 11 pt"/>
    <w:uiPriority w:val="99"/>
    <w:rsid w:val="001F401B"/>
    <w:rPr>
      <w:rFonts w:ascii="Times New Roman" w:hAnsi="Times New Roman" w:cs="Times New Roman"/>
      <w:b/>
      <w:bCs/>
      <w:color w:val="000000"/>
      <w:spacing w:val="0"/>
      <w:w w:val="100"/>
      <w:position w:val="0"/>
      <w:sz w:val="22"/>
      <w:szCs w:val="22"/>
      <w:u w:val="none"/>
      <w:lang w:val="ru-RU"/>
    </w:rPr>
  </w:style>
  <w:style w:type="character" w:customStyle="1" w:styleId="315">
    <w:name w:val="Подпись к таблице (3)1"/>
    <w:uiPriority w:val="99"/>
    <w:rsid w:val="001F401B"/>
    <w:rPr>
      <w:rFonts w:ascii="Times New Roman" w:hAnsi="Times New Roman" w:cs="Times New Roman"/>
      <w:color w:val="000000"/>
      <w:spacing w:val="0"/>
      <w:w w:val="100"/>
      <w:position w:val="0"/>
      <w:sz w:val="23"/>
      <w:szCs w:val="23"/>
      <w:u w:val="single"/>
      <w:lang w:val="ru-RU"/>
    </w:rPr>
  </w:style>
  <w:style w:type="character" w:customStyle="1" w:styleId="87">
    <w:name w:val="Заголовок №8_"/>
    <w:link w:val="88"/>
    <w:uiPriority w:val="99"/>
    <w:locked/>
    <w:rsid w:val="001F401B"/>
    <w:rPr>
      <w:b/>
      <w:bCs/>
      <w:sz w:val="22"/>
      <w:szCs w:val="22"/>
      <w:shd w:val="clear" w:color="auto" w:fill="FFFFFF"/>
    </w:rPr>
  </w:style>
  <w:style w:type="paragraph" w:customStyle="1" w:styleId="88">
    <w:name w:val="Заголовок №8"/>
    <w:basedOn w:val="a0"/>
    <w:link w:val="87"/>
    <w:uiPriority w:val="99"/>
    <w:rsid w:val="001F401B"/>
    <w:pPr>
      <w:shd w:val="clear" w:color="auto" w:fill="FFFFFF"/>
      <w:autoSpaceDE/>
      <w:autoSpaceDN/>
      <w:adjustRightInd/>
      <w:spacing w:line="274" w:lineRule="exact"/>
      <w:ind w:hanging="360"/>
      <w:jc w:val="both"/>
      <w:outlineLvl w:val="7"/>
    </w:pPr>
    <w:rPr>
      <w:b/>
      <w:bCs/>
      <w:sz w:val="22"/>
      <w:szCs w:val="22"/>
    </w:rPr>
  </w:style>
  <w:style w:type="character" w:customStyle="1" w:styleId="811">
    <w:name w:val="Заголовок №8 + 11"/>
    <w:aliases w:val="5 pt21,Не полужирный1"/>
    <w:uiPriority w:val="99"/>
    <w:rsid w:val="001F401B"/>
    <w:rPr>
      <w:rFonts w:ascii="Times New Roman" w:hAnsi="Times New Roman" w:cs="Times New Roman"/>
      <w:b/>
      <w:bCs/>
      <w:color w:val="000000"/>
      <w:spacing w:val="0"/>
      <w:w w:val="100"/>
      <w:position w:val="0"/>
      <w:sz w:val="23"/>
      <w:szCs w:val="23"/>
      <w:u w:val="none"/>
      <w:lang w:val="ru-RU"/>
    </w:rPr>
  </w:style>
  <w:style w:type="character" w:customStyle="1" w:styleId="311pt">
    <w:name w:val="Подпись к таблице (3) + 11 pt"/>
    <w:aliases w:val="Полужирный10"/>
    <w:uiPriority w:val="99"/>
    <w:rsid w:val="001F401B"/>
    <w:rPr>
      <w:rFonts w:ascii="Times New Roman" w:hAnsi="Times New Roman" w:cs="Times New Roman"/>
      <w:b/>
      <w:bCs/>
      <w:color w:val="000000"/>
      <w:spacing w:val="0"/>
      <w:w w:val="100"/>
      <w:position w:val="0"/>
      <w:sz w:val="22"/>
      <w:szCs w:val="22"/>
      <w:u w:val="none"/>
      <w:lang w:val="ru-RU"/>
    </w:rPr>
  </w:style>
  <w:style w:type="character" w:customStyle="1" w:styleId="13pt1">
    <w:name w:val="Основной текст + 13 pt1"/>
    <w:uiPriority w:val="99"/>
    <w:rsid w:val="001F401B"/>
    <w:rPr>
      <w:rFonts w:ascii="Times New Roman" w:hAnsi="Times New Roman" w:cs="Times New Roman"/>
      <w:color w:val="000000"/>
      <w:spacing w:val="0"/>
      <w:w w:val="100"/>
      <w:position w:val="0"/>
      <w:sz w:val="26"/>
      <w:szCs w:val="26"/>
      <w:u w:val="none"/>
      <w:lang w:val="ru-RU"/>
    </w:rPr>
  </w:style>
  <w:style w:type="character" w:customStyle="1" w:styleId="211pt1">
    <w:name w:val="Подпись к таблице (2) + 11 pt1"/>
    <w:uiPriority w:val="99"/>
    <w:rsid w:val="001F401B"/>
    <w:rPr>
      <w:rFonts w:ascii="Times New Roman" w:hAnsi="Times New Roman" w:cs="Times New Roman"/>
      <w:b/>
      <w:bCs/>
      <w:color w:val="000000"/>
      <w:spacing w:val="0"/>
      <w:w w:val="100"/>
      <w:position w:val="0"/>
      <w:sz w:val="22"/>
      <w:szCs w:val="22"/>
      <w:u w:val="single"/>
      <w:lang w:val="ru-RU"/>
    </w:rPr>
  </w:style>
  <w:style w:type="character" w:customStyle="1" w:styleId="810">
    <w:name w:val="Заголовок №81"/>
    <w:uiPriority w:val="99"/>
    <w:rsid w:val="001F401B"/>
    <w:rPr>
      <w:rFonts w:ascii="Times New Roman" w:hAnsi="Times New Roman" w:cs="Times New Roman"/>
      <w:b/>
      <w:bCs/>
      <w:color w:val="000000"/>
      <w:spacing w:val="0"/>
      <w:w w:val="100"/>
      <w:position w:val="0"/>
      <w:sz w:val="22"/>
      <w:szCs w:val="22"/>
      <w:u w:val="single"/>
      <w:lang w:val="ru-RU"/>
    </w:rPr>
  </w:style>
  <w:style w:type="character" w:customStyle="1" w:styleId="331">
    <w:name w:val="Заголовок №3 (3)_"/>
    <w:link w:val="332"/>
    <w:uiPriority w:val="99"/>
    <w:locked/>
    <w:rsid w:val="001F401B"/>
    <w:rPr>
      <w:b/>
      <w:bCs/>
      <w:sz w:val="31"/>
      <w:szCs w:val="31"/>
      <w:shd w:val="clear" w:color="auto" w:fill="FFFFFF"/>
    </w:rPr>
  </w:style>
  <w:style w:type="paragraph" w:customStyle="1" w:styleId="332">
    <w:name w:val="Заголовок №3 (3)"/>
    <w:basedOn w:val="a0"/>
    <w:link w:val="331"/>
    <w:uiPriority w:val="99"/>
    <w:rsid w:val="001F401B"/>
    <w:pPr>
      <w:shd w:val="clear" w:color="auto" w:fill="FFFFFF"/>
      <w:autoSpaceDE/>
      <w:autoSpaceDN/>
      <w:adjustRightInd/>
      <w:spacing w:after="420" w:line="370" w:lineRule="exact"/>
      <w:jc w:val="both"/>
      <w:outlineLvl w:val="2"/>
    </w:pPr>
    <w:rPr>
      <w:b/>
      <w:bCs/>
      <w:sz w:val="31"/>
      <w:szCs w:val="31"/>
    </w:rPr>
  </w:style>
  <w:style w:type="character" w:customStyle="1" w:styleId="94">
    <w:name w:val="Основной текст + 9"/>
    <w:aliases w:val="5 pt20,Полужирный9"/>
    <w:uiPriority w:val="99"/>
    <w:rsid w:val="001F401B"/>
    <w:rPr>
      <w:rFonts w:ascii="Times New Roman" w:hAnsi="Times New Roman" w:cs="Times New Roman"/>
      <w:b/>
      <w:bCs/>
      <w:color w:val="000000"/>
      <w:spacing w:val="0"/>
      <w:w w:val="100"/>
      <w:position w:val="0"/>
      <w:sz w:val="19"/>
      <w:szCs w:val="19"/>
      <w:u w:val="none"/>
      <w:lang w:val="ru-RU"/>
    </w:rPr>
  </w:style>
  <w:style w:type="character" w:customStyle="1" w:styleId="710">
    <w:name w:val="Основной текст + 71"/>
    <w:aliases w:val="5 pt19,Полужирный8"/>
    <w:uiPriority w:val="99"/>
    <w:rsid w:val="001F401B"/>
    <w:rPr>
      <w:rFonts w:ascii="Times New Roman" w:hAnsi="Times New Roman" w:cs="Times New Roman"/>
      <w:b/>
      <w:bCs/>
      <w:color w:val="000000"/>
      <w:spacing w:val="0"/>
      <w:w w:val="100"/>
      <w:position w:val="0"/>
      <w:sz w:val="15"/>
      <w:szCs w:val="15"/>
      <w:u w:val="none"/>
      <w:lang w:val="ru-RU"/>
    </w:rPr>
  </w:style>
  <w:style w:type="character" w:customStyle="1" w:styleId="1140">
    <w:name w:val="Основной текст + 114"/>
    <w:aliases w:val="5 pt18"/>
    <w:uiPriority w:val="99"/>
    <w:rsid w:val="001F401B"/>
    <w:rPr>
      <w:rFonts w:ascii="Times New Roman" w:hAnsi="Times New Roman" w:cs="Times New Roman"/>
      <w:color w:val="000000"/>
      <w:spacing w:val="0"/>
      <w:w w:val="100"/>
      <w:position w:val="0"/>
      <w:sz w:val="23"/>
      <w:szCs w:val="23"/>
      <w:u w:val="none"/>
      <w:lang w:val="en-US"/>
    </w:rPr>
  </w:style>
  <w:style w:type="character" w:customStyle="1" w:styleId="2210">
    <w:name w:val="Заголовок №2 (2)1"/>
    <w:uiPriority w:val="99"/>
    <w:rsid w:val="001F401B"/>
    <w:rPr>
      <w:rFonts w:ascii="Times New Roman" w:hAnsi="Times New Roman" w:cs="Times New Roman"/>
      <w:color w:val="000000"/>
      <w:spacing w:val="0"/>
      <w:w w:val="100"/>
      <w:position w:val="0"/>
      <w:sz w:val="31"/>
      <w:szCs w:val="31"/>
      <w:u w:val="none"/>
      <w:lang w:val="ru-RU"/>
    </w:rPr>
  </w:style>
  <w:style w:type="character" w:customStyle="1" w:styleId="75">
    <w:name w:val="Заголовок №7_"/>
    <w:link w:val="76"/>
    <w:uiPriority w:val="99"/>
    <w:locked/>
    <w:rsid w:val="001F401B"/>
    <w:rPr>
      <w:b/>
      <w:bCs/>
      <w:sz w:val="22"/>
      <w:szCs w:val="22"/>
      <w:shd w:val="clear" w:color="auto" w:fill="FFFFFF"/>
    </w:rPr>
  </w:style>
  <w:style w:type="paragraph" w:customStyle="1" w:styleId="76">
    <w:name w:val="Заголовок №7"/>
    <w:basedOn w:val="a0"/>
    <w:link w:val="75"/>
    <w:uiPriority w:val="99"/>
    <w:rsid w:val="001F401B"/>
    <w:pPr>
      <w:shd w:val="clear" w:color="auto" w:fill="FFFFFF"/>
      <w:autoSpaceDE/>
      <w:autoSpaceDN/>
      <w:adjustRightInd/>
      <w:spacing w:before="60" w:after="360" w:line="240" w:lineRule="atLeast"/>
      <w:ind w:hanging="2800"/>
      <w:outlineLvl w:val="6"/>
    </w:pPr>
    <w:rPr>
      <w:b/>
      <w:bCs/>
      <w:sz w:val="22"/>
      <w:szCs w:val="22"/>
    </w:rPr>
  </w:style>
  <w:style w:type="character" w:customStyle="1" w:styleId="11a">
    <w:name w:val="Оглавление + 11"/>
    <w:aliases w:val="5 pt17"/>
    <w:uiPriority w:val="99"/>
    <w:rsid w:val="001F401B"/>
    <w:rPr>
      <w:rFonts w:ascii="Times New Roman" w:hAnsi="Times New Roman" w:cs="Times New Roman"/>
      <w:color w:val="000000"/>
      <w:spacing w:val="0"/>
      <w:w w:val="100"/>
      <w:position w:val="0"/>
      <w:sz w:val="23"/>
      <w:szCs w:val="23"/>
      <w:u w:val="none"/>
      <w:lang w:val="ru-RU"/>
    </w:rPr>
  </w:style>
  <w:style w:type="character" w:customStyle="1" w:styleId="2fc">
    <w:name w:val="Оглавление (2)_"/>
    <w:link w:val="2fd"/>
    <w:uiPriority w:val="99"/>
    <w:locked/>
    <w:rsid w:val="001F401B"/>
    <w:rPr>
      <w:rFonts w:ascii="Impact" w:hAnsi="Impact" w:cs="Impact"/>
      <w:sz w:val="17"/>
      <w:szCs w:val="17"/>
      <w:shd w:val="clear" w:color="auto" w:fill="FFFFFF"/>
    </w:rPr>
  </w:style>
  <w:style w:type="paragraph" w:customStyle="1" w:styleId="2fd">
    <w:name w:val="Оглавление (2)"/>
    <w:basedOn w:val="a0"/>
    <w:link w:val="2fc"/>
    <w:uiPriority w:val="99"/>
    <w:rsid w:val="001F401B"/>
    <w:pPr>
      <w:shd w:val="clear" w:color="auto" w:fill="FFFFFF"/>
      <w:autoSpaceDE/>
      <w:autoSpaceDN/>
      <w:adjustRightInd/>
      <w:spacing w:line="274" w:lineRule="exact"/>
    </w:pPr>
    <w:rPr>
      <w:rFonts w:ascii="Impact" w:hAnsi="Impact" w:cs="Impact"/>
      <w:sz w:val="17"/>
      <w:szCs w:val="17"/>
    </w:rPr>
  </w:style>
  <w:style w:type="character" w:customStyle="1" w:styleId="2Calibri">
    <w:name w:val="Оглавление (2) + Calibri"/>
    <w:aliases w:val="12 pt"/>
    <w:uiPriority w:val="99"/>
    <w:rsid w:val="001F401B"/>
    <w:rPr>
      <w:rFonts w:ascii="Calibri" w:hAnsi="Calibri" w:cs="Calibri"/>
      <w:color w:val="000000"/>
      <w:spacing w:val="0"/>
      <w:w w:val="100"/>
      <w:position w:val="0"/>
      <w:sz w:val="24"/>
      <w:szCs w:val="24"/>
      <w:u w:val="none"/>
    </w:rPr>
  </w:style>
  <w:style w:type="character" w:customStyle="1" w:styleId="3f3">
    <w:name w:val="Оглавление (3)_"/>
    <w:link w:val="3f4"/>
    <w:uiPriority w:val="99"/>
    <w:locked/>
    <w:rsid w:val="001F401B"/>
    <w:rPr>
      <w:sz w:val="22"/>
      <w:szCs w:val="22"/>
      <w:shd w:val="clear" w:color="auto" w:fill="FFFFFF"/>
    </w:rPr>
  </w:style>
  <w:style w:type="paragraph" w:customStyle="1" w:styleId="3f4">
    <w:name w:val="Оглавление (3)"/>
    <w:basedOn w:val="a0"/>
    <w:link w:val="3f3"/>
    <w:uiPriority w:val="99"/>
    <w:rsid w:val="001F401B"/>
    <w:pPr>
      <w:shd w:val="clear" w:color="auto" w:fill="FFFFFF"/>
      <w:autoSpaceDE/>
      <w:autoSpaceDN/>
      <w:adjustRightInd/>
      <w:spacing w:line="274" w:lineRule="exact"/>
    </w:pPr>
    <w:rPr>
      <w:sz w:val="22"/>
      <w:szCs w:val="22"/>
    </w:rPr>
  </w:style>
  <w:style w:type="character" w:customStyle="1" w:styleId="290">
    <w:name w:val="Основной текст (29)_"/>
    <w:link w:val="291"/>
    <w:uiPriority w:val="99"/>
    <w:locked/>
    <w:rsid w:val="001F401B"/>
    <w:rPr>
      <w:sz w:val="22"/>
      <w:szCs w:val="22"/>
      <w:shd w:val="clear" w:color="auto" w:fill="FFFFFF"/>
    </w:rPr>
  </w:style>
  <w:style w:type="paragraph" w:customStyle="1" w:styleId="291">
    <w:name w:val="Основной текст (29)"/>
    <w:basedOn w:val="a0"/>
    <w:link w:val="290"/>
    <w:uiPriority w:val="99"/>
    <w:rsid w:val="001F401B"/>
    <w:pPr>
      <w:shd w:val="clear" w:color="auto" w:fill="FFFFFF"/>
      <w:autoSpaceDE/>
      <w:autoSpaceDN/>
      <w:adjustRightInd/>
      <w:spacing w:line="274" w:lineRule="exact"/>
    </w:pPr>
    <w:rPr>
      <w:sz w:val="22"/>
      <w:szCs w:val="22"/>
    </w:rPr>
  </w:style>
  <w:style w:type="character" w:customStyle="1" w:styleId="300">
    <w:name w:val="Основной текст (30)_"/>
    <w:link w:val="301"/>
    <w:uiPriority w:val="99"/>
    <w:locked/>
    <w:rsid w:val="001F401B"/>
    <w:rPr>
      <w:sz w:val="23"/>
      <w:szCs w:val="23"/>
      <w:shd w:val="clear" w:color="auto" w:fill="FFFFFF"/>
    </w:rPr>
  </w:style>
  <w:style w:type="paragraph" w:customStyle="1" w:styleId="301">
    <w:name w:val="Основной текст (30)"/>
    <w:basedOn w:val="a0"/>
    <w:link w:val="300"/>
    <w:uiPriority w:val="99"/>
    <w:rsid w:val="001F401B"/>
    <w:pPr>
      <w:shd w:val="clear" w:color="auto" w:fill="FFFFFF"/>
      <w:autoSpaceDE/>
      <w:autoSpaceDN/>
      <w:adjustRightInd/>
      <w:spacing w:line="274" w:lineRule="exact"/>
    </w:pPr>
    <w:rPr>
      <w:sz w:val="23"/>
      <w:szCs w:val="23"/>
    </w:rPr>
  </w:style>
  <w:style w:type="character" w:customStyle="1" w:styleId="720">
    <w:name w:val="Заголовок №7 (2)_"/>
    <w:link w:val="721"/>
    <w:uiPriority w:val="99"/>
    <w:locked/>
    <w:rsid w:val="001F401B"/>
    <w:rPr>
      <w:sz w:val="23"/>
      <w:szCs w:val="23"/>
      <w:shd w:val="clear" w:color="auto" w:fill="FFFFFF"/>
    </w:rPr>
  </w:style>
  <w:style w:type="paragraph" w:customStyle="1" w:styleId="721">
    <w:name w:val="Заголовок №7 (2)"/>
    <w:basedOn w:val="a0"/>
    <w:link w:val="720"/>
    <w:uiPriority w:val="99"/>
    <w:rsid w:val="001F401B"/>
    <w:pPr>
      <w:shd w:val="clear" w:color="auto" w:fill="FFFFFF"/>
      <w:autoSpaceDE/>
      <w:autoSpaceDN/>
      <w:adjustRightInd/>
      <w:spacing w:before="240" w:after="360" w:line="240" w:lineRule="atLeast"/>
      <w:outlineLvl w:val="6"/>
    </w:pPr>
    <w:rPr>
      <w:sz w:val="23"/>
      <w:szCs w:val="23"/>
    </w:rPr>
  </w:style>
  <w:style w:type="character" w:customStyle="1" w:styleId="12pt2">
    <w:name w:val="Основной текст + 12 pt2"/>
    <w:aliases w:val="Курсив5"/>
    <w:uiPriority w:val="99"/>
    <w:rsid w:val="001F401B"/>
    <w:rPr>
      <w:rFonts w:ascii="Times New Roman" w:hAnsi="Times New Roman" w:cs="Times New Roman"/>
      <w:i/>
      <w:iCs/>
      <w:color w:val="000000"/>
      <w:spacing w:val="0"/>
      <w:w w:val="100"/>
      <w:position w:val="0"/>
      <w:sz w:val="24"/>
      <w:szCs w:val="24"/>
      <w:u w:val="none"/>
      <w:lang w:val="ru-RU"/>
    </w:rPr>
  </w:style>
  <w:style w:type="character" w:customStyle="1" w:styleId="Calibri">
    <w:name w:val="Основной текст + Calibri"/>
    <w:uiPriority w:val="99"/>
    <w:rsid w:val="001F401B"/>
    <w:rPr>
      <w:rFonts w:ascii="Calibri" w:hAnsi="Calibri" w:cs="Calibri"/>
      <w:color w:val="000000"/>
      <w:spacing w:val="0"/>
      <w:w w:val="100"/>
      <w:position w:val="0"/>
      <w:sz w:val="22"/>
      <w:szCs w:val="22"/>
      <w:u w:val="none"/>
      <w:lang w:val="ru-RU"/>
    </w:rPr>
  </w:style>
  <w:style w:type="character" w:customStyle="1" w:styleId="Calibri4">
    <w:name w:val="Основной текст + Calibri4"/>
    <w:uiPriority w:val="99"/>
    <w:rsid w:val="001F401B"/>
    <w:rPr>
      <w:rFonts w:ascii="Calibri" w:hAnsi="Calibri" w:cs="Calibri"/>
      <w:color w:val="000000"/>
      <w:spacing w:val="0"/>
      <w:w w:val="100"/>
      <w:position w:val="0"/>
      <w:sz w:val="22"/>
      <w:szCs w:val="22"/>
      <w:u w:val="single"/>
      <w:lang w:val="ru-RU"/>
    </w:rPr>
  </w:style>
  <w:style w:type="character" w:customStyle="1" w:styleId="316">
    <w:name w:val="Основной текст (31)_"/>
    <w:link w:val="317"/>
    <w:uiPriority w:val="99"/>
    <w:locked/>
    <w:rsid w:val="001F401B"/>
    <w:rPr>
      <w:rFonts w:ascii="Calibri" w:hAnsi="Calibri" w:cs="Calibri"/>
      <w:b/>
      <w:bCs/>
      <w:sz w:val="15"/>
      <w:szCs w:val="15"/>
      <w:shd w:val="clear" w:color="auto" w:fill="FFFFFF"/>
    </w:rPr>
  </w:style>
  <w:style w:type="paragraph" w:customStyle="1" w:styleId="317">
    <w:name w:val="Основной текст (31)"/>
    <w:basedOn w:val="a0"/>
    <w:link w:val="316"/>
    <w:uiPriority w:val="99"/>
    <w:rsid w:val="001F401B"/>
    <w:pPr>
      <w:shd w:val="clear" w:color="auto" w:fill="FFFFFF"/>
      <w:autoSpaceDE/>
      <w:autoSpaceDN/>
      <w:adjustRightInd/>
      <w:spacing w:after="60" w:line="226" w:lineRule="exact"/>
      <w:jc w:val="both"/>
    </w:pPr>
    <w:rPr>
      <w:rFonts w:ascii="Calibri" w:hAnsi="Calibri" w:cs="Calibri"/>
      <w:b/>
      <w:bCs/>
      <w:sz w:val="15"/>
      <w:szCs w:val="15"/>
    </w:rPr>
  </w:style>
  <w:style w:type="character" w:customStyle="1" w:styleId="324">
    <w:name w:val="Основной текст (32)_"/>
    <w:link w:val="325"/>
    <w:uiPriority w:val="99"/>
    <w:locked/>
    <w:rsid w:val="001F401B"/>
    <w:rPr>
      <w:rFonts w:ascii="Calibri" w:hAnsi="Calibri" w:cs="Calibri"/>
      <w:sz w:val="15"/>
      <w:szCs w:val="15"/>
      <w:shd w:val="clear" w:color="auto" w:fill="FFFFFF"/>
    </w:rPr>
  </w:style>
  <w:style w:type="paragraph" w:customStyle="1" w:styleId="325">
    <w:name w:val="Основной текст (32)"/>
    <w:basedOn w:val="a0"/>
    <w:link w:val="324"/>
    <w:uiPriority w:val="99"/>
    <w:rsid w:val="001F401B"/>
    <w:pPr>
      <w:shd w:val="clear" w:color="auto" w:fill="FFFFFF"/>
      <w:autoSpaceDE/>
      <w:autoSpaceDN/>
      <w:adjustRightInd/>
      <w:spacing w:before="60" w:line="346" w:lineRule="exact"/>
      <w:jc w:val="both"/>
    </w:pPr>
    <w:rPr>
      <w:rFonts w:ascii="Calibri" w:hAnsi="Calibri" w:cs="Calibri"/>
      <w:sz w:val="15"/>
      <w:szCs w:val="15"/>
    </w:rPr>
  </w:style>
  <w:style w:type="character" w:customStyle="1" w:styleId="333">
    <w:name w:val="Основной текст (33)_"/>
    <w:link w:val="334"/>
    <w:uiPriority w:val="99"/>
    <w:locked/>
    <w:rsid w:val="001F401B"/>
    <w:rPr>
      <w:rFonts w:ascii="Calibri" w:hAnsi="Calibri" w:cs="Calibri"/>
      <w:sz w:val="22"/>
      <w:szCs w:val="22"/>
      <w:shd w:val="clear" w:color="auto" w:fill="FFFFFF"/>
    </w:rPr>
  </w:style>
  <w:style w:type="paragraph" w:customStyle="1" w:styleId="334">
    <w:name w:val="Основной текст (33)"/>
    <w:basedOn w:val="a0"/>
    <w:link w:val="333"/>
    <w:uiPriority w:val="99"/>
    <w:rsid w:val="001F401B"/>
    <w:pPr>
      <w:shd w:val="clear" w:color="auto" w:fill="FFFFFF"/>
      <w:autoSpaceDE/>
      <w:autoSpaceDN/>
      <w:adjustRightInd/>
      <w:spacing w:before="120" w:line="456" w:lineRule="exact"/>
      <w:jc w:val="both"/>
    </w:pPr>
    <w:rPr>
      <w:rFonts w:ascii="Calibri" w:hAnsi="Calibri" w:cs="Calibri"/>
      <w:sz w:val="22"/>
      <w:szCs w:val="22"/>
    </w:rPr>
  </w:style>
  <w:style w:type="character" w:customStyle="1" w:styleId="412">
    <w:name w:val="Основной текст (4)1"/>
    <w:uiPriority w:val="99"/>
    <w:rsid w:val="001F401B"/>
    <w:rPr>
      <w:rFonts w:ascii="Times New Roman" w:hAnsi="Times New Roman" w:cs="Times New Roman"/>
      <w:color w:val="000000"/>
      <w:spacing w:val="0"/>
      <w:w w:val="100"/>
      <w:position w:val="0"/>
      <w:sz w:val="27"/>
      <w:szCs w:val="27"/>
      <w:u w:val="none"/>
      <w:lang w:val="ru-RU"/>
    </w:rPr>
  </w:style>
  <w:style w:type="character" w:customStyle="1" w:styleId="4pt1">
    <w:name w:val="Основной текст + 4 pt1"/>
    <w:uiPriority w:val="99"/>
    <w:rsid w:val="001F401B"/>
    <w:rPr>
      <w:rFonts w:ascii="Times New Roman" w:hAnsi="Times New Roman" w:cs="Times New Roman"/>
      <w:color w:val="000000"/>
      <w:spacing w:val="0"/>
      <w:w w:val="100"/>
      <w:position w:val="0"/>
      <w:sz w:val="8"/>
      <w:szCs w:val="8"/>
      <w:u w:val="none"/>
    </w:rPr>
  </w:style>
  <w:style w:type="character" w:customStyle="1" w:styleId="219">
    <w:name w:val="Основной текст (2)1"/>
    <w:uiPriority w:val="99"/>
    <w:rsid w:val="001F401B"/>
    <w:rPr>
      <w:rFonts w:ascii="Times New Roman" w:hAnsi="Times New Roman" w:cs="Times New Roman"/>
      <w:b/>
      <w:bCs/>
      <w:color w:val="000000"/>
      <w:spacing w:val="0"/>
      <w:w w:val="100"/>
      <w:position w:val="0"/>
      <w:sz w:val="27"/>
      <w:szCs w:val="27"/>
      <w:u w:val="single"/>
      <w:lang w:val="ru-RU"/>
    </w:rPr>
  </w:style>
  <w:style w:type="character" w:customStyle="1" w:styleId="812">
    <w:name w:val="Основной текст (8) + Полужирный1"/>
    <w:uiPriority w:val="99"/>
    <w:rsid w:val="001F401B"/>
    <w:rPr>
      <w:rFonts w:ascii="Times New Roman" w:hAnsi="Times New Roman" w:cs="Times New Roman"/>
      <w:b/>
      <w:bCs/>
      <w:color w:val="000000"/>
      <w:spacing w:val="0"/>
      <w:w w:val="100"/>
      <w:position w:val="0"/>
      <w:sz w:val="19"/>
      <w:szCs w:val="19"/>
      <w:u w:val="none"/>
      <w:lang w:val="ru-RU"/>
    </w:rPr>
  </w:style>
  <w:style w:type="character" w:customStyle="1" w:styleId="910">
    <w:name w:val="Основной текст + 91"/>
    <w:aliases w:val="5 pt16,Полужирный7"/>
    <w:uiPriority w:val="99"/>
    <w:rsid w:val="001F401B"/>
    <w:rPr>
      <w:rFonts w:ascii="Times New Roman" w:hAnsi="Times New Roman" w:cs="Times New Roman"/>
      <w:b/>
      <w:bCs/>
      <w:color w:val="000000"/>
      <w:spacing w:val="0"/>
      <w:w w:val="100"/>
      <w:position w:val="0"/>
      <w:sz w:val="19"/>
      <w:szCs w:val="19"/>
      <w:u w:val="none"/>
      <w:lang w:val="ru-RU"/>
    </w:rPr>
  </w:style>
  <w:style w:type="character" w:customStyle="1" w:styleId="152">
    <w:name w:val="Основной текст + 15"/>
    <w:aliases w:val="5 pt15"/>
    <w:uiPriority w:val="99"/>
    <w:rsid w:val="001F401B"/>
    <w:rPr>
      <w:rFonts w:ascii="Times New Roman" w:hAnsi="Times New Roman" w:cs="Times New Roman"/>
      <w:color w:val="000000"/>
      <w:spacing w:val="0"/>
      <w:w w:val="100"/>
      <w:position w:val="0"/>
      <w:sz w:val="31"/>
      <w:szCs w:val="31"/>
      <w:u w:val="none"/>
      <w:lang w:val="ru-RU"/>
    </w:rPr>
  </w:style>
  <w:style w:type="character" w:customStyle="1" w:styleId="1010">
    <w:name w:val="Основной текст + 101"/>
    <w:aliases w:val="5 pt14,Полужирный6"/>
    <w:uiPriority w:val="99"/>
    <w:rsid w:val="001F401B"/>
    <w:rPr>
      <w:rFonts w:ascii="Times New Roman" w:hAnsi="Times New Roman" w:cs="Times New Roman"/>
      <w:b/>
      <w:bCs/>
      <w:color w:val="000000"/>
      <w:spacing w:val="0"/>
      <w:w w:val="100"/>
      <w:position w:val="0"/>
      <w:sz w:val="21"/>
      <w:szCs w:val="21"/>
      <w:u w:val="none"/>
      <w:lang w:val="ru-RU"/>
    </w:rPr>
  </w:style>
  <w:style w:type="character" w:customStyle="1" w:styleId="103">
    <w:name w:val="Колонтитул + 10"/>
    <w:aliases w:val="5 pt13,Полужирный5"/>
    <w:uiPriority w:val="99"/>
    <w:rsid w:val="001F401B"/>
    <w:rPr>
      <w:rFonts w:ascii="Times New Roman" w:hAnsi="Times New Roman" w:cs="Times New Roman"/>
      <w:b/>
      <w:bCs/>
      <w:color w:val="000000"/>
      <w:spacing w:val="0"/>
      <w:w w:val="100"/>
      <w:position w:val="0"/>
      <w:sz w:val="21"/>
      <w:szCs w:val="21"/>
      <w:u w:val="single"/>
      <w:lang w:val="ru-RU"/>
    </w:rPr>
  </w:style>
  <w:style w:type="character" w:customStyle="1" w:styleId="1011">
    <w:name w:val="Колонтитул + 101"/>
    <w:aliases w:val="5 pt12,Полужирный4"/>
    <w:uiPriority w:val="99"/>
    <w:rsid w:val="001F401B"/>
    <w:rPr>
      <w:rFonts w:ascii="Times New Roman" w:hAnsi="Times New Roman" w:cs="Times New Roman"/>
      <w:b/>
      <w:bCs/>
      <w:color w:val="000000"/>
      <w:spacing w:val="0"/>
      <w:w w:val="100"/>
      <w:position w:val="0"/>
      <w:sz w:val="21"/>
      <w:szCs w:val="21"/>
      <w:u w:val="none"/>
    </w:rPr>
  </w:style>
  <w:style w:type="character" w:customStyle="1" w:styleId="2fe">
    <w:name w:val="Подпись к картинке (2)_"/>
    <w:link w:val="2ff"/>
    <w:uiPriority w:val="99"/>
    <w:locked/>
    <w:rsid w:val="001F401B"/>
    <w:rPr>
      <w:b/>
      <w:bCs/>
      <w:i/>
      <w:iCs/>
      <w:sz w:val="23"/>
      <w:szCs w:val="23"/>
      <w:shd w:val="clear" w:color="auto" w:fill="FFFFFF"/>
    </w:rPr>
  </w:style>
  <w:style w:type="paragraph" w:customStyle="1" w:styleId="2ff">
    <w:name w:val="Подпись к картинке (2)"/>
    <w:basedOn w:val="a0"/>
    <w:link w:val="2fe"/>
    <w:uiPriority w:val="99"/>
    <w:rsid w:val="001F401B"/>
    <w:pPr>
      <w:shd w:val="clear" w:color="auto" w:fill="FFFFFF"/>
      <w:autoSpaceDE/>
      <w:autoSpaceDN/>
      <w:adjustRightInd/>
      <w:spacing w:line="240" w:lineRule="atLeast"/>
    </w:pPr>
    <w:rPr>
      <w:b/>
      <w:bCs/>
      <w:i/>
      <w:iCs/>
      <w:sz w:val="23"/>
      <w:szCs w:val="23"/>
    </w:rPr>
  </w:style>
  <w:style w:type="character" w:customStyle="1" w:styleId="Constantia">
    <w:name w:val="Основной текст + Constantia"/>
    <w:aliases w:val="5 pt11,Курсив4"/>
    <w:uiPriority w:val="99"/>
    <w:rsid w:val="001F401B"/>
    <w:rPr>
      <w:rFonts w:ascii="Constantia" w:hAnsi="Constantia" w:cs="Constantia"/>
      <w:i/>
      <w:iCs/>
      <w:color w:val="000000"/>
      <w:spacing w:val="0"/>
      <w:w w:val="100"/>
      <w:position w:val="0"/>
      <w:sz w:val="10"/>
      <w:szCs w:val="10"/>
      <w:u w:val="none"/>
    </w:rPr>
  </w:style>
  <w:style w:type="character" w:customStyle="1" w:styleId="3f5">
    <w:name w:val="Подпись к картинке (3)_"/>
    <w:link w:val="3f6"/>
    <w:uiPriority w:val="99"/>
    <w:locked/>
    <w:rsid w:val="001F401B"/>
    <w:rPr>
      <w:i/>
      <w:iCs/>
      <w:shd w:val="clear" w:color="auto" w:fill="FFFFFF"/>
    </w:rPr>
  </w:style>
  <w:style w:type="paragraph" w:customStyle="1" w:styleId="3f6">
    <w:name w:val="Подпись к картинке (3)"/>
    <w:basedOn w:val="a0"/>
    <w:link w:val="3f5"/>
    <w:uiPriority w:val="99"/>
    <w:rsid w:val="001F401B"/>
    <w:pPr>
      <w:shd w:val="clear" w:color="auto" w:fill="FFFFFF"/>
      <w:autoSpaceDE/>
      <w:autoSpaceDN/>
      <w:adjustRightInd/>
      <w:spacing w:line="240" w:lineRule="atLeast"/>
    </w:pPr>
    <w:rPr>
      <w:i/>
      <w:iCs/>
    </w:rPr>
  </w:style>
  <w:style w:type="character" w:customStyle="1" w:styleId="afffffc">
    <w:name w:val="Подпись к картинке_"/>
    <w:link w:val="afffffd"/>
    <w:uiPriority w:val="99"/>
    <w:locked/>
    <w:rsid w:val="001F401B"/>
    <w:rPr>
      <w:sz w:val="23"/>
      <w:szCs w:val="23"/>
      <w:shd w:val="clear" w:color="auto" w:fill="FFFFFF"/>
    </w:rPr>
  </w:style>
  <w:style w:type="paragraph" w:customStyle="1" w:styleId="afffffd">
    <w:name w:val="Подпись к картинке"/>
    <w:basedOn w:val="a0"/>
    <w:link w:val="afffffc"/>
    <w:uiPriority w:val="99"/>
    <w:rsid w:val="001F401B"/>
    <w:pPr>
      <w:shd w:val="clear" w:color="auto" w:fill="FFFFFF"/>
      <w:autoSpaceDE/>
      <w:autoSpaceDN/>
      <w:adjustRightInd/>
      <w:spacing w:line="278" w:lineRule="exact"/>
      <w:jc w:val="both"/>
    </w:pPr>
    <w:rPr>
      <w:sz w:val="23"/>
      <w:szCs w:val="23"/>
    </w:rPr>
  </w:style>
  <w:style w:type="character" w:customStyle="1" w:styleId="1220">
    <w:name w:val="Основной текст + 122"/>
    <w:aliases w:val="5 pt10,Интервал 1 pt1"/>
    <w:uiPriority w:val="99"/>
    <w:rsid w:val="001F401B"/>
    <w:rPr>
      <w:rFonts w:ascii="Times New Roman" w:hAnsi="Times New Roman" w:cs="Times New Roman"/>
      <w:color w:val="000000"/>
      <w:spacing w:val="20"/>
      <w:w w:val="100"/>
      <w:position w:val="0"/>
      <w:sz w:val="25"/>
      <w:szCs w:val="25"/>
      <w:u w:val="none"/>
      <w:lang w:val="ru-RU"/>
    </w:rPr>
  </w:style>
  <w:style w:type="character" w:customStyle="1" w:styleId="12pt1">
    <w:name w:val="Основной текст + 12 pt1"/>
    <w:aliases w:val="Курсив3"/>
    <w:uiPriority w:val="99"/>
    <w:rsid w:val="001F401B"/>
    <w:rPr>
      <w:rFonts w:ascii="Times New Roman" w:hAnsi="Times New Roman" w:cs="Times New Roman"/>
      <w:i/>
      <w:iCs/>
      <w:color w:val="000000"/>
      <w:spacing w:val="0"/>
      <w:w w:val="100"/>
      <w:position w:val="0"/>
      <w:sz w:val="24"/>
      <w:szCs w:val="24"/>
      <w:u w:val="none"/>
      <w:lang w:val="ru-RU"/>
    </w:rPr>
  </w:style>
  <w:style w:type="character" w:customStyle="1" w:styleId="1130">
    <w:name w:val="Основной текст + 113"/>
    <w:aliases w:val="5 pt9,Интервал -1 pt"/>
    <w:uiPriority w:val="99"/>
    <w:rsid w:val="001F401B"/>
    <w:rPr>
      <w:rFonts w:ascii="Times New Roman" w:hAnsi="Times New Roman" w:cs="Times New Roman"/>
      <w:color w:val="000000"/>
      <w:spacing w:val="-30"/>
      <w:w w:val="100"/>
      <w:position w:val="0"/>
      <w:sz w:val="23"/>
      <w:szCs w:val="23"/>
      <w:u w:val="none"/>
      <w:lang w:val="ru-RU"/>
    </w:rPr>
  </w:style>
  <w:style w:type="character" w:customStyle="1" w:styleId="34Exact">
    <w:name w:val="Заголовок №3 (4) Exact"/>
    <w:link w:val="340"/>
    <w:uiPriority w:val="99"/>
    <w:locked/>
    <w:rsid w:val="001F401B"/>
    <w:rPr>
      <w:rFonts w:ascii="Calibri" w:hAnsi="Calibri" w:cs="Calibri"/>
      <w:b/>
      <w:bCs/>
      <w:spacing w:val="6"/>
      <w:sz w:val="28"/>
      <w:szCs w:val="28"/>
      <w:shd w:val="clear" w:color="auto" w:fill="FFFFFF"/>
    </w:rPr>
  </w:style>
  <w:style w:type="paragraph" w:customStyle="1" w:styleId="340">
    <w:name w:val="Заголовок №3 (4)"/>
    <w:basedOn w:val="a0"/>
    <w:link w:val="34Exact"/>
    <w:uiPriority w:val="99"/>
    <w:rsid w:val="001F401B"/>
    <w:pPr>
      <w:shd w:val="clear" w:color="auto" w:fill="FFFFFF"/>
      <w:autoSpaceDE/>
      <w:autoSpaceDN/>
      <w:adjustRightInd/>
      <w:spacing w:line="240" w:lineRule="atLeast"/>
      <w:outlineLvl w:val="2"/>
    </w:pPr>
    <w:rPr>
      <w:rFonts w:ascii="Calibri" w:hAnsi="Calibri" w:cs="Calibri"/>
      <w:b/>
      <w:bCs/>
      <w:spacing w:val="6"/>
      <w:sz w:val="28"/>
      <w:szCs w:val="28"/>
    </w:rPr>
  </w:style>
  <w:style w:type="character" w:customStyle="1" w:styleId="34Exact0">
    <w:name w:val="Основной текст (34) Exact"/>
    <w:link w:val="341"/>
    <w:uiPriority w:val="99"/>
    <w:locked/>
    <w:rsid w:val="001F401B"/>
    <w:rPr>
      <w:rFonts w:ascii="Calibri" w:hAnsi="Calibri" w:cs="Calibri"/>
      <w:spacing w:val="3"/>
      <w:shd w:val="clear" w:color="auto" w:fill="FFFFFF"/>
    </w:rPr>
  </w:style>
  <w:style w:type="paragraph" w:customStyle="1" w:styleId="341">
    <w:name w:val="Основной текст (34)"/>
    <w:basedOn w:val="a0"/>
    <w:link w:val="34Exact0"/>
    <w:uiPriority w:val="99"/>
    <w:rsid w:val="001F401B"/>
    <w:pPr>
      <w:shd w:val="clear" w:color="auto" w:fill="FFFFFF"/>
      <w:autoSpaceDE/>
      <w:autoSpaceDN/>
      <w:adjustRightInd/>
      <w:spacing w:line="312" w:lineRule="exact"/>
      <w:jc w:val="center"/>
    </w:pPr>
    <w:rPr>
      <w:rFonts w:ascii="Calibri" w:hAnsi="Calibri" w:cs="Calibri"/>
      <w:spacing w:val="3"/>
    </w:rPr>
  </w:style>
  <w:style w:type="character" w:customStyle="1" w:styleId="1121">
    <w:name w:val="Основной текст + 112"/>
    <w:aliases w:val="5 pt8"/>
    <w:uiPriority w:val="99"/>
    <w:rsid w:val="001F401B"/>
    <w:rPr>
      <w:rFonts w:ascii="Times New Roman" w:hAnsi="Times New Roman" w:cs="Times New Roman"/>
      <w:color w:val="000000"/>
      <w:spacing w:val="0"/>
      <w:w w:val="100"/>
      <w:position w:val="0"/>
      <w:sz w:val="23"/>
      <w:szCs w:val="23"/>
      <w:u w:val="none"/>
      <w:lang w:val="en-US"/>
    </w:rPr>
  </w:style>
  <w:style w:type="character" w:customStyle="1" w:styleId="1fa">
    <w:name w:val="Основной текст + Полужирный1"/>
    <w:aliases w:val="Малые прописные"/>
    <w:uiPriority w:val="99"/>
    <w:rsid w:val="001F401B"/>
    <w:rPr>
      <w:rFonts w:ascii="Times New Roman" w:hAnsi="Times New Roman" w:cs="Times New Roman"/>
      <w:b/>
      <w:bCs/>
      <w:smallCaps/>
      <w:color w:val="000000"/>
      <w:spacing w:val="0"/>
      <w:w w:val="100"/>
      <w:position w:val="0"/>
      <w:sz w:val="22"/>
      <w:szCs w:val="22"/>
      <w:u w:val="none"/>
      <w:lang w:val="en-US"/>
    </w:rPr>
  </w:style>
  <w:style w:type="character" w:customStyle="1" w:styleId="8111">
    <w:name w:val="Заголовок №8 + 111"/>
    <w:aliases w:val="5 pt7"/>
    <w:uiPriority w:val="99"/>
    <w:rsid w:val="001F401B"/>
    <w:rPr>
      <w:rFonts w:ascii="Times New Roman" w:hAnsi="Times New Roman" w:cs="Times New Roman"/>
      <w:b/>
      <w:bCs/>
      <w:color w:val="000000"/>
      <w:spacing w:val="0"/>
      <w:w w:val="100"/>
      <w:position w:val="0"/>
      <w:sz w:val="23"/>
      <w:szCs w:val="23"/>
      <w:u w:val="none"/>
      <w:lang w:val="ru-RU"/>
    </w:rPr>
  </w:style>
  <w:style w:type="character" w:customStyle="1" w:styleId="111a">
    <w:name w:val="Основной текст + 111"/>
    <w:aliases w:val="5 pt6,Полужирный3,Курсив2"/>
    <w:uiPriority w:val="99"/>
    <w:rsid w:val="001F401B"/>
    <w:rPr>
      <w:rFonts w:ascii="Times New Roman" w:hAnsi="Times New Roman" w:cs="Times New Roman"/>
      <w:b/>
      <w:bCs/>
      <w:i/>
      <w:iCs/>
      <w:color w:val="000000"/>
      <w:spacing w:val="0"/>
      <w:w w:val="100"/>
      <w:position w:val="0"/>
      <w:sz w:val="23"/>
      <w:szCs w:val="23"/>
      <w:u w:val="none"/>
      <w:lang w:val="ru-RU"/>
    </w:rPr>
  </w:style>
  <w:style w:type="character" w:customStyle="1" w:styleId="1214">
    <w:name w:val="Основной текст + 121"/>
    <w:aliases w:val="5 pt5"/>
    <w:uiPriority w:val="99"/>
    <w:rsid w:val="001F401B"/>
    <w:rPr>
      <w:rFonts w:ascii="Times New Roman" w:hAnsi="Times New Roman" w:cs="Times New Roman"/>
      <w:color w:val="000000"/>
      <w:spacing w:val="0"/>
      <w:w w:val="100"/>
      <w:position w:val="0"/>
      <w:sz w:val="25"/>
      <w:szCs w:val="25"/>
      <w:u w:val="none"/>
      <w:lang w:val="ru-RU"/>
    </w:rPr>
  </w:style>
  <w:style w:type="character" w:customStyle="1" w:styleId="3310">
    <w:name w:val="Основной текст (33) + 10"/>
    <w:aliases w:val="5 pt4"/>
    <w:uiPriority w:val="99"/>
    <w:rsid w:val="001F401B"/>
    <w:rPr>
      <w:rFonts w:ascii="Calibri" w:hAnsi="Calibri" w:cs="Calibri"/>
      <w:color w:val="000000"/>
      <w:spacing w:val="0"/>
      <w:w w:val="100"/>
      <w:position w:val="0"/>
      <w:sz w:val="21"/>
      <w:szCs w:val="21"/>
      <w:u w:val="none"/>
      <w:lang w:val="ru-RU"/>
    </w:rPr>
  </w:style>
  <w:style w:type="character" w:customStyle="1" w:styleId="350">
    <w:name w:val="Основной текст (35)_"/>
    <w:link w:val="351"/>
    <w:uiPriority w:val="99"/>
    <w:locked/>
    <w:rsid w:val="001F401B"/>
    <w:rPr>
      <w:b/>
      <w:bCs/>
      <w:sz w:val="22"/>
      <w:szCs w:val="22"/>
      <w:shd w:val="clear" w:color="auto" w:fill="FFFFFF"/>
    </w:rPr>
  </w:style>
  <w:style w:type="paragraph" w:customStyle="1" w:styleId="351">
    <w:name w:val="Основной текст (35)"/>
    <w:basedOn w:val="a0"/>
    <w:link w:val="350"/>
    <w:uiPriority w:val="99"/>
    <w:rsid w:val="001F401B"/>
    <w:pPr>
      <w:shd w:val="clear" w:color="auto" w:fill="FFFFFF"/>
      <w:autoSpaceDE/>
      <w:autoSpaceDN/>
      <w:adjustRightInd/>
      <w:spacing w:line="274" w:lineRule="exact"/>
      <w:jc w:val="center"/>
    </w:pPr>
    <w:rPr>
      <w:b/>
      <w:bCs/>
      <w:sz w:val="22"/>
      <w:szCs w:val="22"/>
    </w:rPr>
  </w:style>
  <w:style w:type="character" w:customStyle="1" w:styleId="Calibri3">
    <w:name w:val="Основной текст + Calibri3"/>
    <w:aliases w:val="10,5 pt3"/>
    <w:uiPriority w:val="99"/>
    <w:rsid w:val="001F401B"/>
    <w:rPr>
      <w:rFonts w:ascii="Calibri" w:hAnsi="Calibri" w:cs="Calibri"/>
      <w:color w:val="000000"/>
      <w:spacing w:val="0"/>
      <w:w w:val="100"/>
      <w:position w:val="0"/>
      <w:sz w:val="21"/>
      <w:szCs w:val="21"/>
      <w:u w:val="none"/>
      <w:lang w:val="ru-RU"/>
    </w:rPr>
  </w:style>
  <w:style w:type="character" w:customStyle="1" w:styleId="9pt">
    <w:name w:val="Основной текст + 9 pt"/>
    <w:uiPriority w:val="99"/>
    <w:rsid w:val="001F401B"/>
    <w:rPr>
      <w:rFonts w:ascii="Times New Roman" w:hAnsi="Times New Roman" w:cs="Times New Roman"/>
      <w:color w:val="000000"/>
      <w:spacing w:val="0"/>
      <w:w w:val="100"/>
      <w:position w:val="0"/>
      <w:sz w:val="18"/>
      <w:szCs w:val="18"/>
      <w:u w:val="none"/>
      <w:lang w:val="ru-RU"/>
    </w:rPr>
  </w:style>
  <w:style w:type="character" w:customStyle="1" w:styleId="Calibri2">
    <w:name w:val="Основной текст + Calibri2"/>
    <w:aliases w:val="102,5 pt2,Полужирный2"/>
    <w:uiPriority w:val="99"/>
    <w:rsid w:val="001F401B"/>
    <w:rPr>
      <w:rFonts w:ascii="Calibri" w:hAnsi="Calibri" w:cs="Calibri"/>
      <w:b/>
      <w:bCs/>
      <w:color w:val="000000"/>
      <w:spacing w:val="0"/>
      <w:w w:val="100"/>
      <w:position w:val="0"/>
      <w:sz w:val="21"/>
      <w:szCs w:val="21"/>
      <w:u w:val="none"/>
      <w:lang w:val="ru-RU"/>
    </w:rPr>
  </w:style>
  <w:style w:type="character" w:customStyle="1" w:styleId="Calibri1">
    <w:name w:val="Основной текст + Calibri1"/>
    <w:aliases w:val="101,5 pt1,Полужирный1,Курсив1"/>
    <w:uiPriority w:val="99"/>
    <w:rsid w:val="001F401B"/>
    <w:rPr>
      <w:rFonts w:ascii="Calibri" w:hAnsi="Calibri" w:cs="Calibri"/>
      <w:b/>
      <w:bCs/>
      <w:i/>
      <w:iCs/>
      <w:color w:val="000000"/>
      <w:spacing w:val="0"/>
      <w:w w:val="100"/>
      <w:position w:val="0"/>
      <w:sz w:val="21"/>
      <w:szCs w:val="21"/>
      <w:u w:val="none"/>
      <w:lang w:val="ru-RU"/>
    </w:rPr>
  </w:style>
  <w:style w:type="character" w:customStyle="1" w:styleId="af">
    <w:name w:val="Абзац списка Знак"/>
    <w:link w:val="ae"/>
    <w:uiPriority w:val="34"/>
    <w:qFormat/>
    <w:locked/>
    <w:rsid w:val="001F401B"/>
  </w:style>
  <w:style w:type="paragraph" w:customStyle="1" w:styleId="1410">
    <w:name w:val="Основной текст (14)1"/>
    <w:basedOn w:val="a0"/>
    <w:uiPriority w:val="99"/>
    <w:rsid w:val="001F401B"/>
    <w:pPr>
      <w:widowControl/>
      <w:shd w:val="clear" w:color="auto" w:fill="FFFFFF"/>
      <w:autoSpaceDE/>
      <w:autoSpaceDN/>
      <w:adjustRightInd/>
      <w:spacing w:line="211" w:lineRule="exact"/>
      <w:ind w:firstLine="400"/>
      <w:jc w:val="both"/>
    </w:pPr>
    <w:rPr>
      <w:i/>
      <w:iCs/>
      <w:sz w:val="22"/>
      <w:szCs w:val="22"/>
    </w:rPr>
  </w:style>
  <w:style w:type="character" w:customStyle="1" w:styleId="1439">
    <w:name w:val="Основной текст (14)39"/>
    <w:uiPriority w:val="99"/>
    <w:rsid w:val="001F401B"/>
    <w:rPr>
      <w:rFonts w:ascii="Times New Roman" w:hAnsi="Times New Roman"/>
      <w:noProof/>
      <w:spacing w:val="0"/>
      <w:sz w:val="22"/>
    </w:rPr>
  </w:style>
  <w:style w:type="character" w:customStyle="1" w:styleId="370">
    <w:name w:val="Заголовок №37"/>
    <w:uiPriority w:val="99"/>
    <w:rsid w:val="001F401B"/>
    <w:rPr>
      <w:rFonts w:ascii="Times New Roman" w:hAnsi="Times New Roman"/>
      <w:spacing w:val="0"/>
      <w:sz w:val="22"/>
    </w:rPr>
  </w:style>
  <w:style w:type="character" w:customStyle="1" w:styleId="1437">
    <w:name w:val="Основной текст (14)37"/>
    <w:uiPriority w:val="99"/>
    <w:rsid w:val="001F401B"/>
    <w:rPr>
      <w:rFonts w:ascii="Times New Roman" w:hAnsi="Times New Roman"/>
      <w:noProof/>
      <w:spacing w:val="0"/>
      <w:sz w:val="22"/>
    </w:rPr>
  </w:style>
  <w:style w:type="character" w:customStyle="1" w:styleId="1435">
    <w:name w:val="Основной текст (14)35"/>
    <w:uiPriority w:val="99"/>
    <w:rsid w:val="001F401B"/>
    <w:rPr>
      <w:rFonts w:ascii="Times New Roman" w:hAnsi="Times New Roman"/>
      <w:noProof/>
      <w:spacing w:val="0"/>
      <w:sz w:val="22"/>
    </w:rPr>
  </w:style>
  <w:style w:type="character" w:customStyle="1" w:styleId="1433">
    <w:name w:val="Основной текст (14)33"/>
    <w:uiPriority w:val="99"/>
    <w:rsid w:val="001F401B"/>
    <w:rPr>
      <w:rFonts w:ascii="Times New Roman" w:hAnsi="Times New Roman"/>
      <w:noProof/>
      <w:spacing w:val="0"/>
      <w:sz w:val="22"/>
    </w:rPr>
  </w:style>
  <w:style w:type="character" w:customStyle="1" w:styleId="1431">
    <w:name w:val="Основной текст (14)31"/>
    <w:uiPriority w:val="99"/>
    <w:rsid w:val="001F401B"/>
    <w:rPr>
      <w:rFonts w:ascii="Times New Roman" w:hAnsi="Times New Roman"/>
      <w:noProof/>
      <w:spacing w:val="0"/>
      <w:sz w:val="22"/>
    </w:rPr>
  </w:style>
  <w:style w:type="character" w:customStyle="1" w:styleId="1429">
    <w:name w:val="Основной текст (14)29"/>
    <w:uiPriority w:val="99"/>
    <w:rsid w:val="001F401B"/>
    <w:rPr>
      <w:rFonts w:ascii="Times New Roman" w:hAnsi="Times New Roman"/>
      <w:noProof/>
      <w:spacing w:val="0"/>
      <w:sz w:val="22"/>
    </w:rPr>
  </w:style>
  <w:style w:type="character" w:customStyle="1" w:styleId="1427">
    <w:name w:val="Основной текст (14)27"/>
    <w:uiPriority w:val="99"/>
    <w:rsid w:val="001F401B"/>
    <w:rPr>
      <w:rFonts w:ascii="Times New Roman" w:hAnsi="Times New Roman"/>
      <w:noProof/>
      <w:spacing w:val="0"/>
      <w:sz w:val="22"/>
    </w:rPr>
  </w:style>
  <w:style w:type="paragraph" w:customStyle="1" w:styleId="afffffe">
    <w:name w:val="НОМЕРА"/>
    <w:basedOn w:val="ab"/>
    <w:link w:val="affffff"/>
    <w:uiPriority w:val="99"/>
    <w:rsid w:val="001F401B"/>
    <w:pPr>
      <w:spacing w:before="0" w:after="0"/>
      <w:ind w:left="720" w:hanging="360"/>
      <w:jc w:val="both"/>
    </w:pPr>
    <w:rPr>
      <w:rFonts w:ascii="Arial Narrow" w:eastAsia="Courier New" w:hAnsi="Arial Narrow"/>
      <w:sz w:val="18"/>
      <w:szCs w:val="20"/>
    </w:rPr>
  </w:style>
  <w:style w:type="character" w:customStyle="1" w:styleId="affffff">
    <w:name w:val="НОМЕРА Знак"/>
    <w:link w:val="afffffe"/>
    <w:uiPriority w:val="99"/>
    <w:locked/>
    <w:rsid w:val="001F401B"/>
    <w:rPr>
      <w:rFonts w:ascii="Arial Narrow" w:eastAsia="Courier New" w:hAnsi="Arial Narrow"/>
      <w:sz w:val="18"/>
    </w:rPr>
  </w:style>
  <w:style w:type="character" w:customStyle="1" w:styleId="360">
    <w:name w:val="Заголовок №36"/>
    <w:uiPriority w:val="99"/>
    <w:rsid w:val="001F401B"/>
    <w:rPr>
      <w:rFonts w:ascii="Times New Roman" w:hAnsi="Times New Roman"/>
      <w:spacing w:val="0"/>
      <w:sz w:val="22"/>
    </w:rPr>
  </w:style>
  <w:style w:type="paragraph" w:customStyle="1" w:styleId="xl81">
    <w:name w:val="xl81"/>
    <w:basedOn w:val="a0"/>
    <w:uiPriority w:val="99"/>
    <w:rsid w:val="001F401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4"/>
      <w:szCs w:val="24"/>
    </w:rPr>
  </w:style>
  <w:style w:type="paragraph" w:customStyle="1" w:styleId="-11">
    <w:name w:val="Цветной список - Акцент 11"/>
    <w:basedOn w:val="a0"/>
    <w:uiPriority w:val="99"/>
    <w:rsid w:val="001F401B"/>
    <w:pPr>
      <w:widowControl/>
      <w:autoSpaceDE/>
      <w:autoSpaceDN/>
      <w:adjustRightInd/>
      <w:ind w:left="720"/>
      <w:contextualSpacing/>
    </w:pPr>
    <w:rPr>
      <w:sz w:val="24"/>
      <w:szCs w:val="24"/>
    </w:rPr>
  </w:style>
  <w:style w:type="character" w:customStyle="1" w:styleId="poemyear">
    <w:name w:val="poemyear"/>
    <w:uiPriority w:val="99"/>
    <w:rsid w:val="001F401B"/>
    <w:rPr>
      <w:rFonts w:cs="Times New Roman"/>
    </w:rPr>
  </w:style>
  <w:style w:type="character" w:customStyle="1" w:styleId="st">
    <w:name w:val="st"/>
    <w:uiPriority w:val="99"/>
    <w:rsid w:val="001F401B"/>
    <w:rPr>
      <w:rFonts w:cs="Times New Roman"/>
    </w:rPr>
  </w:style>
  <w:style w:type="character" w:customStyle="1" w:styleId="line">
    <w:name w:val="line"/>
    <w:uiPriority w:val="99"/>
    <w:rsid w:val="001F401B"/>
    <w:rPr>
      <w:rFonts w:cs="Times New Roman"/>
    </w:rPr>
  </w:style>
  <w:style w:type="paragraph" w:customStyle="1" w:styleId="affffff0">
    <w:name w:val="А ОСН ТЕКСТ"/>
    <w:basedOn w:val="a0"/>
    <w:link w:val="affffff1"/>
    <w:uiPriority w:val="99"/>
    <w:rsid w:val="001F401B"/>
    <w:pPr>
      <w:widowControl/>
      <w:autoSpaceDE/>
      <w:autoSpaceDN/>
      <w:adjustRightInd/>
      <w:spacing w:line="360" w:lineRule="auto"/>
      <w:ind w:firstLine="454"/>
      <w:jc w:val="both"/>
    </w:pPr>
    <w:rPr>
      <w:rFonts w:eastAsia="Arial Unicode MS"/>
      <w:color w:val="000000"/>
      <w:sz w:val="28"/>
      <w:szCs w:val="28"/>
    </w:rPr>
  </w:style>
  <w:style w:type="character" w:customStyle="1" w:styleId="affffff1">
    <w:name w:val="А ОСН ТЕКСТ Знак"/>
    <w:link w:val="affffff0"/>
    <w:uiPriority w:val="99"/>
    <w:locked/>
    <w:rsid w:val="001F401B"/>
    <w:rPr>
      <w:rFonts w:eastAsia="Arial Unicode MS"/>
      <w:color w:val="000000"/>
      <w:sz w:val="28"/>
      <w:szCs w:val="28"/>
    </w:rPr>
  </w:style>
  <w:style w:type="paragraph" w:customStyle="1" w:styleId="1fb">
    <w:name w:val="Сноска1"/>
    <w:basedOn w:val="a0"/>
    <w:uiPriority w:val="99"/>
    <w:semiHidden/>
    <w:rsid w:val="001F401B"/>
    <w:pPr>
      <w:widowControl/>
      <w:shd w:val="clear" w:color="auto" w:fill="FFFFFF"/>
      <w:autoSpaceDE/>
      <w:autoSpaceDN/>
      <w:adjustRightInd/>
      <w:spacing w:line="240" w:lineRule="atLeast"/>
    </w:pPr>
    <w:rPr>
      <w:sz w:val="16"/>
      <w:szCs w:val="16"/>
    </w:rPr>
  </w:style>
  <w:style w:type="character" w:customStyle="1" w:styleId="2ff0">
    <w:name w:val="Сноска2"/>
    <w:uiPriority w:val="99"/>
    <w:rsid w:val="001F401B"/>
    <w:rPr>
      <w:rFonts w:ascii="Times New Roman" w:hAnsi="Times New Roman" w:cs="Times New Roman"/>
      <w:spacing w:val="0"/>
      <w:sz w:val="18"/>
      <w:szCs w:val="18"/>
      <w:u w:val="none"/>
      <w:shd w:val="clear" w:color="auto" w:fill="FFFFFF"/>
    </w:rPr>
  </w:style>
  <w:style w:type="character" w:customStyle="1" w:styleId="1fc">
    <w:name w:val="Основной текст + Курсив1"/>
    <w:uiPriority w:val="99"/>
    <w:rsid w:val="001F401B"/>
    <w:rPr>
      <w:rFonts w:ascii="Times New Roman" w:hAnsi="Times New Roman" w:cs="Times New Roman"/>
      <w:i/>
      <w:iCs/>
      <w:spacing w:val="0"/>
      <w:sz w:val="22"/>
      <w:szCs w:val="22"/>
      <w:shd w:val="clear" w:color="auto" w:fill="FFFFFF"/>
      <w:lang w:val="ru-RU" w:eastAsia="ru-RU" w:bidi="ar-SA"/>
    </w:rPr>
  </w:style>
  <w:style w:type="character" w:customStyle="1" w:styleId="1417">
    <w:name w:val="Основной текст (14)17"/>
    <w:uiPriority w:val="99"/>
    <w:rsid w:val="001F401B"/>
    <w:rPr>
      <w:rFonts w:ascii="Times New Roman" w:eastAsia="SimSun" w:hAnsi="Times New Roman" w:cs="Times New Roman"/>
      <w:b/>
      <w:bCs/>
      <w:i/>
      <w:iCs/>
      <w:spacing w:val="0"/>
      <w:sz w:val="20"/>
      <w:szCs w:val="20"/>
      <w:u w:val="none"/>
      <w:shd w:val="clear" w:color="auto" w:fill="FFFFFF"/>
    </w:rPr>
  </w:style>
  <w:style w:type="character" w:customStyle="1" w:styleId="1415">
    <w:name w:val="Основной текст (14)15"/>
    <w:uiPriority w:val="99"/>
    <w:rsid w:val="001F401B"/>
    <w:rPr>
      <w:rFonts w:ascii="Times New Roman" w:eastAsia="SimSun" w:hAnsi="Times New Roman" w:cs="Times New Roman"/>
      <w:b/>
      <w:bCs/>
      <w:i/>
      <w:iCs/>
      <w:spacing w:val="0"/>
      <w:sz w:val="20"/>
      <w:szCs w:val="20"/>
      <w:u w:val="none"/>
      <w:shd w:val="clear" w:color="auto" w:fill="FFFFFF"/>
    </w:rPr>
  </w:style>
  <w:style w:type="character" w:customStyle="1" w:styleId="1414">
    <w:name w:val="Основной текст (14)14"/>
    <w:uiPriority w:val="99"/>
    <w:rsid w:val="001F401B"/>
    <w:rPr>
      <w:rFonts w:ascii="Times New Roman" w:eastAsia="SimSun" w:hAnsi="Times New Roman" w:cs="Times New Roman"/>
      <w:b/>
      <w:bCs/>
      <w:i/>
      <w:iCs/>
      <w:spacing w:val="0"/>
      <w:sz w:val="20"/>
      <w:szCs w:val="20"/>
      <w:u w:val="none"/>
      <w:shd w:val="clear" w:color="auto" w:fill="FFFFFF"/>
    </w:rPr>
  </w:style>
  <w:style w:type="character" w:customStyle="1" w:styleId="1416">
    <w:name w:val="Основной текст (14)16"/>
    <w:uiPriority w:val="99"/>
    <w:rsid w:val="001F401B"/>
    <w:rPr>
      <w:rFonts w:ascii="Times New Roman" w:eastAsia="SimSun" w:hAnsi="Times New Roman" w:cs="Times New Roman"/>
      <w:b/>
      <w:bCs/>
      <w:i/>
      <w:iCs/>
      <w:spacing w:val="0"/>
      <w:sz w:val="20"/>
      <w:szCs w:val="20"/>
      <w:u w:val="none"/>
      <w:shd w:val="clear" w:color="auto" w:fill="FFFFFF"/>
    </w:rPr>
  </w:style>
  <w:style w:type="character" w:customStyle="1" w:styleId="7210">
    <w:name w:val="Основной текст (7)21"/>
    <w:uiPriority w:val="99"/>
    <w:rsid w:val="001F401B"/>
    <w:rPr>
      <w:rFonts w:ascii="Times New Roman" w:hAnsi="Times New Roman" w:cs="Times New Roman"/>
      <w:spacing w:val="0"/>
      <w:sz w:val="19"/>
      <w:szCs w:val="19"/>
      <w:shd w:val="clear" w:color="auto" w:fill="FFFFFF"/>
    </w:rPr>
  </w:style>
  <w:style w:type="character" w:customStyle="1" w:styleId="77">
    <w:name w:val="Основной текст (7)_"/>
    <w:link w:val="711"/>
    <w:uiPriority w:val="99"/>
    <w:semiHidden/>
    <w:locked/>
    <w:rsid w:val="001F401B"/>
    <w:rPr>
      <w:rFonts w:ascii="Century Schoolbook" w:hAnsi="Century Schoolbook"/>
      <w:sz w:val="16"/>
      <w:szCs w:val="16"/>
      <w:shd w:val="clear" w:color="auto" w:fill="FFFFFF"/>
    </w:rPr>
  </w:style>
  <w:style w:type="paragraph" w:customStyle="1" w:styleId="711">
    <w:name w:val="Основной текст (7)1"/>
    <w:basedOn w:val="a0"/>
    <w:link w:val="77"/>
    <w:uiPriority w:val="99"/>
    <w:semiHidden/>
    <w:rsid w:val="001F401B"/>
    <w:pPr>
      <w:widowControl/>
      <w:shd w:val="clear" w:color="auto" w:fill="FFFFFF"/>
      <w:autoSpaceDE/>
      <w:autoSpaceDN/>
      <w:adjustRightInd/>
      <w:spacing w:line="173" w:lineRule="exact"/>
      <w:jc w:val="both"/>
    </w:pPr>
    <w:rPr>
      <w:rFonts w:ascii="Century Schoolbook" w:hAnsi="Century Schoolbook"/>
      <w:sz w:val="16"/>
      <w:szCs w:val="16"/>
    </w:rPr>
  </w:style>
  <w:style w:type="paragraph" w:customStyle="1" w:styleId="1311">
    <w:name w:val="Основной текст (13)1"/>
    <w:basedOn w:val="a0"/>
    <w:uiPriority w:val="99"/>
    <w:semiHidden/>
    <w:rsid w:val="001F401B"/>
    <w:pPr>
      <w:widowControl/>
      <w:shd w:val="clear" w:color="auto" w:fill="FFFFFF"/>
      <w:autoSpaceDE/>
      <w:autoSpaceDN/>
      <w:adjustRightInd/>
      <w:spacing w:before="480" w:after="180" w:line="230" w:lineRule="exact"/>
      <w:jc w:val="both"/>
    </w:pPr>
    <w:rPr>
      <w:rFonts w:ascii="Calibri" w:hAnsi="Calibri"/>
      <w:sz w:val="21"/>
      <w:szCs w:val="21"/>
    </w:rPr>
  </w:style>
  <w:style w:type="character" w:customStyle="1" w:styleId="1330">
    <w:name w:val="Основной текст (13)3"/>
    <w:uiPriority w:val="99"/>
    <w:rsid w:val="001F401B"/>
    <w:rPr>
      <w:rFonts w:ascii="Verdana" w:hAnsi="Verdana" w:cs="Verdana"/>
      <w:b/>
      <w:bCs/>
      <w:i/>
      <w:iCs/>
      <w:spacing w:val="0"/>
      <w:sz w:val="20"/>
      <w:szCs w:val="20"/>
      <w:u w:val="none"/>
      <w:shd w:val="clear" w:color="auto" w:fill="FFFFFF"/>
    </w:rPr>
  </w:style>
  <w:style w:type="character" w:customStyle="1" w:styleId="146">
    <w:name w:val="Основной текст (14)6"/>
    <w:uiPriority w:val="99"/>
    <w:rsid w:val="001F401B"/>
    <w:rPr>
      <w:rFonts w:ascii="Times New Roman" w:eastAsia="SimSun" w:hAnsi="Times New Roman" w:cs="Times New Roman"/>
      <w:b/>
      <w:bCs/>
      <w:spacing w:val="0"/>
      <w:sz w:val="20"/>
      <w:szCs w:val="20"/>
      <w:u w:val="none"/>
      <w:shd w:val="clear" w:color="auto" w:fill="FFFFFF"/>
    </w:rPr>
  </w:style>
  <w:style w:type="character" w:customStyle="1" w:styleId="770">
    <w:name w:val="Основной текст (7)7"/>
    <w:uiPriority w:val="99"/>
    <w:rsid w:val="001F401B"/>
    <w:rPr>
      <w:rFonts w:ascii="Times New Roman" w:hAnsi="Times New Roman" w:cs="Times New Roman"/>
      <w:spacing w:val="0"/>
      <w:sz w:val="19"/>
      <w:szCs w:val="19"/>
      <w:shd w:val="clear" w:color="auto" w:fill="FFFFFF"/>
    </w:rPr>
  </w:style>
  <w:style w:type="character" w:customStyle="1" w:styleId="760">
    <w:name w:val="Основной текст (7)6"/>
    <w:uiPriority w:val="99"/>
    <w:rsid w:val="001F401B"/>
    <w:rPr>
      <w:rFonts w:ascii="Times New Roman" w:hAnsi="Times New Roman" w:cs="Times New Roman"/>
      <w:spacing w:val="0"/>
      <w:sz w:val="19"/>
      <w:szCs w:val="19"/>
      <w:shd w:val="clear" w:color="auto" w:fill="FFFFFF"/>
    </w:rPr>
  </w:style>
  <w:style w:type="character" w:customStyle="1" w:styleId="750">
    <w:name w:val="Основной текст (7)5"/>
    <w:uiPriority w:val="99"/>
    <w:rsid w:val="001F401B"/>
    <w:rPr>
      <w:rFonts w:ascii="Times New Roman" w:hAnsi="Times New Roman" w:cs="Times New Roman"/>
      <w:spacing w:val="0"/>
      <w:sz w:val="19"/>
      <w:szCs w:val="19"/>
      <w:shd w:val="clear" w:color="auto" w:fill="FFFFFF"/>
    </w:rPr>
  </w:style>
  <w:style w:type="character" w:customStyle="1" w:styleId="740">
    <w:name w:val="Основной текст (7)4"/>
    <w:uiPriority w:val="99"/>
    <w:rsid w:val="001F401B"/>
    <w:rPr>
      <w:rFonts w:ascii="Times New Roman" w:hAnsi="Times New Roman" w:cs="Times New Roman"/>
      <w:spacing w:val="0"/>
      <w:sz w:val="19"/>
      <w:szCs w:val="19"/>
      <w:shd w:val="clear" w:color="auto" w:fill="FFFFFF"/>
    </w:rPr>
  </w:style>
  <w:style w:type="character" w:customStyle="1" w:styleId="730">
    <w:name w:val="Основной текст (7)3"/>
    <w:uiPriority w:val="99"/>
    <w:rsid w:val="001F401B"/>
    <w:rPr>
      <w:rFonts w:ascii="Times New Roman" w:hAnsi="Times New Roman" w:cs="Times New Roman"/>
      <w:spacing w:val="0"/>
      <w:sz w:val="19"/>
      <w:szCs w:val="19"/>
      <w:shd w:val="clear" w:color="auto" w:fill="FFFFFF"/>
    </w:rPr>
  </w:style>
  <w:style w:type="character" w:customStyle="1" w:styleId="apple-converted-space">
    <w:name w:val="apple-converted-space"/>
    <w:rsid w:val="001F401B"/>
    <w:rPr>
      <w:rFonts w:cs="Times New Roman"/>
    </w:rPr>
  </w:style>
  <w:style w:type="paragraph" w:customStyle="1" w:styleId="1fd">
    <w:name w:val="1"/>
    <w:basedOn w:val="a0"/>
    <w:uiPriority w:val="99"/>
    <w:rsid w:val="001F401B"/>
    <w:pPr>
      <w:widowControl/>
      <w:autoSpaceDE/>
      <w:autoSpaceDN/>
      <w:adjustRightInd/>
      <w:spacing w:before="27" w:after="27"/>
    </w:pPr>
  </w:style>
  <w:style w:type="paragraph" w:customStyle="1" w:styleId="4b">
    <w:name w:val="Обычный4"/>
    <w:uiPriority w:val="99"/>
    <w:rsid w:val="001F401B"/>
    <w:pPr>
      <w:widowControl w:val="0"/>
    </w:pPr>
    <w:rPr>
      <w:rFonts w:ascii="Arial" w:hAnsi="Arial"/>
      <w:lang w:val="en-US"/>
    </w:rPr>
  </w:style>
  <w:style w:type="paragraph" w:customStyle="1" w:styleId="FR3">
    <w:name w:val="FR3"/>
    <w:uiPriority w:val="99"/>
    <w:rsid w:val="001F401B"/>
    <w:pPr>
      <w:widowControl w:val="0"/>
      <w:spacing w:line="260" w:lineRule="auto"/>
      <w:ind w:firstLine="300"/>
      <w:jc w:val="both"/>
    </w:pPr>
    <w:rPr>
      <w:rFonts w:ascii="Arial" w:hAnsi="Arial"/>
      <w:sz w:val="18"/>
    </w:rPr>
  </w:style>
  <w:style w:type="paragraph" w:customStyle="1" w:styleId="fr30">
    <w:name w:val="fr3"/>
    <w:basedOn w:val="a0"/>
    <w:uiPriority w:val="99"/>
    <w:rsid w:val="001F401B"/>
    <w:pPr>
      <w:widowControl/>
      <w:autoSpaceDE/>
      <w:autoSpaceDN/>
      <w:adjustRightInd/>
      <w:spacing w:before="100" w:beforeAutospacing="1" w:after="100" w:afterAutospacing="1"/>
    </w:pPr>
    <w:rPr>
      <w:sz w:val="24"/>
      <w:szCs w:val="24"/>
    </w:rPr>
  </w:style>
  <w:style w:type="paragraph" w:customStyle="1" w:styleId="TableParagraph">
    <w:name w:val="Table Paragraph"/>
    <w:basedOn w:val="a0"/>
    <w:uiPriority w:val="1"/>
    <w:qFormat/>
    <w:rsid w:val="001F401B"/>
    <w:pPr>
      <w:autoSpaceDE/>
      <w:autoSpaceDN/>
      <w:adjustRightInd/>
      <w:ind w:left="103"/>
    </w:pPr>
    <w:rPr>
      <w:rFonts w:eastAsia="Courier New"/>
      <w:sz w:val="22"/>
      <w:szCs w:val="22"/>
      <w:lang w:val="en-US" w:eastAsia="en-US"/>
    </w:rPr>
  </w:style>
  <w:style w:type="character" w:customStyle="1" w:styleId="msonormalcxspmiddle0">
    <w:name w:val="msonormalcxspmiddle Знак"/>
    <w:link w:val="msonormalcxspmiddle"/>
    <w:rsid w:val="001F401B"/>
    <w:rPr>
      <w:rFonts w:eastAsia="Arial Unicode MS" w:cs="Tahoma"/>
      <w:color w:val="000000"/>
      <w:sz w:val="24"/>
      <w:szCs w:val="24"/>
      <w:lang w:val="en-US" w:eastAsia="ar-SA"/>
    </w:rPr>
  </w:style>
  <w:style w:type="character" w:customStyle="1" w:styleId="4c">
    <w:name w:val="Подпись к таблице4"/>
    <w:basedOn w:val="a1"/>
    <w:rsid w:val="005222BE"/>
    <w:rPr>
      <w:rFonts w:ascii="Times New Roman" w:hAnsi="Times New Roman" w:cs="Times New Roman"/>
      <w:b/>
      <w:bCs/>
      <w:spacing w:val="0"/>
      <w:sz w:val="20"/>
      <w:szCs w:val="20"/>
      <w:lang w:bidi="ar-SA"/>
    </w:rPr>
  </w:style>
  <w:style w:type="character" w:customStyle="1" w:styleId="3f7">
    <w:name w:val="Подпись к таблице3"/>
    <w:basedOn w:val="a1"/>
    <w:rsid w:val="005222BE"/>
    <w:rPr>
      <w:rFonts w:ascii="Times New Roman" w:hAnsi="Times New Roman" w:cs="Times New Roman"/>
      <w:b/>
      <w:bCs/>
      <w:noProof/>
      <w:spacing w:val="0"/>
      <w:sz w:val="20"/>
      <w:szCs w:val="20"/>
      <w:lang w:bidi="ar-SA"/>
    </w:rPr>
  </w:style>
  <w:style w:type="character" w:customStyle="1" w:styleId="1512">
    <w:name w:val="Основной текст (15)12"/>
    <w:basedOn w:val="a1"/>
    <w:rsid w:val="005222BE"/>
    <w:rPr>
      <w:rFonts w:ascii="Times New Roman" w:hAnsi="Times New Roman" w:cs="Times New Roman"/>
      <w:i/>
      <w:iCs/>
      <w:spacing w:val="0"/>
      <w:sz w:val="19"/>
      <w:szCs w:val="19"/>
      <w:lang w:bidi="ar-SA"/>
    </w:rPr>
  </w:style>
  <w:style w:type="paragraph" w:customStyle="1" w:styleId="ParaAttribute30">
    <w:name w:val="ParaAttribute30"/>
    <w:rsid w:val="00EB57E4"/>
    <w:pPr>
      <w:ind w:left="709" w:right="566"/>
      <w:jc w:val="center"/>
    </w:pPr>
    <w:rPr>
      <w:rFonts w:eastAsia="№Е"/>
    </w:rPr>
  </w:style>
  <w:style w:type="character" w:customStyle="1" w:styleId="CharAttribute484">
    <w:name w:val="CharAttribute484"/>
    <w:uiPriority w:val="99"/>
    <w:rsid w:val="00EB57E4"/>
    <w:rPr>
      <w:rFonts w:ascii="Times New Roman" w:eastAsia="Times New Roman"/>
      <w:i/>
      <w:sz w:val="28"/>
    </w:rPr>
  </w:style>
  <w:style w:type="paragraph" w:customStyle="1" w:styleId="ParaAttribute38">
    <w:name w:val="ParaAttribute38"/>
    <w:rsid w:val="00EB57E4"/>
    <w:pPr>
      <w:ind w:right="-1"/>
      <w:jc w:val="both"/>
    </w:pPr>
    <w:rPr>
      <w:rFonts w:eastAsia="№Е"/>
    </w:rPr>
  </w:style>
  <w:style w:type="character" w:customStyle="1" w:styleId="CharAttribute501">
    <w:name w:val="CharAttribute501"/>
    <w:uiPriority w:val="99"/>
    <w:rsid w:val="00EB57E4"/>
    <w:rPr>
      <w:rFonts w:ascii="Times New Roman" w:eastAsia="Times New Roman"/>
      <w:i/>
      <w:sz w:val="28"/>
      <w:u w:val="single"/>
    </w:rPr>
  </w:style>
  <w:style w:type="character" w:customStyle="1" w:styleId="CharAttribute502">
    <w:name w:val="CharAttribute502"/>
    <w:rsid w:val="00EB57E4"/>
    <w:rPr>
      <w:rFonts w:ascii="Times New Roman" w:eastAsia="Times New Roman"/>
      <w:i/>
      <w:sz w:val="28"/>
    </w:rPr>
  </w:style>
  <w:style w:type="character" w:customStyle="1" w:styleId="CharAttribute511">
    <w:name w:val="CharAttribute511"/>
    <w:uiPriority w:val="99"/>
    <w:rsid w:val="00EB57E4"/>
    <w:rPr>
      <w:rFonts w:ascii="Times New Roman" w:eastAsia="Times New Roman"/>
      <w:sz w:val="28"/>
    </w:rPr>
  </w:style>
  <w:style w:type="character" w:customStyle="1" w:styleId="CharAttribute512">
    <w:name w:val="CharAttribute512"/>
    <w:rsid w:val="00EB57E4"/>
    <w:rPr>
      <w:rFonts w:ascii="Times New Roman" w:eastAsia="Times New Roman"/>
      <w:sz w:val="28"/>
    </w:rPr>
  </w:style>
  <w:style w:type="character" w:customStyle="1" w:styleId="CharAttribute3">
    <w:name w:val="CharAttribute3"/>
    <w:rsid w:val="00EB57E4"/>
    <w:rPr>
      <w:rFonts w:ascii="Times New Roman" w:eastAsia="Batang" w:hAnsi="Batang"/>
      <w:sz w:val="28"/>
    </w:rPr>
  </w:style>
  <w:style w:type="character" w:customStyle="1" w:styleId="CharAttribute1">
    <w:name w:val="CharAttribute1"/>
    <w:rsid w:val="00EB57E4"/>
    <w:rPr>
      <w:rFonts w:ascii="Times New Roman" w:eastAsia="Gulim" w:hAnsi="Gulim"/>
      <w:sz w:val="28"/>
    </w:rPr>
  </w:style>
  <w:style w:type="character" w:customStyle="1" w:styleId="CharAttribute0">
    <w:name w:val="CharAttribute0"/>
    <w:rsid w:val="00EB57E4"/>
    <w:rPr>
      <w:rFonts w:ascii="Times New Roman" w:eastAsia="Times New Roman" w:hAnsi="Times New Roman"/>
      <w:sz w:val="28"/>
    </w:rPr>
  </w:style>
  <w:style w:type="character" w:customStyle="1" w:styleId="CharAttribute2">
    <w:name w:val="CharAttribute2"/>
    <w:rsid w:val="00EB57E4"/>
    <w:rPr>
      <w:rFonts w:ascii="Times New Roman" w:eastAsia="Batang" w:hAnsi="Batang"/>
      <w:color w:val="00000A"/>
      <w:sz w:val="28"/>
    </w:rPr>
  </w:style>
  <w:style w:type="character" w:customStyle="1" w:styleId="CharAttribute504">
    <w:name w:val="CharAttribute504"/>
    <w:rsid w:val="00EB57E4"/>
    <w:rPr>
      <w:rFonts w:ascii="Times New Roman" w:eastAsia="Times New Roman"/>
      <w:sz w:val="28"/>
    </w:rPr>
  </w:style>
  <w:style w:type="paragraph" w:customStyle="1" w:styleId="ParaAttribute0">
    <w:name w:val="ParaAttribute0"/>
    <w:rsid w:val="00EB57E4"/>
    <w:rPr>
      <w:rFonts w:eastAsia="№Е"/>
    </w:rPr>
  </w:style>
  <w:style w:type="paragraph" w:customStyle="1" w:styleId="ParaAttribute8">
    <w:name w:val="ParaAttribute8"/>
    <w:rsid w:val="00EB57E4"/>
    <w:pPr>
      <w:ind w:firstLine="851"/>
      <w:jc w:val="both"/>
    </w:pPr>
    <w:rPr>
      <w:rFonts w:eastAsia="№Е"/>
    </w:rPr>
  </w:style>
  <w:style w:type="character" w:customStyle="1" w:styleId="CharAttribute268">
    <w:name w:val="CharAttribute268"/>
    <w:rsid w:val="00EB57E4"/>
    <w:rPr>
      <w:rFonts w:ascii="Times New Roman" w:eastAsia="Times New Roman"/>
      <w:sz w:val="28"/>
    </w:rPr>
  </w:style>
  <w:style w:type="character" w:customStyle="1" w:styleId="CharAttribute269">
    <w:name w:val="CharAttribute269"/>
    <w:rsid w:val="00EB57E4"/>
    <w:rPr>
      <w:rFonts w:ascii="Times New Roman" w:eastAsia="Times New Roman"/>
      <w:i/>
      <w:sz w:val="28"/>
    </w:rPr>
  </w:style>
  <w:style w:type="character" w:customStyle="1" w:styleId="CharAttribute271">
    <w:name w:val="CharAttribute271"/>
    <w:rsid w:val="00EB57E4"/>
    <w:rPr>
      <w:rFonts w:ascii="Times New Roman" w:eastAsia="Times New Roman"/>
      <w:b/>
      <w:sz w:val="28"/>
    </w:rPr>
  </w:style>
  <w:style w:type="character" w:customStyle="1" w:styleId="CharAttribute272">
    <w:name w:val="CharAttribute272"/>
    <w:rsid w:val="00EB57E4"/>
    <w:rPr>
      <w:rFonts w:ascii="Times New Roman" w:eastAsia="Times New Roman"/>
      <w:sz w:val="28"/>
    </w:rPr>
  </w:style>
  <w:style w:type="character" w:customStyle="1" w:styleId="CharAttribute273">
    <w:name w:val="CharAttribute273"/>
    <w:rsid w:val="00EB57E4"/>
    <w:rPr>
      <w:rFonts w:ascii="Times New Roman" w:eastAsia="Times New Roman"/>
      <w:sz w:val="28"/>
    </w:rPr>
  </w:style>
  <w:style w:type="character" w:customStyle="1" w:styleId="CharAttribute274">
    <w:name w:val="CharAttribute274"/>
    <w:rsid w:val="00EB57E4"/>
    <w:rPr>
      <w:rFonts w:ascii="Times New Roman" w:eastAsia="Times New Roman"/>
      <w:sz w:val="28"/>
    </w:rPr>
  </w:style>
  <w:style w:type="character" w:customStyle="1" w:styleId="CharAttribute275">
    <w:name w:val="CharAttribute275"/>
    <w:rsid w:val="00EB57E4"/>
    <w:rPr>
      <w:rFonts w:ascii="Times New Roman" w:eastAsia="Times New Roman"/>
      <w:b/>
      <w:i/>
      <w:sz w:val="28"/>
    </w:rPr>
  </w:style>
  <w:style w:type="character" w:customStyle="1" w:styleId="CharAttribute276">
    <w:name w:val="CharAttribute276"/>
    <w:rsid w:val="00EB57E4"/>
    <w:rPr>
      <w:rFonts w:ascii="Times New Roman" w:eastAsia="Times New Roman"/>
      <w:sz w:val="28"/>
    </w:rPr>
  </w:style>
  <w:style w:type="character" w:customStyle="1" w:styleId="CharAttribute277">
    <w:name w:val="CharAttribute277"/>
    <w:rsid w:val="00EB57E4"/>
    <w:rPr>
      <w:rFonts w:ascii="Times New Roman" w:eastAsia="Times New Roman"/>
      <w:b/>
      <w:i/>
      <w:color w:val="00000A"/>
      <w:sz w:val="28"/>
    </w:rPr>
  </w:style>
  <w:style w:type="character" w:customStyle="1" w:styleId="CharAttribute278">
    <w:name w:val="CharAttribute278"/>
    <w:rsid w:val="00EB57E4"/>
    <w:rPr>
      <w:rFonts w:ascii="Times New Roman" w:eastAsia="Times New Roman"/>
      <w:color w:val="00000A"/>
      <w:sz w:val="28"/>
    </w:rPr>
  </w:style>
  <w:style w:type="character" w:customStyle="1" w:styleId="CharAttribute279">
    <w:name w:val="CharAttribute279"/>
    <w:rsid w:val="00EB57E4"/>
    <w:rPr>
      <w:rFonts w:ascii="Times New Roman" w:eastAsia="Times New Roman"/>
      <w:color w:val="00000A"/>
      <w:sz w:val="28"/>
    </w:rPr>
  </w:style>
  <w:style w:type="character" w:customStyle="1" w:styleId="CharAttribute280">
    <w:name w:val="CharAttribute280"/>
    <w:rsid w:val="00EB57E4"/>
    <w:rPr>
      <w:rFonts w:ascii="Times New Roman" w:eastAsia="Times New Roman"/>
      <w:color w:val="00000A"/>
      <w:sz w:val="28"/>
    </w:rPr>
  </w:style>
  <w:style w:type="character" w:customStyle="1" w:styleId="CharAttribute281">
    <w:name w:val="CharAttribute281"/>
    <w:rsid w:val="00EB57E4"/>
    <w:rPr>
      <w:rFonts w:ascii="Times New Roman" w:eastAsia="Times New Roman"/>
      <w:color w:val="00000A"/>
      <w:sz w:val="28"/>
    </w:rPr>
  </w:style>
  <w:style w:type="character" w:customStyle="1" w:styleId="CharAttribute282">
    <w:name w:val="CharAttribute282"/>
    <w:rsid w:val="00EB57E4"/>
    <w:rPr>
      <w:rFonts w:ascii="Times New Roman" w:eastAsia="Times New Roman"/>
      <w:color w:val="00000A"/>
      <w:sz w:val="28"/>
    </w:rPr>
  </w:style>
  <w:style w:type="character" w:customStyle="1" w:styleId="CharAttribute283">
    <w:name w:val="CharAttribute283"/>
    <w:rsid w:val="00EB57E4"/>
    <w:rPr>
      <w:rFonts w:ascii="Times New Roman" w:eastAsia="Times New Roman"/>
      <w:i/>
      <w:color w:val="00000A"/>
      <w:sz w:val="28"/>
    </w:rPr>
  </w:style>
  <w:style w:type="character" w:customStyle="1" w:styleId="CharAttribute284">
    <w:name w:val="CharAttribute284"/>
    <w:rsid w:val="00EB57E4"/>
    <w:rPr>
      <w:rFonts w:ascii="Times New Roman" w:eastAsia="Times New Roman"/>
      <w:sz w:val="28"/>
    </w:rPr>
  </w:style>
  <w:style w:type="character" w:customStyle="1" w:styleId="CharAttribute285">
    <w:name w:val="CharAttribute285"/>
    <w:rsid w:val="00EB57E4"/>
    <w:rPr>
      <w:rFonts w:ascii="Times New Roman" w:eastAsia="Times New Roman"/>
      <w:sz w:val="28"/>
    </w:rPr>
  </w:style>
  <w:style w:type="character" w:customStyle="1" w:styleId="CharAttribute286">
    <w:name w:val="CharAttribute286"/>
    <w:rsid w:val="00EB57E4"/>
    <w:rPr>
      <w:rFonts w:ascii="Times New Roman" w:eastAsia="Times New Roman"/>
      <w:sz w:val="28"/>
    </w:rPr>
  </w:style>
  <w:style w:type="character" w:customStyle="1" w:styleId="CharAttribute287">
    <w:name w:val="CharAttribute287"/>
    <w:rsid w:val="00EB57E4"/>
    <w:rPr>
      <w:rFonts w:ascii="Times New Roman" w:eastAsia="Times New Roman"/>
      <w:sz w:val="28"/>
    </w:rPr>
  </w:style>
  <w:style w:type="character" w:customStyle="1" w:styleId="CharAttribute288">
    <w:name w:val="CharAttribute288"/>
    <w:rsid w:val="00EB57E4"/>
    <w:rPr>
      <w:rFonts w:ascii="Times New Roman" w:eastAsia="Times New Roman"/>
      <w:sz w:val="28"/>
    </w:rPr>
  </w:style>
  <w:style w:type="character" w:customStyle="1" w:styleId="CharAttribute289">
    <w:name w:val="CharAttribute289"/>
    <w:rsid w:val="00EB57E4"/>
    <w:rPr>
      <w:rFonts w:ascii="Times New Roman" w:eastAsia="Times New Roman"/>
      <w:sz w:val="28"/>
    </w:rPr>
  </w:style>
  <w:style w:type="character" w:customStyle="1" w:styleId="CharAttribute290">
    <w:name w:val="CharAttribute290"/>
    <w:rsid w:val="00EB57E4"/>
    <w:rPr>
      <w:rFonts w:ascii="Times New Roman" w:eastAsia="Times New Roman"/>
      <w:sz w:val="28"/>
    </w:rPr>
  </w:style>
  <w:style w:type="character" w:customStyle="1" w:styleId="CharAttribute291">
    <w:name w:val="CharAttribute291"/>
    <w:rsid w:val="00EB57E4"/>
    <w:rPr>
      <w:rFonts w:ascii="Times New Roman" w:eastAsia="Times New Roman"/>
      <w:sz w:val="28"/>
    </w:rPr>
  </w:style>
  <w:style w:type="character" w:customStyle="1" w:styleId="CharAttribute292">
    <w:name w:val="CharAttribute292"/>
    <w:rsid w:val="00EB57E4"/>
    <w:rPr>
      <w:rFonts w:ascii="Times New Roman" w:eastAsia="Times New Roman"/>
      <w:sz w:val="28"/>
    </w:rPr>
  </w:style>
  <w:style w:type="character" w:customStyle="1" w:styleId="CharAttribute293">
    <w:name w:val="CharAttribute293"/>
    <w:rsid w:val="00EB57E4"/>
    <w:rPr>
      <w:rFonts w:ascii="Times New Roman" w:eastAsia="Times New Roman"/>
      <w:sz w:val="28"/>
    </w:rPr>
  </w:style>
  <w:style w:type="character" w:customStyle="1" w:styleId="CharAttribute294">
    <w:name w:val="CharAttribute294"/>
    <w:rsid w:val="00EB57E4"/>
    <w:rPr>
      <w:rFonts w:ascii="Times New Roman" w:eastAsia="Times New Roman"/>
      <w:sz w:val="28"/>
    </w:rPr>
  </w:style>
  <w:style w:type="character" w:customStyle="1" w:styleId="CharAttribute295">
    <w:name w:val="CharAttribute295"/>
    <w:rsid w:val="00EB57E4"/>
    <w:rPr>
      <w:rFonts w:ascii="Times New Roman" w:eastAsia="Times New Roman"/>
      <w:sz w:val="28"/>
    </w:rPr>
  </w:style>
  <w:style w:type="character" w:customStyle="1" w:styleId="CharAttribute296">
    <w:name w:val="CharAttribute296"/>
    <w:rsid w:val="00EB57E4"/>
    <w:rPr>
      <w:rFonts w:ascii="Times New Roman" w:eastAsia="Times New Roman"/>
      <w:sz w:val="28"/>
    </w:rPr>
  </w:style>
  <w:style w:type="character" w:customStyle="1" w:styleId="CharAttribute297">
    <w:name w:val="CharAttribute297"/>
    <w:rsid w:val="00EB57E4"/>
    <w:rPr>
      <w:rFonts w:ascii="Times New Roman" w:eastAsia="Times New Roman"/>
      <w:sz w:val="28"/>
    </w:rPr>
  </w:style>
  <w:style w:type="character" w:customStyle="1" w:styleId="CharAttribute298">
    <w:name w:val="CharAttribute298"/>
    <w:rsid w:val="00EB57E4"/>
    <w:rPr>
      <w:rFonts w:ascii="Times New Roman" w:eastAsia="Times New Roman"/>
      <w:sz w:val="28"/>
    </w:rPr>
  </w:style>
  <w:style w:type="character" w:customStyle="1" w:styleId="CharAttribute299">
    <w:name w:val="CharAttribute299"/>
    <w:rsid w:val="00EB57E4"/>
    <w:rPr>
      <w:rFonts w:ascii="Times New Roman" w:eastAsia="Times New Roman"/>
      <w:sz w:val="28"/>
    </w:rPr>
  </w:style>
  <w:style w:type="character" w:customStyle="1" w:styleId="CharAttribute300">
    <w:name w:val="CharAttribute300"/>
    <w:rsid w:val="00EB57E4"/>
    <w:rPr>
      <w:rFonts w:ascii="Times New Roman" w:eastAsia="Times New Roman"/>
      <w:color w:val="00000A"/>
      <w:sz w:val="28"/>
    </w:rPr>
  </w:style>
  <w:style w:type="character" w:customStyle="1" w:styleId="CharAttribute301">
    <w:name w:val="CharAttribute301"/>
    <w:rsid w:val="00EB57E4"/>
    <w:rPr>
      <w:rFonts w:ascii="Times New Roman" w:eastAsia="Times New Roman"/>
      <w:color w:val="00000A"/>
      <w:sz w:val="28"/>
    </w:rPr>
  </w:style>
  <w:style w:type="character" w:customStyle="1" w:styleId="CharAttribute303">
    <w:name w:val="CharAttribute303"/>
    <w:rsid w:val="00EB57E4"/>
    <w:rPr>
      <w:rFonts w:ascii="Times New Roman" w:eastAsia="Times New Roman"/>
      <w:b/>
      <w:sz w:val="28"/>
    </w:rPr>
  </w:style>
  <w:style w:type="character" w:customStyle="1" w:styleId="CharAttribute304">
    <w:name w:val="CharAttribute304"/>
    <w:rsid w:val="00EB57E4"/>
    <w:rPr>
      <w:rFonts w:ascii="Times New Roman" w:eastAsia="Times New Roman"/>
      <w:sz w:val="28"/>
    </w:rPr>
  </w:style>
  <w:style w:type="character" w:customStyle="1" w:styleId="CharAttribute305">
    <w:name w:val="CharAttribute305"/>
    <w:rsid w:val="00EB57E4"/>
    <w:rPr>
      <w:rFonts w:ascii="Times New Roman" w:eastAsia="Times New Roman"/>
      <w:sz w:val="28"/>
    </w:rPr>
  </w:style>
  <w:style w:type="character" w:customStyle="1" w:styleId="CharAttribute306">
    <w:name w:val="CharAttribute306"/>
    <w:rsid w:val="00EB57E4"/>
    <w:rPr>
      <w:rFonts w:ascii="Times New Roman" w:eastAsia="Times New Roman"/>
      <w:sz w:val="28"/>
    </w:rPr>
  </w:style>
  <w:style w:type="character" w:customStyle="1" w:styleId="CharAttribute307">
    <w:name w:val="CharAttribute307"/>
    <w:rsid w:val="00EB57E4"/>
    <w:rPr>
      <w:rFonts w:ascii="Times New Roman" w:eastAsia="Times New Roman"/>
      <w:sz w:val="28"/>
    </w:rPr>
  </w:style>
  <w:style w:type="character" w:customStyle="1" w:styleId="CharAttribute308">
    <w:name w:val="CharAttribute308"/>
    <w:rsid w:val="00EB57E4"/>
    <w:rPr>
      <w:rFonts w:ascii="Times New Roman" w:eastAsia="Times New Roman"/>
      <w:sz w:val="28"/>
    </w:rPr>
  </w:style>
  <w:style w:type="character" w:customStyle="1" w:styleId="CharAttribute309">
    <w:name w:val="CharAttribute309"/>
    <w:rsid w:val="00EB57E4"/>
    <w:rPr>
      <w:rFonts w:ascii="Times New Roman" w:eastAsia="Times New Roman"/>
      <w:sz w:val="28"/>
    </w:rPr>
  </w:style>
  <w:style w:type="character" w:customStyle="1" w:styleId="CharAttribute310">
    <w:name w:val="CharAttribute310"/>
    <w:rsid w:val="00EB57E4"/>
    <w:rPr>
      <w:rFonts w:ascii="Times New Roman" w:eastAsia="Times New Roman"/>
      <w:sz w:val="28"/>
    </w:rPr>
  </w:style>
  <w:style w:type="character" w:customStyle="1" w:styleId="CharAttribute311">
    <w:name w:val="CharAttribute311"/>
    <w:rsid w:val="00EB57E4"/>
    <w:rPr>
      <w:rFonts w:ascii="Times New Roman" w:eastAsia="Times New Roman"/>
      <w:sz w:val="28"/>
    </w:rPr>
  </w:style>
  <w:style w:type="character" w:customStyle="1" w:styleId="CharAttribute312">
    <w:name w:val="CharAttribute312"/>
    <w:rsid w:val="00EB57E4"/>
    <w:rPr>
      <w:rFonts w:ascii="Times New Roman" w:eastAsia="Times New Roman"/>
      <w:sz w:val="28"/>
    </w:rPr>
  </w:style>
  <w:style w:type="character" w:customStyle="1" w:styleId="CharAttribute313">
    <w:name w:val="CharAttribute313"/>
    <w:rsid w:val="00EB57E4"/>
    <w:rPr>
      <w:rFonts w:ascii="Times New Roman" w:eastAsia="Times New Roman"/>
      <w:sz w:val="28"/>
    </w:rPr>
  </w:style>
  <w:style w:type="character" w:customStyle="1" w:styleId="CharAttribute314">
    <w:name w:val="CharAttribute314"/>
    <w:rsid w:val="00EB57E4"/>
    <w:rPr>
      <w:rFonts w:ascii="Times New Roman" w:eastAsia="Times New Roman"/>
      <w:sz w:val="28"/>
    </w:rPr>
  </w:style>
  <w:style w:type="character" w:customStyle="1" w:styleId="CharAttribute315">
    <w:name w:val="CharAttribute315"/>
    <w:rsid w:val="00EB57E4"/>
    <w:rPr>
      <w:rFonts w:ascii="Times New Roman" w:eastAsia="Times New Roman"/>
      <w:sz w:val="28"/>
    </w:rPr>
  </w:style>
  <w:style w:type="character" w:customStyle="1" w:styleId="CharAttribute316">
    <w:name w:val="CharAttribute316"/>
    <w:rsid w:val="00EB57E4"/>
    <w:rPr>
      <w:rFonts w:ascii="Times New Roman" w:eastAsia="Times New Roman"/>
      <w:sz w:val="28"/>
    </w:rPr>
  </w:style>
  <w:style w:type="character" w:customStyle="1" w:styleId="CharAttribute317">
    <w:name w:val="CharAttribute317"/>
    <w:rsid w:val="00EB57E4"/>
    <w:rPr>
      <w:rFonts w:ascii="Times New Roman" w:eastAsia="Times New Roman"/>
      <w:sz w:val="28"/>
    </w:rPr>
  </w:style>
  <w:style w:type="character" w:customStyle="1" w:styleId="CharAttribute318">
    <w:name w:val="CharAttribute318"/>
    <w:rsid w:val="00EB57E4"/>
    <w:rPr>
      <w:rFonts w:ascii="Times New Roman" w:eastAsia="Times New Roman"/>
      <w:sz w:val="28"/>
    </w:rPr>
  </w:style>
  <w:style w:type="character" w:customStyle="1" w:styleId="CharAttribute319">
    <w:name w:val="CharAttribute319"/>
    <w:rsid w:val="00EB57E4"/>
    <w:rPr>
      <w:rFonts w:ascii="Times New Roman" w:eastAsia="Times New Roman"/>
      <w:sz w:val="28"/>
    </w:rPr>
  </w:style>
  <w:style w:type="character" w:customStyle="1" w:styleId="CharAttribute320">
    <w:name w:val="CharAttribute320"/>
    <w:rsid w:val="00EB57E4"/>
    <w:rPr>
      <w:rFonts w:ascii="Times New Roman" w:eastAsia="Times New Roman"/>
      <w:sz w:val="28"/>
    </w:rPr>
  </w:style>
  <w:style w:type="character" w:customStyle="1" w:styleId="CharAttribute321">
    <w:name w:val="CharAttribute321"/>
    <w:rsid w:val="00EB57E4"/>
    <w:rPr>
      <w:rFonts w:ascii="Times New Roman" w:eastAsia="Times New Roman"/>
      <w:sz w:val="28"/>
    </w:rPr>
  </w:style>
  <w:style w:type="character" w:customStyle="1" w:styleId="CharAttribute322">
    <w:name w:val="CharAttribute322"/>
    <w:rsid w:val="00EB57E4"/>
    <w:rPr>
      <w:rFonts w:ascii="Times New Roman" w:eastAsia="Times New Roman"/>
      <w:sz w:val="28"/>
    </w:rPr>
  </w:style>
  <w:style w:type="character" w:customStyle="1" w:styleId="CharAttribute323">
    <w:name w:val="CharAttribute323"/>
    <w:rsid w:val="00EB57E4"/>
    <w:rPr>
      <w:rFonts w:ascii="Times New Roman" w:eastAsia="Times New Roman"/>
      <w:sz w:val="28"/>
    </w:rPr>
  </w:style>
  <w:style w:type="character" w:customStyle="1" w:styleId="CharAttribute324">
    <w:name w:val="CharAttribute324"/>
    <w:rsid w:val="00EB57E4"/>
    <w:rPr>
      <w:rFonts w:ascii="Times New Roman" w:eastAsia="Times New Roman"/>
      <w:sz w:val="28"/>
    </w:rPr>
  </w:style>
  <w:style w:type="character" w:customStyle="1" w:styleId="CharAttribute325">
    <w:name w:val="CharAttribute325"/>
    <w:rsid w:val="00EB57E4"/>
    <w:rPr>
      <w:rFonts w:ascii="Times New Roman" w:eastAsia="Times New Roman"/>
      <w:sz w:val="28"/>
    </w:rPr>
  </w:style>
  <w:style w:type="character" w:customStyle="1" w:styleId="CharAttribute326">
    <w:name w:val="CharAttribute326"/>
    <w:rsid w:val="00EB57E4"/>
    <w:rPr>
      <w:rFonts w:ascii="Times New Roman" w:eastAsia="Times New Roman"/>
      <w:sz w:val="28"/>
    </w:rPr>
  </w:style>
  <w:style w:type="character" w:customStyle="1" w:styleId="CharAttribute327">
    <w:name w:val="CharAttribute327"/>
    <w:rsid w:val="00EB57E4"/>
    <w:rPr>
      <w:rFonts w:ascii="Times New Roman" w:eastAsia="Times New Roman"/>
      <w:sz w:val="28"/>
    </w:rPr>
  </w:style>
  <w:style w:type="character" w:customStyle="1" w:styleId="CharAttribute328">
    <w:name w:val="CharAttribute328"/>
    <w:rsid w:val="00EB57E4"/>
    <w:rPr>
      <w:rFonts w:ascii="Times New Roman" w:eastAsia="Times New Roman"/>
      <w:sz w:val="28"/>
    </w:rPr>
  </w:style>
  <w:style w:type="character" w:customStyle="1" w:styleId="CharAttribute329">
    <w:name w:val="CharAttribute329"/>
    <w:rsid w:val="00EB57E4"/>
    <w:rPr>
      <w:rFonts w:ascii="Times New Roman" w:eastAsia="Times New Roman"/>
      <w:sz w:val="28"/>
    </w:rPr>
  </w:style>
  <w:style w:type="character" w:customStyle="1" w:styleId="CharAttribute330">
    <w:name w:val="CharAttribute330"/>
    <w:rsid w:val="00EB57E4"/>
    <w:rPr>
      <w:rFonts w:ascii="Times New Roman" w:eastAsia="Times New Roman"/>
      <w:sz w:val="28"/>
    </w:rPr>
  </w:style>
  <w:style w:type="character" w:customStyle="1" w:styleId="CharAttribute331">
    <w:name w:val="CharAttribute331"/>
    <w:rsid w:val="00EB57E4"/>
    <w:rPr>
      <w:rFonts w:ascii="Times New Roman" w:eastAsia="Times New Roman"/>
      <w:sz w:val="28"/>
    </w:rPr>
  </w:style>
  <w:style w:type="character" w:customStyle="1" w:styleId="CharAttribute332">
    <w:name w:val="CharAttribute332"/>
    <w:rsid w:val="00EB57E4"/>
    <w:rPr>
      <w:rFonts w:ascii="Times New Roman" w:eastAsia="Times New Roman"/>
      <w:sz w:val="28"/>
    </w:rPr>
  </w:style>
  <w:style w:type="character" w:customStyle="1" w:styleId="CharAttribute333">
    <w:name w:val="CharAttribute333"/>
    <w:rsid w:val="00EB57E4"/>
    <w:rPr>
      <w:rFonts w:ascii="Times New Roman" w:eastAsia="Times New Roman"/>
      <w:sz w:val="28"/>
    </w:rPr>
  </w:style>
  <w:style w:type="character" w:customStyle="1" w:styleId="CharAttribute334">
    <w:name w:val="CharAttribute334"/>
    <w:rsid w:val="00EB57E4"/>
    <w:rPr>
      <w:rFonts w:ascii="Times New Roman" w:eastAsia="Times New Roman"/>
      <w:sz w:val="28"/>
    </w:rPr>
  </w:style>
  <w:style w:type="character" w:customStyle="1" w:styleId="CharAttribute335">
    <w:name w:val="CharAttribute335"/>
    <w:rsid w:val="00EB57E4"/>
    <w:rPr>
      <w:rFonts w:ascii="Times New Roman" w:eastAsia="Times New Roman"/>
      <w:sz w:val="28"/>
    </w:rPr>
  </w:style>
  <w:style w:type="character" w:customStyle="1" w:styleId="CharAttribute514">
    <w:name w:val="CharAttribute514"/>
    <w:rsid w:val="00EB57E4"/>
    <w:rPr>
      <w:rFonts w:ascii="Times New Roman" w:eastAsia="Times New Roman"/>
      <w:sz w:val="28"/>
    </w:rPr>
  </w:style>
  <w:style w:type="character" w:customStyle="1" w:styleId="CharAttribute520">
    <w:name w:val="CharAttribute520"/>
    <w:rsid w:val="00EB57E4"/>
    <w:rPr>
      <w:rFonts w:ascii="Times New Roman" w:eastAsia="Times New Roman"/>
      <w:sz w:val="28"/>
    </w:rPr>
  </w:style>
  <w:style w:type="character" w:customStyle="1" w:styleId="CharAttribute521">
    <w:name w:val="CharAttribute521"/>
    <w:rsid w:val="00EB57E4"/>
    <w:rPr>
      <w:rFonts w:ascii="Times New Roman" w:eastAsia="Times New Roman"/>
      <w:i/>
      <w:sz w:val="28"/>
    </w:rPr>
  </w:style>
  <w:style w:type="character" w:customStyle="1" w:styleId="CharAttribute548">
    <w:name w:val="CharAttribute548"/>
    <w:rsid w:val="00EB57E4"/>
    <w:rPr>
      <w:rFonts w:ascii="Times New Roman" w:eastAsia="Times New Roman"/>
      <w:sz w:val="24"/>
    </w:rPr>
  </w:style>
  <w:style w:type="paragraph" w:customStyle="1" w:styleId="ParaAttribute10">
    <w:name w:val="ParaAttribute10"/>
    <w:uiPriority w:val="99"/>
    <w:rsid w:val="00EB57E4"/>
    <w:pPr>
      <w:jc w:val="both"/>
    </w:pPr>
    <w:rPr>
      <w:rFonts w:eastAsia="№Е"/>
    </w:rPr>
  </w:style>
  <w:style w:type="paragraph" w:customStyle="1" w:styleId="ParaAttribute16">
    <w:name w:val="ParaAttribute16"/>
    <w:uiPriority w:val="99"/>
    <w:rsid w:val="00EB57E4"/>
    <w:pPr>
      <w:ind w:left="1080"/>
      <w:jc w:val="both"/>
    </w:pPr>
    <w:rPr>
      <w:rFonts w:eastAsia="№Е"/>
    </w:rPr>
  </w:style>
  <w:style w:type="character" w:customStyle="1" w:styleId="CharAttribute485">
    <w:name w:val="CharAttribute485"/>
    <w:uiPriority w:val="99"/>
    <w:rsid w:val="00EB57E4"/>
    <w:rPr>
      <w:rFonts w:ascii="Times New Roman" w:eastAsia="Times New Roman"/>
      <w:i/>
      <w:sz w:val="22"/>
    </w:rPr>
  </w:style>
  <w:style w:type="paragraph" w:styleId="affffff2">
    <w:name w:val="annotation subject"/>
    <w:basedOn w:val="af7"/>
    <w:next w:val="af7"/>
    <w:link w:val="affffff3"/>
    <w:uiPriority w:val="99"/>
    <w:semiHidden/>
    <w:unhideWhenUsed/>
    <w:rsid w:val="00EB57E4"/>
    <w:pPr>
      <w:widowControl w:val="0"/>
      <w:wordWrap w:val="0"/>
      <w:autoSpaceDE w:val="0"/>
      <w:autoSpaceDN w:val="0"/>
      <w:jc w:val="both"/>
    </w:pPr>
    <w:rPr>
      <w:b/>
      <w:bCs/>
      <w:kern w:val="2"/>
      <w:lang w:val="en-US" w:eastAsia="ko-KR"/>
    </w:rPr>
  </w:style>
  <w:style w:type="character" w:customStyle="1" w:styleId="affffff3">
    <w:name w:val="Тема примечания Знак"/>
    <w:basedOn w:val="af6"/>
    <w:link w:val="affffff2"/>
    <w:uiPriority w:val="99"/>
    <w:semiHidden/>
    <w:rsid w:val="00EB57E4"/>
    <w:rPr>
      <w:b/>
      <w:bCs/>
      <w:kern w:val="2"/>
      <w:lang w:val="en-US" w:eastAsia="ko-KR"/>
    </w:rPr>
  </w:style>
  <w:style w:type="character" w:customStyle="1" w:styleId="CharAttribute526">
    <w:name w:val="CharAttribute526"/>
    <w:rsid w:val="00EB57E4"/>
    <w:rPr>
      <w:rFonts w:ascii="Times New Roman" w:eastAsia="Times New Roman"/>
      <w:sz w:val="28"/>
    </w:rPr>
  </w:style>
  <w:style w:type="character" w:customStyle="1" w:styleId="CharAttribute534">
    <w:name w:val="CharAttribute534"/>
    <w:rsid w:val="00EB57E4"/>
    <w:rPr>
      <w:rFonts w:ascii="Times New Roman" w:eastAsia="Times New Roman"/>
      <w:sz w:val="24"/>
    </w:rPr>
  </w:style>
  <w:style w:type="character" w:customStyle="1" w:styleId="CharAttribute4">
    <w:name w:val="CharAttribute4"/>
    <w:uiPriority w:val="99"/>
    <w:rsid w:val="00EB57E4"/>
    <w:rPr>
      <w:rFonts w:ascii="Times New Roman" w:eastAsia="Batang" w:hAnsi="Batang"/>
      <w:i/>
      <w:sz w:val="28"/>
    </w:rPr>
  </w:style>
  <w:style w:type="character" w:customStyle="1" w:styleId="CharAttribute10">
    <w:name w:val="CharAttribute10"/>
    <w:uiPriority w:val="99"/>
    <w:rsid w:val="00EB57E4"/>
    <w:rPr>
      <w:rFonts w:ascii="Times New Roman" w:eastAsia="Times New Roman" w:hAnsi="Times New Roman"/>
      <w:b/>
      <w:sz w:val="28"/>
    </w:rPr>
  </w:style>
  <w:style w:type="character" w:customStyle="1" w:styleId="CharAttribute11">
    <w:name w:val="CharAttribute11"/>
    <w:rsid w:val="00EB57E4"/>
    <w:rPr>
      <w:rFonts w:ascii="Times New Roman" w:eastAsia="Batang" w:hAnsi="Batang"/>
      <w:i/>
      <w:color w:val="00000A"/>
      <w:sz w:val="28"/>
    </w:rPr>
  </w:style>
  <w:style w:type="character" w:customStyle="1" w:styleId="CharAttribute498">
    <w:name w:val="CharAttribute498"/>
    <w:rsid w:val="00EB57E4"/>
    <w:rPr>
      <w:rFonts w:ascii="Times New Roman" w:eastAsia="Times New Roman"/>
      <w:sz w:val="28"/>
    </w:rPr>
  </w:style>
  <w:style w:type="character" w:customStyle="1" w:styleId="CharAttribute499">
    <w:name w:val="CharAttribute499"/>
    <w:rsid w:val="00EB57E4"/>
    <w:rPr>
      <w:rFonts w:ascii="Times New Roman" w:eastAsia="Times New Roman"/>
      <w:i/>
      <w:sz w:val="28"/>
      <w:u w:val="single"/>
    </w:rPr>
  </w:style>
  <w:style w:type="character" w:customStyle="1" w:styleId="CharAttribute500">
    <w:name w:val="CharAttribute500"/>
    <w:rsid w:val="00EB57E4"/>
    <w:rPr>
      <w:rFonts w:ascii="Times New Roman" w:eastAsia="Times New Roman"/>
      <w:sz w:val="28"/>
    </w:rPr>
  </w:style>
  <w:style w:type="table" w:customStyle="1" w:styleId="DefaultTable">
    <w:name w:val="Default Table"/>
    <w:rsid w:val="00EB57E4"/>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EB57E4"/>
    <w:pPr>
      <w:widowControl w:val="0"/>
      <w:wordWrap w:val="0"/>
      <w:jc w:val="center"/>
    </w:pPr>
    <w:rPr>
      <w:rFonts w:eastAsia="Batang"/>
    </w:rPr>
  </w:style>
  <w:style w:type="character" w:customStyle="1" w:styleId="wmi-callto">
    <w:name w:val="wmi-callto"/>
    <w:basedOn w:val="a1"/>
    <w:rsid w:val="00EB57E4"/>
  </w:style>
  <w:style w:type="paragraph" w:customStyle="1" w:styleId="ParaAttribute7">
    <w:name w:val="ParaAttribute7"/>
    <w:rsid w:val="00EB57E4"/>
    <w:pPr>
      <w:ind w:firstLine="851"/>
      <w:jc w:val="center"/>
    </w:pPr>
    <w:rPr>
      <w:rFonts w:eastAsia="№Е"/>
    </w:rPr>
  </w:style>
  <w:style w:type="paragraph" w:customStyle="1" w:styleId="ParaAttribute5">
    <w:name w:val="ParaAttribute5"/>
    <w:rsid w:val="00EB57E4"/>
    <w:pPr>
      <w:widowControl w:val="0"/>
      <w:wordWrap w:val="0"/>
      <w:ind w:right="-1"/>
      <w:jc w:val="both"/>
    </w:pPr>
    <w:rPr>
      <w:rFonts w:eastAsia="№Е"/>
    </w:rPr>
  </w:style>
  <w:style w:type="paragraph" w:customStyle="1" w:styleId="ParaAttribute3">
    <w:name w:val="ParaAttribute3"/>
    <w:rsid w:val="00EB57E4"/>
    <w:pPr>
      <w:widowControl w:val="0"/>
      <w:wordWrap w:val="0"/>
      <w:ind w:right="-1"/>
      <w:jc w:val="center"/>
    </w:pPr>
    <w:rPr>
      <w:rFonts w:eastAsia="№Е"/>
    </w:rPr>
  </w:style>
  <w:style w:type="table" w:customStyle="1" w:styleId="TableNormal">
    <w:name w:val="Table Normal"/>
    <w:uiPriority w:val="2"/>
    <w:semiHidden/>
    <w:unhideWhenUsed/>
    <w:qFormat/>
    <w:rsid w:val="00EB57E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6" w:uiPriority="0"/>
    <w:lsdException w:name="toc 9" w:uiPriority="0"/>
    <w:lsdException w:name="caption" w:uiPriority="0" w:qFormat="1"/>
    <w:lsdException w:name="List" w:uiPriority="0"/>
    <w:lsdException w:name="List Bullet 2"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944EC3"/>
    <w:pPr>
      <w:widowControl w:val="0"/>
      <w:autoSpaceDE w:val="0"/>
      <w:autoSpaceDN w:val="0"/>
      <w:adjustRightInd w:val="0"/>
    </w:pPr>
  </w:style>
  <w:style w:type="paragraph" w:styleId="1">
    <w:name w:val="heading 1"/>
    <w:basedOn w:val="a0"/>
    <w:next w:val="a0"/>
    <w:link w:val="10"/>
    <w:uiPriority w:val="1"/>
    <w:qFormat/>
    <w:rsid w:val="00F021E4"/>
    <w:pPr>
      <w:keepNext/>
      <w:keepLines/>
      <w:widowControl/>
      <w:autoSpaceDE/>
      <w:autoSpaceDN/>
      <w:adjustRightInd/>
      <w:spacing w:before="480"/>
      <w:outlineLvl w:val="0"/>
    </w:pPr>
    <w:rPr>
      <w:rFonts w:ascii="Cambria" w:hAnsi="Cambria"/>
      <w:b/>
      <w:bCs/>
      <w:color w:val="365F91"/>
      <w:sz w:val="28"/>
      <w:szCs w:val="28"/>
    </w:rPr>
  </w:style>
  <w:style w:type="paragraph" w:styleId="20">
    <w:name w:val="heading 2"/>
    <w:basedOn w:val="a0"/>
    <w:link w:val="21"/>
    <w:uiPriority w:val="1"/>
    <w:unhideWhenUsed/>
    <w:qFormat/>
    <w:rsid w:val="0091406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next w:val="a0"/>
    <w:link w:val="30"/>
    <w:uiPriority w:val="99"/>
    <w:qFormat/>
    <w:rsid w:val="00F021E4"/>
    <w:pPr>
      <w:keepNext/>
      <w:keepLines/>
      <w:widowControl/>
      <w:autoSpaceDE/>
      <w:autoSpaceDN/>
      <w:adjustRightInd/>
      <w:spacing w:before="200"/>
      <w:outlineLvl w:val="2"/>
    </w:pPr>
    <w:rPr>
      <w:rFonts w:ascii="Cambria" w:hAnsi="Cambria"/>
      <w:b/>
      <w:bCs/>
      <w:color w:val="4F81BD"/>
      <w:sz w:val="24"/>
      <w:szCs w:val="24"/>
    </w:rPr>
  </w:style>
  <w:style w:type="paragraph" w:styleId="4">
    <w:name w:val="heading 4"/>
    <w:basedOn w:val="a0"/>
    <w:next w:val="a0"/>
    <w:link w:val="40"/>
    <w:uiPriority w:val="99"/>
    <w:qFormat/>
    <w:rsid w:val="00F021E4"/>
    <w:pPr>
      <w:keepNext/>
      <w:widowControl/>
      <w:autoSpaceDE/>
      <w:autoSpaceDN/>
      <w:adjustRightInd/>
      <w:spacing w:before="240" w:after="60"/>
      <w:outlineLvl w:val="3"/>
    </w:pPr>
    <w:rPr>
      <w:b/>
      <w:bCs/>
      <w:sz w:val="28"/>
      <w:szCs w:val="28"/>
      <w:lang w:val="de-DE"/>
    </w:rPr>
  </w:style>
  <w:style w:type="paragraph" w:styleId="5">
    <w:name w:val="heading 5"/>
    <w:basedOn w:val="a0"/>
    <w:next w:val="a0"/>
    <w:link w:val="50"/>
    <w:uiPriority w:val="99"/>
    <w:unhideWhenUsed/>
    <w:qFormat/>
    <w:rsid w:val="0091406B"/>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qFormat/>
    <w:rsid w:val="00F021E4"/>
    <w:pPr>
      <w:widowControl/>
      <w:autoSpaceDE/>
      <w:autoSpaceDN/>
      <w:adjustRightInd/>
      <w:spacing w:before="240" w:after="60"/>
      <w:ind w:firstLine="709"/>
      <w:jc w:val="both"/>
      <w:outlineLvl w:val="5"/>
    </w:pPr>
    <w:rPr>
      <w:b/>
      <w:bCs/>
      <w:sz w:val="22"/>
      <w:szCs w:val="22"/>
      <w:lang w:eastAsia="en-US" w:bidi="en-US"/>
    </w:rPr>
  </w:style>
  <w:style w:type="paragraph" w:styleId="7">
    <w:name w:val="heading 7"/>
    <w:basedOn w:val="a0"/>
    <w:next w:val="a0"/>
    <w:link w:val="70"/>
    <w:qFormat/>
    <w:rsid w:val="00F021E4"/>
    <w:pPr>
      <w:widowControl/>
      <w:autoSpaceDE/>
      <w:autoSpaceDN/>
      <w:adjustRightInd/>
      <w:spacing w:before="240" w:after="60"/>
      <w:ind w:firstLine="709"/>
      <w:jc w:val="both"/>
      <w:outlineLvl w:val="6"/>
    </w:pPr>
    <w:rPr>
      <w:sz w:val="24"/>
      <w:szCs w:val="24"/>
      <w:lang w:eastAsia="en-US" w:bidi="en-US"/>
    </w:rPr>
  </w:style>
  <w:style w:type="paragraph" w:styleId="8">
    <w:name w:val="heading 8"/>
    <w:basedOn w:val="a0"/>
    <w:next w:val="a0"/>
    <w:link w:val="80"/>
    <w:qFormat/>
    <w:rsid w:val="00F021E4"/>
    <w:pPr>
      <w:widowControl/>
      <w:autoSpaceDE/>
      <w:autoSpaceDN/>
      <w:adjustRightInd/>
      <w:spacing w:before="240" w:after="60"/>
      <w:ind w:firstLine="709"/>
      <w:jc w:val="both"/>
      <w:outlineLvl w:val="7"/>
    </w:pPr>
    <w:rPr>
      <w:i/>
      <w:iCs/>
      <w:sz w:val="24"/>
      <w:szCs w:val="24"/>
      <w:lang w:eastAsia="en-US" w:bidi="en-US"/>
    </w:rPr>
  </w:style>
  <w:style w:type="paragraph" w:styleId="9">
    <w:name w:val="heading 9"/>
    <w:basedOn w:val="a0"/>
    <w:next w:val="a0"/>
    <w:link w:val="90"/>
    <w:qFormat/>
    <w:rsid w:val="00F021E4"/>
    <w:pPr>
      <w:widowControl/>
      <w:autoSpaceDE/>
      <w:autoSpaceDN/>
      <w:adjustRightInd/>
      <w:spacing w:before="240" w:after="60"/>
      <w:ind w:firstLine="709"/>
      <w:jc w:val="both"/>
      <w:outlineLvl w:val="8"/>
    </w:pPr>
    <w:rPr>
      <w:rFonts w:ascii="Arial" w:hAnsi="Arial"/>
      <w:sz w:val="22"/>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021E4"/>
    <w:rPr>
      <w:rFonts w:ascii="Cambria" w:hAnsi="Cambria"/>
      <w:b/>
      <w:bCs/>
      <w:color w:val="365F91"/>
      <w:sz w:val="28"/>
      <w:szCs w:val="28"/>
    </w:rPr>
  </w:style>
  <w:style w:type="character" w:customStyle="1" w:styleId="21">
    <w:name w:val="Заголовок 2 Знак"/>
    <w:basedOn w:val="a1"/>
    <w:link w:val="20"/>
    <w:uiPriority w:val="9"/>
    <w:rsid w:val="0091406B"/>
    <w:rPr>
      <w:rFonts w:asciiTheme="majorHAnsi" w:eastAsiaTheme="majorEastAsia" w:hAnsiTheme="majorHAnsi" w:cstheme="majorBidi"/>
      <w:b/>
      <w:bCs/>
      <w:i/>
      <w:iCs/>
      <w:sz w:val="28"/>
      <w:szCs w:val="28"/>
    </w:rPr>
  </w:style>
  <w:style w:type="character" w:customStyle="1" w:styleId="30">
    <w:name w:val="Заголовок 3 Знак"/>
    <w:basedOn w:val="a1"/>
    <w:link w:val="3"/>
    <w:uiPriority w:val="99"/>
    <w:rsid w:val="00F021E4"/>
    <w:rPr>
      <w:rFonts w:ascii="Cambria" w:hAnsi="Cambria"/>
      <w:b/>
      <w:bCs/>
      <w:color w:val="4F81BD"/>
      <w:sz w:val="24"/>
      <w:szCs w:val="24"/>
    </w:rPr>
  </w:style>
  <w:style w:type="character" w:customStyle="1" w:styleId="40">
    <w:name w:val="Заголовок 4 Знак"/>
    <w:basedOn w:val="a1"/>
    <w:link w:val="4"/>
    <w:uiPriority w:val="99"/>
    <w:rsid w:val="00F021E4"/>
    <w:rPr>
      <w:b/>
      <w:bCs/>
      <w:sz w:val="28"/>
      <w:szCs w:val="28"/>
      <w:lang w:val="de-DE"/>
    </w:rPr>
  </w:style>
  <w:style w:type="character" w:customStyle="1" w:styleId="50">
    <w:name w:val="Заголовок 5 Знак"/>
    <w:basedOn w:val="a1"/>
    <w:link w:val="5"/>
    <w:uiPriority w:val="99"/>
    <w:rsid w:val="0091406B"/>
    <w:rPr>
      <w:rFonts w:asciiTheme="minorHAnsi" w:eastAsiaTheme="minorEastAsia" w:hAnsiTheme="minorHAnsi" w:cstheme="minorBidi"/>
      <w:b/>
      <w:bCs/>
      <w:i/>
      <w:iCs/>
      <w:sz w:val="26"/>
      <w:szCs w:val="26"/>
    </w:rPr>
  </w:style>
  <w:style w:type="character" w:customStyle="1" w:styleId="60">
    <w:name w:val="Заголовок 6 Знак"/>
    <w:basedOn w:val="a1"/>
    <w:link w:val="6"/>
    <w:rsid w:val="00F021E4"/>
    <w:rPr>
      <w:b/>
      <w:bCs/>
      <w:sz w:val="22"/>
      <w:szCs w:val="22"/>
      <w:lang w:eastAsia="en-US" w:bidi="en-US"/>
    </w:rPr>
  </w:style>
  <w:style w:type="character" w:customStyle="1" w:styleId="70">
    <w:name w:val="Заголовок 7 Знак"/>
    <w:basedOn w:val="a1"/>
    <w:link w:val="7"/>
    <w:rsid w:val="00F021E4"/>
    <w:rPr>
      <w:sz w:val="24"/>
      <w:szCs w:val="24"/>
      <w:lang w:eastAsia="en-US" w:bidi="en-US"/>
    </w:rPr>
  </w:style>
  <w:style w:type="character" w:customStyle="1" w:styleId="80">
    <w:name w:val="Заголовок 8 Знак"/>
    <w:basedOn w:val="a1"/>
    <w:link w:val="8"/>
    <w:rsid w:val="00F021E4"/>
    <w:rPr>
      <w:i/>
      <w:iCs/>
      <w:sz w:val="24"/>
      <w:szCs w:val="24"/>
      <w:lang w:eastAsia="en-US" w:bidi="en-US"/>
    </w:rPr>
  </w:style>
  <w:style w:type="character" w:customStyle="1" w:styleId="90">
    <w:name w:val="Заголовок 9 Знак"/>
    <w:basedOn w:val="a1"/>
    <w:link w:val="9"/>
    <w:rsid w:val="00F021E4"/>
    <w:rPr>
      <w:rFonts w:ascii="Arial" w:hAnsi="Arial"/>
      <w:sz w:val="22"/>
      <w:szCs w:val="22"/>
      <w:lang w:eastAsia="en-US" w:bidi="en-US"/>
    </w:rPr>
  </w:style>
  <w:style w:type="character" w:styleId="a4">
    <w:name w:val="Strong"/>
    <w:basedOn w:val="a1"/>
    <w:uiPriority w:val="99"/>
    <w:qFormat/>
    <w:rsid w:val="0091406B"/>
    <w:rPr>
      <w:b/>
      <w:bCs/>
    </w:rPr>
  </w:style>
  <w:style w:type="character" w:styleId="a5">
    <w:name w:val="Emphasis"/>
    <w:basedOn w:val="a1"/>
    <w:uiPriority w:val="99"/>
    <w:qFormat/>
    <w:rsid w:val="0091406B"/>
    <w:rPr>
      <w:i/>
      <w:iCs/>
    </w:rPr>
  </w:style>
  <w:style w:type="table" w:styleId="a6">
    <w:name w:val="Table Grid"/>
    <w:basedOn w:val="a2"/>
    <w:uiPriority w:val="59"/>
    <w:rsid w:val="00944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944EC3"/>
    <w:pPr>
      <w:tabs>
        <w:tab w:val="center" w:pos="4677"/>
        <w:tab w:val="right" w:pos="9355"/>
      </w:tabs>
    </w:pPr>
  </w:style>
  <w:style w:type="character" w:customStyle="1" w:styleId="a8">
    <w:name w:val="Верхний колонтитул Знак"/>
    <w:basedOn w:val="a1"/>
    <w:link w:val="a7"/>
    <w:uiPriority w:val="99"/>
    <w:rsid w:val="00944EC3"/>
  </w:style>
  <w:style w:type="paragraph" w:styleId="a9">
    <w:name w:val="footer"/>
    <w:basedOn w:val="a0"/>
    <w:link w:val="aa"/>
    <w:uiPriority w:val="99"/>
    <w:unhideWhenUsed/>
    <w:rsid w:val="00944EC3"/>
    <w:pPr>
      <w:tabs>
        <w:tab w:val="center" w:pos="4677"/>
        <w:tab w:val="right" w:pos="9355"/>
      </w:tabs>
    </w:pPr>
  </w:style>
  <w:style w:type="character" w:customStyle="1" w:styleId="aa">
    <w:name w:val="Нижний колонтитул Знак"/>
    <w:basedOn w:val="a1"/>
    <w:link w:val="a9"/>
    <w:uiPriority w:val="99"/>
    <w:rsid w:val="00944EC3"/>
  </w:style>
  <w:style w:type="character" w:customStyle="1" w:styleId="Zag11">
    <w:name w:val="Zag_11"/>
    <w:uiPriority w:val="99"/>
    <w:rsid w:val="00944EC3"/>
  </w:style>
  <w:style w:type="paragraph" w:customStyle="1" w:styleId="11">
    <w:name w:val="Без интервала1"/>
    <w:aliases w:val="основа"/>
    <w:qFormat/>
    <w:rsid w:val="00944EC3"/>
    <w:rPr>
      <w:sz w:val="24"/>
      <w:szCs w:val="24"/>
    </w:rPr>
  </w:style>
  <w:style w:type="paragraph" w:styleId="ab">
    <w:name w:val="Normal (Web)"/>
    <w:basedOn w:val="a0"/>
    <w:uiPriority w:val="99"/>
    <w:rsid w:val="00596F39"/>
    <w:pPr>
      <w:widowControl/>
      <w:autoSpaceDE/>
      <w:autoSpaceDN/>
      <w:adjustRightInd/>
      <w:spacing w:before="150" w:after="225"/>
    </w:pPr>
    <w:rPr>
      <w:sz w:val="24"/>
      <w:szCs w:val="24"/>
    </w:rPr>
  </w:style>
  <w:style w:type="paragraph" w:styleId="ac">
    <w:name w:val="Body Text Indent"/>
    <w:basedOn w:val="a0"/>
    <w:link w:val="ad"/>
    <w:rsid w:val="00292458"/>
    <w:pPr>
      <w:widowControl/>
      <w:autoSpaceDE/>
      <w:autoSpaceDN/>
      <w:adjustRightInd/>
      <w:ind w:firstLine="567"/>
      <w:jc w:val="both"/>
    </w:pPr>
    <w:rPr>
      <w:sz w:val="28"/>
    </w:rPr>
  </w:style>
  <w:style w:type="character" w:customStyle="1" w:styleId="ad">
    <w:name w:val="Основной текст с отступом Знак"/>
    <w:basedOn w:val="a1"/>
    <w:link w:val="ac"/>
    <w:rsid w:val="00292458"/>
    <w:rPr>
      <w:sz w:val="28"/>
    </w:rPr>
  </w:style>
  <w:style w:type="paragraph" w:customStyle="1" w:styleId="Default">
    <w:name w:val="Default"/>
    <w:uiPriority w:val="99"/>
    <w:rsid w:val="00292458"/>
    <w:pPr>
      <w:autoSpaceDE w:val="0"/>
      <w:autoSpaceDN w:val="0"/>
      <w:adjustRightInd w:val="0"/>
    </w:pPr>
    <w:rPr>
      <w:rFonts w:eastAsia="Calibri"/>
      <w:color w:val="000000"/>
      <w:sz w:val="24"/>
      <w:szCs w:val="24"/>
    </w:rPr>
  </w:style>
  <w:style w:type="paragraph" w:styleId="ae">
    <w:name w:val="List Paragraph"/>
    <w:basedOn w:val="a0"/>
    <w:link w:val="af"/>
    <w:uiPriority w:val="1"/>
    <w:qFormat/>
    <w:rsid w:val="002709CC"/>
    <w:pPr>
      <w:ind w:left="720"/>
      <w:contextualSpacing/>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2709CC"/>
    <w:rPr>
      <w:rFonts w:ascii="Times New Roman" w:hAnsi="Times New Roman" w:cs="Times New Roman" w:hint="default"/>
      <w:strike w:val="0"/>
      <w:dstrike w:val="0"/>
      <w:sz w:val="24"/>
      <w:szCs w:val="24"/>
      <w:u w:val="none"/>
      <w:effect w:val="none"/>
    </w:rPr>
  </w:style>
  <w:style w:type="paragraph" w:customStyle="1" w:styleId="af0">
    <w:name w:val="Новый"/>
    <w:basedOn w:val="a0"/>
    <w:rsid w:val="00D11D45"/>
    <w:pPr>
      <w:widowControl/>
      <w:autoSpaceDE/>
      <w:autoSpaceDN/>
      <w:adjustRightInd/>
      <w:spacing w:line="360" w:lineRule="auto"/>
      <w:ind w:firstLine="454"/>
      <w:jc w:val="both"/>
    </w:pPr>
    <w:rPr>
      <w:sz w:val="28"/>
      <w:szCs w:val="24"/>
    </w:rPr>
  </w:style>
  <w:style w:type="paragraph" w:customStyle="1" w:styleId="12">
    <w:name w:val="Обычный1"/>
    <w:rsid w:val="000073CD"/>
    <w:pPr>
      <w:widowControl w:val="0"/>
      <w:jc w:val="both"/>
    </w:pPr>
  </w:style>
  <w:style w:type="paragraph" w:styleId="22">
    <w:name w:val="Body Text 2"/>
    <w:basedOn w:val="a0"/>
    <w:link w:val="23"/>
    <w:unhideWhenUsed/>
    <w:rsid w:val="00FC0EB3"/>
    <w:pPr>
      <w:spacing w:after="120" w:line="480" w:lineRule="auto"/>
    </w:pPr>
  </w:style>
  <w:style w:type="character" w:customStyle="1" w:styleId="23">
    <w:name w:val="Основной текст 2 Знак"/>
    <w:basedOn w:val="a1"/>
    <w:link w:val="22"/>
    <w:rsid w:val="00FC0EB3"/>
  </w:style>
  <w:style w:type="paragraph" w:styleId="24">
    <w:name w:val="Body Text Indent 2"/>
    <w:basedOn w:val="a0"/>
    <w:link w:val="25"/>
    <w:unhideWhenUsed/>
    <w:rsid w:val="00FC0EB3"/>
    <w:pPr>
      <w:spacing w:after="120" w:line="480" w:lineRule="auto"/>
      <w:ind w:left="283"/>
    </w:pPr>
  </w:style>
  <w:style w:type="character" w:customStyle="1" w:styleId="25">
    <w:name w:val="Основной текст с отступом 2 Знак"/>
    <w:basedOn w:val="a1"/>
    <w:link w:val="24"/>
    <w:rsid w:val="00FC0EB3"/>
  </w:style>
  <w:style w:type="paragraph" w:customStyle="1" w:styleId="af1">
    <w:name w:val="А_основной"/>
    <w:basedOn w:val="a0"/>
    <w:link w:val="af2"/>
    <w:qFormat/>
    <w:rsid w:val="00FC0EB3"/>
    <w:pPr>
      <w:widowControl/>
      <w:autoSpaceDE/>
      <w:autoSpaceDN/>
      <w:adjustRightInd/>
      <w:spacing w:line="360" w:lineRule="auto"/>
      <w:ind w:firstLine="454"/>
      <w:jc w:val="both"/>
    </w:pPr>
    <w:rPr>
      <w:rFonts w:eastAsia="Calibri"/>
      <w:sz w:val="28"/>
      <w:szCs w:val="28"/>
      <w:lang w:eastAsia="en-US"/>
    </w:rPr>
  </w:style>
  <w:style w:type="character" w:customStyle="1" w:styleId="af2">
    <w:name w:val="А_основной Знак"/>
    <w:basedOn w:val="a1"/>
    <w:link w:val="af1"/>
    <w:rsid w:val="00FC0EB3"/>
    <w:rPr>
      <w:rFonts w:eastAsia="Calibri"/>
      <w:sz w:val="28"/>
      <w:szCs w:val="28"/>
      <w:lang w:eastAsia="en-US"/>
    </w:rPr>
  </w:style>
  <w:style w:type="character" w:styleId="af3">
    <w:name w:val="Hyperlink"/>
    <w:basedOn w:val="a1"/>
    <w:uiPriority w:val="99"/>
    <w:unhideWhenUsed/>
    <w:rsid w:val="00FC0EB3"/>
    <w:rPr>
      <w:color w:val="0000FF" w:themeColor="hyperlink"/>
      <w:u w:val="single"/>
    </w:rPr>
  </w:style>
  <w:style w:type="character" w:customStyle="1" w:styleId="HTML">
    <w:name w:val="Стандартный HTML Знак"/>
    <w:basedOn w:val="a1"/>
    <w:link w:val="HTML0"/>
    <w:uiPriority w:val="99"/>
    <w:rsid w:val="00F021E4"/>
    <w:rPr>
      <w:rFonts w:ascii="Courier New" w:hAnsi="Courier New" w:cs="Courier New"/>
    </w:rPr>
  </w:style>
  <w:style w:type="paragraph" w:styleId="HTML0">
    <w:name w:val="HTML Preformatted"/>
    <w:basedOn w:val="a0"/>
    <w:link w:val="HTML"/>
    <w:uiPriority w:val="99"/>
    <w:unhideWhenUsed/>
    <w:rsid w:val="00F021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13">
    <w:name w:val="toc 1"/>
    <w:basedOn w:val="a0"/>
    <w:next w:val="a0"/>
    <w:autoRedefine/>
    <w:uiPriority w:val="39"/>
    <w:unhideWhenUsed/>
    <w:rsid w:val="00F021E4"/>
    <w:pPr>
      <w:widowControl/>
      <w:tabs>
        <w:tab w:val="right" w:leader="dot" w:pos="9345"/>
      </w:tabs>
      <w:autoSpaceDE/>
      <w:autoSpaceDN/>
      <w:adjustRightInd/>
      <w:spacing w:before="120"/>
    </w:pPr>
    <w:rPr>
      <w:rFonts w:ascii="Arial" w:hAnsi="Arial"/>
      <w:b/>
      <w:caps/>
      <w:sz w:val="28"/>
      <w:szCs w:val="24"/>
      <w:lang w:eastAsia="en-US" w:bidi="en-US"/>
    </w:rPr>
  </w:style>
  <w:style w:type="character" w:customStyle="1" w:styleId="af4">
    <w:name w:val="Текст сноски Знак"/>
    <w:aliases w:val="Знак6 Знак,F1 Знак"/>
    <w:link w:val="af5"/>
    <w:uiPriority w:val="99"/>
    <w:locked/>
    <w:rsid w:val="00F021E4"/>
    <w:rPr>
      <w:sz w:val="24"/>
      <w:szCs w:val="24"/>
    </w:rPr>
  </w:style>
  <w:style w:type="paragraph" w:styleId="af5">
    <w:name w:val="footnote text"/>
    <w:aliases w:val="Знак6,F1"/>
    <w:basedOn w:val="a0"/>
    <w:link w:val="af4"/>
    <w:uiPriority w:val="99"/>
    <w:unhideWhenUsed/>
    <w:rsid w:val="00F021E4"/>
    <w:pPr>
      <w:autoSpaceDE/>
      <w:autoSpaceDN/>
      <w:adjustRightInd/>
      <w:ind w:firstLine="400"/>
      <w:jc w:val="both"/>
    </w:pPr>
    <w:rPr>
      <w:sz w:val="24"/>
      <w:szCs w:val="24"/>
    </w:rPr>
  </w:style>
  <w:style w:type="character" w:customStyle="1" w:styleId="14">
    <w:name w:val="Текст сноски Знак1"/>
    <w:aliases w:val="Знак6 Знак1,F1 Знак1"/>
    <w:basedOn w:val="a1"/>
    <w:semiHidden/>
    <w:rsid w:val="00F021E4"/>
  </w:style>
  <w:style w:type="character" w:customStyle="1" w:styleId="af6">
    <w:name w:val="Текст примечания Знак"/>
    <w:basedOn w:val="a1"/>
    <w:link w:val="af7"/>
    <w:uiPriority w:val="99"/>
    <w:semiHidden/>
    <w:rsid w:val="00F021E4"/>
  </w:style>
  <w:style w:type="paragraph" w:styleId="af7">
    <w:name w:val="annotation text"/>
    <w:basedOn w:val="a0"/>
    <w:link w:val="af6"/>
    <w:uiPriority w:val="99"/>
    <w:semiHidden/>
    <w:unhideWhenUsed/>
    <w:rsid w:val="00F021E4"/>
    <w:pPr>
      <w:widowControl/>
      <w:autoSpaceDE/>
      <w:autoSpaceDN/>
      <w:adjustRightInd/>
    </w:pPr>
  </w:style>
  <w:style w:type="paragraph" w:styleId="af8">
    <w:name w:val="caption"/>
    <w:basedOn w:val="a0"/>
    <w:next w:val="a0"/>
    <w:qFormat/>
    <w:rsid w:val="00F021E4"/>
    <w:pPr>
      <w:shd w:val="clear" w:color="auto" w:fill="FFFFFF"/>
      <w:autoSpaceDE/>
      <w:autoSpaceDN/>
      <w:adjustRightInd/>
      <w:spacing w:after="120" w:line="360" w:lineRule="auto"/>
      <w:ind w:right="398"/>
      <w:jc w:val="center"/>
    </w:pPr>
    <w:rPr>
      <w:b/>
      <w:color w:val="000000"/>
      <w:sz w:val="24"/>
      <w:szCs w:val="24"/>
      <w:lang w:eastAsia="zh-CN"/>
    </w:rPr>
  </w:style>
  <w:style w:type="paragraph" w:styleId="af9">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a"/>
    <w:uiPriority w:val="1"/>
    <w:unhideWhenUsed/>
    <w:qFormat/>
    <w:rsid w:val="00F021E4"/>
    <w:pPr>
      <w:widowControl/>
      <w:autoSpaceDE/>
      <w:autoSpaceDN/>
      <w:adjustRightInd/>
      <w:spacing w:after="120"/>
    </w:pPr>
    <w:rPr>
      <w:sz w:val="24"/>
      <w:szCs w:val="24"/>
    </w:rPr>
  </w:style>
  <w:style w:type="character" w:customStyle="1" w:styleId="afa">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9"/>
    <w:uiPriority w:val="99"/>
    <w:rsid w:val="00F021E4"/>
    <w:rPr>
      <w:sz w:val="24"/>
      <w:szCs w:val="24"/>
    </w:rPr>
  </w:style>
  <w:style w:type="paragraph" w:styleId="afb">
    <w:name w:val="List"/>
    <w:basedOn w:val="af9"/>
    <w:semiHidden/>
    <w:unhideWhenUsed/>
    <w:rsid w:val="00F021E4"/>
    <w:pPr>
      <w:suppressAutoHyphens/>
    </w:pPr>
    <w:rPr>
      <w:rFonts w:cs="Tahoma"/>
      <w:lang w:eastAsia="ar-SA"/>
    </w:rPr>
  </w:style>
  <w:style w:type="paragraph" w:styleId="2">
    <w:name w:val="List Bullet 2"/>
    <w:basedOn w:val="a0"/>
    <w:autoRedefine/>
    <w:unhideWhenUsed/>
    <w:rsid w:val="00F021E4"/>
    <w:pPr>
      <w:widowControl/>
      <w:numPr>
        <w:numId w:val="9"/>
      </w:numPr>
      <w:tabs>
        <w:tab w:val="clear" w:pos="643"/>
      </w:tabs>
      <w:autoSpaceDE/>
      <w:autoSpaceDN/>
      <w:adjustRightInd/>
      <w:spacing w:before="60" w:after="60"/>
      <w:ind w:left="0" w:firstLine="720"/>
      <w:jc w:val="both"/>
    </w:pPr>
    <w:rPr>
      <w:sz w:val="24"/>
      <w:szCs w:val="24"/>
    </w:rPr>
  </w:style>
  <w:style w:type="paragraph" w:styleId="afc">
    <w:name w:val="Title"/>
    <w:basedOn w:val="a0"/>
    <w:link w:val="15"/>
    <w:uiPriority w:val="1"/>
    <w:qFormat/>
    <w:rsid w:val="00F021E4"/>
    <w:pPr>
      <w:widowControl/>
      <w:autoSpaceDE/>
      <w:autoSpaceDN/>
      <w:adjustRightInd/>
      <w:ind w:left="-993" w:right="-285"/>
      <w:jc w:val="center"/>
    </w:pPr>
    <w:rPr>
      <w:b/>
      <w:sz w:val="24"/>
    </w:rPr>
  </w:style>
  <w:style w:type="character" w:customStyle="1" w:styleId="15">
    <w:name w:val="Название Знак1"/>
    <w:link w:val="afc"/>
    <w:locked/>
    <w:rsid w:val="00F021E4"/>
    <w:rPr>
      <w:b/>
      <w:sz w:val="24"/>
    </w:rPr>
  </w:style>
  <w:style w:type="character" w:customStyle="1" w:styleId="afd">
    <w:name w:val="Название Знак"/>
    <w:basedOn w:val="a1"/>
    <w:uiPriority w:val="1"/>
    <w:rsid w:val="00F021E4"/>
    <w:rPr>
      <w:rFonts w:asciiTheme="majorHAnsi" w:eastAsiaTheme="majorEastAsia" w:hAnsiTheme="majorHAnsi" w:cstheme="majorBidi"/>
      <w:color w:val="17365D" w:themeColor="text2" w:themeShade="BF"/>
      <w:spacing w:val="5"/>
      <w:kern w:val="28"/>
      <w:sz w:val="52"/>
      <w:szCs w:val="52"/>
    </w:rPr>
  </w:style>
  <w:style w:type="paragraph" w:styleId="afe">
    <w:name w:val="Subtitle"/>
    <w:basedOn w:val="a0"/>
    <w:next w:val="a0"/>
    <w:link w:val="16"/>
    <w:uiPriority w:val="99"/>
    <w:qFormat/>
    <w:rsid w:val="00F021E4"/>
    <w:pPr>
      <w:widowControl/>
      <w:autoSpaceDE/>
      <w:autoSpaceDN/>
      <w:adjustRightInd/>
      <w:spacing w:after="60"/>
      <w:ind w:firstLine="709"/>
      <w:jc w:val="center"/>
      <w:outlineLvl w:val="1"/>
    </w:pPr>
    <w:rPr>
      <w:rFonts w:ascii="Arial" w:hAnsi="Arial"/>
      <w:sz w:val="24"/>
      <w:szCs w:val="24"/>
      <w:lang w:eastAsia="en-US" w:bidi="en-US"/>
    </w:rPr>
  </w:style>
  <w:style w:type="character" w:customStyle="1" w:styleId="16">
    <w:name w:val="Подзаголовок Знак1"/>
    <w:link w:val="afe"/>
    <w:locked/>
    <w:rsid w:val="00F021E4"/>
    <w:rPr>
      <w:rFonts w:ascii="Arial" w:hAnsi="Arial"/>
      <w:sz w:val="24"/>
      <w:szCs w:val="24"/>
      <w:lang w:eastAsia="en-US" w:bidi="en-US"/>
    </w:rPr>
  </w:style>
  <w:style w:type="character" w:customStyle="1" w:styleId="aff">
    <w:name w:val="Подзаголовок Знак"/>
    <w:basedOn w:val="a1"/>
    <w:uiPriority w:val="99"/>
    <w:rsid w:val="00F021E4"/>
    <w:rPr>
      <w:rFonts w:asciiTheme="majorHAnsi" w:eastAsiaTheme="majorEastAsia" w:hAnsiTheme="majorHAnsi" w:cstheme="majorBidi"/>
      <w:i/>
      <w:iCs/>
      <w:color w:val="4F81BD" w:themeColor="accent1"/>
      <w:spacing w:val="15"/>
      <w:sz w:val="24"/>
      <w:szCs w:val="24"/>
    </w:rPr>
  </w:style>
  <w:style w:type="character" w:customStyle="1" w:styleId="31">
    <w:name w:val="Основной текст 3 Знак"/>
    <w:basedOn w:val="a1"/>
    <w:link w:val="32"/>
    <w:semiHidden/>
    <w:rsid w:val="00F021E4"/>
    <w:rPr>
      <w:sz w:val="16"/>
      <w:szCs w:val="16"/>
      <w:lang w:val="de-DE"/>
    </w:rPr>
  </w:style>
  <w:style w:type="paragraph" w:styleId="32">
    <w:name w:val="Body Text 3"/>
    <w:basedOn w:val="a0"/>
    <w:link w:val="31"/>
    <w:unhideWhenUsed/>
    <w:rsid w:val="00F021E4"/>
    <w:pPr>
      <w:widowControl/>
      <w:autoSpaceDE/>
      <w:autoSpaceDN/>
      <w:adjustRightInd/>
      <w:spacing w:after="120"/>
    </w:pPr>
    <w:rPr>
      <w:sz w:val="16"/>
      <w:szCs w:val="16"/>
      <w:lang w:val="de-DE"/>
    </w:rPr>
  </w:style>
  <w:style w:type="character" w:customStyle="1" w:styleId="33">
    <w:name w:val="Основной текст с отступом 3 Знак"/>
    <w:basedOn w:val="a1"/>
    <w:link w:val="34"/>
    <w:rsid w:val="00F021E4"/>
    <w:rPr>
      <w:sz w:val="16"/>
      <w:szCs w:val="16"/>
    </w:rPr>
  </w:style>
  <w:style w:type="paragraph" w:styleId="34">
    <w:name w:val="Body Text Indent 3"/>
    <w:basedOn w:val="a0"/>
    <w:link w:val="33"/>
    <w:unhideWhenUsed/>
    <w:rsid w:val="00F021E4"/>
    <w:pPr>
      <w:widowControl/>
      <w:autoSpaceDE/>
      <w:autoSpaceDN/>
      <w:adjustRightInd/>
      <w:spacing w:after="120"/>
      <w:ind w:left="283"/>
    </w:pPr>
    <w:rPr>
      <w:sz w:val="16"/>
      <w:szCs w:val="16"/>
    </w:rPr>
  </w:style>
  <w:style w:type="character" w:customStyle="1" w:styleId="aff0">
    <w:name w:val="Схема документа Знак"/>
    <w:basedOn w:val="a1"/>
    <w:link w:val="aff1"/>
    <w:rsid w:val="00F021E4"/>
    <w:rPr>
      <w:rFonts w:ascii="Arial" w:hAnsi="Arial"/>
      <w:b/>
      <w:bCs/>
      <w:sz w:val="28"/>
      <w:szCs w:val="26"/>
    </w:rPr>
  </w:style>
  <w:style w:type="paragraph" w:styleId="aff1">
    <w:name w:val="Document Map"/>
    <w:basedOn w:val="a0"/>
    <w:link w:val="aff0"/>
    <w:semiHidden/>
    <w:unhideWhenUsed/>
    <w:rsid w:val="00F021E4"/>
    <w:pPr>
      <w:widowControl/>
      <w:autoSpaceDE/>
      <w:autoSpaceDN/>
      <w:adjustRightInd/>
      <w:ind w:firstLine="709"/>
      <w:jc w:val="both"/>
    </w:pPr>
    <w:rPr>
      <w:rFonts w:ascii="Arial" w:hAnsi="Arial"/>
      <w:b/>
      <w:bCs/>
      <w:sz w:val="28"/>
      <w:szCs w:val="26"/>
    </w:rPr>
  </w:style>
  <w:style w:type="character" w:customStyle="1" w:styleId="aff2">
    <w:name w:val="Текст Знак"/>
    <w:basedOn w:val="a1"/>
    <w:link w:val="aff3"/>
    <w:rsid w:val="00F021E4"/>
    <w:rPr>
      <w:rFonts w:ascii="Courier New" w:hAnsi="Courier New" w:cs="Courier New"/>
    </w:rPr>
  </w:style>
  <w:style w:type="paragraph" w:styleId="aff3">
    <w:name w:val="Plain Text"/>
    <w:basedOn w:val="a0"/>
    <w:link w:val="aff2"/>
    <w:unhideWhenUsed/>
    <w:rsid w:val="00F021E4"/>
    <w:pPr>
      <w:widowControl/>
      <w:autoSpaceDE/>
      <w:autoSpaceDN/>
      <w:adjustRightInd/>
    </w:pPr>
    <w:rPr>
      <w:rFonts w:ascii="Courier New" w:hAnsi="Courier New" w:cs="Courier New"/>
    </w:rPr>
  </w:style>
  <w:style w:type="character" w:customStyle="1" w:styleId="aff4">
    <w:name w:val="Текст выноски Знак"/>
    <w:basedOn w:val="a1"/>
    <w:link w:val="aff5"/>
    <w:uiPriority w:val="99"/>
    <w:semiHidden/>
    <w:rsid w:val="00F021E4"/>
    <w:rPr>
      <w:rFonts w:ascii="Tahoma" w:hAnsi="Tahoma" w:cs="Tahoma"/>
      <w:sz w:val="16"/>
      <w:szCs w:val="16"/>
      <w:lang w:eastAsia="en-US" w:bidi="en-US"/>
    </w:rPr>
  </w:style>
  <w:style w:type="paragraph" w:styleId="aff5">
    <w:name w:val="Balloon Text"/>
    <w:basedOn w:val="a0"/>
    <w:link w:val="aff4"/>
    <w:uiPriority w:val="99"/>
    <w:semiHidden/>
    <w:unhideWhenUsed/>
    <w:rsid w:val="00F021E4"/>
    <w:pPr>
      <w:widowControl/>
      <w:autoSpaceDE/>
      <w:autoSpaceDN/>
      <w:adjustRightInd/>
      <w:ind w:firstLine="709"/>
      <w:jc w:val="both"/>
    </w:pPr>
    <w:rPr>
      <w:rFonts w:ascii="Tahoma" w:hAnsi="Tahoma" w:cs="Tahoma"/>
      <w:sz w:val="16"/>
      <w:szCs w:val="16"/>
      <w:lang w:eastAsia="en-US" w:bidi="en-US"/>
    </w:rPr>
  </w:style>
  <w:style w:type="paragraph" w:styleId="aff6">
    <w:name w:val="No Spacing"/>
    <w:basedOn w:val="a0"/>
    <w:uiPriority w:val="1"/>
    <w:qFormat/>
    <w:rsid w:val="00F021E4"/>
    <w:pPr>
      <w:widowControl/>
      <w:autoSpaceDE/>
      <w:autoSpaceDN/>
      <w:adjustRightInd/>
      <w:ind w:firstLine="709"/>
      <w:jc w:val="both"/>
    </w:pPr>
    <w:rPr>
      <w:sz w:val="24"/>
      <w:szCs w:val="32"/>
      <w:lang w:eastAsia="en-US" w:bidi="en-US"/>
    </w:rPr>
  </w:style>
  <w:style w:type="paragraph" w:styleId="26">
    <w:name w:val="Quote"/>
    <w:basedOn w:val="a0"/>
    <w:next w:val="a0"/>
    <w:link w:val="27"/>
    <w:qFormat/>
    <w:rsid w:val="00F021E4"/>
    <w:pPr>
      <w:widowControl/>
      <w:autoSpaceDE/>
      <w:autoSpaceDN/>
      <w:adjustRightInd/>
      <w:ind w:firstLine="709"/>
      <w:jc w:val="both"/>
    </w:pPr>
    <w:rPr>
      <w:i/>
      <w:sz w:val="24"/>
      <w:szCs w:val="24"/>
      <w:lang w:eastAsia="en-US" w:bidi="en-US"/>
    </w:rPr>
  </w:style>
  <w:style w:type="character" w:customStyle="1" w:styleId="27">
    <w:name w:val="Цитата 2 Знак"/>
    <w:basedOn w:val="a1"/>
    <w:link w:val="26"/>
    <w:rsid w:val="00F021E4"/>
    <w:rPr>
      <w:i/>
      <w:sz w:val="24"/>
      <w:szCs w:val="24"/>
      <w:lang w:eastAsia="en-US" w:bidi="en-US"/>
    </w:rPr>
  </w:style>
  <w:style w:type="paragraph" w:styleId="aff7">
    <w:name w:val="Intense Quote"/>
    <w:basedOn w:val="a0"/>
    <w:next w:val="a0"/>
    <w:link w:val="aff8"/>
    <w:qFormat/>
    <w:rsid w:val="00F021E4"/>
    <w:pPr>
      <w:widowControl/>
      <w:autoSpaceDE/>
      <w:autoSpaceDN/>
      <w:adjustRightInd/>
      <w:ind w:left="720" w:right="720" w:firstLine="709"/>
      <w:jc w:val="both"/>
    </w:pPr>
    <w:rPr>
      <w:b/>
      <w:i/>
      <w:sz w:val="24"/>
      <w:szCs w:val="22"/>
      <w:lang w:eastAsia="en-US" w:bidi="en-US"/>
    </w:rPr>
  </w:style>
  <w:style w:type="character" w:customStyle="1" w:styleId="aff8">
    <w:name w:val="Выделенная цитата Знак"/>
    <w:basedOn w:val="a1"/>
    <w:link w:val="aff7"/>
    <w:rsid w:val="00F021E4"/>
    <w:rPr>
      <w:b/>
      <w:i/>
      <w:sz w:val="24"/>
      <w:szCs w:val="22"/>
      <w:lang w:eastAsia="en-US" w:bidi="en-US"/>
    </w:rPr>
  </w:style>
  <w:style w:type="paragraph" w:styleId="aff9">
    <w:name w:val="TOC Heading"/>
    <w:basedOn w:val="1"/>
    <w:next w:val="a0"/>
    <w:uiPriority w:val="39"/>
    <w:qFormat/>
    <w:rsid w:val="00F021E4"/>
    <w:pPr>
      <w:keepLines w:val="0"/>
      <w:spacing w:before="240" w:after="60"/>
      <w:jc w:val="center"/>
      <w:outlineLvl w:val="9"/>
    </w:pPr>
    <w:rPr>
      <w:rFonts w:ascii="Arial" w:hAnsi="Arial"/>
      <w:color w:val="auto"/>
      <w:kern w:val="32"/>
      <w:sz w:val="32"/>
      <w:szCs w:val="32"/>
      <w:lang w:eastAsia="en-US" w:bidi="en-US"/>
    </w:rPr>
  </w:style>
  <w:style w:type="character" w:customStyle="1" w:styleId="affa">
    <w:name w:val="А_осн Знак"/>
    <w:link w:val="affb"/>
    <w:locked/>
    <w:rsid w:val="00F021E4"/>
    <w:rPr>
      <w:rFonts w:eastAsia="@Arial Unicode MS"/>
      <w:sz w:val="28"/>
      <w:szCs w:val="28"/>
    </w:rPr>
  </w:style>
  <w:style w:type="paragraph" w:customStyle="1" w:styleId="affb">
    <w:name w:val="А_осн"/>
    <w:basedOn w:val="a0"/>
    <w:link w:val="affa"/>
    <w:rsid w:val="00F021E4"/>
    <w:pPr>
      <w:spacing w:line="360" w:lineRule="auto"/>
      <w:ind w:firstLine="454"/>
      <w:jc w:val="both"/>
    </w:pPr>
    <w:rPr>
      <w:rFonts w:eastAsia="@Arial Unicode MS"/>
      <w:sz w:val="28"/>
      <w:szCs w:val="28"/>
    </w:rPr>
  </w:style>
  <w:style w:type="paragraph" w:customStyle="1" w:styleId="Zag1">
    <w:name w:val="Zag_1"/>
    <w:basedOn w:val="a0"/>
    <w:rsid w:val="00F021E4"/>
    <w:pPr>
      <w:spacing w:after="337" w:line="302" w:lineRule="exact"/>
      <w:jc w:val="center"/>
    </w:pPr>
    <w:rPr>
      <w:rFonts w:eastAsia="Calibri"/>
      <w:b/>
      <w:bCs/>
      <w:color w:val="000000"/>
      <w:sz w:val="24"/>
      <w:szCs w:val="24"/>
      <w:lang w:val="en-US"/>
    </w:rPr>
  </w:style>
  <w:style w:type="paragraph" w:customStyle="1" w:styleId="Osnova">
    <w:name w:val="Osnova"/>
    <w:basedOn w:val="a0"/>
    <w:rsid w:val="00F021E4"/>
    <w:pPr>
      <w:spacing w:line="213" w:lineRule="exact"/>
      <w:ind w:firstLine="339"/>
      <w:jc w:val="both"/>
    </w:pPr>
    <w:rPr>
      <w:rFonts w:ascii="NewtonCSanPin" w:eastAsia="Calibri" w:hAnsi="NewtonCSanPin" w:cs="NewtonCSanPin"/>
      <w:color w:val="000000"/>
      <w:sz w:val="21"/>
      <w:szCs w:val="21"/>
      <w:lang w:val="en-US"/>
    </w:rPr>
  </w:style>
  <w:style w:type="paragraph" w:customStyle="1" w:styleId="Zag2">
    <w:name w:val="Zag_2"/>
    <w:basedOn w:val="a0"/>
    <w:rsid w:val="00F021E4"/>
    <w:pPr>
      <w:spacing w:after="129" w:line="291" w:lineRule="exact"/>
      <w:jc w:val="center"/>
    </w:pPr>
    <w:rPr>
      <w:rFonts w:eastAsia="Calibri"/>
      <w:b/>
      <w:bCs/>
      <w:color w:val="000000"/>
      <w:sz w:val="24"/>
      <w:szCs w:val="24"/>
      <w:lang w:val="en-US"/>
    </w:rPr>
  </w:style>
  <w:style w:type="paragraph" w:customStyle="1" w:styleId="Zag3">
    <w:name w:val="Zag_3"/>
    <w:basedOn w:val="a0"/>
    <w:rsid w:val="00F021E4"/>
    <w:pPr>
      <w:spacing w:after="68" w:line="282" w:lineRule="exact"/>
      <w:jc w:val="center"/>
    </w:pPr>
    <w:rPr>
      <w:rFonts w:eastAsia="Calibri"/>
      <w:i/>
      <w:iCs/>
      <w:color w:val="000000"/>
      <w:sz w:val="24"/>
      <w:szCs w:val="24"/>
      <w:lang w:val="en-US"/>
    </w:rPr>
  </w:style>
  <w:style w:type="paragraph" w:customStyle="1" w:styleId="affc">
    <w:name w:val="Ξαϋχνϋι"/>
    <w:basedOn w:val="a0"/>
    <w:rsid w:val="00F021E4"/>
    <w:rPr>
      <w:rFonts w:eastAsia="Calibri"/>
      <w:color w:val="000000"/>
      <w:sz w:val="24"/>
      <w:szCs w:val="24"/>
      <w:lang w:val="en-US"/>
    </w:rPr>
  </w:style>
  <w:style w:type="paragraph" w:customStyle="1" w:styleId="affd">
    <w:name w:val="Νξβϋι"/>
    <w:basedOn w:val="a0"/>
    <w:rsid w:val="00F021E4"/>
    <w:rPr>
      <w:rFonts w:eastAsia="Calibri"/>
      <w:color w:val="000000"/>
      <w:sz w:val="24"/>
      <w:szCs w:val="24"/>
      <w:lang w:val="en-US"/>
    </w:rPr>
  </w:style>
  <w:style w:type="paragraph" w:customStyle="1" w:styleId="zag4">
    <w:name w:val="zag_4"/>
    <w:basedOn w:val="a0"/>
    <w:rsid w:val="00F021E4"/>
    <w:pPr>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0"/>
    <w:rsid w:val="00F021E4"/>
    <w:rPr>
      <w:rFonts w:ascii="Arial" w:eastAsia="Calibri" w:hAnsi="Arial" w:cs="Arial"/>
      <w:color w:val="000000"/>
      <w:sz w:val="24"/>
      <w:szCs w:val="24"/>
      <w:lang w:val="en-US"/>
    </w:rPr>
  </w:style>
  <w:style w:type="paragraph" w:customStyle="1" w:styleId="text2">
    <w:name w:val="text2"/>
    <w:basedOn w:val="a0"/>
    <w:rsid w:val="00F021E4"/>
    <w:pPr>
      <w:ind w:left="566" w:right="793"/>
      <w:jc w:val="both"/>
    </w:pPr>
    <w:rPr>
      <w:rFonts w:eastAsia="Calibri"/>
      <w:color w:val="000000"/>
      <w:sz w:val="24"/>
      <w:szCs w:val="24"/>
      <w:lang w:val="en-US"/>
    </w:rPr>
  </w:style>
  <w:style w:type="paragraph" w:customStyle="1" w:styleId="17">
    <w:name w:val="Знак Знак1 Знак Знак Знак"/>
    <w:basedOn w:val="a0"/>
    <w:rsid w:val="00F021E4"/>
    <w:pPr>
      <w:widowControl/>
      <w:autoSpaceDE/>
      <w:autoSpaceDN/>
      <w:adjustRightInd/>
      <w:spacing w:after="160" w:line="240" w:lineRule="exact"/>
    </w:pPr>
    <w:rPr>
      <w:rFonts w:ascii="Verdana" w:hAnsi="Verdana"/>
      <w:lang w:val="en-US" w:eastAsia="en-US"/>
    </w:rPr>
  </w:style>
  <w:style w:type="paragraph" w:customStyle="1" w:styleId="affe">
    <w:name w:val="Знак Знак Знак Знак Знак"/>
    <w:basedOn w:val="a0"/>
    <w:rsid w:val="00F021E4"/>
    <w:pPr>
      <w:widowControl/>
      <w:autoSpaceDE/>
      <w:autoSpaceDN/>
      <w:adjustRightInd/>
      <w:spacing w:after="160" w:line="240" w:lineRule="exact"/>
    </w:pPr>
    <w:rPr>
      <w:rFonts w:ascii="Verdana" w:hAnsi="Verdana"/>
      <w:lang w:val="en-US" w:eastAsia="en-US"/>
    </w:rPr>
  </w:style>
  <w:style w:type="paragraph" w:customStyle="1" w:styleId="CharCharCarCharCarCharCarCharCarCharCharCharCarCharCharChar">
    <w:name w:val="Char Char Car Char Car Char Car Char Car Char Char Char Car Char Char Char"/>
    <w:basedOn w:val="a0"/>
    <w:rsid w:val="00F021E4"/>
    <w:pPr>
      <w:widowControl/>
      <w:adjustRightInd/>
      <w:spacing w:after="160" w:line="240" w:lineRule="exact"/>
    </w:pPr>
    <w:rPr>
      <w:rFonts w:ascii="Arial" w:hAnsi="Arial" w:cs="Arial"/>
      <w:lang w:val="en-US" w:eastAsia="en-US"/>
    </w:rPr>
  </w:style>
  <w:style w:type="paragraph" w:customStyle="1" w:styleId="afff">
    <w:name w:val="Знак Знак"/>
    <w:basedOn w:val="a0"/>
    <w:rsid w:val="00F021E4"/>
    <w:pPr>
      <w:widowControl/>
      <w:autoSpaceDE/>
      <w:autoSpaceDN/>
      <w:adjustRightInd/>
      <w:spacing w:after="160" w:line="240" w:lineRule="exact"/>
    </w:pPr>
    <w:rPr>
      <w:rFonts w:ascii="Verdana" w:hAnsi="Verdana"/>
      <w:lang w:val="en-US" w:eastAsia="en-US"/>
    </w:rPr>
  </w:style>
  <w:style w:type="paragraph" w:customStyle="1" w:styleId="afff0">
    <w:name w:val="a"/>
    <w:basedOn w:val="a0"/>
    <w:rsid w:val="00F021E4"/>
    <w:pPr>
      <w:widowControl/>
      <w:autoSpaceDE/>
      <w:autoSpaceDN/>
      <w:adjustRightInd/>
      <w:spacing w:before="100" w:beforeAutospacing="1" w:after="100" w:afterAutospacing="1"/>
    </w:pPr>
    <w:rPr>
      <w:sz w:val="24"/>
      <w:szCs w:val="24"/>
    </w:rPr>
  </w:style>
  <w:style w:type="paragraph" w:customStyle="1" w:styleId="Iauiue">
    <w:name w:val="Iau.iue"/>
    <w:basedOn w:val="a0"/>
    <w:next w:val="a0"/>
    <w:rsid w:val="00F021E4"/>
    <w:pPr>
      <w:widowControl/>
    </w:pPr>
    <w:rPr>
      <w:sz w:val="24"/>
      <w:szCs w:val="24"/>
    </w:rPr>
  </w:style>
  <w:style w:type="paragraph" w:customStyle="1" w:styleId="afff1">
    <w:name w:val="Знак Знак Знак"/>
    <w:basedOn w:val="a0"/>
    <w:rsid w:val="00F021E4"/>
    <w:pPr>
      <w:widowControl/>
      <w:autoSpaceDE/>
      <w:autoSpaceDN/>
      <w:adjustRightInd/>
      <w:spacing w:after="160" w:line="240" w:lineRule="exact"/>
    </w:pPr>
    <w:rPr>
      <w:rFonts w:ascii="Verdana" w:hAnsi="Verdana"/>
      <w:lang w:val="en-US" w:eastAsia="en-US"/>
    </w:rPr>
  </w:style>
  <w:style w:type="paragraph" w:customStyle="1" w:styleId="18">
    <w:name w:val="Абзац списка1"/>
    <w:basedOn w:val="a0"/>
    <w:rsid w:val="00F021E4"/>
    <w:pPr>
      <w:widowControl/>
      <w:autoSpaceDE/>
      <w:autoSpaceDN/>
      <w:adjustRightInd/>
      <w:ind w:left="720"/>
      <w:contextualSpacing/>
    </w:pPr>
    <w:rPr>
      <w:rFonts w:eastAsia="Calibri"/>
      <w:sz w:val="24"/>
      <w:szCs w:val="24"/>
    </w:rPr>
  </w:style>
  <w:style w:type="paragraph" w:customStyle="1" w:styleId="afff2">
    <w:name w:val="Знак Знак Знак Знак"/>
    <w:basedOn w:val="a0"/>
    <w:rsid w:val="00F021E4"/>
    <w:pPr>
      <w:widowControl/>
      <w:autoSpaceDE/>
      <w:autoSpaceDN/>
      <w:adjustRightInd/>
      <w:spacing w:before="100" w:beforeAutospacing="1" w:after="100" w:afterAutospacing="1"/>
    </w:pPr>
    <w:rPr>
      <w:color w:val="000000"/>
      <w:sz w:val="24"/>
      <w:szCs w:val="24"/>
      <w:u w:color="000000"/>
      <w:lang w:val="en-US" w:eastAsia="en-US"/>
    </w:rPr>
  </w:style>
  <w:style w:type="paragraph" w:customStyle="1" w:styleId="19">
    <w:name w:val="Номер 1"/>
    <w:basedOn w:val="1"/>
    <w:qFormat/>
    <w:rsid w:val="00F021E4"/>
    <w:pPr>
      <w:keepLines w:val="0"/>
      <w:suppressAutoHyphens/>
      <w:autoSpaceDE w:val="0"/>
      <w:autoSpaceDN w:val="0"/>
      <w:adjustRightInd w:val="0"/>
      <w:spacing w:before="360" w:after="240" w:line="360" w:lineRule="auto"/>
      <w:jc w:val="center"/>
    </w:pPr>
    <w:rPr>
      <w:rFonts w:ascii="Times New Roman" w:hAnsi="Times New Roman"/>
      <w:bCs w:val="0"/>
      <w:color w:val="auto"/>
      <w:szCs w:val="20"/>
    </w:rPr>
  </w:style>
  <w:style w:type="paragraph" w:customStyle="1" w:styleId="Iauiue0">
    <w:name w:val="Iau?iue"/>
    <w:rsid w:val="00F021E4"/>
    <w:pPr>
      <w:overflowPunct w:val="0"/>
      <w:autoSpaceDE w:val="0"/>
      <w:autoSpaceDN w:val="0"/>
      <w:adjustRightInd w:val="0"/>
    </w:pPr>
    <w:rPr>
      <w:sz w:val="24"/>
      <w:lang w:eastAsia="de-DE"/>
    </w:rPr>
  </w:style>
  <w:style w:type="paragraph" w:customStyle="1" w:styleId="28">
    <w:name w:val="Номер 2"/>
    <w:basedOn w:val="3"/>
    <w:qFormat/>
    <w:rsid w:val="00F021E4"/>
    <w:pPr>
      <w:keepLines w:val="0"/>
      <w:spacing w:before="120" w:after="120" w:line="360" w:lineRule="auto"/>
      <w:jc w:val="center"/>
    </w:pPr>
    <w:rPr>
      <w:rFonts w:ascii="Times New Roman" w:hAnsi="Times New Roman" w:cs="Arial"/>
      <w:color w:val="auto"/>
      <w:sz w:val="28"/>
      <w:szCs w:val="28"/>
    </w:rPr>
  </w:style>
  <w:style w:type="paragraph" w:customStyle="1" w:styleId="210">
    <w:name w:val="Основной текст 21"/>
    <w:basedOn w:val="a0"/>
    <w:rsid w:val="00F021E4"/>
    <w:pPr>
      <w:widowControl/>
      <w:overflowPunct w:val="0"/>
      <w:spacing w:line="360" w:lineRule="auto"/>
      <w:ind w:firstLine="709"/>
      <w:jc w:val="both"/>
    </w:pPr>
    <w:rPr>
      <w:sz w:val="28"/>
      <w:lang w:eastAsia="de-DE"/>
    </w:rPr>
  </w:style>
  <w:style w:type="paragraph" w:customStyle="1" w:styleId="220">
    <w:name w:val="Основной текст 22"/>
    <w:basedOn w:val="a0"/>
    <w:rsid w:val="00F021E4"/>
    <w:pPr>
      <w:widowControl/>
      <w:autoSpaceDE/>
      <w:autoSpaceDN/>
      <w:adjustRightInd/>
      <w:ind w:firstLine="709"/>
      <w:jc w:val="both"/>
    </w:pPr>
    <w:rPr>
      <w:sz w:val="24"/>
      <w:szCs w:val="24"/>
    </w:rPr>
  </w:style>
  <w:style w:type="paragraph" w:customStyle="1" w:styleId="211">
    <w:name w:val="Основной текст с отступом 21"/>
    <w:basedOn w:val="a0"/>
    <w:rsid w:val="00F021E4"/>
    <w:pPr>
      <w:widowControl/>
      <w:autoSpaceDE/>
      <w:autoSpaceDN/>
      <w:adjustRightInd/>
      <w:ind w:firstLine="709"/>
      <w:jc w:val="both"/>
    </w:pPr>
    <w:rPr>
      <w:sz w:val="22"/>
    </w:rPr>
  </w:style>
  <w:style w:type="paragraph" w:customStyle="1" w:styleId="Style3">
    <w:name w:val="Style3"/>
    <w:basedOn w:val="a0"/>
    <w:rsid w:val="00F021E4"/>
    <w:pPr>
      <w:spacing w:line="293" w:lineRule="exact"/>
      <w:ind w:firstLine="504"/>
      <w:jc w:val="both"/>
    </w:pPr>
    <w:rPr>
      <w:sz w:val="24"/>
      <w:szCs w:val="24"/>
    </w:rPr>
  </w:style>
  <w:style w:type="paragraph" w:customStyle="1" w:styleId="Style1">
    <w:name w:val="Style1"/>
    <w:basedOn w:val="a0"/>
    <w:rsid w:val="00F021E4"/>
    <w:pPr>
      <w:spacing w:line="298" w:lineRule="exact"/>
      <w:ind w:firstLine="514"/>
      <w:jc w:val="both"/>
    </w:pPr>
    <w:rPr>
      <w:sz w:val="24"/>
      <w:szCs w:val="24"/>
    </w:rPr>
  </w:style>
  <w:style w:type="paragraph" w:customStyle="1" w:styleId="BodyText21">
    <w:name w:val="Body Text 21"/>
    <w:basedOn w:val="a0"/>
    <w:rsid w:val="00F021E4"/>
    <w:pPr>
      <w:widowControl/>
      <w:autoSpaceDE/>
      <w:autoSpaceDN/>
      <w:adjustRightInd/>
      <w:ind w:firstLine="709"/>
      <w:jc w:val="both"/>
    </w:pPr>
    <w:rPr>
      <w:sz w:val="24"/>
      <w:szCs w:val="24"/>
    </w:rPr>
  </w:style>
  <w:style w:type="paragraph" w:customStyle="1" w:styleId="afff3">
    <w:name w:val="Стиль"/>
    <w:rsid w:val="00F021E4"/>
    <w:pPr>
      <w:widowControl w:val="0"/>
      <w:autoSpaceDE w:val="0"/>
      <w:autoSpaceDN w:val="0"/>
      <w:adjustRightInd w:val="0"/>
    </w:pPr>
    <w:rPr>
      <w:sz w:val="24"/>
      <w:szCs w:val="24"/>
    </w:rPr>
  </w:style>
  <w:style w:type="paragraph" w:customStyle="1" w:styleId="Iniiaiieoaeno21">
    <w:name w:val="Iniiaiie oaeno 21"/>
    <w:basedOn w:val="a0"/>
    <w:rsid w:val="00F021E4"/>
    <w:pPr>
      <w:adjustRightInd/>
      <w:spacing w:line="360" w:lineRule="auto"/>
      <w:jc w:val="both"/>
    </w:pPr>
    <w:rPr>
      <w:rFonts w:eastAsia="SimSun"/>
      <w:sz w:val="24"/>
      <w:szCs w:val="24"/>
      <w:lang w:eastAsia="zh-CN"/>
    </w:rPr>
  </w:style>
  <w:style w:type="paragraph" w:customStyle="1" w:styleId="afff4">
    <w:name w:val="Знак"/>
    <w:basedOn w:val="a0"/>
    <w:rsid w:val="00F021E4"/>
    <w:pPr>
      <w:widowControl/>
      <w:autoSpaceDE/>
      <w:autoSpaceDN/>
      <w:adjustRightInd/>
      <w:spacing w:before="100" w:beforeAutospacing="1" w:after="100" w:afterAutospacing="1"/>
    </w:pPr>
    <w:rPr>
      <w:color w:val="000000"/>
      <w:sz w:val="24"/>
      <w:szCs w:val="24"/>
      <w:u w:color="000000"/>
      <w:lang w:val="en-US" w:eastAsia="en-US"/>
    </w:rPr>
  </w:style>
  <w:style w:type="paragraph" w:customStyle="1" w:styleId="afff5">
    <w:name w:val="Знак Знак Знак Знак Знак Знак Знак Знак Знак Знак Знак Знак Знак Знак Знак Знак"/>
    <w:basedOn w:val="a0"/>
    <w:rsid w:val="00F021E4"/>
    <w:pPr>
      <w:widowControl/>
      <w:autoSpaceDE/>
      <w:autoSpaceDN/>
      <w:adjustRightInd/>
      <w:spacing w:after="160" w:line="240" w:lineRule="exact"/>
    </w:pPr>
    <w:rPr>
      <w:rFonts w:ascii="Verdana" w:hAnsi="Verdana"/>
      <w:lang w:val="en-US" w:eastAsia="en-US"/>
    </w:rPr>
  </w:style>
  <w:style w:type="paragraph" w:customStyle="1" w:styleId="CompanyName">
    <w:name w:val="Company Name"/>
    <w:basedOn w:val="aff6"/>
    <w:rsid w:val="00F021E4"/>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6"/>
    <w:rsid w:val="00F021E4"/>
    <w:pPr>
      <w:ind w:left="634" w:firstLine="0"/>
      <w:jc w:val="left"/>
    </w:pPr>
    <w:rPr>
      <w:rFonts w:ascii="Cambria" w:hAnsi="Cambria" w:cs="Cambria"/>
      <w:sz w:val="18"/>
      <w:szCs w:val="22"/>
      <w:lang w:eastAsia="zh-TW" w:bidi="ar-SA"/>
    </w:rPr>
  </w:style>
  <w:style w:type="paragraph" w:customStyle="1" w:styleId="DocumentDate">
    <w:name w:val="Document Date"/>
    <w:basedOn w:val="aff6"/>
    <w:rsid w:val="00F021E4"/>
    <w:pPr>
      <w:ind w:left="634" w:firstLine="0"/>
      <w:jc w:val="left"/>
    </w:pPr>
    <w:rPr>
      <w:rFonts w:ascii="Cambria" w:hAnsi="Cambria" w:cs="Cambria"/>
      <w:caps/>
      <w:color w:val="7F7F7F"/>
      <w:sz w:val="16"/>
      <w:szCs w:val="22"/>
      <w:lang w:eastAsia="zh-TW" w:bidi="ar-SA"/>
    </w:rPr>
  </w:style>
  <w:style w:type="character" w:customStyle="1" w:styleId="Abstract">
    <w:name w:val="Abstract Знак"/>
    <w:link w:val="Abstract0"/>
    <w:locked/>
    <w:rsid w:val="00F021E4"/>
    <w:rPr>
      <w:rFonts w:eastAsia="@Arial Unicode MS"/>
      <w:sz w:val="28"/>
      <w:szCs w:val="28"/>
    </w:rPr>
  </w:style>
  <w:style w:type="paragraph" w:customStyle="1" w:styleId="Abstract0">
    <w:name w:val="Abstract"/>
    <w:basedOn w:val="a0"/>
    <w:link w:val="Abstract"/>
    <w:rsid w:val="00F021E4"/>
    <w:pPr>
      <w:spacing w:line="360" w:lineRule="auto"/>
      <w:ind w:firstLine="454"/>
      <w:jc w:val="both"/>
    </w:pPr>
    <w:rPr>
      <w:rFonts w:eastAsia="@Arial Unicode MS"/>
      <w:sz w:val="28"/>
      <w:szCs w:val="28"/>
    </w:rPr>
  </w:style>
  <w:style w:type="paragraph" w:customStyle="1" w:styleId="afff6">
    <w:name w:val="Аннотации"/>
    <w:basedOn w:val="a0"/>
    <w:rsid w:val="00F021E4"/>
    <w:pPr>
      <w:widowControl/>
      <w:autoSpaceDE/>
      <w:autoSpaceDN/>
      <w:adjustRightInd/>
      <w:ind w:firstLine="284"/>
      <w:jc w:val="both"/>
    </w:pPr>
    <w:rPr>
      <w:sz w:val="22"/>
    </w:rPr>
  </w:style>
  <w:style w:type="paragraph" w:customStyle="1" w:styleId="afff7">
    <w:name w:val="Содержимое таблицы"/>
    <w:basedOn w:val="a0"/>
    <w:rsid w:val="00F021E4"/>
    <w:pPr>
      <w:suppressLineNumbers/>
      <w:suppressAutoHyphens/>
      <w:autoSpaceDE/>
      <w:autoSpaceDN/>
      <w:adjustRightInd/>
    </w:pPr>
    <w:rPr>
      <w:rFonts w:eastAsia="Lucida Sans Unicode"/>
      <w:kern w:val="2"/>
      <w:sz w:val="24"/>
      <w:szCs w:val="24"/>
    </w:rPr>
  </w:style>
  <w:style w:type="paragraph" w:customStyle="1" w:styleId="1a">
    <w:name w:val="Стиль1"/>
    <w:rsid w:val="00F021E4"/>
    <w:pPr>
      <w:spacing w:line="360" w:lineRule="auto"/>
      <w:ind w:firstLine="720"/>
      <w:jc w:val="both"/>
    </w:pPr>
    <w:rPr>
      <w:sz w:val="24"/>
    </w:rPr>
  </w:style>
  <w:style w:type="paragraph" w:customStyle="1" w:styleId="afff8">
    <w:name w:val="текст сноски"/>
    <w:basedOn w:val="a0"/>
    <w:rsid w:val="00F021E4"/>
    <w:pPr>
      <w:autoSpaceDE/>
      <w:autoSpaceDN/>
      <w:adjustRightInd/>
    </w:pPr>
    <w:rPr>
      <w:rFonts w:ascii="Gelvetsky 12pt" w:hAnsi="Gelvetsky 12pt" w:cs="Gelvetsky 12pt"/>
      <w:sz w:val="24"/>
      <w:szCs w:val="24"/>
      <w:lang w:val="en-US"/>
    </w:rPr>
  </w:style>
  <w:style w:type="paragraph" w:customStyle="1" w:styleId="description">
    <w:name w:val="description"/>
    <w:basedOn w:val="a0"/>
    <w:rsid w:val="00F021E4"/>
    <w:pPr>
      <w:widowControl/>
      <w:autoSpaceDE/>
      <w:autoSpaceDN/>
      <w:adjustRightInd/>
      <w:spacing w:before="100" w:beforeAutospacing="1" w:after="100" w:afterAutospacing="1"/>
    </w:pPr>
    <w:rPr>
      <w:sz w:val="24"/>
      <w:szCs w:val="24"/>
    </w:rPr>
  </w:style>
  <w:style w:type="paragraph" w:customStyle="1" w:styleId="msonormalcxspmiddle">
    <w:name w:val="msonormalcxspmiddle"/>
    <w:basedOn w:val="a0"/>
    <w:link w:val="msonormalcxspmiddle0"/>
    <w:rsid w:val="00F021E4"/>
    <w:pPr>
      <w:suppressAutoHyphens/>
      <w:autoSpaceDE/>
      <w:autoSpaceDN/>
      <w:adjustRightInd/>
      <w:spacing w:before="280" w:after="280"/>
    </w:pPr>
    <w:rPr>
      <w:rFonts w:eastAsia="Arial Unicode MS" w:cs="Tahoma"/>
      <w:color w:val="000000"/>
      <w:sz w:val="24"/>
      <w:szCs w:val="24"/>
      <w:lang w:val="en-US" w:eastAsia="ar-SA"/>
    </w:rPr>
  </w:style>
  <w:style w:type="paragraph" w:customStyle="1" w:styleId="1b">
    <w:name w:val="Знак1"/>
    <w:basedOn w:val="a0"/>
    <w:rsid w:val="00F021E4"/>
    <w:pPr>
      <w:widowControl/>
      <w:autoSpaceDE/>
      <w:autoSpaceDN/>
      <w:adjustRightInd/>
      <w:spacing w:before="100" w:beforeAutospacing="1" w:after="100" w:afterAutospacing="1"/>
    </w:pPr>
    <w:rPr>
      <w:color w:val="000000"/>
      <w:sz w:val="24"/>
      <w:szCs w:val="24"/>
      <w:u w:color="000000"/>
      <w:lang w:val="en-US" w:eastAsia="en-US"/>
    </w:rPr>
  </w:style>
  <w:style w:type="paragraph" w:customStyle="1" w:styleId="msonormalcxspmiddlecxspmiddle">
    <w:name w:val="msonormalcxspmiddlecxspmiddle"/>
    <w:basedOn w:val="a0"/>
    <w:rsid w:val="00F021E4"/>
    <w:pPr>
      <w:suppressAutoHyphens/>
      <w:autoSpaceDE/>
      <w:autoSpaceDN/>
      <w:adjustRightInd/>
      <w:spacing w:before="280" w:after="280"/>
    </w:pPr>
    <w:rPr>
      <w:rFonts w:eastAsia="Arial Unicode MS" w:cs="Tahoma"/>
      <w:color w:val="000000"/>
      <w:sz w:val="24"/>
      <w:szCs w:val="24"/>
      <w:lang w:val="en-US" w:eastAsia="ar-SA"/>
    </w:rPr>
  </w:style>
  <w:style w:type="paragraph" w:customStyle="1" w:styleId="acknowledgment">
    <w:name w:val="acknowledgment"/>
    <w:basedOn w:val="a0"/>
    <w:next w:val="a0"/>
    <w:rsid w:val="00F021E4"/>
    <w:pPr>
      <w:autoSpaceDE/>
      <w:autoSpaceDN/>
      <w:adjustRightInd/>
      <w:spacing w:before="480"/>
    </w:pPr>
    <w:rPr>
      <w:rFonts w:ascii="Arial" w:hAnsi="Arial"/>
      <w:vanish/>
      <w:sz w:val="18"/>
      <w:lang w:val="en-GB" w:eastAsia="en-US"/>
    </w:rPr>
  </w:style>
  <w:style w:type="paragraph" w:customStyle="1" w:styleId="western">
    <w:name w:val="western"/>
    <w:basedOn w:val="a0"/>
    <w:uiPriority w:val="99"/>
    <w:rsid w:val="00F021E4"/>
    <w:pPr>
      <w:widowControl/>
      <w:autoSpaceDE/>
      <w:autoSpaceDN/>
      <w:adjustRightInd/>
      <w:spacing w:before="100" w:beforeAutospacing="1" w:after="115"/>
      <w:ind w:firstLine="706"/>
      <w:jc w:val="both"/>
    </w:pPr>
    <w:rPr>
      <w:color w:val="000000"/>
      <w:sz w:val="24"/>
      <w:szCs w:val="24"/>
    </w:rPr>
  </w:style>
  <w:style w:type="paragraph" w:customStyle="1" w:styleId="NR">
    <w:name w:val="NR"/>
    <w:basedOn w:val="a0"/>
    <w:rsid w:val="00F021E4"/>
    <w:pPr>
      <w:widowControl/>
      <w:autoSpaceDE/>
      <w:autoSpaceDN/>
      <w:adjustRightInd/>
    </w:pPr>
    <w:rPr>
      <w:sz w:val="24"/>
      <w:lang w:eastAsia="en-US"/>
    </w:rPr>
  </w:style>
  <w:style w:type="paragraph" w:customStyle="1" w:styleId="29">
    <w:name w:val="Знак Знак2 Знак"/>
    <w:basedOn w:val="a0"/>
    <w:rsid w:val="00F021E4"/>
    <w:pPr>
      <w:widowControl/>
      <w:autoSpaceDE/>
      <w:autoSpaceDN/>
      <w:adjustRightInd/>
      <w:spacing w:after="160" w:line="240" w:lineRule="exact"/>
    </w:pPr>
    <w:rPr>
      <w:rFonts w:ascii="Verdana" w:hAnsi="Verdana"/>
      <w:lang w:val="en-US" w:eastAsia="en-US"/>
    </w:rPr>
  </w:style>
  <w:style w:type="paragraph" w:customStyle="1" w:styleId="afff9">
    <w:name w:val="Заголовок"/>
    <w:basedOn w:val="a0"/>
    <w:next w:val="af9"/>
    <w:rsid w:val="00F021E4"/>
    <w:pPr>
      <w:keepNext/>
      <w:widowControl/>
      <w:suppressAutoHyphens/>
      <w:autoSpaceDE/>
      <w:autoSpaceDN/>
      <w:adjustRightInd/>
      <w:spacing w:before="240" w:after="120"/>
    </w:pPr>
    <w:rPr>
      <w:rFonts w:ascii="Arial" w:eastAsia="MS Mincho" w:hAnsi="Arial" w:cs="Tahoma"/>
      <w:sz w:val="28"/>
      <w:szCs w:val="28"/>
      <w:lang w:eastAsia="ar-SA"/>
    </w:rPr>
  </w:style>
  <w:style w:type="paragraph" w:customStyle="1" w:styleId="1c">
    <w:name w:val="Название1"/>
    <w:basedOn w:val="a0"/>
    <w:rsid w:val="00F021E4"/>
    <w:pPr>
      <w:widowControl/>
      <w:suppressLineNumbers/>
      <w:suppressAutoHyphens/>
      <w:autoSpaceDE/>
      <w:autoSpaceDN/>
      <w:adjustRightInd/>
      <w:spacing w:before="120" w:after="120"/>
    </w:pPr>
    <w:rPr>
      <w:rFonts w:cs="Tahoma"/>
      <w:i/>
      <w:iCs/>
      <w:sz w:val="24"/>
      <w:szCs w:val="24"/>
      <w:lang w:eastAsia="ar-SA"/>
    </w:rPr>
  </w:style>
  <w:style w:type="paragraph" w:customStyle="1" w:styleId="1d">
    <w:name w:val="Указатель1"/>
    <w:basedOn w:val="a0"/>
    <w:rsid w:val="00F021E4"/>
    <w:pPr>
      <w:widowControl/>
      <w:suppressLineNumbers/>
      <w:suppressAutoHyphens/>
      <w:autoSpaceDE/>
      <w:autoSpaceDN/>
      <w:adjustRightInd/>
    </w:pPr>
    <w:rPr>
      <w:rFonts w:cs="Tahoma"/>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F021E4"/>
    <w:pPr>
      <w:widowControl/>
      <w:autoSpaceDE/>
      <w:autoSpaceDN/>
      <w:adjustRightInd/>
      <w:ind w:left="720" w:firstLine="700"/>
      <w:jc w:val="both"/>
    </w:pPr>
    <w:rPr>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F021E4"/>
    <w:pPr>
      <w:widowControl/>
      <w:autoSpaceDE/>
      <w:autoSpaceDN/>
      <w:adjustRightInd/>
    </w:pPr>
    <w:rPr>
      <w:sz w:val="24"/>
      <w:szCs w:val="24"/>
    </w:rPr>
  </w:style>
  <w:style w:type="paragraph" w:customStyle="1" w:styleId="dash041e005f0431005f044b005f0447005f043d005f044b005f0439">
    <w:name w:val="dash041e_005f0431_005f044b_005f0447_005f043d_005f044b_005f0439"/>
    <w:basedOn w:val="a0"/>
    <w:uiPriority w:val="99"/>
    <w:rsid w:val="00F021E4"/>
    <w:pPr>
      <w:widowControl/>
      <w:autoSpaceDE/>
      <w:autoSpaceDN/>
      <w:adjustRightInd/>
    </w:pPr>
    <w:rPr>
      <w:sz w:val="24"/>
      <w:szCs w:val="24"/>
    </w:rPr>
  </w:style>
  <w:style w:type="paragraph" w:customStyle="1" w:styleId="afffa">
    <w:name w:val="#Текст_мой"/>
    <w:rsid w:val="00F021E4"/>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b">
    <w:name w:val="Знак Знак Знак Знак Знак Знак Знак Знак Знак"/>
    <w:basedOn w:val="a0"/>
    <w:rsid w:val="00F021E4"/>
    <w:pPr>
      <w:widowControl/>
      <w:autoSpaceDE/>
      <w:autoSpaceDN/>
      <w:adjustRightInd/>
      <w:spacing w:before="100" w:beforeAutospacing="1" w:after="100" w:afterAutospacing="1"/>
    </w:pPr>
    <w:rPr>
      <w:color w:val="000000"/>
      <w:sz w:val="24"/>
      <w:szCs w:val="24"/>
      <w:u w:color="000000"/>
      <w:lang w:val="en-US" w:eastAsia="en-US"/>
    </w:rPr>
  </w:style>
  <w:style w:type="paragraph" w:customStyle="1" w:styleId="-12">
    <w:name w:val="Цветной список - Акцент 12"/>
    <w:basedOn w:val="a0"/>
    <w:qFormat/>
    <w:rsid w:val="00F021E4"/>
    <w:pPr>
      <w:widowControl/>
      <w:autoSpaceDE/>
      <w:autoSpaceDN/>
      <w:adjustRightInd/>
      <w:spacing w:after="200"/>
      <w:ind w:left="720"/>
      <w:contextualSpacing/>
    </w:pPr>
    <w:rPr>
      <w:rFonts w:ascii="Cambria" w:eastAsia="Cambria" w:hAnsi="Cambria"/>
      <w:sz w:val="24"/>
      <w:szCs w:val="24"/>
      <w:lang w:eastAsia="en-US"/>
    </w:rPr>
  </w:style>
  <w:style w:type="paragraph" w:customStyle="1" w:styleId="dash041e0431044b0447043d044b0439">
    <w:name w:val="dash041e_0431_044b_0447_043d_044b_0439"/>
    <w:basedOn w:val="a0"/>
    <w:rsid w:val="00F021E4"/>
    <w:pPr>
      <w:widowControl/>
      <w:autoSpaceDE/>
      <w:autoSpaceDN/>
      <w:adjustRightInd/>
    </w:pPr>
    <w:rPr>
      <w:sz w:val="24"/>
      <w:szCs w:val="24"/>
    </w:rPr>
  </w:style>
  <w:style w:type="paragraph" w:customStyle="1" w:styleId="default0">
    <w:name w:val="default"/>
    <w:basedOn w:val="a0"/>
    <w:rsid w:val="00F021E4"/>
    <w:pPr>
      <w:widowControl/>
      <w:autoSpaceDE/>
      <w:autoSpaceDN/>
      <w:adjustRightInd/>
    </w:pPr>
    <w:rPr>
      <w:sz w:val="24"/>
      <w:szCs w:val="24"/>
    </w:rPr>
  </w:style>
  <w:style w:type="paragraph" w:customStyle="1" w:styleId="ConsPlusNormal">
    <w:name w:val="ConsPlusNormal"/>
    <w:qFormat/>
    <w:rsid w:val="00F021E4"/>
    <w:pPr>
      <w:widowControl w:val="0"/>
      <w:autoSpaceDE w:val="0"/>
      <w:autoSpaceDN w:val="0"/>
      <w:adjustRightInd w:val="0"/>
      <w:ind w:firstLine="720"/>
    </w:pPr>
    <w:rPr>
      <w:rFonts w:ascii="Arial" w:hAnsi="Arial" w:cs="Arial"/>
    </w:rPr>
  </w:style>
  <w:style w:type="character" w:customStyle="1" w:styleId="afffc">
    <w:name w:val="А_сноска Знак"/>
    <w:link w:val="afffd"/>
    <w:locked/>
    <w:rsid w:val="00F021E4"/>
    <w:rPr>
      <w:sz w:val="24"/>
      <w:szCs w:val="24"/>
    </w:rPr>
  </w:style>
  <w:style w:type="paragraph" w:customStyle="1" w:styleId="afffd">
    <w:name w:val="А_сноска"/>
    <w:basedOn w:val="af5"/>
    <w:link w:val="afffc"/>
    <w:qFormat/>
    <w:rsid w:val="00F021E4"/>
  </w:style>
  <w:style w:type="character" w:styleId="afffe">
    <w:name w:val="Subtle Emphasis"/>
    <w:uiPriority w:val="19"/>
    <w:qFormat/>
    <w:rsid w:val="00F021E4"/>
    <w:rPr>
      <w:i/>
      <w:iCs w:val="0"/>
      <w:color w:val="5A5A5A"/>
    </w:rPr>
  </w:style>
  <w:style w:type="character" w:styleId="affff">
    <w:name w:val="Intense Emphasis"/>
    <w:qFormat/>
    <w:rsid w:val="00F021E4"/>
    <w:rPr>
      <w:b/>
      <w:bCs w:val="0"/>
      <w:i/>
      <w:iCs w:val="0"/>
      <w:sz w:val="24"/>
      <w:szCs w:val="24"/>
      <w:u w:val="single"/>
    </w:rPr>
  </w:style>
  <w:style w:type="character" w:styleId="affff0">
    <w:name w:val="Subtle Reference"/>
    <w:qFormat/>
    <w:rsid w:val="00F021E4"/>
    <w:rPr>
      <w:sz w:val="24"/>
      <w:szCs w:val="24"/>
      <w:u w:val="single"/>
    </w:rPr>
  </w:style>
  <w:style w:type="character" w:styleId="affff1">
    <w:name w:val="Intense Reference"/>
    <w:qFormat/>
    <w:rsid w:val="00F021E4"/>
    <w:rPr>
      <w:b/>
      <w:bCs w:val="0"/>
      <w:sz w:val="24"/>
      <w:u w:val="single"/>
    </w:rPr>
  </w:style>
  <w:style w:type="character" w:styleId="affff2">
    <w:name w:val="Book Title"/>
    <w:qFormat/>
    <w:rsid w:val="00F021E4"/>
    <w:rPr>
      <w:rFonts w:ascii="Arial" w:eastAsia="Times New Roman" w:hAnsi="Arial" w:cs="Arial" w:hint="default"/>
      <w:b/>
      <w:bCs w:val="0"/>
      <w:i/>
      <w:iCs w:val="0"/>
      <w:sz w:val="24"/>
      <w:szCs w:val="24"/>
    </w:rPr>
  </w:style>
  <w:style w:type="character" w:customStyle="1" w:styleId="110">
    <w:name w:val="Заголовок 1 Знак1"/>
    <w:locked/>
    <w:rsid w:val="00F021E4"/>
    <w:rPr>
      <w:rFonts w:ascii="Arial" w:eastAsia="Times New Roman" w:hAnsi="Arial" w:cs="Arial"/>
      <w:b/>
      <w:bCs/>
      <w:kern w:val="32"/>
      <w:sz w:val="32"/>
      <w:szCs w:val="32"/>
      <w:lang w:val="de-DE" w:eastAsia="ru-RU"/>
    </w:rPr>
  </w:style>
  <w:style w:type="character" w:customStyle="1" w:styleId="Osnova1">
    <w:name w:val="Osnova1"/>
    <w:rsid w:val="00F021E4"/>
  </w:style>
  <w:style w:type="character" w:customStyle="1" w:styleId="Zag21">
    <w:name w:val="Zag_21"/>
    <w:rsid w:val="00F021E4"/>
  </w:style>
  <w:style w:type="character" w:customStyle="1" w:styleId="Zag31">
    <w:name w:val="Zag_31"/>
    <w:rsid w:val="00F021E4"/>
  </w:style>
  <w:style w:type="character" w:customStyle="1" w:styleId="spelle">
    <w:name w:val="spelle"/>
    <w:basedOn w:val="a1"/>
    <w:rsid w:val="00F021E4"/>
  </w:style>
  <w:style w:type="character" w:customStyle="1" w:styleId="grame">
    <w:name w:val="grame"/>
    <w:basedOn w:val="a1"/>
    <w:rsid w:val="00F021E4"/>
  </w:style>
  <w:style w:type="character" w:customStyle="1" w:styleId="normalchar1">
    <w:name w:val="normal__char1"/>
    <w:rsid w:val="00F021E4"/>
    <w:rPr>
      <w:rFonts w:ascii="Calibri" w:hAnsi="Calibri" w:cs="Calibri" w:hint="default"/>
      <w:sz w:val="22"/>
      <w:szCs w:val="22"/>
    </w:rPr>
  </w:style>
  <w:style w:type="character" w:customStyle="1" w:styleId="FontStyle37">
    <w:name w:val="Font Style37"/>
    <w:rsid w:val="00F021E4"/>
    <w:rPr>
      <w:rFonts w:ascii="Times New Roman" w:hAnsi="Times New Roman" w:cs="Times New Roman" w:hint="default"/>
      <w:sz w:val="20"/>
      <w:szCs w:val="20"/>
    </w:rPr>
  </w:style>
  <w:style w:type="character" w:customStyle="1" w:styleId="affff3">
    <w:name w:val="Без интервала Знак"/>
    <w:uiPriority w:val="1"/>
    <w:rsid w:val="00F021E4"/>
    <w:rPr>
      <w:sz w:val="24"/>
      <w:szCs w:val="32"/>
    </w:rPr>
  </w:style>
  <w:style w:type="character" w:customStyle="1" w:styleId="apple-style-span">
    <w:name w:val="apple-style-span"/>
    <w:basedOn w:val="a1"/>
    <w:rsid w:val="00F021E4"/>
  </w:style>
  <w:style w:type="character" w:customStyle="1" w:styleId="affff4">
    <w:name w:val="Методика подзаголовок"/>
    <w:rsid w:val="00F021E4"/>
    <w:rPr>
      <w:rFonts w:ascii="Times New Roman" w:hAnsi="Times New Roman" w:cs="Times New Roman" w:hint="default"/>
      <w:b/>
      <w:bCs/>
      <w:spacing w:val="30"/>
    </w:rPr>
  </w:style>
  <w:style w:type="character" w:customStyle="1" w:styleId="180">
    <w:name w:val="Знак Знак18"/>
    <w:rsid w:val="00F021E4"/>
    <w:rPr>
      <w:rFonts w:ascii="Arial" w:eastAsia="Times New Roman" w:hAnsi="Arial" w:cs="Times New Roman" w:hint="default"/>
      <w:b/>
      <w:bCs/>
      <w:kern w:val="32"/>
      <w:sz w:val="32"/>
      <w:szCs w:val="32"/>
    </w:rPr>
  </w:style>
  <w:style w:type="character" w:customStyle="1" w:styleId="170">
    <w:name w:val="Знак Знак17"/>
    <w:rsid w:val="00F021E4"/>
    <w:rPr>
      <w:rFonts w:ascii="Arial" w:eastAsia="Times New Roman" w:hAnsi="Arial" w:cs="Times New Roman" w:hint="default"/>
      <w:b/>
      <w:bCs/>
      <w:iCs/>
      <w:sz w:val="28"/>
      <w:szCs w:val="28"/>
    </w:rPr>
  </w:style>
  <w:style w:type="character" w:customStyle="1" w:styleId="160">
    <w:name w:val="Знак Знак16"/>
    <w:rsid w:val="00F021E4"/>
    <w:rPr>
      <w:rFonts w:ascii="Arial" w:eastAsia="Times New Roman" w:hAnsi="Arial" w:cs="Times New Roman" w:hint="default"/>
      <w:b/>
      <w:bCs/>
      <w:sz w:val="24"/>
      <w:szCs w:val="26"/>
    </w:rPr>
  </w:style>
  <w:style w:type="character" w:customStyle="1" w:styleId="post-authorvcard">
    <w:name w:val="post-author vcard"/>
    <w:basedOn w:val="a1"/>
    <w:rsid w:val="00F021E4"/>
  </w:style>
  <w:style w:type="character" w:customStyle="1" w:styleId="fn">
    <w:name w:val="fn"/>
    <w:basedOn w:val="a1"/>
    <w:rsid w:val="00F021E4"/>
  </w:style>
  <w:style w:type="character" w:customStyle="1" w:styleId="post-timestamp2">
    <w:name w:val="post-timestamp2"/>
    <w:rsid w:val="00F021E4"/>
    <w:rPr>
      <w:color w:val="999966"/>
    </w:rPr>
  </w:style>
  <w:style w:type="character" w:customStyle="1" w:styleId="post-comment-link">
    <w:name w:val="post-comment-link"/>
    <w:basedOn w:val="a1"/>
    <w:rsid w:val="00F021E4"/>
  </w:style>
  <w:style w:type="character" w:customStyle="1" w:styleId="item-controlblog-adminpid-1744177254">
    <w:name w:val="item-control blog-admin pid-1744177254"/>
    <w:basedOn w:val="a1"/>
    <w:rsid w:val="00F021E4"/>
  </w:style>
  <w:style w:type="character" w:customStyle="1" w:styleId="zippytoggle-open">
    <w:name w:val="zippy toggle-open"/>
    <w:basedOn w:val="a1"/>
    <w:rsid w:val="00F021E4"/>
  </w:style>
  <w:style w:type="character" w:customStyle="1" w:styleId="post-count">
    <w:name w:val="post-count"/>
    <w:basedOn w:val="a1"/>
    <w:rsid w:val="00F021E4"/>
  </w:style>
  <w:style w:type="character" w:customStyle="1" w:styleId="zippy">
    <w:name w:val="zippy"/>
    <w:basedOn w:val="a1"/>
    <w:rsid w:val="00F021E4"/>
  </w:style>
  <w:style w:type="character" w:customStyle="1" w:styleId="item-controlblog-admin">
    <w:name w:val="item-control blog-admin"/>
    <w:basedOn w:val="a1"/>
    <w:rsid w:val="00F021E4"/>
  </w:style>
  <w:style w:type="character" w:customStyle="1" w:styleId="1e">
    <w:name w:val="Знак Знак1"/>
    <w:locked/>
    <w:rsid w:val="00F021E4"/>
    <w:rPr>
      <w:rFonts w:ascii="Arial" w:hAnsi="Arial" w:cs="Arial" w:hint="default"/>
      <w:b/>
      <w:bCs/>
      <w:sz w:val="26"/>
      <w:szCs w:val="26"/>
      <w:lang w:val="ru-RU" w:eastAsia="ru-RU" w:bidi="ar-SA"/>
    </w:rPr>
  </w:style>
  <w:style w:type="character" w:customStyle="1" w:styleId="Heading3Char">
    <w:name w:val="Heading 3 Char"/>
    <w:locked/>
    <w:rsid w:val="00F021E4"/>
    <w:rPr>
      <w:rFonts w:ascii="Arial" w:hAnsi="Arial" w:cs="Arial" w:hint="default"/>
      <w:b/>
      <w:bCs/>
      <w:sz w:val="26"/>
      <w:szCs w:val="26"/>
      <w:lang w:eastAsia="ru-RU"/>
    </w:rPr>
  </w:style>
  <w:style w:type="character" w:customStyle="1" w:styleId="list0020paragraphchar1">
    <w:name w:val="list_0020paragraph__char1"/>
    <w:rsid w:val="00F021E4"/>
    <w:rPr>
      <w:rFonts w:ascii="Times New Roman" w:hAnsi="Times New Roman" w:cs="Times New Roman" w:hint="default"/>
      <w:sz w:val="24"/>
      <w:szCs w:val="24"/>
    </w:rPr>
  </w:style>
  <w:style w:type="character" w:customStyle="1" w:styleId="1f">
    <w:name w:val="Основной шрифт абзаца1"/>
    <w:rsid w:val="00F021E4"/>
  </w:style>
  <w:style w:type="character" w:customStyle="1" w:styleId="affff5">
    <w:name w:val="Символ сноски"/>
    <w:rsid w:val="00F021E4"/>
    <w:rPr>
      <w:vertAlign w:val="superscript"/>
    </w:rPr>
  </w:style>
  <w:style w:type="character" w:customStyle="1" w:styleId="dash0417043d0430043a00200441043d043e0441043a0438char">
    <w:name w:val="dash0417_043d_0430_043a_0020_0441_043d_043e_0441_043a_0438__char"/>
    <w:basedOn w:val="a1"/>
    <w:rsid w:val="00F021E4"/>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F021E4"/>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F021E4"/>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uiPriority w:val="99"/>
    <w:rsid w:val="00F021E4"/>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021E4"/>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F021E4"/>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uiPriority w:val="99"/>
    <w:rsid w:val="00F021E4"/>
    <w:rPr>
      <w:rFonts w:ascii="Times New Roman" w:hAnsi="Times New Roman" w:cs="Times New Roman" w:hint="default"/>
      <w:strike w:val="0"/>
      <w:dstrike w:val="0"/>
      <w:sz w:val="24"/>
      <w:szCs w:val="24"/>
      <w:u w:val="none"/>
      <w:effect w:val="none"/>
    </w:rPr>
  </w:style>
  <w:style w:type="character" w:customStyle="1" w:styleId="maintext1">
    <w:name w:val="maintext1"/>
    <w:rsid w:val="00F021E4"/>
    <w:rPr>
      <w:vanish/>
      <w:webHidden w:val="0"/>
      <w:sz w:val="24"/>
      <w:szCs w:val="24"/>
      <w:specVanish/>
    </w:rPr>
  </w:style>
  <w:style w:type="character" w:customStyle="1" w:styleId="default005f005fchar1char1">
    <w:name w:val="default_005f_005fchar1__char1"/>
    <w:rsid w:val="00F021E4"/>
    <w:rPr>
      <w:rFonts w:ascii="Times New Roman" w:hAnsi="Times New Roman" w:cs="Times New Roman" w:hint="default"/>
      <w:strike w:val="0"/>
      <w:dstrike w:val="0"/>
      <w:sz w:val="24"/>
      <w:szCs w:val="24"/>
      <w:u w:val="none"/>
      <w:effect w:val="none"/>
    </w:rPr>
  </w:style>
  <w:style w:type="table" w:customStyle="1" w:styleId="B2ColorfulShadingAccent21">
    <w:name w:val="B2 Colorful Shading Accent 21"/>
    <w:basedOn w:val="a2"/>
    <w:rsid w:val="00F021E4"/>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2"/>
    <w:rsid w:val="00F02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уля"/>
    <w:basedOn w:val="af9"/>
    <w:rsid w:val="00F021E4"/>
    <w:pPr>
      <w:numPr>
        <w:numId w:val="11"/>
      </w:numPr>
      <w:spacing w:after="0"/>
    </w:pPr>
    <w:rPr>
      <w:rFonts w:ascii="Arial Narrow" w:hAnsi="Arial Narrow"/>
      <w:sz w:val="22"/>
      <w:szCs w:val="20"/>
      <w:lang w:eastAsia="en-US"/>
    </w:rPr>
  </w:style>
  <w:style w:type="paragraph" w:customStyle="1" w:styleId="affff6">
    <w:name w:val="???????"/>
    <w:rsid w:val="00F021E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olor w:val="000000"/>
      <w:sz w:val="36"/>
      <w:szCs w:val="36"/>
      <w:lang w:eastAsia="en-US"/>
    </w:rPr>
  </w:style>
  <w:style w:type="character" w:customStyle="1" w:styleId="212">
    <w:name w:val="Заголовок 2 Знак1"/>
    <w:basedOn w:val="a1"/>
    <w:rsid w:val="005D3C26"/>
    <w:rPr>
      <w:rFonts w:ascii="Cambria" w:hAnsi="Cambria"/>
      <w:b/>
      <w:color w:val="4F81BD"/>
      <w:sz w:val="26"/>
      <w:szCs w:val="26"/>
      <w:lang w:val="ru-RU" w:eastAsia="ru-RU" w:bidi="ar-SA"/>
    </w:rPr>
  </w:style>
  <w:style w:type="character" w:customStyle="1" w:styleId="310">
    <w:name w:val="Заголовок 3 Знак1"/>
    <w:basedOn w:val="a1"/>
    <w:rsid w:val="005D3C26"/>
    <w:rPr>
      <w:rFonts w:ascii="Arial" w:hAnsi="Arial" w:cs="Arial"/>
      <w:b/>
      <w:bCs/>
      <w:sz w:val="26"/>
      <w:szCs w:val="26"/>
      <w:lang w:val="ru-RU" w:eastAsia="ru-RU" w:bidi="ar-SA"/>
    </w:rPr>
  </w:style>
  <w:style w:type="character" w:styleId="affff7">
    <w:name w:val="footnote reference"/>
    <w:basedOn w:val="a1"/>
    <w:uiPriority w:val="99"/>
    <w:rsid w:val="005D3C26"/>
  </w:style>
  <w:style w:type="character" w:customStyle="1" w:styleId="1f0">
    <w:name w:val="Нижний колонтитул Знак1"/>
    <w:basedOn w:val="a1"/>
    <w:uiPriority w:val="99"/>
    <w:locked/>
    <w:rsid w:val="005D3C26"/>
    <w:rPr>
      <w:rFonts w:eastAsia="Calibri"/>
      <w:sz w:val="24"/>
      <w:szCs w:val="24"/>
      <w:lang w:val="en-US" w:eastAsia="ru-RU" w:bidi="ar-SA"/>
    </w:rPr>
  </w:style>
  <w:style w:type="character" w:customStyle="1" w:styleId="1f1">
    <w:name w:val="Основной текст с отступом Знак1"/>
    <w:basedOn w:val="a1"/>
    <w:rsid w:val="005D3C26"/>
    <w:rPr>
      <w:sz w:val="24"/>
      <w:szCs w:val="24"/>
      <w:lang w:val="ru-RU" w:eastAsia="ru-RU" w:bidi="ar-SA"/>
    </w:rPr>
  </w:style>
  <w:style w:type="paragraph" w:customStyle="1" w:styleId="1f2">
    <w:name w:val="Знак Знак1 Знак Знак Знак"/>
    <w:basedOn w:val="a0"/>
    <w:rsid w:val="005D3C26"/>
    <w:pPr>
      <w:widowControl/>
      <w:autoSpaceDE/>
      <w:autoSpaceDN/>
      <w:adjustRightInd/>
      <w:spacing w:after="160" w:line="240" w:lineRule="exact"/>
    </w:pPr>
    <w:rPr>
      <w:rFonts w:ascii="Verdana" w:hAnsi="Verdana"/>
      <w:lang w:val="en-US" w:eastAsia="en-US"/>
    </w:rPr>
  </w:style>
  <w:style w:type="paragraph" w:customStyle="1" w:styleId="affff8">
    <w:name w:val="Знак Знак Знак Знак Знак"/>
    <w:basedOn w:val="a0"/>
    <w:rsid w:val="005D3C26"/>
    <w:pPr>
      <w:widowControl/>
      <w:autoSpaceDE/>
      <w:autoSpaceDN/>
      <w:adjustRightInd/>
      <w:spacing w:after="160" w:line="240" w:lineRule="exact"/>
    </w:pPr>
    <w:rPr>
      <w:rFonts w:ascii="Verdana" w:hAnsi="Verdana"/>
      <w:lang w:val="en-US" w:eastAsia="en-US"/>
    </w:rPr>
  </w:style>
  <w:style w:type="paragraph" w:customStyle="1" w:styleId="CharCharCarCharCarCharCarCharCarCharCharCharCarCharCharChar0">
    <w:name w:val="Char Char Car Char Car Char Car Char Car Char Char Char Car Char Char Char"/>
    <w:basedOn w:val="a0"/>
    <w:rsid w:val="005D3C26"/>
    <w:pPr>
      <w:widowControl/>
      <w:adjustRightInd/>
      <w:spacing w:after="160" w:line="240" w:lineRule="exact"/>
    </w:pPr>
    <w:rPr>
      <w:rFonts w:ascii="Arial" w:hAnsi="Arial" w:cs="Arial"/>
      <w:lang w:val="en-US" w:eastAsia="en-US"/>
    </w:rPr>
  </w:style>
  <w:style w:type="paragraph" w:customStyle="1" w:styleId="affff9">
    <w:name w:val="Знак Знак"/>
    <w:basedOn w:val="a0"/>
    <w:rsid w:val="005D3C26"/>
    <w:pPr>
      <w:widowControl/>
      <w:autoSpaceDE/>
      <w:autoSpaceDN/>
      <w:adjustRightInd/>
      <w:spacing w:after="160" w:line="240" w:lineRule="exact"/>
    </w:pPr>
    <w:rPr>
      <w:rFonts w:ascii="Verdana" w:hAnsi="Verdana"/>
      <w:lang w:val="en-US" w:eastAsia="en-US"/>
    </w:rPr>
  </w:style>
  <w:style w:type="paragraph" w:customStyle="1" w:styleId="2a">
    <w:name w:val="Обычный2"/>
    <w:rsid w:val="005D3C26"/>
    <w:pPr>
      <w:widowControl w:val="0"/>
      <w:jc w:val="both"/>
    </w:pPr>
  </w:style>
  <w:style w:type="character" w:styleId="affffa">
    <w:name w:val="page number"/>
    <w:basedOn w:val="a1"/>
    <w:uiPriority w:val="99"/>
    <w:rsid w:val="005D3C26"/>
  </w:style>
  <w:style w:type="paragraph" w:customStyle="1" w:styleId="affffb">
    <w:name w:val="Знак Знак Знак"/>
    <w:basedOn w:val="a0"/>
    <w:rsid w:val="005D3C26"/>
    <w:pPr>
      <w:widowControl/>
      <w:autoSpaceDE/>
      <w:autoSpaceDN/>
      <w:adjustRightInd/>
      <w:spacing w:after="160" w:line="240" w:lineRule="exact"/>
    </w:pPr>
    <w:rPr>
      <w:rFonts w:ascii="Verdana" w:hAnsi="Verdana"/>
      <w:lang w:val="en-US" w:eastAsia="en-US"/>
    </w:rPr>
  </w:style>
  <w:style w:type="character" w:customStyle="1" w:styleId="61">
    <w:name w:val="Знак6 Знак Знак1"/>
    <w:basedOn w:val="a1"/>
    <w:semiHidden/>
    <w:locked/>
    <w:rsid w:val="005D3C26"/>
    <w:rPr>
      <w:lang w:val="ru-RU" w:eastAsia="ru-RU" w:bidi="ar-SA"/>
    </w:rPr>
  </w:style>
  <w:style w:type="paragraph" w:customStyle="1" w:styleId="2b">
    <w:name w:val="Абзац списка2"/>
    <w:basedOn w:val="a0"/>
    <w:rsid w:val="005D3C26"/>
    <w:pPr>
      <w:widowControl/>
      <w:autoSpaceDE/>
      <w:autoSpaceDN/>
      <w:adjustRightInd/>
      <w:ind w:left="720"/>
      <w:contextualSpacing/>
    </w:pPr>
    <w:rPr>
      <w:rFonts w:eastAsia="Calibri"/>
      <w:sz w:val="24"/>
      <w:szCs w:val="24"/>
    </w:rPr>
  </w:style>
  <w:style w:type="paragraph" w:customStyle="1" w:styleId="affffc">
    <w:name w:val="Знак Знак Знак Знак"/>
    <w:basedOn w:val="a0"/>
    <w:rsid w:val="005D3C26"/>
    <w:pPr>
      <w:widowControl/>
      <w:autoSpaceDE/>
      <w:autoSpaceDN/>
      <w:adjustRightInd/>
      <w:spacing w:before="100" w:beforeAutospacing="1" w:after="100" w:afterAutospacing="1"/>
    </w:pPr>
    <w:rPr>
      <w:color w:val="000000"/>
      <w:sz w:val="24"/>
      <w:szCs w:val="24"/>
      <w:u w:color="000000"/>
      <w:lang w:val="en-US" w:eastAsia="en-US"/>
    </w:rPr>
  </w:style>
  <w:style w:type="paragraph" w:customStyle="1" w:styleId="230">
    <w:name w:val="Основной текст 23"/>
    <w:basedOn w:val="a0"/>
    <w:rsid w:val="005D3C26"/>
    <w:pPr>
      <w:widowControl/>
      <w:autoSpaceDE/>
      <w:autoSpaceDN/>
      <w:adjustRightInd/>
      <w:ind w:firstLine="709"/>
      <w:jc w:val="both"/>
    </w:pPr>
    <w:rPr>
      <w:sz w:val="24"/>
      <w:szCs w:val="24"/>
    </w:rPr>
  </w:style>
  <w:style w:type="paragraph" w:customStyle="1" w:styleId="221">
    <w:name w:val="Основной текст с отступом 22"/>
    <w:basedOn w:val="a0"/>
    <w:rsid w:val="005D3C26"/>
    <w:pPr>
      <w:widowControl/>
      <w:autoSpaceDE/>
      <w:autoSpaceDN/>
      <w:adjustRightInd/>
      <w:ind w:firstLine="709"/>
      <w:jc w:val="both"/>
    </w:pPr>
    <w:rPr>
      <w:sz w:val="22"/>
    </w:rPr>
  </w:style>
  <w:style w:type="character" w:styleId="affffd">
    <w:name w:val="annotation reference"/>
    <w:basedOn w:val="a1"/>
    <w:uiPriority w:val="99"/>
    <w:rsid w:val="005D3C26"/>
    <w:rPr>
      <w:sz w:val="16"/>
      <w:szCs w:val="16"/>
    </w:rPr>
  </w:style>
  <w:style w:type="paragraph" w:customStyle="1" w:styleId="affffe">
    <w:name w:val="Знак"/>
    <w:basedOn w:val="a0"/>
    <w:rsid w:val="005D3C26"/>
    <w:pPr>
      <w:widowControl/>
      <w:autoSpaceDE/>
      <w:autoSpaceDN/>
      <w:adjustRightInd/>
      <w:spacing w:before="100" w:beforeAutospacing="1" w:after="100" w:afterAutospacing="1"/>
    </w:pPr>
    <w:rPr>
      <w:color w:val="000000"/>
      <w:sz w:val="24"/>
      <w:szCs w:val="24"/>
      <w:u w:color="000000"/>
      <w:lang w:val="en-US" w:eastAsia="en-US"/>
    </w:rPr>
  </w:style>
  <w:style w:type="character" w:customStyle="1" w:styleId="181">
    <w:name w:val="Знак Знак18"/>
    <w:basedOn w:val="a1"/>
    <w:rsid w:val="005D3C26"/>
    <w:rPr>
      <w:rFonts w:ascii="Arial" w:eastAsia="Times New Roman" w:hAnsi="Arial" w:cs="Times New Roman"/>
      <w:b/>
      <w:bCs/>
      <w:kern w:val="32"/>
      <w:sz w:val="32"/>
      <w:szCs w:val="32"/>
    </w:rPr>
  </w:style>
  <w:style w:type="character" w:customStyle="1" w:styleId="171">
    <w:name w:val="Знак Знак17"/>
    <w:basedOn w:val="a1"/>
    <w:rsid w:val="005D3C26"/>
    <w:rPr>
      <w:rFonts w:ascii="Arial" w:eastAsia="Times New Roman" w:hAnsi="Arial" w:cs="Times New Roman"/>
      <w:b/>
      <w:bCs/>
      <w:iCs/>
      <w:sz w:val="28"/>
      <w:szCs w:val="28"/>
    </w:rPr>
  </w:style>
  <w:style w:type="character" w:customStyle="1" w:styleId="161">
    <w:name w:val="Знак Знак16"/>
    <w:basedOn w:val="a1"/>
    <w:rsid w:val="005D3C26"/>
    <w:rPr>
      <w:rFonts w:ascii="Arial" w:eastAsia="Times New Roman" w:hAnsi="Arial" w:cs="Times New Roman"/>
      <w:b/>
      <w:bCs/>
      <w:sz w:val="24"/>
      <w:szCs w:val="26"/>
    </w:rPr>
  </w:style>
  <w:style w:type="paragraph" w:styleId="2c">
    <w:name w:val="toc 2"/>
    <w:basedOn w:val="a0"/>
    <w:next w:val="a0"/>
    <w:autoRedefine/>
    <w:uiPriority w:val="39"/>
    <w:unhideWhenUsed/>
    <w:rsid w:val="005D3C26"/>
    <w:pPr>
      <w:widowControl/>
      <w:tabs>
        <w:tab w:val="right" w:leader="dot" w:pos="9345"/>
      </w:tabs>
      <w:autoSpaceDE/>
      <w:autoSpaceDN/>
      <w:adjustRightInd/>
      <w:spacing w:before="120"/>
      <w:ind w:left="238"/>
    </w:pPr>
    <w:rPr>
      <w:smallCaps/>
      <w:noProof/>
      <w:sz w:val="28"/>
      <w:szCs w:val="24"/>
      <w:lang w:eastAsia="en-US" w:bidi="en-US"/>
    </w:rPr>
  </w:style>
  <w:style w:type="paragraph" w:styleId="35">
    <w:name w:val="toc 3"/>
    <w:basedOn w:val="a0"/>
    <w:next w:val="a0"/>
    <w:link w:val="36"/>
    <w:autoRedefine/>
    <w:uiPriority w:val="39"/>
    <w:unhideWhenUsed/>
    <w:rsid w:val="005D3C26"/>
    <w:pPr>
      <w:widowControl/>
      <w:tabs>
        <w:tab w:val="right" w:leader="dot" w:pos="9345"/>
      </w:tabs>
      <w:autoSpaceDE/>
      <w:autoSpaceDN/>
      <w:adjustRightInd/>
      <w:spacing w:after="100"/>
      <w:ind w:left="482"/>
      <w:contextualSpacing/>
    </w:pPr>
    <w:rPr>
      <w:sz w:val="28"/>
      <w:szCs w:val="24"/>
      <w:lang w:eastAsia="en-US" w:bidi="en-US"/>
    </w:rPr>
  </w:style>
  <w:style w:type="paragraph" w:styleId="41">
    <w:name w:val="toc 4"/>
    <w:basedOn w:val="a0"/>
    <w:next w:val="a0"/>
    <w:autoRedefine/>
    <w:uiPriority w:val="99"/>
    <w:unhideWhenUsed/>
    <w:rsid w:val="005D3C26"/>
    <w:pPr>
      <w:widowControl/>
      <w:autoSpaceDE/>
      <w:autoSpaceDN/>
      <w:adjustRightInd/>
      <w:spacing w:after="100" w:line="276" w:lineRule="auto"/>
      <w:ind w:left="660"/>
    </w:pPr>
    <w:rPr>
      <w:sz w:val="22"/>
      <w:szCs w:val="22"/>
    </w:rPr>
  </w:style>
  <w:style w:type="paragraph" w:styleId="51">
    <w:name w:val="toc 5"/>
    <w:basedOn w:val="a0"/>
    <w:next w:val="a0"/>
    <w:autoRedefine/>
    <w:uiPriority w:val="99"/>
    <w:unhideWhenUsed/>
    <w:rsid w:val="005D3C26"/>
    <w:pPr>
      <w:widowControl/>
      <w:autoSpaceDE/>
      <w:autoSpaceDN/>
      <w:adjustRightInd/>
      <w:spacing w:after="100" w:line="276" w:lineRule="auto"/>
      <w:ind w:left="880"/>
    </w:pPr>
    <w:rPr>
      <w:sz w:val="22"/>
      <w:szCs w:val="22"/>
    </w:rPr>
  </w:style>
  <w:style w:type="paragraph" w:styleId="62">
    <w:name w:val="toc 6"/>
    <w:basedOn w:val="a0"/>
    <w:next w:val="a0"/>
    <w:autoRedefine/>
    <w:unhideWhenUsed/>
    <w:rsid w:val="005D3C26"/>
    <w:pPr>
      <w:widowControl/>
      <w:autoSpaceDE/>
      <w:autoSpaceDN/>
      <w:adjustRightInd/>
      <w:spacing w:after="100" w:line="276" w:lineRule="auto"/>
      <w:ind w:left="1100"/>
    </w:pPr>
    <w:rPr>
      <w:sz w:val="22"/>
      <w:szCs w:val="22"/>
    </w:rPr>
  </w:style>
  <w:style w:type="paragraph" w:styleId="71">
    <w:name w:val="toc 7"/>
    <w:basedOn w:val="a0"/>
    <w:next w:val="a0"/>
    <w:autoRedefine/>
    <w:uiPriority w:val="99"/>
    <w:unhideWhenUsed/>
    <w:rsid w:val="005D3C26"/>
    <w:pPr>
      <w:widowControl/>
      <w:autoSpaceDE/>
      <w:autoSpaceDN/>
      <w:adjustRightInd/>
      <w:spacing w:after="100" w:line="276" w:lineRule="auto"/>
      <w:ind w:left="1320"/>
    </w:pPr>
    <w:rPr>
      <w:sz w:val="22"/>
      <w:szCs w:val="22"/>
    </w:rPr>
  </w:style>
  <w:style w:type="paragraph" w:styleId="81">
    <w:name w:val="toc 8"/>
    <w:basedOn w:val="a0"/>
    <w:next w:val="a0"/>
    <w:autoRedefine/>
    <w:uiPriority w:val="99"/>
    <w:unhideWhenUsed/>
    <w:rsid w:val="005D3C26"/>
    <w:pPr>
      <w:widowControl/>
      <w:autoSpaceDE/>
      <w:autoSpaceDN/>
      <w:adjustRightInd/>
      <w:spacing w:after="100" w:line="276" w:lineRule="auto"/>
      <w:ind w:left="1540"/>
    </w:pPr>
    <w:rPr>
      <w:sz w:val="22"/>
      <w:szCs w:val="22"/>
    </w:rPr>
  </w:style>
  <w:style w:type="paragraph" w:styleId="91">
    <w:name w:val="toc 9"/>
    <w:basedOn w:val="a0"/>
    <w:next w:val="a0"/>
    <w:autoRedefine/>
    <w:unhideWhenUsed/>
    <w:rsid w:val="005D3C26"/>
    <w:pPr>
      <w:widowControl/>
      <w:autoSpaceDE/>
      <w:autoSpaceDN/>
      <w:adjustRightInd/>
      <w:spacing w:after="100" w:line="276" w:lineRule="auto"/>
      <w:ind w:left="1760"/>
    </w:pPr>
    <w:rPr>
      <w:sz w:val="22"/>
      <w:szCs w:val="22"/>
    </w:rPr>
  </w:style>
  <w:style w:type="numbering" w:customStyle="1" w:styleId="1f3">
    <w:name w:val="Нет списка1"/>
    <w:next w:val="a3"/>
    <w:semiHidden/>
    <w:unhideWhenUsed/>
    <w:rsid w:val="005D3C26"/>
  </w:style>
  <w:style w:type="table" w:customStyle="1" w:styleId="B2ColorfulShadingAccent2">
    <w:name w:val="B2 Colorful Shading Accent 2"/>
    <w:basedOn w:val="a2"/>
    <w:rsid w:val="005D3C26"/>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4">
    <w:name w:val="Сетка таблицы1"/>
    <w:basedOn w:val="a2"/>
    <w:next w:val="a6"/>
    <w:uiPriority w:val="59"/>
    <w:rsid w:val="005D3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next w:val="a6"/>
    <w:rsid w:val="005D3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
    <w:name w:val="Block Text"/>
    <w:basedOn w:val="a0"/>
    <w:rsid w:val="005D3C26"/>
    <w:pPr>
      <w:widowControl/>
      <w:autoSpaceDE/>
      <w:autoSpaceDN/>
      <w:adjustRightInd/>
      <w:ind w:left="57" w:right="57" w:firstLine="720"/>
      <w:jc w:val="both"/>
    </w:pPr>
    <w:rPr>
      <w:sz w:val="24"/>
    </w:rPr>
  </w:style>
  <w:style w:type="table" w:customStyle="1" w:styleId="37">
    <w:name w:val="Сетка таблицы3"/>
    <w:basedOn w:val="a2"/>
    <w:next w:val="a6"/>
    <w:rsid w:val="005D3C2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Сетка таблицы21"/>
    <w:basedOn w:val="a2"/>
    <w:next w:val="a6"/>
    <w:rsid w:val="005D3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DTP Body Text Char"/>
    <w:basedOn w:val="a1"/>
    <w:semiHidden/>
    <w:locked/>
    <w:rsid w:val="005D3C26"/>
    <w:rPr>
      <w:sz w:val="24"/>
      <w:szCs w:val="24"/>
      <w:lang w:val="ru-RU" w:eastAsia="ru-RU" w:bidi="ar-SA"/>
    </w:rPr>
  </w:style>
  <w:style w:type="character" w:customStyle="1" w:styleId="63">
    <w:name w:val="Знак6 Знак Знак"/>
    <w:basedOn w:val="a1"/>
    <w:semiHidden/>
    <w:locked/>
    <w:rsid w:val="005D3C26"/>
    <w:rPr>
      <w:lang w:val="ru-RU" w:eastAsia="ru-RU" w:bidi="ar-SA"/>
    </w:rPr>
  </w:style>
  <w:style w:type="paragraph" w:customStyle="1" w:styleId="2e">
    <w:name w:val="Знак Знак2 Знак"/>
    <w:basedOn w:val="a0"/>
    <w:rsid w:val="005D3C26"/>
    <w:pPr>
      <w:widowControl/>
      <w:autoSpaceDE/>
      <w:autoSpaceDN/>
      <w:adjustRightInd/>
      <w:spacing w:after="160" w:line="240" w:lineRule="exact"/>
    </w:pPr>
    <w:rPr>
      <w:rFonts w:ascii="Verdana" w:hAnsi="Verdana"/>
      <w:lang w:val="en-US" w:eastAsia="en-US"/>
    </w:rPr>
  </w:style>
  <w:style w:type="paragraph" w:customStyle="1" w:styleId="afffff0">
    <w:name w:val="Знак Знак Знак Знак Знак Знак Знак Знак Знак"/>
    <w:basedOn w:val="a0"/>
    <w:rsid w:val="005D3C26"/>
    <w:pPr>
      <w:widowControl/>
      <w:autoSpaceDE/>
      <w:autoSpaceDN/>
      <w:adjustRightInd/>
      <w:spacing w:before="100" w:beforeAutospacing="1" w:after="100" w:afterAutospacing="1"/>
    </w:pPr>
    <w:rPr>
      <w:color w:val="000000"/>
      <w:sz w:val="24"/>
      <w:szCs w:val="24"/>
      <w:u w:color="000000"/>
      <w:lang w:val="en-US" w:eastAsia="en-US"/>
    </w:rPr>
  </w:style>
  <w:style w:type="character" w:customStyle="1" w:styleId="apple-tab-span">
    <w:name w:val="apple-tab-span"/>
    <w:basedOn w:val="a1"/>
    <w:rsid w:val="005D3C26"/>
  </w:style>
  <w:style w:type="character" w:customStyle="1" w:styleId="1256">
    <w:name w:val="Основной текст (12)56"/>
    <w:rsid w:val="00D16722"/>
    <w:rPr>
      <w:rFonts w:ascii="Times New Roman" w:hAnsi="Times New Roman" w:cs="Times New Roman"/>
      <w:spacing w:val="0"/>
      <w:sz w:val="19"/>
      <w:szCs w:val="19"/>
      <w:lang w:bidi="ar-SA"/>
    </w:rPr>
  </w:style>
  <w:style w:type="character" w:customStyle="1" w:styleId="1255">
    <w:name w:val="Основной текст (12)55"/>
    <w:rsid w:val="00D16722"/>
    <w:rPr>
      <w:rFonts w:ascii="Times New Roman" w:hAnsi="Times New Roman" w:cs="Times New Roman"/>
      <w:spacing w:val="0"/>
      <w:sz w:val="19"/>
      <w:szCs w:val="19"/>
      <w:lang w:bidi="ar-SA"/>
    </w:rPr>
  </w:style>
  <w:style w:type="character" w:customStyle="1" w:styleId="1254">
    <w:name w:val="Основной текст (12)54"/>
    <w:rsid w:val="00D16722"/>
    <w:rPr>
      <w:rFonts w:ascii="Times New Roman" w:hAnsi="Times New Roman" w:cs="Times New Roman"/>
      <w:noProof/>
      <w:spacing w:val="0"/>
      <w:sz w:val="19"/>
      <w:szCs w:val="19"/>
      <w:lang w:bidi="ar-SA"/>
    </w:rPr>
  </w:style>
  <w:style w:type="character" w:customStyle="1" w:styleId="1253">
    <w:name w:val="Основной текст (12)53"/>
    <w:rsid w:val="00D16722"/>
    <w:rPr>
      <w:rFonts w:ascii="Times New Roman" w:hAnsi="Times New Roman" w:cs="Times New Roman"/>
      <w:spacing w:val="0"/>
      <w:sz w:val="19"/>
      <w:szCs w:val="19"/>
      <w:lang w:bidi="ar-SA"/>
    </w:rPr>
  </w:style>
  <w:style w:type="character" w:customStyle="1" w:styleId="afffff1">
    <w:name w:val="Основной текст_"/>
    <w:link w:val="72"/>
    <w:uiPriority w:val="99"/>
    <w:locked/>
    <w:rsid w:val="00201AB3"/>
    <w:rPr>
      <w:sz w:val="22"/>
      <w:szCs w:val="22"/>
      <w:shd w:val="clear" w:color="auto" w:fill="FFFFFF"/>
    </w:rPr>
  </w:style>
  <w:style w:type="paragraph" w:customStyle="1" w:styleId="72">
    <w:name w:val="Основной текст7"/>
    <w:basedOn w:val="a0"/>
    <w:link w:val="afffff1"/>
    <w:uiPriority w:val="99"/>
    <w:rsid w:val="00201AB3"/>
    <w:pPr>
      <w:shd w:val="clear" w:color="auto" w:fill="FFFFFF"/>
      <w:autoSpaceDE/>
      <w:autoSpaceDN/>
      <w:adjustRightInd/>
      <w:spacing w:line="312" w:lineRule="exact"/>
      <w:ind w:hanging="480"/>
    </w:pPr>
    <w:rPr>
      <w:sz w:val="22"/>
      <w:szCs w:val="22"/>
    </w:rPr>
  </w:style>
  <w:style w:type="character" w:customStyle="1" w:styleId="2f">
    <w:name w:val="Основной текст (2)_"/>
    <w:link w:val="2f0"/>
    <w:uiPriority w:val="99"/>
    <w:locked/>
    <w:rsid w:val="00201AB3"/>
    <w:rPr>
      <w:b/>
      <w:bCs/>
      <w:sz w:val="27"/>
      <w:szCs w:val="27"/>
      <w:shd w:val="clear" w:color="auto" w:fill="FFFFFF"/>
    </w:rPr>
  </w:style>
  <w:style w:type="paragraph" w:customStyle="1" w:styleId="2f0">
    <w:name w:val="Основной текст (2)"/>
    <w:basedOn w:val="a0"/>
    <w:link w:val="2f"/>
    <w:uiPriority w:val="99"/>
    <w:rsid w:val="00201AB3"/>
    <w:pPr>
      <w:shd w:val="clear" w:color="auto" w:fill="FFFFFF"/>
      <w:autoSpaceDE/>
      <w:autoSpaceDN/>
      <w:adjustRightInd/>
      <w:spacing w:before="3540" w:line="384" w:lineRule="exact"/>
      <w:jc w:val="center"/>
    </w:pPr>
    <w:rPr>
      <w:b/>
      <w:bCs/>
      <w:sz w:val="27"/>
      <w:szCs w:val="27"/>
    </w:rPr>
  </w:style>
  <w:style w:type="character" w:customStyle="1" w:styleId="38">
    <w:name w:val="Основной текст (3)_"/>
    <w:link w:val="39"/>
    <w:uiPriority w:val="99"/>
    <w:locked/>
    <w:rsid w:val="00201AB3"/>
    <w:rPr>
      <w:b/>
      <w:bCs/>
      <w:sz w:val="22"/>
      <w:szCs w:val="22"/>
      <w:shd w:val="clear" w:color="auto" w:fill="FFFFFF"/>
    </w:rPr>
  </w:style>
  <w:style w:type="paragraph" w:customStyle="1" w:styleId="39">
    <w:name w:val="Основной текст (3)"/>
    <w:basedOn w:val="a0"/>
    <w:link w:val="38"/>
    <w:uiPriority w:val="99"/>
    <w:rsid w:val="00201AB3"/>
    <w:pPr>
      <w:shd w:val="clear" w:color="auto" w:fill="FFFFFF"/>
      <w:autoSpaceDE/>
      <w:autoSpaceDN/>
      <w:adjustRightInd/>
      <w:spacing w:line="274" w:lineRule="exact"/>
      <w:jc w:val="both"/>
    </w:pPr>
    <w:rPr>
      <w:b/>
      <w:bCs/>
      <w:sz w:val="22"/>
      <w:szCs w:val="22"/>
    </w:rPr>
  </w:style>
  <w:style w:type="character" w:customStyle="1" w:styleId="112">
    <w:name w:val="Основной текст + 11"/>
    <w:aliases w:val="5 pt68"/>
    <w:uiPriority w:val="99"/>
    <w:rsid w:val="00201AB3"/>
    <w:rPr>
      <w:rFonts w:ascii="Times New Roman" w:hAnsi="Times New Roman" w:cs="Times New Roman"/>
      <w:color w:val="000000"/>
      <w:spacing w:val="0"/>
      <w:w w:val="100"/>
      <w:position w:val="0"/>
      <w:sz w:val="23"/>
      <w:szCs w:val="23"/>
      <w:u w:val="none"/>
      <w:lang w:val="ru-RU"/>
    </w:rPr>
  </w:style>
  <w:style w:type="character" w:customStyle="1" w:styleId="1119">
    <w:name w:val="Основной текст + 1119"/>
    <w:aliases w:val="5 pt64"/>
    <w:uiPriority w:val="99"/>
    <w:rsid w:val="00201AB3"/>
    <w:rPr>
      <w:rFonts w:ascii="Times New Roman" w:hAnsi="Times New Roman" w:cs="Times New Roman"/>
      <w:color w:val="000000"/>
      <w:spacing w:val="0"/>
      <w:w w:val="100"/>
      <w:position w:val="0"/>
      <w:sz w:val="23"/>
      <w:szCs w:val="23"/>
      <w:u w:val="single"/>
      <w:lang w:val="ru-RU"/>
    </w:rPr>
  </w:style>
  <w:style w:type="character" w:customStyle="1" w:styleId="1118">
    <w:name w:val="Основной текст + 1118"/>
    <w:aliases w:val="5 pt59,Полужирный29"/>
    <w:uiPriority w:val="99"/>
    <w:rsid w:val="00201AB3"/>
    <w:rPr>
      <w:rFonts w:ascii="Times New Roman" w:hAnsi="Times New Roman" w:cs="Times New Roman"/>
      <w:b/>
      <w:bCs/>
      <w:color w:val="000000"/>
      <w:spacing w:val="0"/>
      <w:w w:val="100"/>
      <w:position w:val="0"/>
      <w:sz w:val="23"/>
      <w:szCs w:val="23"/>
      <w:u w:val="single"/>
      <w:lang w:val="ru-RU"/>
    </w:rPr>
  </w:style>
  <w:style w:type="character" w:customStyle="1" w:styleId="1117">
    <w:name w:val="Основной текст + 1117"/>
    <w:aliases w:val="5 pt58,Полужирный28"/>
    <w:uiPriority w:val="99"/>
    <w:rsid w:val="00201AB3"/>
    <w:rPr>
      <w:rFonts w:ascii="Times New Roman" w:hAnsi="Times New Roman" w:cs="Times New Roman"/>
      <w:b/>
      <w:bCs/>
      <w:color w:val="000000"/>
      <w:spacing w:val="0"/>
      <w:w w:val="100"/>
      <w:position w:val="0"/>
      <w:sz w:val="23"/>
      <w:szCs w:val="23"/>
      <w:u w:val="none"/>
      <w:lang w:val="ru-RU"/>
    </w:rPr>
  </w:style>
  <w:style w:type="character" w:customStyle="1" w:styleId="52">
    <w:name w:val="Заголовок №5_"/>
    <w:link w:val="53"/>
    <w:uiPriority w:val="99"/>
    <w:locked/>
    <w:rsid w:val="00201AB3"/>
    <w:rPr>
      <w:b/>
      <w:bCs/>
      <w:sz w:val="27"/>
      <w:szCs w:val="27"/>
      <w:shd w:val="clear" w:color="auto" w:fill="FFFFFF"/>
    </w:rPr>
  </w:style>
  <w:style w:type="paragraph" w:customStyle="1" w:styleId="53">
    <w:name w:val="Заголовок №5"/>
    <w:basedOn w:val="a0"/>
    <w:link w:val="52"/>
    <w:uiPriority w:val="99"/>
    <w:rsid w:val="00201AB3"/>
    <w:pPr>
      <w:shd w:val="clear" w:color="auto" w:fill="FFFFFF"/>
      <w:autoSpaceDE/>
      <w:autoSpaceDN/>
      <w:adjustRightInd/>
      <w:spacing w:before="480" w:after="240" w:line="240" w:lineRule="atLeast"/>
      <w:ind w:hanging="3000"/>
      <w:outlineLvl w:val="4"/>
    </w:pPr>
    <w:rPr>
      <w:b/>
      <w:bCs/>
      <w:sz w:val="27"/>
      <w:szCs w:val="27"/>
    </w:rPr>
  </w:style>
  <w:style w:type="character" w:customStyle="1" w:styleId="3114">
    <w:name w:val="Основной текст (3) + 114"/>
    <w:aliases w:val="5 pt57"/>
    <w:uiPriority w:val="99"/>
    <w:rsid w:val="00201AB3"/>
    <w:rPr>
      <w:rFonts w:ascii="Times New Roman" w:hAnsi="Times New Roman" w:cs="Times New Roman"/>
      <w:b/>
      <w:bCs/>
      <w:color w:val="000000"/>
      <w:spacing w:val="0"/>
      <w:w w:val="100"/>
      <w:position w:val="0"/>
      <w:sz w:val="23"/>
      <w:szCs w:val="23"/>
      <w:u w:val="none"/>
      <w:lang w:val="ru-RU"/>
    </w:rPr>
  </w:style>
  <w:style w:type="character" w:customStyle="1" w:styleId="520">
    <w:name w:val="Заголовок №52"/>
    <w:uiPriority w:val="99"/>
    <w:rsid w:val="00201AB3"/>
    <w:rPr>
      <w:rFonts w:ascii="Times New Roman" w:hAnsi="Times New Roman" w:cs="Times New Roman"/>
      <w:b/>
      <w:bCs/>
      <w:color w:val="000000"/>
      <w:spacing w:val="0"/>
      <w:w w:val="100"/>
      <w:position w:val="0"/>
      <w:sz w:val="27"/>
      <w:szCs w:val="27"/>
      <w:u w:val="single"/>
      <w:lang w:val="ru-RU"/>
    </w:rPr>
  </w:style>
  <w:style w:type="character" w:customStyle="1" w:styleId="2f1">
    <w:name w:val="Подпись к таблице (2)_"/>
    <w:link w:val="2f2"/>
    <w:uiPriority w:val="99"/>
    <w:locked/>
    <w:rsid w:val="00201AB3"/>
    <w:rPr>
      <w:b/>
      <w:bCs/>
      <w:sz w:val="23"/>
      <w:szCs w:val="23"/>
      <w:shd w:val="clear" w:color="auto" w:fill="FFFFFF"/>
    </w:rPr>
  </w:style>
  <w:style w:type="paragraph" w:customStyle="1" w:styleId="2f2">
    <w:name w:val="Подпись к таблице (2)"/>
    <w:basedOn w:val="a0"/>
    <w:link w:val="2f1"/>
    <w:uiPriority w:val="99"/>
    <w:rsid w:val="00201AB3"/>
    <w:pPr>
      <w:shd w:val="clear" w:color="auto" w:fill="FFFFFF"/>
      <w:autoSpaceDE/>
      <w:autoSpaceDN/>
      <w:adjustRightInd/>
      <w:spacing w:line="240" w:lineRule="atLeast"/>
    </w:pPr>
    <w:rPr>
      <w:b/>
      <w:bCs/>
      <w:sz w:val="23"/>
      <w:szCs w:val="23"/>
    </w:rPr>
  </w:style>
  <w:style w:type="character" w:customStyle="1" w:styleId="afffff2">
    <w:name w:val="Сноска_"/>
    <w:link w:val="afffff3"/>
    <w:uiPriority w:val="99"/>
    <w:locked/>
    <w:rsid w:val="004F51CB"/>
    <w:rPr>
      <w:sz w:val="19"/>
      <w:szCs w:val="19"/>
      <w:shd w:val="clear" w:color="auto" w:fill="FFFFFF"/>
    </w:rPr>
  </w:style>
  <w:style w:type="paragraph" w:customStyle="1" w:styleId="afffff3">
    <w:name w:val="Сноска"/>
    <w:basedOn w:val="a0"/>
    <w:link w:val="afffff2"/>
    <w:uiPriority w:val="99"/>
    <w:rsid w:val="004F51CB"/>
    <w:pPr>
      <w:shd w:val="clear" w:color="auto" w:fill="FFFFFF"/>
      <w:autoSpaceDE/>
      <w:autoSpaceDN/>
      <w:adjustRightInd/>
      <w:spacing w:after="60" w:line="240" w:lineRule="atLeast"/>
    </w:pPr>
    <w:rPr>
      <w:sz w:val="19"/>
      <w:szCs w:val="19"/>
    </w:rPr>
  </w:style>
  <w:style w:type="character" w:customStyle="1" w:styleId="afffff4">
    <w:name w:val="Сноска + Полужирный"/>
    <w:uiPriority w:val="99"/>
    <w:rsid w:val="004F51CB"/>
    <w:rPr>
      <w:rFonts w:ascii="Times New Roman" w:hAnsi="Times New Roman" w:cs="Times New Roman"/>
      <w:b/>
      <w:bCs/>
      <w:color w:val="000000"/>
      <w:spacing w:val="0"/>
      <w:w w:val="100"/>
      <w:position w:val="0"/>
      <w:sz w:val="19"/>
      <w:szCs w:val="19"/>
      <w:u w:val="none"/>
      <w:lang w:val="ru-RU"/>
    </w:rPr>
  </w:style>
  <w:style w:type="character" w:customStyle="1" w:styleId="42">
    <w:name w:val="Основной текст (4)_"/>
    <w:link w:val="43"/>
    <w:uiPriority w:val="99"/>
    <w:locked/>
    <w:rsid w:val="004F51CB"/>
    <w:rPr>
      <w:sz w:val="27"/>
      <w:szCs w:val="27"/>
      <w:shd w:val="clear" w:color="auto" w:fill="FFFFFF"/>
    </w:rPr>
  </w:style>
  <w:style w:type="paragraph" w:customStyle="1" w:styleId="43">
    <w:name w:val="Основной текст (4)"/>
    <w:basedOn w:val="a0"/>
    <w:link w:val="42"/>
    <w:uiPriority w:val="99"/>
    <w:rsid w:val="004F51CB"/>
    <w:pPr>
      <w:shd w:val="clear" w:color="auto" w:fill="FFFFFF"/>
      <w:autoSpaceDE/>
      <w:autoSpaceDN/>
      <w:adjustRightInd/>
      <w:spacing w:line="322" w:lineRule="exact"/>
      <w:ind w:firstLine="720"/>
      <w:jc w:val="both"/>
    </w:pPr>
    <w:rPr>
      <w:sz w:val="27"/>
      <w:szCs w:val="27"/>
    </w:rPr>
  </w:style>
  <w:style w:type="character" w:customStyle="1" w:styleId="44">
    <w:name w:val="Заголовок №4_"/>
    <w:link w:val="45"/>
    <w:uiPriority w:val="99"/>
    <w:locked/>
    <w:rsid w:val="004F51CB"/>
    <w:rPr>
      <w:b/>
      <w:bCs/>
      <w:sz w:val="27"/>
      <w:szCs w:val="27"/>
      <w:shd w:val="clear" w:color="auto" w:fill="FFFFFF"/>
    </w:rPr>
  </w:style>
  <w:style w:type="paragraph" w:customStyle="1" w:styleId="45">
    <w:name w:val="Заголовок №4"/>
    <w:basedOn w:val="a0"/>
    <w:link w:val="44"/>
    <w:uiPriority w:val="99"/>
    <w:rsid w:val="004F51CB"/>
    <w:pPr>
      <w:shd w:val="clear" w:color="auto" w:fill="FFFFFF"/>
      <w:autoSpaceDE/>
      <w:autoSpaceDN/>
      <w:adjustRightInd/>
      <w:spacing w:after="240" w:line="240" w:lineRule="atLeast"/>
      <w:outlineLvl w:val="3"/>
    </w:pPr>
    <w:rPr>
      <w:b/>
      <w:bCs/>
      <w:sz w:val="27"/>
      <w:szCs w:val="27"/>
    </w:rPr>
  </w:style>
  <w:style w:type="character" w:customStyle="1" w:styleId="64">
    <w:name w:val="Основной текст + Полужирный6"/>
    <w:uiPriority w:val="99"/>
    <w:rsid w:val="004F51CB"/>
    <w:rPr>
      <w:rFonts w:ascii="Times New Roman" w:hAnsi="Times New Roman" w:cs="Times New Roman"/>
      <w:b/>
      <w:bCs/>
      <w:color w:val="000000"/>
      <w:spacing w:val="0"/>
      <w:w w:val="100"/>
      <w:position w:val="0"/>
      <w:sz w:val="22"/>
      <w:szCs w:val="22"/>
      <w:u w:val="none"/>
      <w:lang w:val="ru-RU"/>
    </w:rPr>
  </w:style>
  <w:style w:type="character" w:customStyle="1" w:styleId="330">
    <w:name w:val="Основной текст (3)3"/>
    <w:uiPriority w:val="99"/>
    <w:rsid w:val="004F51CB"/>
    <w:rPr>
      <w:rFonts w:ascii="Times New Roman" w:hAnsi="Times New Roman" w:cs="Times New Roman"/>
      <w:b/>
      <w:bCs/>
      <w:color w:val="000000"/>
      <w:spacing w:val="0"/>
      <w:w w:val="100"/>
      <w:position w:val="0"/>
      <w:sz w:val="22"/>
      <w:szCs w:val="22"/>
      <w:u w:val="none"/>
      <w:lang w:val="ru-RU"/>
    </w:rPr>
  </w:style>
  <w:style w:type="character" w:customStyle="1" w:styleId="120">
    <w:name w:val="Основной текст (12)_"/>
    <w:link w:val="121"/>
    <w:uiPriority w:val="99"/>
    <w:locked/>
    <w:rsid w:val="004F51CB"/>
    <w:rPr>
      <w:i/>
      <w:iCs/>
      <w:shd w:val="clear" w:color="auto" w:fill="FFFFFF"/>
    </w:rPr>
  </w:style>
  <w:style w:type="paragraph" w:customStyle="1" w:styleId="121">
    <w:name w:val="Основной текст (12)"/>
    <w:basedOn w:val="a0"/>
    <w:link w:val="120"/>
    <w:uiPriority w:val="99"/>
    <w:rsid w:val="004F51CB"/>
    <w:pPr>
      <w:shd w:val="clear" w:color="auto" w:fill="FFFFFF"/>
      <w:autoSpaceDE/>
      <w:autoSpaceDN/>
      <w:adjustRightInd/>
      <w:spacing w:line="278" w:lineRule="exact"/>
      <w:jc w:val="both"/>
    </w:pPr>
    <w:rPr>
      <w:i/>
      <w:iCs/>
    </w:rPr>
  </w:style>
  <w:style w:type="character" w:customStyle="1" w:styleId="320">
    <w:name w:val="Основной текст (3)2"/>
    <w:uiPriority w:val="99"/>
    <w:rsid w:val="004F51CB"/>
    <w:rPr>
      <w:rFonts w:ascii="Times New Roman" w:hAnsi="Times New Roman" w:cs="Times New Roman"/>
      <w:b/>
      <w:bCs/>
      <w:color w:val="000000"/>
      <w:spacing w:val="0"/>
      <w:w w:val="100"/>
      <w:position w:val="0"/>
      <w:sz w:val="22"/>
      <w:szCs w:val="22"/>
      <w:u w:val="single"/>
      <w:lang w:val="ru-RU"/>
    </w:rPr>
  </w:style>
  <w:style w:type="character" w:customStyle="1" w:styleId="12pt6">
    <w:name w:val="Основной текст + 12 pt6"/>
    <w:aliases w:val="Курсив22"/>
    <w:uiPriority w:val="99"/>
    <w:rsid w:val="004F51CB"/>
    <w:rPr>
      <w:rFonts w:ascii="Times New Roman" w:hAnsi="Times New Roman" w:cs="Times New Roman"/>
      <w:i/>
      <w:iCs/>
      <w:color w:val="000000"/>
      <w:spacing w:val="0"/>
      <w:w w:val="100"/>
      <w:position w:val="0"/>
      <w:sz w:val="24"/>
      <w:szCs w:val="24"/>
      <w:u w:val="none"/>
      <w:lang w:val="ru-RU"/>
    </w:rPr>
  </w:style>
  <w:style w:type="character" w:customStyle="1" w:styleId="54">
    <w:name w:val="Основной текст + Полужирный5"/>
    <w:uiPriority w:val="99"/>
    <w:rsid w:val="004F51CB"/>
    <w:rPr>
      <w:rFonts w:ascii="Times New Roman" w:hAnsi="Times New Roman" w:cs="Times New Roman"/>
      <w:b/>
      <w:bCs/>
      <w:color w:val="000000"/>
      <w:spacing w:val="0"/>
      <w:w w:val="100"/>
      <w:position w:val="0"/>
      <w:sz w:val="22"/>
      <w:szCs w:val="22"/>
      <w:u w:val="single"/>
      <w:lang w:val="ru-RU"/>
    </w:rPr>
  </w:style>
  <w:style w:type="character" w:customStyle="1" w:styleId="410">
    <w:name w:val="Основной текст (4) + Полужирный1"/>
    <w:uiPriority w:val="99"/>
    <w:rsid w:val="004F51CB"/>
    <w:rPr>
      <w:rFonts w:ascii="Times New Roman" w:hAnsi="Times New Roman" w:cs="Times New Roman"/>
      <w:b/>
      <w:bCs/>
      <w:color w:val="000000"/>
      <w:spacing w:val="0"/>
      <w:w w:val="100"/>
      <w:position w:val="0"/>
      <w:sz w:val="27"/>
      <w:szCs w:val="27"/>
      <w:u w:val="none"/>
      <w:lang w:val="ru-RU"/>
    </w:rPr>
  </w:style>
  <w:style w:type="character" w:customStyle="1" w:styleId="12pt5">
    <w:name w:val="Основной текст + 12 pt5"/>
    <w:aliases w:val="Курсив21"/>
    <w:uiPriority w:val="99"/>
    <w:rsid w:val="004F51CB"/>
    <w:rPr>
      <w:rFonts w:ascii="Times New Roman" w:hAnsi="Times New Roman" w:cs="Times New Roman"/>
      <w:i/>
      <w:iCs/>
      <w:color w:val="000000"/>
      <w:spacing w:val="0"/>
      <w:w w:val="100"/>
      <w:position w:val="0"/>
      <w:sz w:val="24"/>
      <w:szCs w:val="24"/>
      <w:u w:val="single"/>
    </w:rPr>
  </w:style>
  <w:style w:type="character" w:customStyle="1" w:styleId="311">
    <w:name w:val="Основной текст (3) + 11"/>
    <w:aliases w:val="5 pt61,Не полужирный7"/>
    <w:uiPriority w:val="99"/>
    <w:rsid w:val="004F51CB"/>
    <w:rPr>
      <w:rFonts w:ascii="Times New Roman" w:hAnsi="Times New Roman" w:cs="Times New Roman"/>
      <w:b/>
      <w:bCs/>
      <w:color w:val="000000"/>
      <w:spacing w:val="0"/>
      <w:w w:val="100"/>
      <w:position w:val="0"/>
      <w:sz w:val="23"/>
      <w:szCs w:val="23"/>
      <w:u w:val="none"/>
      <w:lang w:val="ru-RU"/>
    </w:rPr>
  </w:style>
  <w:style w:type="character" w:customStyle="1" w:styleId="3115">
    <w:name w:val="Основной текст (3) + 115"/>
    <w:aliases w:val="5 pt60,Не полужирный6"/>
    <w:uiPriority w:val="99"/>
    <w:rsid w:val="004F51CB"/>
    <w:rPr>
      <w:rFonts w:ascii="Times New Roman" w:hAnsi="Times New Roman" w:cs="Times New Roman"/>
      <w:b/>
      <w:bCs/>
      <w:color w:val="000000"/>
      <w:spacing w:val="0"/>
      <w:w w:val="100"/>
      <w:position w:val="0"/>
      <w:sz w:val="23"/>
      <w:szCs w:val="23"/>
      <w:u w:val="single"/>
      <w:lang w:val="ru-RU"/>
    </w:rPr>
  </w:style>
  <w:style w:type="character" w:customStyle="1" w:styleId="162">
    <w:name w:val="Основной текст (16)_"/>
    <w:link w:val="163"/>
    <w:uiPriority w:val="99"/>
    <w:locked/>
    <w:rsid w:val="004F51CB"/>
    <w:rPr>
      <w:i/>
      <w:iCs/>
      <w:sz w:val="27"/>
      <w:szCs w:val="27"/>
      <w:shd w:val="clear" w:color="auto" w:fill="FFFFFF"/>
    </w:rPr>
  </w:style>
  <w:style w:type="paragraph" w:customStyle="1" w:styleId="163">
    <w:name w:val="Основной текст (16)"/>
    <w:basedOn w:val="a0"/>
    <w:link w:val="162"/>
    <w:uiPriority w:val="99"/>
    <w:rsid w:val="004F51CB"/>
    <w:pPr>
      <w:shd w:val="clear" w:color="auto" w:fill="FFFFFF"/>
      <w:autoSpaceDE/>
      <w:autoSpaceDN/>
      <w:adjustRightInd/>
      <w:spacing w:before="240" w:after="240" w:line="240" w:lineRule="atLeast"/>
      <w:ind w:firstLine="740"/>
      <w:jc w:val="both"/>
    </w:pPr>
    <w:rPr>
      <w:i/>
      <w:iCs/>
      <w:sz w:val="27"/>
      <w:szCs w:val="27"/>
    </w:rPr>
  </w:style>
  <w:style w:type="character" w:customStyle="1" w:styleId="164">
    <w:name w:val="Основной текст (16) + Полужирный"/>
    <w:aliases w:val="Не курсив9"/>
    <w:uiPriority w:val="99"/>
    <w:rsid w:val="004F51CB"/>
    <w:rPr>
      <w:rFonts w:ascii="Times New Roman" w:hAnsi="Times New Roman" w:cs="Times New Roman"/>
      <w:b/>
      <w:bCs/>
      <w:i/>
      <w:iCs/>
      <w:color w:val="000000"/>
      <w:spacing w:val="0"/>
      <w:w w:val="100"/>
      <w:position w:val="0"/>
      <w:sz w:val="27"/>
      <w:szCs w:val="27"/>
      <w:u w:val="none"/>
      <w:lang w:val="ru-RU"/>
    </w:rPr>
  </w:style>
  <w:style w:type="character" w:customStyle="1" w:styleId="172">
    <w:name w:val="Основной текст (17)_"/>
    <w:link w:val="173"/>
    <w:uiPriority w:val="99"/>
    <w:locked/>
    <w:rsid w:val="004F51CB"/>
    <w:rPr>
      <w:b/>
      <w:bCs/>
      <w:shd w:val="clear" w:color="auto" w:fill="FFFFFF"/>
    </w:rPr>
  </w:style>
  <w:style w:type="paragraph" w:customStyle="1" w:styleId="173">
    <w:name w:val="Основной текст (17)"/>
    <w:basedOn w:val="a0"/>
    <w:link w:val="172"/>
    <w:uiPriority w:val="99"/>
    <w:rsid w:val="004F51CB"/>
    <w:pPr>
      <w:shd w:val="clear" w:color="auto" w:fill="FFFFFF"/>
      <w:autoSpaceDE/>
      <w:autoSpaceDN/>
      <w:adjustRightInd/>
      <w:spacing w:before="240" w:after="60" w:line="240" w:lineRule="atLeast"/>
      <w:ind w:firstLine="740"/>
      <w:jc w:val="both"/>
    </w:pPr>
    <w:rPr>
      <w:b/>
      <w:bCs/>
    </w:rPr>
  </w:style>
  <w:style w:type="character" w:customStyle="1" w:styleId="FranklinGothicBook">
    <w:name w:val="Сноска + Franklin Gothic Book"/>
    <w:aliases w:val="Полужирный"/>
    <w:uiPriority w:val="99"/>
    <w:rsid w:val="001F401B"/>
    <w:rPr>
      <w:rFonts w:ascii="Franklin Gothic Book" w:hAnsi="Franklin Gothic Book" w:cs="Franklin Gothic Book"/>
      <w:b/>
      <w:bCs/>
      <w:color w:val="000000"/>
      <w:spacing w:val="0"/>
      <w:w w:val="100"/>
      <w:position w:val="0"/>
      <w:sz w:val="19"/>
      <w:szCs w:val="19"/>
      <w:u w:val="none"/>
      <w:lang w:val="ru-RU"/>
    </w:rPr>
  </w:style>
  <w:style w:type="character" w:customStyle="1" w:styleId="2f3">
    <w:name w:val="Сноска (2)_"/>
    <w:link w:val="2f4"/>
    <w:uiPriority w:val="99"/>
    <w:locked/>
    <w:rsid w:val="001F401B"/>
    <w:rPr>
      <w:sz w:val="22"/>
      <w:szCs w:val="22"/>
      <w:shd w:val="clear" w:color="auto" w:fill="FFFFFF"/>
    </w:rPr>
  </w:style>
  <w:style w:type="paragraph" w:customStyle="1" w:styleId="2f4">
    <w:name w:val="Сноска (2)"/>
    <w:basedOn w:val="a0"/>
    <w:link w:val="2f3"/>
    <w:uiPriority w:val="99"/>
    <w:rsid w:val="001F401B"/>
    <w:pPr>
      <w:shd w:val="clear" w:color="auto" w:fill="FFFFFF"/>
      <w:autoSpaceDE/>
      <w:autoSpaceDN/>
      <w:adjustRightInd/>
      <w:spacing w:before="60" w:line="240" w:lineRule="atLeast"/>
      <w:jc w:val="center"/>
    </w:pPr>
    <w:rPr>
      <w:sz w:val="22"/>
      <w:szCs w:val="22"/>
    </w:rPr>
  </w:style>
  <w:style w:type="character" w:customStyle="1" w:styleId="afffff5">
    <w:name w:val="Сноска + Курсив"/>
    <w:uiPriority w:val="99"/>
    <w:rsid w:val="001F401B"/>
    <w:rPr>
      <w:rFonts w:ascii="Times New Roman" w:hAnsi="Times New Roman" w:cs="Times New Roman"/>
      <w:i/>
      <w:iCs/>
      <w:color w:val="000000"/>
      <w:spacing w:val="0"/>
      <w:w w:val="100"/>
      <w:position w:val="0"/>
      <w:sz w:val="19"/>
      <w:szCs w:val="19"/>
      <w:u w:val="none"/>
      <w:lang w:val="ru-RU"/>
    </w:rPr>
  </w:style>
  <w:style w:type="character" w:customStyle="1" w:styleId="2110">
    <w:name w:val="Сноска (2) + 11"/>
    <w:aliases w:val="5 pt"/>
    <w:uiPriority w:val="99"/>
    <w:rsid w:val="001F401B"/>
    <w:rPr>
      <w:rFonts w:ascii="Times New Roman" w:hAnsi="Times New Roman" w:cs="Times New Roman"/>
      <w:color w:val="000000"/>
      <w:spacing w:val="0"/>
      <w:w w:val="100"/>
      <w:position w:val="0"/>
      <w:sz w:val="23"/>
      <w:szCs w:val="23"/>
      <w:u w:val="none"/>
      <w:lang w:val="ru-RU"/>
    </w:rPr>
  </w:style>
  <w:style w:type="character" w:customStyle="1" w:styleId="2f5">
    <w:name w:val="Сноска + Полужирный2"/>
    <w:uiPriority w:val="99"/>
    <w:rsid w:val="001F401B"/>
    <w:rPr>
      <w:rFonts w:ascii="Times New Roman" w:hAnsi="Times New Roman" w:cs="Times New Roman"/>
      <w:b/>
      <w:bCs/>
      <w:color w:val="000000"/>
      <w:spacing w:val="0"/>
      <w:w w:val="100"/>
      <w:position w:val="0"/>
      <w:sz w:val="19"/>
      <w:szCs w:val="19"/>
      <w:u w:val="none"/>
      <w:lang w:val="ru-RU"/>
    </w:rPr>
  </w:style>
  <w:style w:type="character" w:customStyle="1" w:styleId="1f5">
    <w:name w:val="Сноска + Полужирный1"/>
    <w:uiPriority w:val="99"/>
    <w:rsid w:val="001F401B"/>
    <w:rPr>
      <w:rFonts w:ascii="Times New Roman" w:hAnsi="Times New Roman" w:cs="Times New Roman"/>
      <w:b/>
      <w:bCs/>
      <w:color w:val="000000"/>
      <w:spacing w:val="0"/>
      <w:w w:val="100"/>
      <w:position w:val="0"/>
      <w:sz w:val="19"/>
      <w:szCs w:val="19"/>
      <w:u w:val="none"/>
      <w:lang w:val="ru-RU"/>
    </w:rPr>
  </w:style>
  <w:style w:type="character" w:customStyle="1" w:styleId="afffff6">
    <w:name w:val="Колонтитул_"/>
    <w:link w:val="afffff7"/>
    <w:uiPriority w:val="99"/>
    <w:locked/>
    <w:rsid w:val="001F401B"/>
    <w:rPr>
      <w:sz w:val="22"/>
      <w:szCs w:val="22"/>
      <w:shd w:val="clear" w:color="auto" w:fill="FFFFFF"/>
    </w:rPr>
  </w:style>
  <w:style w:type="paragraph" w:customStyle="1" w:styleId="afffff7">
    <w:name w:val="Колонтитул"/>
    <w:basedOn w:val="a0"/>
    <w:link w:val="afffff6"/>
    <w:uiPriority w:val="99"/>
    <w:rsid w:val="001F401B"/>
    <w:pPr>
      <w:shd w:val="clear" w:color="auto" w:fill="FFFFFF"/>
      <w:autoSpaceDE/>
      <w:autoSpaceDN/>
      <w:adjustRightInd/>
      <w:spacing w:line="240" w:lineRule="atLeast"/>
    </w:pPr>
    <w:rPr>
      <w:sz w:val="22"/>
      <w:szCs w:val="22"/>
    </w:rPr>
  </w:style>
  <w:style w:type="character" w:customStyle="1" w:styleId="2f6">
    <w:name w:val="Колонтитул2"/>
    <w:uiPriority w:val="99"/>
    <w:rsid w:val="001F401B"/>
    <w:rPr>
      <w:rFonts w:ascii="Times New Roman" w:hAnsi="Times New Roman" w:cs="Times New Roman"/>
      <w:color w:val="000000"/>
      <w:spacing w:val="0"/>
      <w:w w:val="100"/>
      <w:position w:val="0"/>
      <w:sz w:val="22"/>
      <w:szCs w:val="22"/>
      <w:u w:val="none"/>
    </w:rPr>
  </w:style>
  <w:style w:type="character" w:customStyle="1" w:styleId="215">
    <w:name w:val="Основной текст (2) + 15"/>
    <w:aliases w:val="5 pt75"/>
    <w:uiPriority w:val="99"/>
    <w:rsid w:val="001F401B"/>
    <w:rPr>
      <w:rFonts w:ascii="Times New Roman" w:hAnsi="Times New Roman" w:cs="Times New Roman"/>
      <w:b/>
      <w:bCs/>
      <w:color w:val="000000"/>
      <w:spacing w:val="0"/>
      <w:w w:val="100"/>
      <w:position w:val="0"/>
      <w:sz w:val="31"/>
      <w:szCs w:val="31"/>
      <w:u w:val="none"/>
      <w:lang w:val="ru-RU"/>
    </w:rPr>
  </w:style>
  <w:style w:type="character" w:customStyle="1" w:styleId="3a">
    <w:name w:val="Заголовок №3_"/>
    <w:link w:val="3b"/>
    <w:uiPriority w:val="99"/>
    <w:locked/>
    <w:rsid w:val="001F401B"/>
    <w:rPr>
      <w:b/>
      <w:bCs/>
      <w:sz w:val="27"/>
      <w:szCs w:val="27"/>
      <w:shd w:val="clear" w:color="auto" w:fill="FFFFFF"/>
    </w:rPr>
  </w:style>
  <w:style w:type="paragraph" w:customStyle="1" w:styleId="3b">
    <w:name w:val="Заголовок №3"/>
    <w:basedOn w:val="a0"/>
    <w:link w:val="3a"/>
    <w:uiPriority w:val="99"/>
    <w:rsid w:val="001F401B"/>
    <w:pPr>
      <w:shd w:val="clear" w:color="auto" w:fill="FFFFFF"/>
      <w:autoSpaceDE/>
      <w:autoSpaceDN/>
      <w:adjustRightInd/>
      <w:spacing w:after="60" w:line="240" w:lineRule="atLeast"/>
      <w:outlineLvl w:val="2"/>
    </w:pPr>
    <w:rPr>
      <w:b/>
      <w:bCs/>
      <w:sz w:val="27"/>
      <w:szCs w:val="27"/>
    </w:rPr>
  </w:style>
  <w:style w:type="character" w:customStyle="1" w:styleId="36">
    <w:name w:val="Оглавление 3 Знак"/>
    <w:link w:val="35"/>
    <w:uiPriority w:val="39"/>
    <w:locked/>
    <w:rsid w:val="001F401B"/>
    <w:rPr>
      <w:sz w:val="28"/>
      <w:szCs w:val="24"/>
      <w:lang w:eastAsia="en-US" w:bidi="en-US"/>
    </w:rPr>
  </w:style>
  <w:style w:type="character" w:customStyle="1" w:styleId="8pt">
    <w:name w:val="Оглавление + 8 pt"/>
    <w:aliases w:val="Интервал 0 pt"/>
    <w:uiPriority w:val="99"/>
    <w:rsid w:val="001F401B"/>
    <w:rPr>
      <w:rFonts w:ascii="Times New Roman" w:hAnsi="Times New Roman" w:cs="Times New Roman"/>
      <w:color w:val="000000"/>
      <w:spacing w:val="10"/>
      <w:w w:val="100"/>
      <w:position w:val="0"/>
      <w:sz w:val="16"/>
      <w:szCs w:val="16"/>
      <w:u w:val="none"/>
      <w:lang w:val="ru-RU"/>
    </w:rPr>
  </w:style>
  <w:style w:type="character" w:customStyle="1" w:styleId="1f6">
    <w:name w:val="Основной текст1"/>
    <w:uiPriority w:val="99"/>
    <w:rsid w:val="001F401B"/>
    <w:rPr>
      <w:rFonts w:ascii="Times New Roman" w:hAnsi="Times New Roman" w:cs="Times New Roman"/>
      <w:color w:val="000000"/>
      <w:spacing w:val="0"/>
      <w:w w:val="100"/>
      <w:position w:val="0"/>
      <w:sz w:val="22"/>
      <w:szCs w:val="22"/>
      <w:u w:val="none"/>
      <w:lang w:val="ru-RU"/>
    </w:rPr>
  </w:style>
  <w:style w:type="character" w:customStyle="1" w:styleId="afffff8">
    <w:name w:val="Основной текст + Полужирный"/>
    <w:uiPriority w:val="99"/>
    <w:rsid w:val="001F401B"/>
    <w:rPr>
      <w:rFonts w:ascii="Times New Roman" w:hAnsi="Times New Roman" w:cs="Times New Roman"/>
      <w:b/>
      <w:bCs/>
      <w:color w:val="000000"/>
      <w:spacing w:val="0"/>
      <w:w w:val="100"/>
      <w:position w:val="0"/>
      <w:sz w:val="22"/>
      <w:szCs w:val="22"/>
      <w:u w:val="none"/>
      <w:lang w:val="ru-RU"/>
    </w:rPr>
  </w:style>
  <w:style w:type="character" w:customStyle="1" w:styleId="321">
    <w:name w:val="Заголовок №32"/>
    <w:uiPriority w:val="99"/>
    <w:rsid w:val="001F401B"/>
    <w:rPr>
      <w:rFonts w:ascii="Times New Roman" w:hAnsi="Times New Roman" w:cs="Times New Roman"/>
      <w:b/>
      <w:bCs/>
      <w:color w:val="000000"/>
      <w:spacing w:val="0"/>
      <w:w w:val="100"/>
      <w:position w:val="0"/>
      <w:sz w:val="27"/>
      <w:szCs w:val="27"/>
      <w:u w:val="single"/>
      <w:lang w:val="ru-RU"/>
    </w:rPr>
  </w:style>
  <w:style w:type="character" w:customStyle="1" w:styleId="46">
    <w:name w:val="Основной текст (4) + Полужирный"/>
    <w:uiPriority w:val="99"/>
    <w:rsid w:val="001F401B"/>
    <w:rPr>
      <w:rFonts w:ascii="Times New Roman" w:hAnsi="Times New Roman" w:cs="Times New Roman"/>
      <w:b/>
      <w:bCs/>
      <w:color w:val="000000"/>
      <w:spacing w:val="0"/>
      <w:w w:val="100"/>
      <w:position w:val="0"/>
      <w:sz w:val="27"/>
      <w:szCs w:val="27"/>
      <w:u w:val="single"/>
      <w:lang w:val="ru-RU"/>
    </w:rPr>
  </w:style>
  <w:style w:type="character" w:customStyle="1" w:styleId="430">
    <w:name w:val="Основной текст (4) + Полужирный3"/>
    <w:uiPriority w:val="99"/>
    <w:rsid w:val="001F401B"/>
    <w:rPr>
      <w:rFonts w:ascii="Times New Roman" w:hAnsi="Times New Roman" w:cs="Times New Roman"/>
      <w:b/>
      <w:bCs/>
      <w:color w:val="000000"/>
      <w:spacing w:val="0"/>
      <w:w w:val="100"/>
      <w:position w:val="0"/>
      <w:sz w:val="27"/>
      <w:szCs w:val="27"/>
      <w:u w:val="none"/>
      <w:lang w:val="ru-RU"/>
    </w:rPr>
  </w:style>
  <w:style w:type="character" w:customStyle="1" w:styleId="3c">
    <w:name w:val="Заголовок №3 + Не полужирный"/>
    <w:uiPriority w:val="99"/>
    <w:rsid w:val="001F401B"/>
    <w:rPr>
      <w:rFonts w:ascii="Times New Roman" w:hAnsi="Times New Roman" w:cs="Times New Roman"/>
      <w:b/>
      <w:bCs/>
      <w:color w:val="000000"/>
      <w:spacing w:val="0"/>
      <w:w w:val="100"/>
      <w:position w:val="0"/>
      <w:sz w:val="27"/>
      <w:szCs w:val="27"/>
      <w:u w:val="none"/>
      <w:lang w:val="ru-RU"/>
    </w:rPr>
  </w:style>
  <w:style w:type="character" w:customStyle="1" w:styleId="afffff9">
    <w:name w:val="Основной текст + Курсив"/>
    <w:uiPriority w:val="99"/>
    <w:rsid w:val="001F401B"/>
    <w:rPr>
      <w:rFonts w:ascii="Times New Roman" w:hAnsi="Times New Roman" w:cs="Times New Roman"/>
      <w:i/>
      <w:iCs/>
      <w:color w:val="000000"/>
      <w:spacing w:val="0"/>
      <w:w w:val="100"/>
      <w:position w:val="0"/>
      <w:sz w:val="22"/>
      <w:szCs w:val="22"/>
      <w:u w:val="none"/>
      <w:lang w:val="ru-RU"/>
    </w:rPr>
  </w:style>
  <w:style w:type="character" w:customStyle="1" w:styleId="82">
    <w:name w:val="Основной текст + Полужирный8"/>
    <w:uiPriority w:val="99"/>
    <w:rsid w:val="001F401B"/>
    <w:rPr>
      <w:rFonts w:ascii="Times New Roman" w:hAnsi="Times New Roman" w:cs="Times New Roman"/>
      <w:b/>
      <w:bCs/>
      <w:color w:val="000000"/>
      <w:spacing w:val="0"/>
      <w:w w:val="100"/>
      <w:position w:val="0"/>
      <w:sz w:val="22"/>
      <w:szCs w:val="22"/>
      <w:u w:val="none"/>
      <w:lang w:val="ru-RU"/>
    </w:rPr>
  </w:style>
  <w:style w:type="character" w:customStyle="1" w:styleId="130">
    <w:name w:val="Основной текст + 13"/>
    <w:aliases w:val="5 pt74,Полужирный33"/>
    <w:uiPriority w:val="99"/>
    <w:rsid w:val="001F401B"/>
    <w:rPr>
      <w:rFonts w:ascii="Times New Roman" w:hAnsi="Times New Roman" w:cs="Times New Roman"/>
      <w:b/>
      <w:bCs/>
      <w:color w:val="000000"/>
      <w:spacing w:val="0"/>
      <w:w w:val="100"/>
      <w:position w:val="0"/>
      <w:sz w:val="27"/>
      <w:szCs w:val="27"/>
      <w:u w:val="none"/>
      <w:lang w:val="ru-RU"/>
    </w:rPr>
  </w:style>
  <w:style w:type="character" w:customStyle="1" w:styleId="2f7">
    <w:name w:val="Основной текст2"/>
    <w:uiPriority w:val="99"/>
    <w:rsid w:val="001F401B"/>
    <w:rPr>
      <w:rFonts w:ascii="Times New Roman" w:hAnsi="Times New Roman" w:cs="Times New Roman"/>
      <w:color w:val="000000"/>
      <w:spacing w:val="0"/>
      <w:w w:val="100"/>
      <w:position w:val="0"/>
      <w:sz w:val="22"/>
      <w:szCs w:val="22"/>
      <w:u w:val="single"/>
      <w:lang w:val="ru-RU"/>
    </w:rPr>
  </w:style>
  <w:style w:type="character" w:customStyle="1" w:styleId="73">
    <w:name w:val="Основной текст + Полужирный7"/>
    <w:uiPriority w:val="99"/>
    <w:rsid w:val="001F401B"/>
    <w:rPr>
      <w:rFonts w:ascii="Times New Roman" w:hAnsi="Times New Roman" w:cs="Times New Roman"/>
      <w:b/>
      <w:bCs/>
      <w:color w:val="000000"/>
      <w:spacing w:val="0"/>
      <w:w w:val="100"/>
      <w:position w:val="0"/>
      <w:sz w:val="22"/>
      <w:szCs w:val="22"/>
      <w:u w:val="single"/>
      <w:lang w:val="ru-RU"/>
    </w:rPr>
  </w:style>
  <w:style w:type="character" w:customStyle="1" w:styleId="3d">
    <w:name w:val="Основной текст (3) + Не полужирный"/>
    <w:uiPriority w:val="99"/>
    <w:rsid w:val="001F401B"/>
    <w:rPr>
      <w:rFonts w:ascii="Times New Roman" w:hAnsi="Times New Roman" w:cs="Times New Roman"/>
      <w:b/>
      <w:bCs/>
      <w:color w:val="000000"/>
      <w:spacing w:val="0"/>
      <w:w w:val="100"/>
      <w:position w:val="0"/>
      <w:sz w:val="22"/>
      <w:szCs w:val="22"/>
      <w:u w:val="none"/>
      <w:lang w:val="ru-RU"/>
    </w:rPr>
  </w:style>
  <w:style w:type="character" w:customStyle="1" w:styleId="312">
    <w:name w:val="Основной текст (3) + Не полужирный1"/>
    <w:uiPriority w:val="99"/>
    <w:rsid w:val="001F401B"/>
    <w:rPr>
      <w:rFonts w:ascii="Times New Roman" w:hAnsi="Times New Roman" w:cs="Times New Roman"/>
      <w:b/>
      <w:bCs/>
      <w:color w:val="000000"/>
      <w:spacing w:val="0"/>
      <w:w w:val="100"/>
      <w:position w:val="0"/>
      <w:sz w:val="22"/>
      <w:szCs w:val="22"/>
      <w:u w:val="none"/>
    </w:rPr>
  </w:style>
  <w:style w:type="character" w:customStyle="1" w:styleId="3FranklinGothicBook">
    <w:name w:val="Основной текст (3) + Franklin Gothic Book"/>
    <w:aliases w:val="6,5 pt73,Не полужирный"/>
    <w:uiPriority w:val="99"/>
    <w:rsid w:val="001F401B"/>
    <w:rPr>
      <w:rFonts w:ascii="Franklin Gothic Book" w:hAnsi="Franklin Gothic Book" w:cs="Franklin Gothic Book"/>
      <w:b/>
      <w:bCs/>
      <w:color w:val="000000"/>
      <w:spacing w:val="0"/>
      <w:w w:val="100"/>
      <w:position w:val="0"/>
      <w:sz w:val="13"/>
      <w:szCs w:val="13"/>
      <w:u w:val="none"/>
    </w:rPr>
  </w:style>
  <w:style w:type="character" w:customStyle="1" w:styleId="55">
    <w:name w:val="Основной текст (5)_"/>
    <w:link w:val="56"/>
    <w:uiPriority w:val="99"/>
    <w:locked/>
    <w:rsid w:val="001F401B"/>
    <w:rPr>
      <w:sz w:val="23"/>
      <w:szCs w:val="23"/>
      <w:shd w:val="clear" w:color="auto" w:fill="FFFFFF"/>
    </w:rPr>
  </w:style>
  <w:style w:type="paragraph" w:customStyle="1" w:styleId="56">
    <w:name w:val="Основной текст (5)"/>
    <w:basedOn w:val="a0"/>
    <w:link w:val="55"/>
    <w:uiPriority w:val="99"/>
    <w:rsid w:val="001F401B"/>
    <w:pPr>
      <w:shd w:val="clear" w:color="auto" w:fill="FFFFFF"/>
      <w:autoSpaceDE/>
      <w:autoSpaceDN/>
      <w:adjustRightInd/>
      <w:spacing w:before="120" w:line="240" w:lineRule="atLeast"/>
      <w:jc w:val="center"/>
    </w:pPr>
    <w:rPr>
      <w:sz w:val="23"/>
      <w:szCs w:val="23"/>
    </w:rPr>
  </w:style>
  <w:style w:type="character" w:customStyle="1" w:styleId="8pt0">
    <w:name w:val="Основной текст + 8 pt"/>
    <w:uiPriority w:val="99"/>
    <w:rsid w:val="001F401B"/>
    <w:rPr>
      <w:rFonts w:ascii="Times New Roman" w:hAnsi="Times New Roman" w:cs="Times New Roman"/>
      <w:color w:val="000000"/>
      <w:spacing w:val="0"/>
      <w:w w:val="100"/>
      <w:position w:val="0"/>
      <w:sz w:val="16"/>
      <w:szCs w:val="16"/>
      <w:u w:val="none"/>
      <w:lang w:val="ru-RU"/>
    </w:rPr>
  </w:style>
  <w:style w:type="character" w:customStyle="1" w:styleId="3e">
    <w:name w:val="Основной текст + Курсив3"/>
    <w:uiPriority w:val="99"/>
    <w:rsid w:val="001F401B"/>
    <w:rPr>
      <w:rFonts w:ascii="Times New Roman" w:hAnsi="Times New Roman" w:cs="Times New Roman"/>
      <w:i/>
      <w:iCs/>
      <w:color w:val="000000"/>
      <w:spacing w:val="0"/>
      <w:w w:val="100"/>
      <w:position w:val="0"/>
      <w:sz w:val="22"/>
      <w:szCs w:val="22"/>
      <w:u w:val="none"/>
      <w:lang w:val="ru-RU"/>
    </w:rPr>
  </w:style>
  <w:style w:type="character" w:customStyle="1" w:styleId="83">
    <w:name w:val="Основной текст + 8"/>
    <w:aliases w:val="5 pt72,Полужирный32,Курсив"/>
    <w:uiPriority w:val="99"/>
    <w:rsid w:val="001F401B"/>
    <w:rPr>
      <w:rFonts w:ascii="Times New Roman" w:hAnsi="Times New Roman" w:cs="Times New Roman"/>
      <w:b/>
      <w:bCs/>
      <w:i/>
      <w:iCs/>
      <w:color w:val="000000"/>
      <w:spacing w:val="0"/>
      <w:w w:val="100"/>
      <w:position w:val="0"/>
      <w:sz w:val="17"/>
      <w:szCs w:val="17"/>
      <w:u w:val="none"/>
    </w:rPr>
  </w:style>
  <w:style w:type="character" w:customStyle="1" w:styleId="65">
    <w:name w:val="Основной текст (6)_"/>
    <w:link w:val="66"/>
    <w:uiPriority w:val="99"/>
    <w:locked/>
    <w:rsid w:val="001F401B"/>
    <w:rPr>
      <w:i/>
      <w:iCs/>
      <w:sz w:val="22"/>
      <w:szCs w:val="22"/>
      <w:shd w:val="clear" w:color="auto" w:fill="FFFFFF"/>
    </w:rPr>
  </w:style>
  <w:style w:type="paragraph" w:customStyle="1" w:styleId="66">
    <w:name w:val="Основной текст (6)"/>
    <w:basedOn w:val="a0"/>
    <w:link w:val="65"/>
    <w:uiPriority w:val="99"/>
    <w:rsid w:val="001F401B"/>
    <w:pPr>
      <w:shd w:val="clear" w:color="auto" w:fill="FFFFFF"/>
      <w:autoSpaceDE/>
      <w:autoSpaceDN/>
      <w:adjustRightInd/>
      <w:spacing w:line="274" w:lineRule="exact"/>
      <w:jc w:val="both"/>
    </w:pPr>
    <w:rPr>
      <w:i/>
      <w:iCs/>
      <w:sz w:val="22"/>
      <w:szCs w:val="22"/>
    </w:rPr>
  </w:style>
  <w:style w:type="character" w:customStyle="1" w:styleId="67">
    <w:name w:val="Основной текст (6) + Полужирный"/>
    <w:aliases w:val="Не курсив"/>
    <w:uiPriority w:val="99"/>
    <w:rsid w:val="001F401B"/>
    <w:rPr>
      <w:rFonts w:ascii="Times New Roman" w:hAnsi="Times New Roman" w:cs="Times New Roman"/>
      <w:b/>
      <w:bCs/>
      <w:i/>
      <w:iCs/>
      <w:color w:val="000000"/>
      <w:spacing w:val="0"/>
      <w:w w:val="100"/>
      <w:position w:val="0"/>
      <w:sz w:val="22"/>
      <w:szCs w:val="22"/>
      <w:u w:val="none"/>
      <w:lang w:val="ru-RU"/>
    </w:rPr>
  </w:style>
  <w:style w:type="character" w:customStyle="1" w:styleId="68">
    <w:name w:val="Основной текст (6) + Не курсив"/>
    <w:uiPriority w:val="99"/>
    <w:rsid w:val="001F401B"/>
    <w:rPr>
      <w:rFonts w:ascii="Times New Roman" w:hAnsi="Times New Roman" w:cs="Times New Roman"/>
      <w:i/>
      <w:iCs/>
      <w:color w:val="000000"/>
      <w:spacing w:val="0"/>
      <w:w w:val="100"/>
      <w:position w:val="0"/>
      <w:sz w:val="22"/>
      <w:szCs w:val="22"/>
      <w:u w:val="none"/>
      <w:lang w:val="ru-RU"/>
    </w:rPr>
  </w:style>
  <w:style w:type="character" w:customStyle="1" w:styleId="2f8">
    <w:name w:val="Основной текст + Курсив2"/>
    <w:uiPriority w:val="99"/>
    <w:rsid w:val="001F401B"/>
    <w:rPr>
      <w:rFonts w:ascii="Times New Roman" w:hAnsi="Times New Roman" w:cs="Times New Roman"/>
      <w:i/>
      <w:iCs/>
      <w:color w:val="000000"/>
      <w:spacing w:val="0"/>
      <w:w w:val="100"/>
      <w:position w:val="0"/>
      <w:sz w:val="22"/>
      <w:szCs w:val="22"/>
      <w:u w:val="single"/>
      <w:lang w:val="en-US"/>
    </w:rPr>
  </w:style>
  <w:style w:type="character" w:customStyle="1" w:styleId="3f">
    <w:name w:val="Основной текст3"/>
    <w:uiPriority w:val="99"/>
    <w:rsid w:val="001F401B"/>
    <w:rPr>
      <w:rFonts w:ascii="Times New Roman" w:hAnsi="Times New Roman" w:cs="Times New Roman"/>
      <w:color w:val="000000"/>
      <w:spacing w:val="0"/>
      <w:w w:val="100"/>
      <w:position w:val="0"/>
      <w:sz w:val="22"/>
      <w:szCs w:val="22"/>
      <w:u w:val="none"/>
      <w:lang w:val="ru-RU"/>
    </w:rPr>
  </w:style>
  <w:style w:type="character" w:customStyle="1" w:styleId="3Exact">
    <w:name w:val="Заголовок №3 Exact"/>
    <w:uiPriority w:val="99"/>
    <w:rsid w:val="001F401B"/>
    <w:rPr>
      <w:rFonts w:ascii="Times New Roman" w:hAnsi="Times New Roman" w:cs="Times New Roman"/>
      <w:b/>
      <w:bCs/>
      <w:sz w:val="26"/>
      <w:szCs w:val="26"/>
      <w:u w:val="none"/>
    </w:rPr>
  </w:style>
  <w:style w:type="character" w:customStyle="1" w:styleId="2f9">
    <w:name w:val="Заголовок №2_"/>
    <w:link w:val="2fa"/>
    <w:uiPriority w:val="99"/>
    <w:locked/>
    <w:rsid w:val="001F401B"/>
    <w:rPr>
      <w:sz w:val="22"/>
      <w:szCs w:val="22"/>
      <w:shd w:val="clear" w:color="auto" w:fill="FFFFFF"/>
    </w:rPr>
  </w:style>
  <w:style w:type="paragraph" w:customStyle="1" w:styleId="2fa">
    <w:name w:val="Заголовок №2"/>
    <w:basedOn w:val="a0"/>
    <w:link w:val="2f9"/>
    <w:uiPriority w:val="99"/>
    <w:rsid w:val="001F401B"/>
    <w:pPr>
      <w:shd w:val="clear" w:color="auto" w:fill="FFFFFF"/>
      <w:autoSpaceDE/>
      <w:autoSpaceDN/>
      <w:adjustRightInd/>
      <w:spacing w:line="274" w:lineRule="exact"/>
      <w:outlineLvl w:val="1"/>
    </w:pPr>
    <w:rPr>
      <w:sz w:val="22"/>
      <w:szCs w:val="22"/>
    </w:rPr>
  </w:style>
  <w:style w:type="character" w:customStyle="1" w:styleId="214">
    <w:name w:val="Заголовок №21"/>
    <w:uiPriority w:val="99"/>
    <w:rsid w:val="001F401B"/>
    <w:rPr>
      <w:rFonts w:ascii="Times New Roman" w:hAnsi="Times New Roman" w:cs="Times New Roman"/>
      <w:color w:val="000000"/>
      <w:spacing w:val="0"/>
      <w:w w:val="100"/>
      <w:position w:val="0"/>
      <w:sz w:val="22"/>
      <w:szCs w:val="22"/>
      <w:u w:val="none"/>
      <w:lang w:val="ru-RU"/>
    </w:rPr>
  </w:style>
  <w:style w:type="character" w:customStyle="1" w:styleId="322">
    <w:name w:val="Заголовок №3 (2)_"/>
    <w:link w:val="323"/>
    <w:uiPriority w:val="99"/>
    <w:locked/>
    <w:rsid w:val="001F401B"/>
    <w:rPr>
      <w:b/>
      <w:bCs/>
      <w:i/>
      <w:iCs/>
      <w:sz w:val="27"/>
      <w:szCs w:val="27"/>
      <w:shd w:val="clear" w:color="auto" w:fill="FFFFFF"/>
    </w:rPr>
  </w:style>
  <w:style w:type="paragraph" w:customStyle="1" w:styleId="323">
    <w:name w:val="Заголовок №3 (2)"/>
    <w:basedOn w:val="a0"/>
    <w:link w:val="322"/>
    <w:uiPriority w:val="99"/>
    <w:rsid w:val="001F401B"/>
    <w:pPr>
      <w:shd w:val="clear" w:color="auto" w:fill="FFFFFF"/>
      <w:autoSpaceDE/>
      <w:autoSpaceDN/>
      <w:adjustRightInd/>
      <w:spacing w:after="60" w:line="240" w:lineRule="atLeast"/>
      <w:outlineLvl w:val="2"/>
    </w:pPr>
    <w:rPr>
      <w:b/>
      <w:bCs/>
      <w:i/>
      <w:iCs/>
      <w:sz w:val="27"/>
      <w:szCs w:val="27"/>
    </w:rPr>
  </w:style>
  <w:style w:type="character" w:customStyle="1" w:styleId="613">
    <w:name w:val="Основной текст (6) + 13"/>
    <w:aliases w:val="5 pt71,Полужирный31,Не курсив12"/>
    <w:uiPriority w:val="99"/>
    <w:rsid w:val="001F401B"/>
    <w:rPr>
      <w:rFonts w:ascii="Times New Roman" w:hAnsi="Times New Roman" w:cs="Times New Roman"/>
      <w:b/>
      <w:bCs/>
      <w:i/>
      <w:iCs/>
      <w:color w:val="000000"/>
      <w:spacing w:val="0"/>
      <w:w w:val="100"/>
      <w:position w:val="0"/>
      <w:sz w:val="27"/>
      <w:szCs w:val="27"/>
      <w:u w:val="none"/>
      <w:lang w:val="ru-RU"/>
    </w:rPr>
  </w:style>
  <w:style w:type="character" w:customStyle="1" w:styleId="6131">
    <w:name w:val="Основной текст (6) + 131"/>
    <w:aliases w:val="5 pt70"/>
    <w:uiPriority w:val="99"/>
    <w:rsid w:val="001F401B"/>
    <w:rPr>
      <w:rFonts w:ascii="Times New Roman" w:hAnsi="Times New Roman" w:cs="Times New Roman"/>
      <w:i/>
      <w:iCs/>
      <w:color w:val="000000"/>
      <w:spacing w:val="0"/>
      <w:w w:val="100"/>
      <w:position w:val="0"/>
      <w:sz w:val="27"/>
      <w:szCs w:val="27"/>
      <w:u w:val="none"/>
      <w:lang w:val="ru-RU"/>
    </w:rPr>
  </w:style>
  <w:style w:type="character" w:customStyle="1" w:styleId="62pt">
    <w:name w:val="Основной текст (6) + Интервал 2 pt"/>
    <w:uiPriority w:val="99"/>
    <w:rsid w:val="001F401B"/>
    <w:rPr>
      <w:rFonts w:ascii="Times New Roman" w:hAnsi="Times New Roman" w:cs="Times New Roman"/>
      <w:i/>
      <w:iCs/>
      <w:color w:val="000000"/>
      <w:spacing w:val="40"/>
      <w:w w:val="100"/>
      <w:position w:val="0"/>
      <w:sz w:val="22"/>
      <w:szCs w:val="22"/>
      <w:u w:val="none"/>
      <w:lang w:val="ru-RU"/>
    </w:rPr>
  </w:style>
  <w:style w:type="character" w:customStyle="1" w:styleId="1f7">
    <w:name w:val="Заголовок №1_"/>
    <w:link w:val="1f8"/>
    <w:uiPriority w:val="99"/>
    <w:locked/>
    <w:rsid w:val="001F401B"/>
    <w:rPr>
      <w:rFonts w:ascii="Garamond" w:hAnsi="Garamond" w:cs="Garamond"/>
      <w:b/>
      <w:bCs/>
      <w:i/>
      <w:iCs/>
      <w:spacing w:val="20"/>
      <w:sz w:val="51"/>
      <w:szCs w:val="51"/>
      <w:shd w:val="clear" w:color="auto" w:fill="FFFFFF"/>
      <w:lang w:val="en-US"/>
    </w:rPr>
  </w:style>
  <w:style w:type="paragraph" w:customStyle="1" w:styleId="1f8">
    <w:name w:val="Заголовок №1"/>
    <w:basedOn w:val="a0"/>
    <w:link w:val="1f7"/>
    <w:uiPriority w:val="99"/>
    <w:rsid w:val="001F401B"/>
    <w:pPr>
      <w:shd w:val="clear" w:color="auto" w:fill="FFFFFF"/>
      <w:autoSpaceDE/>
      <w:autoSpaceDN/>
      <w:adjustRightInd/>
      <w:spacing w:before="240" w:after="60" w:line="240" w:lineRule="atLeast"/>
      <w:outlineLvl w:val="0"/>
    </w:pPr>
    <w:rPr>
      <w:rFonts w:ascii="Garamond" w:hAnsi="Garamond" w:cs="Garamond"/>
      <w:b/>
      <w:bCs/>
      <w:i/>
      <w:iCs/>
      <w:spacing w:val="20"/>
      <w:sz w:val="51"/>
      <w:szCs w:val="51"/>
      <w:lang w:val="en-US"/>
    </w:rPr>
  </w:style>
  <w:style w:type="character" w:customStyle="1" w:styleId="610">
    <w:name w:val="Основной текст (6) + Полужирный1"/>
    <w:aliases w:val="Не курсив11"/>
    <w:uiPriority w:val="99"/>
    <w:rsid w:val="001F401B"/>
    <w:rPr>
      <w:rFonts w:ascii="Times New Roman" w:hAnsi="Times New Roman" w:cs="Times New Roman"/>
      <w:b/>
      <w:bCs/>
      <w:i/>
      <w:iCs/>
      <w:color w:val="000000"/>
      <w:spacing w:val="0"/>
      <w:w w:val="100"/>
      <w:position w:val="0"/>
      <w:sz w:val="22"/>
      <w:szCs w:val="22"/>
      <w:u w:val="none"/>
      <w:lang w:val="ru-RU"/>
    </w:rPr>
  </w:style>
  <w:style w:type="character" w:customStyle="1" w:styleId="611">
    <w:name w:val="Основной текст (6) + 11"/>
    <w:aliases w:val="5 pt69"/>
    <w:uiPriority w:val="99"/>
    <w:rsid w:val="001F401B"/>
    <w:rPr>
      <w:rFonts w:ascii="Times New Roman" w:hAnsi="Times New Roman" w:cs="Times New Roman"/>
      <w:i/>
      <w:iCs/>
      <w:color w:val="000000"/>
      <w:spacing w:val="0"/>
      <w:w w:val="100"/>
      <w:position w:val="0"/>
      <w:sz w:val="23"/>
      <w:szCs w:val="23"/>
      <w:u w:val="none"/>
      <w:lang w:val="ru-RU"/>
    </w:rPr>
  </w:style>
  <w:style w:type="character" w:customStyle="1" w:styleId="92">
    <w:name w:val="Основной текст (9)_"/>
    <w:link w:val="93"/>
    <w:uiPriority w:val="99"/>
    <w:locked/>
    <w:rsid w:val="001F401B"/>
    <w:rPr>
      <w:rFonts w:ascii="Impact" w:hAnsi="Impact" w:cs="Impact"/>
      <w:sz w:val="16"/>
      <w:szCs w:val="16"/>
      <w:shd w:val="clear" w:color="auto" w:fill="FFFFFF"/>
    </w:rPr>
  </w:style>
  <w:style w:type="paragraph" w:customStyle="1" w:styleId="93">
    <w:name w:val="Основной текст (9)"/>
    <w:basedOn w:val="a0"/>
    <w:link w:val="92"/>
    <w:uiPriority w:val="99"/>
    <w:rsid w:val="001F401B"/>
    <w:pPr>
      <w:shd w:val="clear" w:color="auto" w:fill="FFFFFF"/>
      <w:autoSpaceDE/>
      <w:autoSpaceDN/>
      <w:adjustRightInd/>
      <w:spacing w:line="240" w:lineRule="atLeast"/>
    </w:pPr>
    <w:rPr>
      <w:rFonts w:ascii="Impact" w:hAnsi="Impact" w:cs="Impact"/>
      <w:sz w:val="16"/>
      <w:szCs w:val="16"/>
    </w:rPr>
  </w:style>
  <w:style w:type="character" w:customStyle="1" w:styleId="84">
    <w:name w:val="Основной текст (8)_"/>
    <w:link w:val="85"/>
    <w:uiPriority w:val="99"/>
    <w:locked/>
    <w:rsid w:val="001F401B"/>
    <w:rPr>
      <w:sz w:val="19"/>
      <w:szCs w:val="19"/>
      <w:shd w:val="clear" w:color="auto" w:fill="FFFFFF"/>
    </w:rPr>
  </w:style>
  <w:style w:type="paragraph" w:customStyle="1" w:styleId="85">
    <w:name w:val="Основной текст (8)"/>
    <w:basedOn w:val="a0"/>
    <w:link w:val="84"/>
    <w:uiPriority w:val="99"/>
    <w:rsid w:val="001F401B"/>
    <w:pPr>
      <w:shd w:val="clear" w:color="auto" w:fill="FFFFFF"/>
      <w:autoSpaceDE/>
      <w:autoSpaceDN/>
      <w:adjustRightInd/>
      <w:spacing w:before="300" w:line="230" w:lineRule="exact"/>
      <w:jc w:val="both"/>
    </w:pPr>
    <w:rPr>
      <w:sz w:val="19"/>
      <w:szCs w:val="19"/>
    </w:rPr>
  </w:style>
  <w:style w:type="character" w:customStyle="1" w:styleId="86">
    <w:name w:val="Основной текст (8) + Полужирный"/>
    <w:uiPriority w:val="99"/>
    <w:rsid w:val="001F401B"/>
    <w:rPr>
      <w:rFonts w:ascii="Times New Roman" w:hAnsi="Times New Roman" w:cs="Times New Roman"/>
      <w:b/>
      <w:bCs/>
      <w:color w:val="000000"/>
      <w:spacing w:val="0"/>
      <w:w w:val="100"/>
      <w:position w:val="0"/>
      <w:sz w:val="19"/>
      <w:szCs w:val="19"/>
      <w:u w:val="none"/>
      <w:lang w:val="ru-RU"/>
    </w:rPr>
  </w:style>
  <w:style w:type="character" w:customStyle="1" w:styleId="12pt">
    <w:name w:val="Основной текст + 12 pt"/>
    <w:aliases w:val="Курсив24"/>
    <w:uiPriority w:val="99"/>
    <w:rsid w:val="001F401B"/>
    <w:rPr>
      <w:rFonts w:ascii="Times New Roman" w:hAnsi="Times New Roman" w:cs="Times New Roman"/>
      <w:i/>
      <w:iCs/>
      <w:color w:val="000000"/>
      <w:spacing w:val="0"/>
      <w:w w:val="100"/>
      <w:position w:val="0"/>
      <w:sz w:val="24"/>
      <w:szCs w:val="24"/>
      <w:u w:val="none"/>
      <w:lang w:val="ru-RU"/>
    </w:rPr>
  </w:style>
  <w:style w:type="character" w:customStyle="1" w:styleId="100">
    <w:name w:val="Основной текст (10)_"/>
    <w:link w:val="101"/>
    <w:uiPriority w:val="99"/>
    <w:locked/>
    <w:rsid w:val="001F401B"/>
    <w:rPr>
      <w:rFonts w:ascii="SimSun" w:eastAsia="SimSun" w:hAnsi="SimSun" w:cs="SimSun"/>
      <w:i/>
      <w:iCs/>
      <w:spacing w:val="270"/>
      <w:sz w:val="21"/>
      <w:szCs w:val="21"/>
      <w:shd w:val="clear" w:color="auto" w:fill="FFFFFF"/>
    </w:rPr>
  </w:style>
  <w:style w:type="paragraph" w:customStyle="1" w:styleId="101">
    <w:name w:val="Основной текст (10)"/>
    <w:basedOn w:val="a0"/>
    <w:link w:val="100"/>
    <w:uiPriority w:val="99"/>
    <w:rsid w:val="001F401B"/>
    <w:pPr>
      <w:shd w:val="clear" w:color="auto" w:fill="FFFFFF"/>
      <w:autoSpaceDE/>
      <w:autoSpaceDN/>
      <w:adjustRightInd/>
      <w:spacing w:before="120" w:after="120" w:line="240" w:lineRule="atLeast"/>
    </w:pPr>
    <w:rPr>
      <w:rFonts w:ascii="SimSun" w:eastAsia="SimSun" w:hAnsi="SimSun" w:cs="SimSun"/>
      <w:i/>
      <w:iCs/>
      <w:spacing w:val="270"/>
      <w:sz w:val="21"/>
      <w:szCs w:val="21"/>
    </w:rPr>
  </w:style>
  <w:style w:type="character" w:customStyle="1" w:styleId="135">
    <w:name w:val="Основной текст + 135"/>
    <w:aliases w:val="5 pt67"/>
    <w:uiPriority w:val="99"/>
    <w:rsid w:val="001F401B"/>
    <w:rPr>
      <w:rFonts w:ascii="Times New Roman" w:hAnsi="Times New Roman" w:cs="Times New Roman"/>
      <w:color w:val="000000"/>
      <w:spacing w:val="0"/>
      <w:w w:val="100"/>
      <w:position w:val="0"/>
      <w:sz w:val="27"/>
      <w:szCs w:val="27"/>
      <w:u w:val="none"/>
      <w:lang w:val="ru-RU"/>
    </w:rPr>
  </w:style>
  <w:style w:type="character" w:customStyle="1" w:styleId="134">
    <w:name w:val="Основной текст + 134"/>
    <w:aliases w:val="5 pt66,Полужирный30"/>
    <w:uiPriority w:val="99"/>
    <w:rsid w:val="001F401B"/>
    <w:rPr>
      <w:rFonts w:ascii="Times New Roman" w:hAnsi="Times New Roman" w:cs="Times New Roman"/>
      <w:b/>
      <w:bCs/>
      <w:color w:val="000000"/>
      <w:spacing w:val="0"/>
      <w:w w:val="100"/>
      <w:position w:val="0"/>
      <w:sz w:val="27"/>
      <w:szCs w:val="27"/>
      <w:u w:val="none"/>
      <w:lang w:val="ru-RU"/>
    </w:rPr>
  </w:style>
  <w:style w:type="character" w:customStyle="1" w:styleId="113">
    <w:name w:val="Основной текст (11)_"/>
    <w:link w:val="114"/>
    <w:uiPriority w:val="99"/>
    <w:locked/>
    <w:rsid w:val="001F401B"/>
    <w:rPr>
      <w:sz w:val="23"/>
      <w:szCs w:val="23"/>
      <w:shd w:val="clear" w:color="auto" w:fill="FFFFFF"/>
    </w:rPr>
  </w:style>
  <w:style w:type="paragraph" w:customStyle="1" w:styleId="114">
    <w:name w:val="Основной текст (11)"/>
    <w:basedOn w:val="a0"/>
    <w:link w:val="113"/>
    <w:uiPriority w:val="99"/>
    <w:rsid w:val="001F401B"/>
    <w:pPr>
      <w:shd w:val="clear" w:color="auto" w:fill="FFFFFF"/>
      <w:autoSpaceDE/>
      <w:autoSpaceDN/>
      <w:adjustRightInd/>
      <w:spacing w:line="278" w:lineRule="exact"/>
      <w:jc w:val="center"/>
    </w:pPr>
    <w:rPr>
      <w:sz w:val="23"/>
      <w:szCs w:val="23"/>
    </w:rPr>
  </w:style>
  <w:style w:type="character" w:customStyle="1" w:styleId="1120">
    <w:name w:val="Основной текст + 1120"/>
    <w:aliases w:val="5 pt65,Курсив23"/>
    <w:uiPriority w:val="99"/>
    <w:rsid w:val="001F401B"/>
    <w:rPr>
      <w:rFonts w:ascii="Times New Roman" w:hAnsi="Times New Roman" w:cs="Times New Roman"/>
      <w:i/>
      <w:iCs/>
      <w:color w:val="000000"/>
      <w:spacing w:val="0"/>
      <w:w w:val="100"/>
      <w:position w:val="0"/>
      <w:sz w:val="23"/>
      <w:szCs w:val="23"/>
      <w:u w:val="none"/>
      <w:lang w:val="ru-RU"/>
    </w:rPr>
  </w:style>
  <w:style w:type="character" w:customStyle="1" w:styleId="1211">
    <w:name w:val="Основной текст (12) + 11"/>
    <w:aliases w:val="5 pt63,Не курсив10"/>
    <w:uiPriority w:val="99"/>
    <w:rsid w:val="001F401B"/>
    <w:rPr>
      <w:rFonts w:ascii="Times New Roman" w:hAnsi="Times New Roman" w:cs="Times New Roman"/>
      <w:i/>
      <w:iCs/>
      <w:color w:val="000000"/>
      <w:spacing w:val="0"/>
      <w:w w:val="100"/>
      <w:position w:val="0"/>
      <w:sz w:val="23"/>
      <w:szCs w:val="23"/>
      <w:u w:val="none"/>
      <w:lang w:val="ru-RU"/>
    </w:rPr>
  </w:style>
  <w:style w:type="character" w:customStyle="1" w:styleId="3Exact0">
    <w:name w:val="Основной текст (3) Exact"/>
    <w:uiPriority w:val="99"/>
    <w:rsid w:val="001F401B"/>
    <w:rPr>
      <w:rFonts w:ascii="Times New Roman" w:hAnsi="Times New Roman" w:cs="Times New Roman"/>
      <w:b/>
      <w:bCs/>
      <w:spacing w:val="3"/>
      <w:sz w:val="20"/>
      <w:szCs w:val="20"/>
      <w:u w:val="none"/>
    </w:rPr>
  </w:style>
  <w:style w:type="character" w:customStyle="1" w:styleId="3100">
    <w:name w:val="Основной текст (3) + 10"/>
    <w:aliases w:val="5 pt Exact"/>
    <w:uiPriority w:val="99"/>
    <w:rsid w:val="001F401B"/>
    <w:rPr>
      <w:rFonts w:ascii="Times New Roman" w:hAnsi="Times New Roman" w:cs="Times New Roman"/>
      <w:b/>
      <w:bCs/>
      <w:color w:val="000000"/>
      <w:spacing w:val="3"/>
      <w:w w:val="100"/>
      <w:position w:val="0"/>
      <w:sz w:val="21"/>
      <w:szCs w:val="21"/>
      <w:u w:val="none"/>
      <w:lang w:val="ru-RU"/>
    </w:rPr>
  </w:style>
  <w:style w:type="character" w:customStyle="1" w:styleId="4Exact">
    <w:name w:val="Заголовок №4 Exact"/>
    <w:uiPriority w:val="99"/>
    <w:rsid w:val="001F401B"/>
    <w:rPr>
      <w:rFonts w:ascii="Times New Roman" w:hAnsi="Times New Roman" w:cs="Times New Roman"/>
      <w:b/>
      <w:bCs/>
      <w:sz w:val="26"/>
      <w:szCs w:val="26"/>
      <w:u w:val="none"/>
    </w:rPr>
  </w:style>
  <w:style w:type="character" w:customStyle="1" w:styleId="6111">
    <w:name w:val="Основной текст (6) + 111"/>
    <w:aliases w:val="5 pt62"/>
    <w:uiPriority w:val="99"/>
    <w:rsid w:val="001F401B"/>
    <w:rPr>
      <w:rFonts w:ascii="Times New Roman" w:hAnsi="Times New Roman" w:cs="Times New Roman"/>
      <w:i/>
      <w:iCs/>
      <w:color w:val="000000"/>
      <w:spacing w:val="0"/>
      <w:w w:val="100"/>
      <w:position w:val="0"/>
      <w:sz w:val="23"/>
      <w:szCs w:val="23"/>
      <w:u w:val="single"/>
      <w:lang w:val="ru-RU"/>
    </w:rPr>
  </w:style>
  <w:style w:type="character" w:customStyle="1" w:styleId="313">
    <w:name w:val="Заголовок №31"/>
    <w:uiPriority w:val="99"/>
    <w:rsid w:val="001F401B"/>
    <w:rPr>
      <w:rFonts w:ascii="Times New Roman" w:hAnsi="Times New Roman" w:cs="Times New Roman"/>
      <w:b/>
      <w:bCs/>
      <w:color w:val="000000"/>
      <w:spacing w:val="0"/>
      <w:w w:val="100"/>
      <w:position w:val="0"/>
      <w:sz w:val="27"/>
      <w:szCs w:val="27"/>
      <w:u w:val="none"/>
      <w:lang w:val="ru-RU"/>
    </w:rPr>
  </w:style>
  <w:style w:type="character" w:customStyle="1" w:styleId="47">
    <w:name w:val="Основной текст4"/>
    <w:uiPriority w:val="99"/>
    <w:rsid w:val="001F401B"/>
    <w:rPr>
      <w:rFonts w:ascii="Times New Roman" w:hAnsi="Times New Roman" w:cs="Times New Roman"/>
      <w:color w:val="000000"/>
      <w:spacing w:val="0"/>
      <w:w w:val="100"/>
      <w:position w:val="0"/>
      <w:sz w:val="22"/>
      <w:szCs w:val="22"/>
      <w:u w:val="none"/>
      <w:lang w:val="ru-RU"/>
    </w:rPr>
  </w:style>
  <w:style w:type="character" w:customStyle="1" w:styleId="131">
    <w:name w:val="Основной текст (13)_"/>
    <w:link w:val="132"/>
    <w:uiPriority w:val="99"/>
    <w:locked/>
    <w:rsid w:val="001F401B"/>
    <w:rPr>
      <w:b/>
      <w:bCs/>
      <w:sz w:val="25"/>
      <w:szCs w:val="25"/>
      <w:shd w:val="clear" w:color="auto" w:fill="FFFFFF"/>
    </w:rPr>
  </w:style>
  <w:style w:type="paragraph" w:customStyle="1" w:styleId="132">
    <w:name w:val="Основной текст (13)"/>
    <w:basedOn w:val="a0"/>
    <w:link w:val="131"/>
    <w:uiPriority w:val="99"/>
    <w:rsid w:val="001F401B"/>
    <w:pPr>
      <w:shd w:val="clear" w:color="auto" w:fill="FFFFFF"/>
      <w:autoSpaceDE/>
      <w:autoSpaceDN/>
      <w:adjustRightInd/>
      <w:spacing w:before="60" w:after="300" w:line="240" w:lineRule="atLeast"/>
      <w:ind w:firstLine="720"/>
      <w:jc w:val="both"/>
    </w:pPr>
    <w:rPr>
      <w:b/>
      <w:bCs/>
      <w:sz w:val="25"/>
      <w:szCs w:val="25"/>
    </w:rPr>
  </w:style>
  <w:style w:type="character" w:customStyle="1" w:styleId="1320">
    <w:name w:val="Основной текст (13)2"/>
    <w:uiPriority w:val="99"/>
    <w:rsid w:val="001F401B"/>
    <w:rPr>
      <w:rFonts w:ascii="Times New Roman" w:hAnsi="Times New Roman" w:cs="Times New Roman"/>
      <w:b/>
      <w:bCs/>
      <w:color w:val="000000"/>
      <w:spacing w:val="0"/>
      <w:w w:val="100"/>
      <w:position w:val="0"/>
      <w:sz w:val="25"/>
      <w:szCs w:val="25"/>
      <w:u w:val="single"/>
      <w:lang w:val="ru-RU"/>
    </w:rPr>
  </w:style>
  <w:style w:type="character" w:customStyle="1" w:styleId="411">
    <w:name w:val="Заголовок №41"/>
    <w:uiPriority w:val="99"/>
    <w:rsid w:val="001F401B"/>
    <w:rPr>
      <w:rFonts w:ascii="Times New Roman" w:hAnsi="Times New Roman" w:cs="Times New Roman"/>
      <w:b/>
      <w:bCs/>
      <w:color w:val="000000"/>
      <w:spacing w:val="0"/>
      <w:w w:val="100"/>
      <w:position w:val="0"/>
      <w:sz w:val="27"/>
      <w:szCs w:val="27"/>
      <w:u w:val="single"/>
      <w:lang w:val="ru-RU"/>
    </w:rPr>
  </w:style>
  <w:style w:type="character" w:customStyle="1" w:styleId="140">
    <w:name w:val="Основной текст (14)_"/>
    <w:link w:val="141"/>
    <w:uiPriority w:val="99"/>
    <w:locked/>
    <w:rsid w:val="001F401B"/>
    <w:rPr>
      <w:rFonts w:ascii="SimSun" w:eastAsia="SimSun" w:hAnsi="SimSun" w:cs="SimSun"/>
      <w:sz w:val="14"/>
      <w:szCs w:val="14"/>
      <w:shd w:val="clear" w:color="auto" w:fill="FFFFFF"/>
    </w:rPr>
  </w:style>
  <w:style w:type="paragraph" w:customStyle="1" w:styleId="141">
    <w:name w:val="Основной текст (14)"/>
    <w:basedOn w:val="a0"/>
    <w:link w:val="140"/>
    <w:uiPriority w:val="99"/>
    <w:rsid w:val="001F401B"/>
    <w:pPr>
      <w:shd w:val="clear" w:color="auto" w:fill="FFFFFF"/>
      <w:autoSpaceDE/>
      <w:autoSpaceDN/>
      <w:adjustRightInd/>
      <w:spacing w:before="60" w:line="240" w:lineRule="atLeast"/>
    </w:pPr>
    <w:rPr>
      <w:rFonts w:ascii="SimSun" w:eastAsia="SimSun" w:hAnsi="SimSun" w:cs="SimSun"/>
      <w:sz w:val="14"/>
      <w:szCs w:val="14"/>
    </w:rPr>
  </w:style>
  <w:style w:type="character" w:customStyle="1" w:styleId="420">
    <w:name w:val="Основной текст (4) + Полужирный2"/>
    <w:uiPriority w:val="99"/>
    <w:rsid w:val="001F401B"/>
    <w:rPr>
      <w:rFonts w:ascii="Times New Roman" w:hAnsi="Times New Roman" w:cs="Times New Roman"/>
      <w:b/>
      <w:bCs/>
      <w:color w:val="000000"/>
      <w:spacing w:val="0"/>
      <w:w w:val="100"/>
      <w:position w:val="0"/>
      <w:sz w:val="27"/>
      <w:szCs w:val="27"/>
      <w:u w:val="single"/>
      <w:lang w:val="ru-RU"/>
    </w:rPr>
  </w:style>
  <w:style w:type="character" w:customStyle="1" w:styleId="150">
    <w:name w:val="Основной текст (15)_"/>
    <w:link w:val="151"/>
    <w:uiPriority w:val="99"/>
    <w:locked/>
    <w:rsid w:val="001F401B"/>
    <w:rPr>
      <w:sz w:val="15"/>
      <w:szCs w:val="15"/>
      <w:shd w:val="clear" w:color="auto" w:fill="FFFFFF"/>
    </w:rPr>
  </w:style>
  <w:style w:type="paragraph" w:customStyle="1" w:styleId="151">
    <w:name w:val="Основной текст (15)"/>
    <w:basedOn w:val="a0"/>
    <w:link w:val="150"/>
    <w:uiPriority w:val="99"/>
    <w:rsid w:val="001F401B"/>
    <w:pPr>
      <w:shd w:val="clear" w:color="auto" w:fill="FFFFFF"/>
      <w:autoSpaceDE/>
      <w:autoSpaceDN/>
      <w:adjustRightInd/>
      <w:spacing w:line="240" w:lineRule="atLeast"/>
    </w:pPr>
    <w:rPr>
      <w:sz w:val="15"/>
      <w:szCs w:val="15"/>
    </w:rPr>
  </w:style>
  <w:style w:type="character" w:customStyle="1" w:styleId="182">
    <w:name w:val="Основной текст (18)_"/>
    <w:link w:val="183"/>
    <w:uiPriority w:val="99"/>
    <w:locked/>
    <w:rsid w:val="001F401B"/>
    <w:rPr>
      <w:b/>
      <w:bCs/>
      <w:sz w:val="31"/>
      <w:szCs w:val="31"/>
      <w:shd w:val="clear" w:color="auto" w:fill="FFFFFF"/>
    </w:rPr>
  </w:style>
  <w:style w:type="paragraph" w:customStyle="1" w:styleId="183">
    <w:name w:val="Основной текст (18)"/>
    <w:basedOn w:val="a0"/>
    <w:link w:val="182"/>
    <w:uiPriority w:val="99"/>
    <w:rsid w:val="001F401B"/>
    <w:pPr>
      <w:shd w:val="clear" w:color="auto" w:fill="FFFFFF"/>
      <w:autoSpaceDE/>
      <w:autoSpaceDN/>
      <w:adjustRightInd/>
      <w:spacing w:after="300" w:line="240" w:lineRule="atLeast"/>
      <w:jc w:val="both"/>
    </w:pPr>
    <w:rPr>
      <w:b/>
      <w:bCs/>
      <w:sz w:val="31"/>
      <w:szCs w:val="31"/>
    </w:rPr>
  </w:style>
  <w:style w:type="character" w:customStyle="1" w:styleId="1810">
    <w:name w:val="Основной текст (18)1"/>
    <w:uiPriority w:val="99"/>
    <w:rsid w:val="001F401B"/>
    <w:rPr>
      <w:rFonts w:ascii="Times New Roman" w:hAnsi="Times New Roman" w:cs="Times New Roman"/>
      <w:b/>
      <w:bCs/>
      <w:color w:val="000000"/>
      <w:spacing w:val="0"/>
      <w:w w:val="100"/>
      <w:position w:val="0"/>
      <w:sz w:val="31"/>
      <w:szCs w:val="31"/>
      <w:u w:val="single"/>
      <w:lang w:val="ru-RU"/>
    </w:rPr>
  </w:style>
  <w:style w:type="character" w:customStyle="1" w:styleId="57">
    <w:name w:val="Основной текст5"/>
    <w:uiPriority w:val="99"/>
    <w:rsid w:val="001F401B"/>
    <w:rPr>
      <w:rFonts w:ascii="Times New Roman" w:hAnsi="Times New Roman" w:cs="Times New Roman"/>
      <w:color w:val="000000"/>
      <w:spacing w:val="0"/>
      <w:w w:val="100"/>
      <w:position w:val="0"/>
      <w:sz w:val="22"/>
      <w:szCs w:val="22"/>
      <w:u w:val="none"/>
      <w:lang w:val="ru-RU"/>
    </w:rPr>
  </w:style>
  <w:style w:type="character" w:customStyle="1" w:styleId="1116">
    <w:name w:val="Основной текст + 1116"/>
    <w:aliases w:val="5 pt56,Курсив20"/>
    <w:uiPriority w:val="99"/>
    <w:rsid w:val="001F401B"/>
    <w:rPr>
      <w:rFonts w:ascii="Times New Roman" w:hAnsi="Times New Roman" w:cs="Times New Roman"/>
      <w:i/>
      <w:iCs/>
      <w:color w:val="000000"/>
      <w:spacing w:val="0"/>
      <w:w w:val="100"/>
      <w:position w:val="0"/>
      <w:sz w:val="23"/>
      <w:szCs w:val="23"/>
      <w:u w:val="none"/>
      <w:lang w:val="ru-RU"/>
    </w:rPr>
  </w:style>
  <w:style w:type="character" w:customStyle="1" w:styleId="12116">
    <w:name w:val="Основной текст (12) + 116"/>
    <w:aliases w:val="5 pt55"/>
    <w:uiPriority w:val="99"/>
    <w:rsid w:val="001F401B"/>
    <w:rPr>
      <w:rFonts w:ascii="Times New Roman" w:hAnsi="Times New Roman" w:cs="Times New Roman"/>
      <w:i/>
      <w:iCs/>
      <w:color w:val="000000"/>
      <w:spacing w:val="0"/>
      <w:w w:val="100"/>
      <w:position w:val="0"/>
      <w:sz w:val="23"/>
      <w:szCs w:val="23"/>
      <w:u w:val="none"/>
      <w:lang w:val="ru-RU"/>
    </w:rPr>
  </w:style>
  <w:style w:type="character" w:customStyle="1" w:styleId="58">
    <w:name w:val="Заголовок №5 + Не полужирный"/>
    <w:aliases w:val="Курсив19"/>
    <w:uiPriority w:val="99"/>
    <w:rsid w:val="001F401B"/>
    <w:rPr>
      <w:rFonts w:ascii="Times New Roman" w:hAnsi="Times New Roman" w:cs="Times New Roman"/>
      <w:b/>
      <w:bCs/>
      <w:i/>
      <w:iCs/>
      <w:color w:val="000000"/>
      <w:spacing w:val="0"/>
      <w:w w:val="100"/>
      <w:position w:val="0"/>
      <w:sz w:val="27"/>
      <w:szCs w:val="27"/>
      <w:u w:val="none"/>
      <w:lang w:val="ru-RU"/>
    </w:rPr>
  </w:style>
  <w:style w:type="character" w:customStyle="1" w:styleId="222">
    <w:name w:val="Заголовок №2 (2)_"/>
    <w:link w:val="223"/>
    <w:uiPriority w:val="99"/>
    <w:locked/>
    <w:rsid w:val="001F401B"/>
    <w:rPr>
      <w:sz w:val="31"/>
      <w:szCs w:val="31"/>
      <w:shd w:val="clear" w:color="auto" w:fill="FFFFFF"/>
    </w:rPr>
  </w:style>
  <w:style w:type="paragraph" w:customStyle="1" w:styleId="223">
    <w:name w:val="Заголовок №2 (2)"/>
    <w:basedOn w:val="a0"/>
    <w:link w:val="222"/>
    <w:uiPriority w:val="99"/>
    <w:rsid w:val="001F401B"/>
    <w:pPr>
      <w:shd w:val="clear" w:color="auto" w:fill="FFFFFF"/>
      <w:autoSpaceDE/>
      <w:autoSpaceDN/>
      <w:adjustRightInd/>
      <w:spacing w:line="370" w:lineRule="exact"/>
      <w:ind w:firstLine="700"/>
      <w:jc w:val="both"/>
      <w:outlineLvl w:val="1"/>
    </w:pPr>
    <w:rPr>
      <w:sz w:val="31"/>
      <w:szCs w:val="31"/>
    </w:rPr>
  </w:style>
  <w:style w:type="character" w:customStyle="1" w:styleId="224">
    <w:name w:val="Заголовок №2 (2) + Полужирный"/>
    <w:uiPriority w:val="99"/>
    <w:rsid w:val="001F401B"/>
    <w:rPr>
      <w:rFonts w:ascii="Times New Roman" w:hAnsi="Times New Roman" w:cs="Times New Roman"/>
      <w:b/>
      <w:bCs/>
      <w:color w:val="000000"/>
      <w:spacing w:val="0"/>
      <w:w w:val="100"/>
      <w:position w:val="0"/>
      <w:sz w:val="31"/>
      <w:szCs w:val="31"/>
      <w:u w:val="none"/>
      <w:lang w:val="ru-RU"/>
    </w:rPr>
  </w:style>
  <w:style w:type="character" w:customStyle="1" w:styleId="2214pt">
    <w:name w:val="Заголовок №2 (2) + 14 pt"/>
    <w:uiPriority w:val="99"/>
    <w:rsid w:val="001F401B"/>
    <w:rPr>
      <w:rFonts w:ascii="Times New Roman" w:hAnsi="Times New Roman" w:cs="Times New Roman"/>
      <w:color w:val="000000"/>
      <w:spacing w:val="0"/>
      <w:w w:val="100"/>
      <w:position w:val="0"/>
      <w:sz w:val="28"/>
      <w:szCs w:val="28"/>
      <w:u w:val="none"/>
      <w:lang w:val="ru-RU"/>
    </w:rPr>
  </w:style>
  <w:style w:type="character" w:customStyle="1" w:styleId="52pt">
    <w:name w:val="Заголовок №5 + Интервал 2 pt"/>
    <w:uiPriority w:val="99"/>
    <w:rsid w:val="001F401B"/>
    <w:rPr>
      <w:rFonts w:ascii="Times New Roman" w:hAnsi="Times New Roman" w:cs="Times New Roman"/>
      <w:b/>
      <w:bCs/>
      <w:color w:val="000000"/>
      <w:spacing w:val="40"/>
      <w:w w:val="100"/>
      <w:position w:val="0"/>
      <w:sz w:val="27"/>
      <w:szCs w:val="27"/>
      <w:u w:val="none"/>
      <w:lang w:val="ru-RU"/>
    </w:rPr>
  </w:style>
  <w:style w:type="character" w:customStyle="1" w:styleId="afffffa">
    <w:name w:val="Подпись к таблице_"/>
    <w:link w:val="afffffb"/>
    <w:uiPriority w:val="99"/>
    <w:locked/>
    <w:rsid w:val="001F401B"/>
    <w:rPr>
      <w:b/>
      <w:bCs/>
      <w:sz w:val="19"/>
      <w:szCs w:val="19"/>
      <w:shd w:val="clear" w:color="auto" w:fill="FFFFFF"/>
    </w:rPr>
  </w:style>
  <w:style w:type="paragraph" w:customStyle="1" w:styleId="afffffb">
    <w:name w:val="Подпись к таблице"/>
    <w:basedOn w:val="a0"/>
    <w:link w:val="afffffa"/>
    <w:uiPriority w:val="99"/>
    <w:rsid w:val="001F401B"/>
    <w:pPr>
      <w:shd w:val="clear" w:color="auto" w:fill="FFFFFF"/>
      <w:autoSpaceDE/>
      <w:autoSpaceDN/>
      <w:adjustRightInd/>
      <w:spacing w:line="235" w:lineRule="exact"/>
      <w:jc w:val="both"/>
    </w:pPr>
    <w:rPr>
      <w:b/>
      <w:bCs/>
      <w:sz w:val="19"/>
      <w:szCs w:val="19"/>
    </w:rPr>
  </w:style>
  <w:style w:type="character" w:customStyle="1" w:styleId="1115">
    <w:name w:val="Основной текст + 1115"/>
    <w:aliases w:val="5 pt54,Полужирный27,Курсив18"/>
    <w:uiPriority w:val="99"/>
    <w:rsid w:val="001F401B"/>
    <w:rPr>
      <w:rFonts w:ascii="Times New Roman" w:hAnsi="Times New Roman" w:cs="Times New Roman"/>
      <w:b/>
      <w:bCs/>
      <w:i/>
      <w:iCs/>
      <w:color w:val="000000"/>
      <w:spacing w:val="0"/>
      <w:w w:val="100"/>
      <w:position w:val="0"/>
      <w:sz w:val="23"/>
      <w:szCs w:val="23"/>
      <w:u w:val="none"/>
      <w:lang w:val="ru-RU"/>
    </w:rPr>
  </w:style>
  <w:style w:type="character" w:customStyle="1" w:styleId="1114">
    <w:name w:val="Основной текст + 1114"/>
    <w:aliases w:val="5 pt53,Курсив17"/>
    <w:uiPriority w:val="99"/>
    <w:rsid w:val="001F401B"/>
    <w:rPr>
      <w:rFonts w:ascii="Times New Roman" w:hAnsi="Times New Roman" w:cs="Times New Roman"/>
      <w:i/>
      <w:iCs/>
      <w:color w:val="000000"/>
      <w:spacing w:val="0"/>
      <w:w w:val="100"/>
      <w:position w:val="0"/>
      <w:sz w:val="23"/>
      <w:szCs w:val="23"/>
      <w:u w:val="none"/>
      <w:lang w:val="ru-RU"/>
    </w:rPr>
  </w:style>
  <w:style w:type="character" w:customStyle="1" w:styleId="4pt">
    <w:name w:val="Основной текст + 4 pt"/>
    <w:uiPriority w:val="99"/>
    <w:rsid w:val="001F401B"/>
    <w:rPr>
      <w:rFonts w:ascii="Times New Roman" w:hAnsi="Times New Roman" w:cs="Times New Roman"/>
      <w:color w:val="000000"/>
      <w:spacing w:val="0"/>
      <w:w w:val="100"/>
      <w:position w:val="0"/>
      <w:sz w:val="8"/>
      <w:szCs w:val="8"/>
      <w:u w:val="none"/>
      <w:lang w:val="ru-RU"/>
    </w:rPr>
  </w:style>
  <w:style w:type="character" w:customStyle="1" w:styleId="1113">
    <w:name w:val="Основной текст + 1113"/>
    <w:aliases w:val="5 pt52,Полужирный26,Курсив16,Интервал 2 pt"/>
    <w:uiPriority w:val="99"/>
    <w:rsid w:val="001F401B"/>
    <w:rPr>
      <w:rFonts w:ascii="Times New Roman" w:hAnsi="Times New Roman" w:cs="Times New Roman"/>
      <w:b/>
      <w:bCs/>
      <w:i/>
      <w:iCs/>
      <w:color w:val="000000"/>
      <w:spacing w:val="40"/>
      <w:w w:val="100"/>
      <w:position w:val="0"/>
      <w:sz w:val="23"/>
      <w:szCs w:val="23"/>
      <w:u w:val="none"/>
      <w:lang w:val="ru-RU"/>
    </w:rPr>
  </w:style>
  <w:style w:type="character" w:customStyle="1" w:styleId="1112">
    <w:name w:val="Основной текст + 1112"/>
    <w:aliases w:val="5 pt51,Полужирный25,Интервал 1 pt"/>
    <w:uiPriority w:val="99"/>
    <w:rsid w:val="001F401B"/>
    <w:rPr>
      <w:rFonts w:ascii="Times New Roman" w:hAnsi="Times New Roman" w:cs="Times New Roman"/>
      <w:b/>
      <w:bCs/>
      <w:color w:val="000000"/>
      <w:spacing w:val="30"/>
      <w:w w:val="100"/>
      <w:position w:val="0"/>
      <w:sz w:val="23"/>
      <w:szCs w:val="23"/>
      <w:u w:val="none"/>
      <w:lang w:val="ru-RU"/>
    </w:rPr>
  </w:style>
  <w:style w:type="character" w:customStyle="1" w:styleId="3101">
    <w:name w:val="Основной текст (3) + 101"/>
    <w:aliases w:val="5 pt Exact2"/>
    <w:uiPriority w:val="99"/>
    <w:rsid w:val="001F401B"/>
    <w:rPr>
      <w:rFonts w:ascii="Times New Roman" w:hAnsi="Times New Roman" w:cs="Times New Roman"/>
      <w:b/>
      <w:bCs/>
      <w:color w:val="000000"/>
      <w:spacing w:val="3"/>
      <w:w w:val="100"/>
      <w:position w:val="0"/>
      <w:sz w:val="21"/>
      <w:szCs w:val="21"/>
      <w:u w:val="none"/>
      <w:lang w:val="ru-RU"/>
    </w:rPr>
  </w:style>
  <w:style w:type="character" w:customStyle="1" w:styleId="190">
    <w:name w:val="Основной текст (19)_"/>
    <w:link w:val="191"/>
    <w:uiPriority w:val="99"/>
    <w:locked/>
    <w:rsid w:val="001F401B"/>
    <w:rPr>
      <w:i/>
      <w:iCs/>
      <w:sz w:val="23"/>
      <w:szCs w:val="23"/>
      <w:shd w:val="clear" w:color="auto" w:fill="FFFFFF"/>
    </w:rPr>
  </w:style>
  <w:style w:type="paragraph" w:customStyle="1" w:styleId="191">
    <w:name w:val="Основной текст (19)"/>
    <w:basedOn w:val="a0"/>
    <w:link w:val="190"/>
    <w:uiPriority w:val="99"/>
    <w:rsid w:val="001F401B"/>
    <w:pPr>
      <w:shd w:val="clear" w:color="auto" w:fill="FFFFFF"/>
      <w:autoSpaceDE/>
      <w:autoSpaceDN/>
      <w:adjustRightInd/>
      <w:spacing w:line="274" w:lineRule="exact"/>
      <w:jc w:val="both"/>
    </w:pPr>
    <w:rPr>
      <w:i/>
      <w:iCs/>
      <w:sz w:val="23"/>
      <w:szCs w:val="23"/>
    </w:rPr>
  </w:style>
  <w:style w:type="character" w:customStyle="1" w:styleId="192">
    <w:name w:val="Основной текст (19) + Полужирный"/>
    <w:aliases w:val="Не курсив8"/>
    <w:uiPriority w:val="99"/>
    <w:rsid w:val="001F401B"/>
    <w:rPr>
      <w:rFonts w:ascii="Times New Roman" w:hAnsi="Times New Roman" w:cs="Times New Roman"/>
      <w:b/>
      <w:bCs/>
      <w:i/>
      <w:iCs/>
      <w:color w:val="000000"/>
      <w:spacing w:val="0"/>
      <w:w w:val="100"/>
      <w:position w:val="0"/>
      <w:sz w:val="23"/>
      <w:szCs w:val="23"/>
      <w:u w:val="none"/>
      <w:lang w:val="ru-RU"/>
    </w:rPr>
  </w:style>
  <w:style w:type="character" w:customStyle="1" w:styleId="200">
    <w:name w:val="Основной текст (20)_"/>
    <w:link w:val="201"/>
    <w:uiPriority w:val="99"/>
    <w:locked/>
    <w:rsid w:val="001F401B"/>
    <w:rPr>
      <w:b/>
      <w:bCs/>
      <w:i/>
      <w:iCs/>
      <w:sz w:val="23"/>
      <w:szCs w:val="23"/>
      <w:shd w:val="clear" w:color="auto" w:fill="FFFFFF"/>
    </w:rPr>
  </w:style>
  <w:style w:type="paragraph" w:customStyle="1" w:styleId="201">
    <w:name w:val="Основной текст (20)"/>
    <w:basedOn w:val="a0"/>
    <w:link w:val="200"/>
    <w:uiPriority w:val="99"/>
    <w:rsid w:val="001F401B"/>
    <w:pPr>
      <w:shd w:val="clear" w:color="auto" w:fill="FFFFFF"/>
      <w:autoSpaceDE/>
      <w:autoSpaceDN/>
      <w:adjustRightInd/>
      <w:spacing w:before="180" w:after="240" w:line="240" w:lineRule="atLeast"/>
      <w:jc w:val="both"/>
    </w:pPr>
    <w:rPr>
      <w:b/>
      <w:bCs/>
      <w:i/>
      <w:iCs/>
      <w:sz w:val="23"/>
      <w:szCs w:val="23"/>
    </w:rPr>
  </w:style>
  <w:style w:type="character" w:customStyle="1" w:styleId="202">
    <w:name w:val="Основной текст (20) + Не курсив"/>
    <w:uiPriority w:val="99"/>
    <w:rsid w:val="001F401B"/>
    <w:rPr>
      <w:rFonts w:ascii="Times New Roman" w:hAnsi="Times New Roman" w:cs="Times New Roman"/>
      <w:b/>
      <w:bCs/>
      <w:i/>
      <w:iCs/>
      <w:color w:val="000000"/>
      <w:spacing w:val="0"/>
      <w:w w:val="100"/>
      <w:position w:val="0"/>
      <w:sz w:val="23"/>
      <w:szCs w:val="23"/>
      <w:u w:val="none"/>
      <w:lang w:val="ru-RU"/>
    </w:rPr>
  </w:style>
  <w:style w:type="character" w:customStyle="1" w:styleId="203">
    <w:name w:val="Основной текст (20) + Не полужирный"/>
    <w:uiPriority w:val="99"/>
    <w:rsid w:val="001F401B"/>
    <w:rPr>
      <w:rFonts w:ascii="Times New Roman" w:hAnsi="Times New Roman" w:cs="Times New Roman"/>
      <w:b/>
      <w:bCs/>
      <w:i/>
      <w:iCs/>
      <w:color w:val="000000"/>
      <w:spacing w:val="0"/>
      <w:w w:val="100"/>
      <w:position w:val="0"/>
      <w:sz w:val="23"/>
      <w:szCs w:val="23"/>
      <w:u w:val="none"/>
      <w:lang w:val="ru-RU"/>
    </w:rPr>
  </w:style>
  <w:style w:type="character" w:customStyle="1" w:styleId="1910">
    <w:name w:val="Основной текст (19)1"/>
    <w:uiPriority w:val="99"/>
    <w:rsid w:val="001F401B"/>
    <w:rPr>
      <w:rFonts w:ascii="Times New Roman" w:hAnsi="Times New Roman" w:cs="Times New Roman"/>
      <w:i/>
      <w:iCs/>
      <w:color w:val="000000"/>
      <w:spacing w:val="0"/>
      <w:w w:val="100"/>
      <w:position w:val="0"/>
      <w:sz w:val="23"/>
      <w:szCs w:val="23"/>
      <w:u w:val="single"/>
      <w:lang w:val="ru-RU"/>
    </w:rPr>
  </w:style>
  <w:style w:type="character" w:customStyle="1" w:styleId="20Exact">
    <w:name w:val="Основной текст (20) Exact"/>
    <w:uiPriority w:val="99"/>
    <w:rsid w:val="001F401B"/>
    <w:rPr>
      <w:rFonts w:ascii="Times New Roman" w:hAnsi="Times New Roman" w:cs="Times New Roman"/>
      <w:b/>
      <w:bCs/>
      <w:i/>
      <w:iCs/>
      <w:spacing w:val="3"/>
      <w:sz w:val="21"/>
      <w:szCs w:val="21"/>
      <w:u w:val="none"/>
    </w:rPr>
  </w:style>
  <w:style w:type="character" w:customStyle="1" w:styleId="194pt">
    <w:name w:val="Основной текст (19) + 4 pt"/>
    <w:aliases w:val="Не курсив7"/>
    <w:uiPriority w:val="99"/>
    <w:rsid w:val="001F401B"/>
    <w:rPr>
      <w:rFonts w:ascii="Times New Roman" w:hAnsi="Times New Roman" w:cs="Times New Roman"/>
      <w:i/>
      <w:iCs/>
      <w:color w:val="000000"/>
      <w:spacing w:val="0"/>
      <w:w w:val="100"/>
      <w:position w:val="0"/>
      <w:sz w:val="8"/>
      <w:szCs w:val="8"/>
      <w:u w:val="none"/>
      <w:lang w:val="ru-RU"/>
    </w:rPr>
  </w:style>
  <w:style w:type="character" w:customStyle="1" w:styleId="193">
    <w:name w:val="Основной текст (19) + Полужирный3"/>
    <w:uiPriority w:val="99"/>
    <w:rsid w:val="001F401B"/>
    <w:rPr>
      <w:rFonts w:ascii="Times New Roman" w:hAnsi="Times New Roman" w:cs="Times New Roman"/>
      <w:b/>
      <w:bCs/>
      <w:i/>
      <w:iCs/>
      <w:color w:val="000000"/>
      <w:spacing w:val="0"/>
      <w:w w:val="100"/>
      <w:position w:val="0"/>
      <w:sz w:val="23"/>
      <w:szCs w:val="23"/>
      <w:u w:val="none"/>
      <w:lang w:val="ru-RU"/>
    </w:rPr>
  </w:style>
  <w:style w:type="character" w:customStyle="1" w:styleId="1920">
    <w:name w:val="Основной текст (19) + Полужирный2"/>
    <w:uiPriority w:val="99"/>
    <w:rsid w:val="001F401B"/>
    <w:rPr>
      <w:rFonts w:ascii="Times New Roman" w:hAnsi="Times New Roman" w:cs="Times New Roman"/>
      <w:b/>
      <w:bCs/>
      <w:i/>
      <w:iCs/>
      <w:color w:val="000000"/>
      <w:spacing w:val="0"/>
      <w:w w:val="100"/>
      <w:position w:val="0"/>
      <w:sz w:val="23"/>
      <w:szCs w:val="23"/>
      <w:u w:val="single"/>
      <w:lang w:val="ru-RU"/>
    </w:rPr>
  </w:style>
  <w:style w:type="character" w:customStyle="1" w:styleId="1111">
    <w:name w:val="Основной текст + 1111"/>
    <w:aliases w:val="5 pt50"/>
    <w:uiPriority w:val="99"/>
    <w:rsid w:val="001F401B"/>
    <w:rPr>
      <w:rFonts w:ascii="Times New Roman" w:hAnsi="Times New Roman" w:cs="Times New Roman"/>
      <w:color w:val="000000"/>
      <w:spacing w:val="0"/>
      <w:w w:val="100"/>
      <w:position w:val="0"/>
      <w:sz w:val="23"/>
      <w:szCs w:val="23"/>
      <w:u w:val="none"/>
      <w:lang w:val="ru-RU"/>
    </w:rPr>
  </w:style>
  <w:style w:type="character" w:customStyle="1" w:styleId="1110">
    <w:name w:val="Основной текст + 1110"/>
    <w:aliases w:val="5 pt49,Полужирный24,Курсив15"/>
    <w:uiPriority w:val="99"/>
    <w:rsid w:val="001F401B"/>
    <w:rPr>
      <w:rFonts w:ascii="Times New Roman" w:hAnsi="Times New Roman" w:cs="Times New Roman"/>
      <w:b/>
      <w:bCs/>
      <w:i/>
      <w:iCs/>
      <w:color w:val="000000"/>
      <w:spacing w:val="0"/>
      <w:w w:val="100"/>
      <w:position w:val="0"/>
      <w:sz w:val="23"/>
      <w:szCs w:val="23"/>
      <w:u w:val="none"/>
      <w:lang w:val="ru-RU"/>
    </w:rPr>
  </w:style>
  <w:style w:type="character" w:customStyle="1" w:styleId="12115">
    <w:name w:val="Основной текст (12) + 115"/>
    <w:aliases w:val="5 pt48,Полужирный23,Не курсив6"/>
    <w:uiPriority w:val="99"/>
    <w:rsid w:val="001F401B"/>
    <w:rPr>
      <w:rFonts w:ascii="Times New Roman" w:hAnsi="Times New Roman" w:cs="Times New Roman"/>
      <w:b/>
      <w:bCs/>
      <w:i/>
      <w:iCs/>
      <w:color w:val="000000"/>
      <w:spacing w:val="0"/>
      <w:w w:val="100"/>
      <w:position w:val="0"/>
      <w:sz w:val="23"/>
      <w:szCs w:val="23"/>
      <w:u w:val="none"/>
      <w:lang w:val="ru-RU"/>
    </w:rPr>
  </w:style>
  <w:style w:type="character" w:customStyle="1" w:styleId="12114">
    <w:name w:val="Основной текст (12) + 114"/>
    <w:aliases w:val="5 pt47,Полужирный22"/>
    <w:uiPriority w:val="99"/>
    <w:rsid w:val="001F401B"/>
    <w:rPr>
      <w:rFonts w:ascii="Times New Roman" w:hAnsi="Times New Roman" w:cs="Times New Roman"/>
      <w:b/>
      <w:bCs/>
      <w:i/>
      <w:iCs/>
      <w:color w:val="000000"/>
      <w:spacing w:val="0"/>
      <w:w w:val="100"/>
      <w:position w:val="0"/>
      <w:sz w:val="23"/>
      <w:szCs w:val="23"/>
      <w:u w:val="none"/>
      <w:lang w:val="ru-RU"/>
    </w:rPr>
  </w:style>
  <w:style w:type="character" w:customStyle="1" w:styleId="216">
    <w:name w:val="Основной текст (21)_"/>
    <w:link w:val="217"/>
    <w:uiPriority w:val="99"/>
    <w:locked/>
    <w:rsid w:val="001F401B"/>
    <w:rPr>
      <w:b/>
      <w:bCs/>
      <w:i/>
      <w:iCs/>
      <w:sz w:val="23"/>
      <w:szCs w:val="23"/>
      <w:shd w:val="clear" w:color="auto" w:fill="FFFFFF"/>
    </w:rPr>
  </w:style>
  <w:style w:type="paragraph" w:customStyle="1" w:styleId="217">
    <w:name w:val="Основной текст (21)"/>
    <w:basedOn w:val="a0"/>
    <w:link w:val="216"/>
    <w:uiPriority w:val="99"/>
    <w:rsid w:val="001F401B"/>
    <w:pPr>
      <w:shd w:val="clear" w:color="auto" w:fill="FFFFFF"/>
      <w:autoSpaceDE/>
      <w:autoSpaceDN/>
      <w:adjustRightInd/>
      <w:spacing w:after="60" w:line="274" w:lineRule="exact"/>
    </w:pPr>
    <w:rPr>
      <w:b/>
      <w:bCs/>
      <w:i/>
      <w:iCs/>
      <w:sz w:val="23"/>
      <w:szCs w:val="23"/>
    </w:rPr>
  </w:style>
  <w:style w:type="character" w:customStyle="1" w:styleId="218">
    <w:name w:val="Основной текст (21) + Не полужирный"/>
    <w:aliases w:val="Не курсив5"/>
    <w:uiPriority w:val="99"/>
    <w:rsid w:val="001F401B"/>
    <w:rPr>
      <w:rFonts w:ascii="Times New Roman" w:hAnsi="Times New Roman" w:cs="Times New Roman"/>
      <w:b/>
      <w:bCs/>
      <w:i/>
      <w:iCs/>
      <w:color w:val="000000"/>
      <w:spacing w:val="0"/>
      <w:w w:val="100"/>
      <w:position w:val="0"/>
      <w:sz w:val="23"/>
      <w:szCs w:val="23"/>
      <w:u w:val="none"/>
      <w:lang w:val="ru-RU"/>
    </w:rPr>
  </w:style>
  <w:style w:type="character" w:customStyle="1" w:styleId="2120">
    <w:name w:val="Основной текст (21) + Не полужирный2"/>
    <w:uiPriority w:val="99"/>
    <w:rsid w:val="001F401B"/>
    <w:rPr>
      <w:rFonts w:ascii="Times New Roman" w:hAnsi="Times New Roman" w:cs="Times New Roman"/>
      <w:b/>
      <w:bCs/>
      <w:i/>
      <w:iCs/>
      <w:color w:val="000000"/>
      <w:spacing w:val="0"/>
      <w:w w:val="100"/>
      <w:position w:val="0"/>
      <w:sz w:val="23"/>
      <w:szCs w:val="23"/>
      <w:u w:val="none"/>
      <w:lang w:val="ru-RU"/>
    </w:rPr>
  </w:style>
  <w:style w:type="character" w:customStyle="1" w:styleId="12113">
    <w:name w:val="Основной текст (12) + 113"/>
    <w:aliases w:val="5 pt46,Не курсив4"/>
    <w:uiPriority w:val="99"/>
    <w:rsid w:val="001F401B"/>
    <w:rPr>
      <w:rFonts w:ascii="Times New Roman" w:hAnsi="Times New Roman" w:cs="Times New Roman"/>
      <w:i/>
      <w:iCs/>
      <w:color w:val="000000"/>
      <w:spacing w:val="0"/>
      <w:w w:val="100"/>
      <w:position w:val="0"/>
      <w:sz w:val="23"/>
      <w:szCs w:val="23"/>
      <w:u w:val="none"/>
      <w:lang w:val="ru-RU"/>
    </w:rPr>
  </w:style>
  <w:style w:type="character" w:customStyle="1" w:styleId="2111">
    <w:name w:val="Основной текст (21)1"/>
    <w:uiPriority w:val="99"/>
    <w:rsid w:val="001F401B"/>
    <w:rPr>
      <w:rFonts w:ascii="Times New Roman" w:hAnsi="Times New Roman" w:cs="Times New Roman"/>
      <w:b/>
      <w:bCs/>
      <w:i/>
      <w:iCs/>
      <w:color w:val="000000"/>
      <w:spacing w:val="0"/>
      <w:w w:val="100"/>
      <w:position w:val="0"/>
      <w:sz w:val="23"/>
      <w:szCs w:val="23"/>
      <w:u w:val="single"/>
      <w:lang w:val="ru-RU"/>
    </w:rPr>
  </w:style>
  <w:style w:type="character" w:customStyle="1" w:styleId="1911">
    <w:name w:val="Основной текст (19) + Полужирный1"/>
    <w:uiPriority w:val="99"/>
    <w:rsid w:val="001F401B"/>
    <w:rPr>
      <w:rFonts w:ascii="Times New Roman" w:hAnsi="Times New Roman" w:cs="Times New Roman"/>
      <w:b/>
      <w:bCs/>
      <w:i/>
      <w:iCs/>
      <w:color w:val="000000"/>
      <w:spacing w:val="0"/>
      <w:w w:val="100"/>
      <w:position w:val="0"/>
      <w:sz w:val="23"/>
      <w:szCs w:val="23"/>
      <w:u w:val="none"/>
      <w:lang w:val="ru-RU"/>
    </w:rPr>
  </w:style>
  <w:style w:type="character" w:customStyle="1" w:styleId="2112">
    <w:name w:val="Основной текст (21) + Не полужирный1"/>
    <w:uiPriority w:val="99"/>
    <w:rsid w:val="001F401B"/>
    <w:rPr>
      <w:rFonts w:ascii="Times New Roman" w:hAnsi="Times New Roman" w:cs="Times New Roman"/>
      <w:b/>
      <w:bCs/>
      <w:i/>
      <w:iCs/>
      <w:color w:val="000000"/>
      <w:spacing w:val="0"/>
      <w:w w:val="100"/>
      <w:position w:val="0"/>
      <w:sz w:val="23"/>
      <w:szCs w:val="23"/>
      <w:u w:val="none"/>
      <w:lang w:val="ru-RU"/>
    </w:rPr>
  </w:style>
  <w:style w:type="character" w:customStyle="1" w:styleId="225">
    <w:name w:val="Основной текст (22)_"/>
    <w:link w:val="226"/>
    <w:uiPriority w:val="99"/>
    <w:locked/>
    <w:rsid w:val="001F401B"/>
    <w:rPr>
      <w:spacing w:val="10"/>
      <w:sz w:val="22"/>
      <w:szCs w:val="22"/>
      <w:shd w:val="clear" w:color="auto" w:fill="FFFFFF"/>
    </w:rPr>
  </w:style>
  <w:style w:type="paragraph" w:customStyle="1" w:styleId="226">
    <w:name w:val="Основной текст (22)"/>
    <w:basedOn w:val="a0"/>
    <w:link w:val="225"/>
    <w:uiPriority w:val="99"/>
    <w:rsid w:val="001F401B"/>
    <w:pPr>
      <w:shd w:val="clear" w:color="auto" w:fill="FFFFFF"/>
      <w:autoSpaceDE/>
      <w:autoSpaceDN/>
      <w:adjustRightInd/>
      <w:spacing w:before="720" w:after="240" w:line="240" w:lineRule="atLeast"/>
      <w:jc w:val="both"/>
    </w:pPr>
    <w:rPr>
      <w:spacing w:val="10"/>
      <w:sz w:val="22"/>
      <w:szCs w:val="22"/>
    </w:rPr>
  </w:style>
  <w:style w:type="character" w:customStyle="1" w:styleId="133">
    <w:name w:val="Основной текст + 133"/>
    <w:aliases w:val="5 pt45,Курсив14"/>
    <w:uiPriority w:val="99"/>
    <w:rsid w:val="001F401B"/>
    <w:rPr>
      <w:rFonts w:ascii="Times New Roman" w:hAnsi="Times New Roman" w:cs="Times New Roman"/>
      <w:i/>
      <w:iCs/>
      <w:color w:val="000000"/>
      <w:spacing w:val="0"/>
      <w:w w:val="100"/>
      <w:position w:val="0"/>
      <w:sz w:val="27"/>
      <w:szCs w:val="27"/>
      <w:u w:val="none"/>
      <w:lang w:val="ru-RU"/>
    </w:rPr>
  </w:style>
  <w:style w:type="character" w:customStyle="1" w:styleId="3113">
    <w:name w:val="Основной текст (3) + 113"/>
    <w:aliases w:val="5 pt44,Не полужирный5,Курсив13"/>
    <w:uiPriority w:val="99"/>
    <w:rsid w:val="001F401B"/>
    <w:rPr>
      <w:rFonts w:ascii="Times New Roman" w:hAnsi="Times New Roman" w:cs="Times New Roman"/>
      <w:b/>
      <w:bCs/>
      <w:i/>
      <w:iCs/>
      <w:color w:val="000000"/>
      <w:spacing w:val="0"/>
      <w:w w:val="100"/>
      <w:position w:val="0"/>
      <w:sz w:val="23"/>
      <w:szCs w:val="23"/>
      <w:u w:val="none"/>
      <w:lang w:val="ru-RU"/>
    </w:rPr>
  </w:style>
  <w:style w:type="character" w:customStyle="1" w:styleId="3112">
    <w:name w:val="Основной текст (3) + 112"/>
    <w:aliases w:val="5 pt43,Курсив12"/>
    <w:uiPriority w:val="99"/>
    <w:rsid w:val="001F401B"/>
    <w:rPr>
      <w:rFonts w:ascii="Times New Roman" w:hAnsi="Times New Roman" w:cs="Times New Roman"/>
      <w:b/>
      <w:bCs/>
      <w:i/>
      <w:iCs/>
      <w:color w:val="000000"/>
      <w:spacing w:val="0"/>
      <w:w w:val="100"/>
      <w:position w:val="0"/>
      <w:sz w:val="23"/>
      <w:szCs w:val="23"/>
      <w:u w:val="none"/>
      <w:lang w:val="ru-RU"/>
    </w:rPr>
  </w:style>
  <w:style w:type="character" w:customStyle="1" w:styleId="314">
    <w:name w:val="Основной текст (3)1"/>
    <w:uiPriority w:val="99"/>
    <w:rsid w:val="001F401B"/>
    <w:rPr>
      <w:rFonts w:ascii="Times New Roman" w:hAnsi="Times New Roman" w:cs="Times New Roman"/>
      <w:b/>
      <w:bCs/>
      <w:color w:val="000000"/>
      <w:spacing w:val="0"/>
      <w:w w:val="100"/>
      <w:position w:val="0"/>
      <w:sz w:val="22"/>
      <w:szCs w:val="22"/>
      <w:u w:val="none"/>
      <w:lang w:val="ru-RU"/>
    </w:rPr>
  </w:style>
  <w:style w:type="character" w:customStyle="1" w:styleId="3111">
    <w:name w:val="Основной текст (3) + 111"/>
    <w:aliases w:val="5 pt42"/>
    <w:uiPriority w:val="99"/>
    <w:rsid w:val="001F401B"/>
    <w:rPr>
      <w:rFonts w:ascii="Times New Roman" w:hAnsi="Times New Roman" w:cs="Times New Roman"/>
      <w:b/>
      <w:bCs/>
      <w:color w:val="000000"/>
      <w:spacing w:val="0"/>
      <w:w w:val="100"/>
      <w:position w:val="0"/>
      <w:sz w:val="23"/>
      <w:szCs w:val="23"/>
      <w:u w:val="single"/>
      <w:lang w:val="ru-RU"/>
    </w:rPr>
  </w:style>
  <w:style w:type="character" w:customStyle="1" w:styleId="231">
    <w:name w:val="Основной текст (23)_"/>
    <w:link w:val="232"/>
    <w:uiPriority w:val="99"/>
    <w:locked/>
    <w:rsid w:val="001F401B"/>
    <w:rPr>
      <w:b/>
      <w:bCs/>
      <w:shd w:val="clear" w:color="auto" w:fill="FFFFFF"/>
    </w:rPr>
  </w:style>
  <w:style w:type="paragraph" w:customStyle="1" w:styleId="232">
    <w:name w:val="Основной текст (23)"/>
    <w:basedOn w:val="a0"/>
    <w:link w:val="231"/>
    <w:uiPriority w:val="99"/>
    <w:rsid w:val="001F401B"/>
    <w:pPr>
      <w:shd w:val="clear" w:color="auto" w:fill="FFFFFF"/>
      <w:autoSpaceDE/>
      <w:autoSpaceDN/>
      <w:adjustRightInd/>
      <w:spacing w:after="180" w:line="240" w:lineRule="atLeast"/>
    </w:pPr>
    <w:rPr>
      <w:b/>
      <w:bCs/>
    </w:rPr>
  </w:style>
  <w:style w:type="character" w:customStyle="1" w:styleId="12pt4">
    <w:name w:val="Основной текст + 12 pt4"/>
    <w:aliases w:val="Полужирный21"/>
    <w:uiPriority w:val="99"/>
    <w:rsid w:val="001F401B"/>
    <w:rPr>
      <w:rFonts w:ascii="Times New Roman" w:hAnsi="Times New Roman" w:cs="Times New Roman"/>
      <w:b/>
      <w:bCs/>
      <w:color w:val="000000"/>
      <w:spacing w:val="0"/>
      <w:w w:val="100"/>
      <w:position w:val="0"/>
      <w:sz w:val="24"/>
      <w:szCs w:val="24"/>
      <w:u w:val="none"/>
      <w:lang w:val="ru-RU"/>
    </w:rPr>
  </w:style>
  <w:style w:type="character" w:customStyle="1" w:styleId="240">
    <w:name w:val="Основной текст (24)_"/>
    <w:link w:val="241"/>
    <w:uiPriority w:val="99"/>
    <w:locked/>
    <w:rsid w:val="001F401B"/>
    <w:rPr>
      <w:b/>
      <w:bCs/>
      <w:sz w:val="22"/>
      <w:szCs w:val="22"/>
      <w:shd w:val="clear" w:color="auto" w:fill="FFFFFF"/>
    </w:rPr>
  </w:style>
  <w:style w:type="paragraph" w:customStyle="1" w:styleId="241">
    <w:name w:val="Основной текст (24)"/>
    <w:basedOn w:val="a0"/>
    <w:link w:val="240"/>
    <w:uiPriority w:val="99"/>
    <w:rsid w:val="001F401B"/>
    <w:pPr>
      <w:shd w:val="clear" w:color="auto" w:fill="FFFFFF"/>
      <w:autoSpaceDE/>
      <w:autoSpaceDN/>
      <w:adjustRightInd/>
      <w:spacing w:line="278" w:lineRule="exact"/>
      <w:ind w:firstLine="720"/>
      <w:jc w:val="both"/>
    </w:pPr>
    <w:rPr>
      <w:b/>
      <w:bCs/>
      <w:sz w:val="22"/>
      <w:szCs w:val="22"/>
    </w:rPr>
  </w:style>
  <w:style w:type="character" w:customStyle="1" w:styleId="2413">
    <w:name w:val="Основной текст (24) + 13"/>
    <w:aliases w:val="5 pt41"/>
    <w:uiPriority w:val="99"/>
    <w:rsid w:val="001F401B"/>
    <w:rPr>
      <w:rFonts w:ascii="Times New Roman" w:hAnsi="Times New Roman" w:cs="Times New Roman"/>
      <w:b/>
      <w:bCs/>
      <w:color w:val="000000"/>
      <w:spacing w:val="0"/>
      <w:w w:val="100"/>
      <w:position w:val="0"/>
      <w:sz w:val="27"/>
      <w:szCs w:val="27"/>
      <w:u w:val="none"/>
      <w:lang w:val="ru-RU"/>
    </w:rPr>
  </w:style>
  <w:style w:type="character" w:customStyle="1" w:styleId="119">
    <w:name w:val="Основной текст + 119"/>
    <w:aliases w:val="5 pt40,Полужирный20"/>
    <w:uiPriority w:val="99"/>
    <w:rsid w:val="001F401B"/>
    <w:rPr>
      <w:rFonts w:ascii="Times New Roman" w:hAnsi="Times New Roman" w:cs="Times New Roman"/>
      <w:b/>
      <w:bCs/>
      <w:color w:val="000000"/>
      <w:spacing w:val="0"/>
      <w:w w:val="100"/>
      <w:position w:val="0"/>
      <w:sz w:val="23"/>
      <w:szCs w:val="23"/>
      <w:u w:val="none"/>
      <w:lang w:val="ru-RU"/>
    </w:rPr>
  </w:style>
  <w:style w:type="character" w:customStyle="1" w:styleId="13pt">
    <w:name w:val="Основной текст + 13 pt"/>
    <w:aliases w:val="Полужирный19"/>
    <w:uiPriority w:val="99"/>
    <w:rsid w:val="001F401B"/>
    <w:rPr>
      <w:rFonts w:ascii="Times New Roman" w:hAnsi="Times New Roman" w:cs="Times New Roman"/>
      <w:b/>
      <w:bCs/>
      <w:color w:val="000000"/>
      <w:spacing w:val="0"/>
      <w:w w:val="100"/>
      <w:position w:val="0"/>
      <w:sz w:val="26"/>
      <w:szCs w:val="26"/>
      <w:u w:val="none"/>
      <w:lang w:val="ru-RU"/>
    </w:rPr>
  </w:style>
  <w:style w:type="character" w:customStyle="1" w:styleId="48">
    <w:name w:val="Основной текст + Полужирный4"/>
    <w:uiPriority w:val="99"/>
    <w:rsid w:val="001F401B"/>
    <w:rPr>
      <w:rFonts w:ascii="Times New Roman" w:hAnsi="Times New Roman" w:cs="Times New Roman"/>
      <w:b/>
      <w:bCs/>
      <w:color w:val="000000"/>
      <w:spacing w:val="0"/>
      <w:w w:val="100"/>
      <w:position w:val="0"/>
      <w:sz w:val="22"/>
      <w:szCs w:val="22"/>
      <w:u w:val="none"/>
      <w:lang w:val="ru-RU"/>
    </w:rPr>
  </w:style>
  <w:style w:type="character" w:customStyle="1" w:styleId="74">
    <w:name w:val="Основной текст + 7"/>
    <w:aliases w:val="5 pt39,Полужирный18"/>
    <w:uiPriority w:val="99"/>
    <w:rsid w:val="001F401B"/>
    <w:rPr>
      <w:rFonts w:ascii="Times New Roman" w:hAnsi="Times New Roman" w:cs="Times New Roman"/>
      <w:b/>
      <w:bCs/>
      <w:color w:val="000000"/>
      <w:spacing w:val="0"/>
      <w:w w:val="100"/>
      <w:position w:val="0"/>
      <w:sz w:val="15"/>
      <w:szCs w:val="15"/>
      <w:u w:val="none"/>
      <w:lang w:val="ru-RU"/>
    </w:rPr>
  </w:style>
  <w:style w:type="character" w:customStyle="1" w:styleId="12112">
    <w:name w:val="Основной текст (12) + 112"/>
    <w:aliases w:val="5 pt38"/>
    <w:uiPriority w:val="99"/>
    <w:rsid w:val="001F401B"/>
    <w:rPr>
      <w:rFonts w:ascii="Times New Roman" w:hAnsi="Times New Roman" w:cs="Times New Roman"/>
      <w:i/>
      <w:iCs/>
      <w:color w:val="000000"/>
      <w:spacing w:val="0"/>
      <w:w w:val="100"/>
      <w:position w:val="0"/>
      <w:sz w:val="23"/>
      <w:szCs w:val="23"/>
      <w:u w:val="none"/>
      <w:lang w:val="ru-RU"/>
    </w:rPr>
  </w:style>
  <w:style w:type="character" w:customStyle="1" w:styleId="118">
    <w:name w:val="Основной текст + 118"/>
    <w:aliases w:val="5 pt37,Курсив11"/>
    <w:uiPriority w:val="99"/>
    <w:rsid w:val="001F401B"/>
    <w:rPr>
      <w:rFonts w:ascii="Times New Roman" w:hAnsi="Times New Roman" w:cs="Times New Roman"/>
      <w:i/>
      <w:iCs/>
      <w:color w:val="000000"/>
      <w:spacing w:val="0"/>
      <w:w w:val="100"/>
      <w:position w:val="0"/>
      <w:sz w:val="23"/>
      <w:szCs w:val="23"/>
      <w:u w:val="none"/>
      <w:lang w:val="ru-RU"/>
    </w:rPr>
  </w:style>
  <w:style w:type="character" w:customStyle="1" w:styleId="1321">
    <w:name w:val="Основной текст + 132"/>
    <w:aliases w:val="5 pt36,Полужирный17"/>
    <w:uiPriority w:val="99"/>
    <w:rsid w:val="001F401B"/>
    <w:rPr>
      <w:rFonts w:ascii="Times New Roman" w:hAnsi="Times New Roman" w:cs="Times New Roman"/>
      <w:b/>
      <w:bCs/>
      <w:color w:val="000000"/>
      <w:spacing w:val="0"/>
      <w:w w:val="100"/>
      <w:position w:val="0"/>
      <w:sz w:val="27"/>
      <w:szCs w:val="27"/>
      <w:u w:val="single"/>
      <w:lang w:val="ru-RU"/>
    </w:rPr>
  </w:style>
  <w:style w:type="character" w:customStyle="1" w:styleId="117">
    <w:name w:val="Основной текст + 117"/>
    <w:aliases w:val="5 pt35"/>
    <w:uiPriority w:val="99"/>
    <w:rsid w:val="001F401B"/>
    <w:rPr>
      <w:rFonts w:ascii="Times New Roman" w:hAnsi="Times New Roman" w:cs="Times New Roman"/>
      <w:color w:val="000000"/>
      <w:spacing w:val="0"/>
      <w:w w:val="100"/>
      <w:position w:val="0"/>
      <w:sz w:val="23"/>
      <w:szCs w:val="23"/>
      <w:u w:val="none"/>
      <w:lang w:val="ru-RU"/>
    </w:rPr>
  </w:style>
  <w:style w:type="character" w:customStyle="1" w:styleId="3f0">
    <w:name w:val="Основной текст + Полужирный3"/>
    <w:uiPriority w:val="99"/>
    <w:rsid w:val="001F401B"/>
    <w:rPr>
      <w:rFonts w:ascii="Times New Roman" w:hAnsi="Times New Roman" w:cs="Times New Roman"/>
      <w:b/>
      <w:bCs/>
      <w:color w:val="000000"/>
      <w:spacing w:val="0"/>
      <w:w w:val="100"/>
      <w:position w:val="0"/>
      <w:sz w:val="22"/>
      <w:szCs w:val="22"/>
      <w:u w:val="none"/>
      <w:lang w:val="ru-RU"/>
    </w:rPr>
  </w:style>
  <w:style w:type="character" w:customStyle="1" w:styleId="1310">
    <w:name w:val="Основной текст + 131"/>
    <w:aliases w:val="5 pt34"/>
    <w:uiPriority w:val="99"/>
    <w:rsid w:val="001F401B"/>
    <w:rPr>
      <w:rFonts w:ascii="Times New Roman" w:hAnsi="Times New Roman" w:cs="Times New Roman"/>
      <w:color w:val="000000"/>
      <w:spacing w:val="0"/>
      <w:w w:val="100"/>
      <w:position w:val="0"/>
      <w:sz w:val="27"/>
      <w:szCs w:val="27"/>
      <w:u w:val="none"/>
      <w:lang w:val="ru-RU"/>
    </w:rPr>
  </w:style>
  <w:style w:type="character" w:customStyle="1" w:styleId="2fb">
    <w:name w:val="Основной текст + Полужирный2"/>
    <w:uiPriority w:val="99"/>
    <w:rsid w:val="001F401B"/>
    <w:rPr>
      <w:rFonts w:ascii="Times New Roman" w:hAnsi="Times New Roman" w:cs="Times New Roman"/>
      <w:b/>
      <w:bCs/>
      <w:color w:val="000000"/>
      <w:spacing w:val="0"/>
      <w:w w:val="100"/>
      <w:position w:val="0"/>
      <w:sz w:val="22"/>
      <w:szCs w:val="22"/>
      <w:u w:val="none"/>
      <w:lang w:val="ru-RU"/>
    </w:rPr>
  </w:style>
  <w:style w:type="character" w:customStyle="1" w:styleId="116">
    <w:name w:val="Основной текст + 116"/>
    <w:aliases w:val="5 pt33,Полужирный16,Курсив10"/>
    <w:uiPriority w:val="99"/>
    <w:rsid w:val="001F401B"/>
    <w:rPr>
      <w:rFonts w:ascii="Times New Roman" w:hAnsi="Times New Roman" w:cs="Times New Roman"/>
      <w:b/>
      <w:bCs/>
      <w:i/>
      <w:iCs/>
      <w:color w:val="000000"/>
      <w:spacing w:val="0"/>
      <w:w w:val="100"/>
      <w:position w:val="0"/>
      <w:sz w:val="23"/>
      <w:szCs w:val="23"/>
      <w:u w:val="none"/>
      <w:lang w:val="ru-RU"/>
    </w:rPr>
  </w:style>
  <w:style w:type="character" w:customStyle="1" w:styleId="513pt">
    <w:name w:val="Заголовок №5 + 13 pt"/>
    <w:aliases w:val="Курсив9"/>
    <w:uiPriority w:val="99"/>
    <w:rsid w:val="001F401B"/>
    <w:rPr>
      <w:rFonts w:ascii="Times New Roman" w:hAnsi="Times New Roman" w:cs="Times New Roman"/>
      <w:b/>
      <w:bCs/>
      <w:i/>
      <w:iCs/>
      <w:color w:val="000000"/>
      <w:spacing w:val="0"/>
      <w:w w:val="100"/>
      <w:position w:val="0"/>
      <w:sz w:val="26"/>
      <w:szCs w:val="26"/>
      <w:u w:val="none"/>
      <w:lang w:val="ru-RU"/>
    </w:rPr>
  </w:style>
  <w:style w:type="character" w:customStyle="1" w:styleId="1213">
    <w:name w:val="Основной текст (12) + 13"/>
    <w:aliases w:val="5 pt32,Полужирный15,Не курсив3"/>
    <w:uiPriority w:val="99"/>
    <w:rsid w:val="001F401B"/>
    <w:rPr>
      <w:rFonts w:ascii="Times New Roman" w:hAnsi="Times New Roman" w:cs="Times New Roman"/>
      <w:b/>
      <w:bCs/>
      <w:i/>
      <w:iCs/>
      <w:color w:val="000000"/>
      <w:spacing w:val="0"/>
      <w:w w:val="100"/>
      <w:position w:val="0"/>
      <w:sz w:val="27"/>
      <w:szCs w:val="27"/>
      <w:u w:val="none"/>
      <w:lang w:val="ru-RU"/>
    </w:rPr>
  </w:style>
  <w:style w:type="character" w:customStyle="1" w:styleId="122">
    <w:name w:val="Основной текст + 12"/>
    <w:aliases w:val="5 pt31,Полужирный14"/>
    <w:uiPriority w:val="99"/>
    <w:rsid w:val="001F401B"/>
    <w:rPr>
      <w:rFonts w:ascii="Times New Roman" w:hAnsi="Times New Roman" w:cs="Times New Roman"/>
      <w:b/>
      <w:bCs/>
      <w:color w:val="000000"/>
      <w:spacing w:val="0"/>
      <w:w w:val="100"/>
      <w:position w:val="0"/>
      <w:sz w:val="25"/>
      <w:szCs w:val="25"/>
      <w:u w:val="none"/>
      <w:lang w:val="ru-RU"/>
    </w:rPr>
  </w:style>
  <w:style w:type="character" w:customStyle="1" w:styleId="521">
    <w:name w:val="Заголовок №5 (2)_"/>
    <w:link w:val="522"/>
    <w:uiPriority w:val="99"/>
    <w:locked/>
    <w:rsid w:val="001F401B"/>
    <w:rPr>
      <w:b/>
      <w:bCs/>
      <w:i/>
      <w:iCs/>
      <w:sz w:val="28"/>
      <w:szCs w:val="28"/>
      <w:shd w:val="clear" w:color="auto" w:fill="FFFFFF"/>
    </w:rPr>
  </w:style>
  <w:style w:type="paragraph" w:customStyle="1" w:styleId="522">
    <w:name w:val="Заголовок №5 (2)"/>
    <w:basedOn w:val="a0"/>
    <w:link w:val="521"/>
    <w:uiPriority w:val="99"/>
    <w:rsid w:val="001F401B"/>
    <w:pPr>
      <w:shd w:val="clear" w:color="auto" w:fill="FFFFFF"/>
      <w:autoSpaceDE/>
      <w:autoSpaceDN/>
      <w:adjustRightInd/>
      <w:spacing w:line="274" w:lineRule="exact"/>
      <w:ind w:firstLine="700"/>
      <w:jc w:val="both"/>
      <w:outlineLvl w:val="4"/>
    </w:pPr>
    <w:rPr>
      <w:b/>
      <w:bCs/>
      <w:i/>
      <w:iCs/>
      <w:sz w:val="28"/>
      <w:szCs w:val="28"/>
    </w:rPr>
  </w:style>
  <w:style w:type="character" w:customStyle="1" w:styleId="820">
    <w:name w:val="Основной текст (8) + Полужирный2"/>
    <w:uiPriority w:val="99"/>
    <w:rsid w:val="001F401B"/>
    <w:rPr>
      <w:rFonts w:ascii="Times New Roman" w:hAnsi="Times New Roman" w:cs="Times New Roman"/>
      <w:b/>
      <w:bCs/>
      <w:color w:val="000000"/>
      <w:spacing w:val="0"/>
      <w:w w:val="100"/>
      <w:position w:val="0"/>
      <w:sz w:val="19"/>
      <w:szCs w:val="19"/>
      <w:u w:val="none"/>
      <w:lang w:val="ru-RU"/>
    </w:rPr>
  </w:style>
  <w:style w:type="character" w:customStyle="1" w:styleId="2113">
    <w:name w:val="Основной текст (2) + 11"/>
    <w:aliases w:val="5 pt30,Не полужирный4"/>
    <w:uiPriority w:val="99"/>
    <w:rsid w:val="001F401B"/>
    <w:rPr>
      <w:rFonts w:ascii="Times New Roman" w:hAnsi="Times New Roman" w:cs="Times New Roman"/>
      <w:b/>
      <w:bCs/>
      <w:color w:val="000000"/>
      <w:spacing w:val="0"/>
      <w:w w:val="100"/>
      <w:position w:val="0"/>
      <w:sz w:val="23"/>
      <w:szCs w:val="23"/>
      <w:u w:val="none"/>
      <w:lang w:val="ru-RU"/>
    </w:rPr>
  </w:style>
  <w:style w:type="character" w:customStyle="1" w:styleId="250">
    <w:name w:val="Основной текст (25)_"/>
    <w:link w:val="251"/>
    <w:uiPriority w:val="99"/>
    <w:locked/>
    <w:rsid w:val="001F401B"/>
    <w:rPr>
      <w:rFonts w:ascii="Arial Narrow" w:hAnsi="Arial Narrow" w:cs="Arial Narrow"/>
      <w:b/>
      <w:bCs/>
      <w:spacing w:val="10"/>
      <w:sz w:val="21"/>
      <w:szCs w:val="21"/>
      <w:shd w:val="clear" w:color="auto" w:fill="FFFFFF"/>
    </w:rPr>
  </w:style>
  <w:style w:type="paragraph" w:customStyle="1" w:styleId="251">
    <w:name w:val="Основной текст (25)"/>
    <w:basedOn w:val="a0"/>
    <w:link w:val="250"/>
    <w:uiPriority w:val="99"/>
    <w:rsid w:val="001F401B"/>
    <w:pPr>
      <w:shd w:val="clear" w:color="auto" w:fill="FFFFFF"/>
      <w:autoSpaceDE/>
      <w:autoSpaceDN/>
      <w:adjustRightInd/>
      <w:spacing w:line="278" w:lineRule="exact"/>
      <w:jc w:val="center"/>
    </w:pPr>
    <w:rPr>
      <w:rFonts w:ascii="Arial Narrow" w:hAnsi="Arial Narrow" w:cs="Arial Narrow"/>
      <w:b/>
      <w:bCs/>
      <w:spacing w:val="10"/>
      <w:sz w:val="21"/>
      <w:szCs w:val="21"/>
    </w:rPr>
  </w:style>
  <w:style w:type="character" w:customStyle="1" w:styleId="21110">
    <w:name w:val="Основной текст (2) + 111"/>
    <w:aliases w:val="5 pt29,Не полужирный3,Курсив8"/>
    <w:uiPriority w:val="99"/>
    <w:rsid w:val="001F401B"/>
    <w:rPr>
      <w:rFonts w:ascii="Times New Roman" w:hAnsi="Times New Roman" w:cs="Times New Roman"/>
      <w:b/>
      <w:bCs/>
      <w:i/>
      <w:iCs/>
      <w:color w:val="000000"/>
      <w:spacing w:val="0"/>
      <w:w w:val="100"/>
      <w:position w:val="0"/>
      <w:sz w:val="23"/>
      <w:szCs w:val="23"/>
      <w:u w:val="none"/>
      <w:lang w:val="ru-RU"/>
    </w:rPr>
  </w:style>
  <w:style w:type="character" w:customStyle="1" w:styleId="12111">
    <w:name w:val="Основной текст (12) + 111"/>
    <w:aliases w:val="5 pt28,Интервал 1 pt2"/>
    <w:uiPriority w:val="99"/>
    <w:rsid w:val="001F401B"/>
    <w:rPr>
      <w:rFonts w:ascii="Times New Roman" w:hAnsi="Times New Roman" w:cs="Times New Roman"/>
      <w:i/>
      <w:iCs/>
      <w:color w:val="000000"/>
      <w:spacing w:val="30"/>
      <w:w w:val="100"/>
      <w:position w:val="0"/>
      <w:sz w:val="23"/>
      <w:szCs w:val="23"/>
      <w:u w:val="none"/>
      <w:lang w:val="en-US"/>
    </w:rPr>
  </w:style>
  <w:style w:type="character" w:customStyle="1" w:styleId="1212">
    <w:name w:val="Основной текст (12) + 12"/>
    <w:aliases w:val="5 pt27,Полужирный13,Не курсив2"/>
    <w:uiPriority w:val="99"/>
    <w:rsid w:val="001F401B"/>
    <w:rPr>
      <w:rFonts w:ascii="Times New Roman" w:hAnsi="Times New Roman" w:cs="Times New Roman"/>
      <w:b/>
      <w:bCs/>
      <w:i/>
      <w:iCs/>
      <w:color w:val="000000"/>
      <w:spacing w:val="0"/>
      <w:w w:val="100"/>
      <w:position w:val="0"/>
      <w:sz w:val="25"/>
      <w:szCs w:val="25"/>
      <w:u w:val="none"/>
      <w:lang w:val="ru-RU"/>
    </w:rPr>
  </w:style>
  <w:style w:type="character" w:customStyle="1" w:styleId="1912pt">
    <w:name w:val="Основной текст (19) + 12 pt"/>
    <w:uiPriority w:val="99"/>
    <w:rsid w:val="001F401B"/>
    <w:rPr>
      <w:rFonts w:ascii="Times New Roman" w:hAnsi="Times New Roman" w:cs="Times New Roman"/>
      <w:i/>
      <w:iCs/>
      <w:color w:val="000000"/>
      <w:spacing w:val="0"/>
      <w:w w:val="100"/>
      <w:position w:val="0"/>
      <w:sz w:val="24"/>
      <w:szCs w:val="24"/>
      <w:u w:val="none"/>
      <w:lang w:val="en-US"/>
    </w:rPr>
  </w:style>
  <w:style w:type="character" w:customStyle="1" w:styleId="14pt">
    <w:name w:val="Основной текст + 14 pt"/>
    <w:aliases w:val="Полужирный12,Курсив7"/>
    <w:uiPriority w:val="99"/>
    <w:rsid w:val="001F401B"/>
    <w:rPr>
      <w:rFonts w:ascii="Times New Roman" w:hAnsi="Times New Roman" w:cs="Times New Roman"/>
      <w:b/>
      <w:bCs/>
      <w:i/>
      <w:iCs/>
      <w:color w:val="000000"/>
      <w:spacing w:val="0"/>
      <w:w w:val="100"/>
      <w:position w:val="0"/>
      <w:sz w:val="28"/>
      <w:szCs w:val="28"/>
      <w:u w:val="none"/>
      <w:lang w:val="ru-RU"/>
    </w:rPr>
  </w:style>
  <w:style w:type="character" w:customStyle="1" w:styleId="260">
    <w:name w:val="Основной текст (26)_"/>
    <w:link w:val="261"/>
    <w:uiPriority w:val="99"/>
    <w:locked/>
    <w:rsid w:val="001F401B"/>
    <w:rPr>
      <w:rFonts w:ascii="Franklin Gothic Medium" w:hAnsi="Franklin Gothic Medium" w:cs="Franklin Gothic Medium"/>
      <w:i/>
      <w:iCs/>
      <w:shd w:val="clear" w:color="auto" w:fill="FFFFFF"/>
    </w:rPr>
  </w:style>
  <w:style w:type="paragraph" w:customStyle="1" w:styleId="261">
    <w:name w:val="Основной текст (26)"/>
    <w:basedOn w:val="a0"/>
    <w:link w:val="260"/>
    <w:uiPriority w:val="99"/>
    <w:rsid w:val="001F401B"/>
    <w:pPr>
      <w:shd w:val="clear" w:color="auto" w:fill="FFFFFF"/>
      <w:autoSpaceDE/>
      <w:autoSpaceDN/>
      <w:adjustRightInd/>
      <w:spacing w:after="60" w:line="240" w:lineRule="atLeast"/>
    </w:pPr>
    <w:rPr>
      <w:rFonts w:ascii="Franklin Gothic Medium" w:hAnsi="Franklin Gothic Medium" w:cs="Franklin Gothic Medium"/>
      <w:i/>
      <w:iCs/>
    </w:rPr>
  </w:style>
  <w:style w:type="character" w:customStyle="1" w:styleId="26ArialNarrow">
    <w:name w:val="Основной текст (26) + Arial Narrow"/>
    <w:uiPriority w:val="99"/>
    <w:rsid w:val="001F401B"/>
    <w:rPr>
      <w:rFonts w:ascii="Arial Narrow" w:hAnsi="Arial Narrow" w:cs="Arial Narrow"/>
      <w:i/>
      <w:iCs/>
      <w:color w:val="000000"/>
      <w:spacing w:val="0"/>
      <w:w w:val="100"/>
      <w:position w:val="0"/>
      <w:sz w:val="20"/>
      <w:szCs w:val="20"/>
      <w:u w:val="none"/>
    </w:rPr>
  </w:style>
  <w:style w:type="character" w:customStyle="1" w:styleId="1214pt">
    <w:name w:val="Основной текст (12) + 14 pt"/>
    <w:aliases w:val="Полужирный11"/>
    <w:uiPriority w:val="99"/>
    <w:rsid w:val="001F401B"/>
    <w:rPr>
      <w:rFonts w:ascii="Times New Roman" w:hAnsi="Times New Roman" w:cs="Times New Roman"/>
      <w:b/>
      <w:bCs/>
      <w:i/>
      <w:iCs/>
      <w:color w:val="000000"/>
      <w:spacing w:val="0"/>
      <w:w w:val="100"/>
      <w:position w:val="0"/>
      <w:sz w:val="28"/>
      <w:szCs w:val="28"/>
      <w:u w:val="none"/>
      <w:lang w:val="ru-RU"/>
    </w:rPr>
  </w:style>
  <w:style w:type="character" w:customStyle="1" w:styleId="270">
    <w:name w:val="Основной текст (27)_"/>
    <w:link w:val="271"/>
    <w:uiPriority w:val="99"/>
    <w:locked/>
    <w:rsid w:val="001F401B"/>
    <w:rPr>
      <w:sz w:val="23"/>
      <w:szCs w:val="23"/>
      <w:shd w:val="clear" w:color="auto" w:fill="FFFFFF"/>
    </w:rPr>
  </w:style>
  <w:style w:type="paragraph" w:customStyle="1" w:styleId="271">
    <w:name w:val="Основной текст (27)"/>
    <w:basedOn w:val="a0"/>
    <w:link w:val="270"/>
    <w:uiPriority w:val="99"/>
    <w:rsid w:val="001F401B"/>
    <w:pPr>
      <w:shd w:val="clear" w:color="auto" w:fill="FFFFFF"/>
      <w:autoSpaceDE/>
      <w:autoSpaceDN/>
      <w:adjustRightInd/>
      <w:spacing w:line="278" w:lineRule="exact"/>
      <w:jc w:val="center"/>
    </w:pPr>
    <w:rPr>
      <w:sz w:val="23"/>
      <w:szCs w:val="23"/>
    </w:rPr>
  </w:style>
  <w:style w:type="character" w:customStyle="1" w:styleId="3f1">
    <w:name w:val="Подпись к таблице (3)_"/>
    <w:link w:val="3f2"/>
    <w:uiPriority w:val="99"/>
    <w:locked/>
    <w:rsid w:val="001F401B"/>
    <w:rPr>
      <w:sz w:val="23"/>
      <w:szCs w:val="23"/>
      <w:shd w:val="clear" w:color="auto" w:fill="FFFFFF"/>
    </w:rPr>
  </w:style>
  <w:style w:type="paragraph" w:customStyle="1" w:styleId="3f2">
    <w:name w:val="Подпись к таблице (3)"/>
    <w:basedOn w:val="a0"/>
    <w:link w:val="3f1"/>
    <w:uiPriority w:val="99"/>
    <w:rsid w:val="001F401B"/>
    <w:pPr>
      <w:shd w:val="clear" w:color="auto" w:fill="FFFFFF"/>
      <w:autoSpaceDE/>
      <w:autoSpaceDN/>
      <w:adjustRightInd/>
      <w:spacing w:line="274" w:lineRule="exact"/>
    </w:pPr>
    <w:rPr>
      <w:sz w:val="23"/>
      <w:szCs w:val="23"/>
    </w:rPr>
  </w:style>
  <w:style w:type="character" w:customStyle="1" w:styleId="115">
    <w:name w:val="Основной текст + 115"/>
    <w:aliases w:val="5 pt26"/>
    <w:uiPriority w:val="99"/>
    <w:rsid w:val="001F401B"/>
    <w:rPr>
      <w:rFonts w:ascii="Times New Roman" w:hAnsi="Times New Roman" w:cs="Times New Roman"/>
      <w:color w:val="000000"/>
      <w:spacing w:val="0"/>
      <w:w w:val="100"/>
      <w:position w:val="0"/>
      <w:sz w:val="23"/>
      <w:szCs w:val="23"/>
      <w:u w:val="none"/>
    </w:rPr>
  </w:style>
  <w:style w:type="character" w:customStyle="1" w:styleId="FranklinGothicBook0">
    <w:name w:val="Основной текст + Franklin Gothic Book"/>
    <w:aliases w:val="61,5 pt25"/>
    <w:uiPriority w:val="99"/>
    <w:rsid w:val="001F401B"/>
    <w:rPr>
      <w:rFonts w:ascii="Franklin Gothic Book" w:hAnsi="Franklin Gothic Book" w:cs="Franklin Gothic Book"/>
      <w:color w:val="000000"/>
      <w:spacing w:val="0"/>
      <w:w w:val="100"/>
      <w:position w:val="0"/>
      <w:sz w:val="13"/>
      <w:szCs w:val="13"/>
      <w:u w:val="none"/>
    </w:rPr>
  </w:style>
  <w:style w:type="character" w:customStyle="1" w:styleId="49">
    <w:name w:val="Подпись к таблице (4)_"/>
    <w:link w:val="4a"/>
    <w:uiPriority w:val="99"/>
    <w:locked/>
    <w:rsid w:val="001F401B"/>
    <w:rPr>
      <w:b/>
      <w:bCs/>
      <w:sz w:val="27"/>
      <w:szCs w:val="27"/>
      <w:shd w:val="clear" w:color="auto" w:fill="FFFFFF"/>
    </w:rPr>
  </w:style>
  <w:style w:type="paragraph" w:customStyle="1" w:styleId="4a">
    <w:name w:val="Подпись к таблице (4)"/>
    <w:basedOn w:val="a0"/>
    <w:link w:val="49"/>
    <w:uiPriority w:val="99"/>
    <w:rsid w:val="001F401B"/>
    <w:pPr>
      <w:shd w:val="clear" w:color="auto" w:fill="FFFFFF"/>
      <w:autoSpaceDE/>
      <w:autoSpaceDN/>
      <w:adjustRightInd/>
      <w:spacing w:line="278" w:lineRule="exact"/>
    </w:pPr>
    <w:rPr>
      <w:b/>
      <w:bCs/>
      <w:sz w:val="27"/>
      <w:szCs w:val="27"/>
    </w:rPr>
  </w:style>
  <w:style w:type="character" w:customStyle="1" w:styleId="59">
    <w:name w:val="Подпись к таблице (5)_"/>
    <w:link w:val="5a"/>
    <w:uiPriority w:val="99"/>
    <w:locked/>
    <w:rsid w:val="001F401B"/>
    <w:rPr>
      <w:i/>
      <w:iCs/>
      <w:sz w:val="23"/>
      <w:szCs w:val="23"/>
      <w:shd w:val="clear" w:color="auto" w:fill="FFFFFF"/>
    </w:rPr>
  </w:style>
  <w:style w:type="paragraph" w:customStyle="1" w:styleId="5a">
    <w:name w:val="Подпись к таблице (5)"/>
    <w:basedOn w:val="a0"/>
    <w:link w:val="59"/>
    <w:uiPriority w:val="99"/>
    <w:rsid w:val="001F401B"/>
    <w:pPr>
      <w:shd w:val="clear" w:color="auto" w:fill="FFFFFF"/>
      <w:autoSpaceDE/>
      <w:autoSpaceDN/>
      <w:adjustRightInd/>
      <w:spacing w:line="278" w:lineRule="exact"/>
    </w:pPr>
    <w:rPr>
      <w:i/>
      <w:iCs/>
      <w:sz w:val="23"/>
      <w:szCs w:val="23"/>
    </w:rPr>
  </w:style>
  <w:style w:type="character" w:customStyle="1" w:styleId="5b">
    <w:name w:val="Подпись к таблице (5) + Не курсив"/>
    <w:uiPriority w:val="99"/>
    <w:rsid w:val="001F401B"/>
    <w:rPr>
      <w:rFonts w:ascii="Times New Roman" w:hAnsi="Times New Roman" w:cs="Times New Roman"/>
      <w:i/>
      <w:iCs/>
      <w:color w:val="000000"/>
      <w:spacing w:val="0"/>
      <w:w w:val="100"/>
      <w:position w:val="0"/>
      <w:sz w:val="23"/>
      <w:szCs w:val="23"/>
      <w:u w:val="none"/>
      <w:lang w:val="ru-RU"/>
    </w:rPr>
  </w:style>
  <w:style w:type="character" w:customStyle="1" w:styleId="69">
    <w:name w:val="Основной текст6"/>
    <w:uiPriority w:val="99"/>
    <w:rsid w:val="001F401B"/>
    <w:rPr>
      <w:rFonts w:ascii="Times New Roman" w:hAnsi="Times New Roman" w:cs="Times New Roman"/>
      <w:color w:val="000000"/>
      <w:spacing w:val="0"/>
      <w:w w:val="100"/>
      <w:position w:val="0"/>
      <w:sz w:val="22"/>
      <w:szCs w:val="22"/>
      <w:u w:val="none"/>
      <w:lang w:val="ru-RU"/>
    </w:rPr>
  </w:style>
  <w:style w:type="character" w:customStyle="1" w:styleId="5227pt">
    <w:name w:val="Заголовок №5 (2) + 27 pt"/>
    <w:aliases w:val="Не курсив1"/>
    <w:uiPriority w:val="99"/>
    <w:rsid w:val="001F401B"/>
    <w:rPr>
      <w:rFonts w:ascii="Times New Roman" w:hAnsi="Times New Roman" w:cs="Times New Roman"/>
      <w:b/>
      <w:bCs/>
      <w:i/>
      <w:iCs/>
      <w:color w:val="000000"/>
      <w:spacing w:val="0"/>
      <w:w w:val="100"/>
      <w:position w:val="0"/>
      <w:sz w:val="54"/>
      <w:szCs w:val="54"/>
      <w:u w:val="none"/>
      <w:lang w:val="ru-RU"/>
    </w:rPr>
  </w:style>
  <w:style w:type="character" w:customStyle="1" w:styleId="510">
    <w:name w:val="Заголовок №51"/>
    <w:uiPriority w:val="99"/>
    <w:rsid w:val="001F401B"/>
    <w:rPr>
      <w:rFonts w:ascii="Times New Roman" w:hAnsi="Times New Roman" w:cs="Times New Roman"/>
      <w:b/>
      <w:bCs/>
      <w:color w:val="000000"/>
      <w:spacing w:val="0"/>
      <w:w w:val="100"/>
      <w:position w:val="0"/>
      <w:sz w:val="27"/>
      <w:szCs w:val="27"/>
      <w:u w:val="none"/>
      <w:lang w:val="ru-RU"/>
    </w:rPr>
  </w:style>
  <w:style w:type="character" w:customStyle="1" w:styleId="12pt3">
    <w:name w:val="Основной текст + 12 pt3"/>
    <w:aliases w:val="Курсив6"/>
    <w:uiPriority w:val="99"/>
    <w:rsid w:val="001F401B"/>
    <w:rPr>
      <w:rFonts w:ascii="Times New Roman" w:hAnsi="Times New Roman" w:cs="Times New Roman"/>
      <w:i/>
      <w:iCs/>
      <w:color w:val="000000"/>
      <w:spacing w:val="0"/>
      <w:w w:val="100"/>
      <w:position w:val="0"/>
      <w:sz w:val="24"/>
      <w:szCs w:val="24"/>
      <w:u w:val="none"/>
      <w:lang w:val="ru-RU"/>
    </w:rPr>
  </w:style>
  <w:style w:type="character" w:customStyle="1" w:styleId="227">
    <w:name w:val="Основной текст (2)2"/>
    <w:uiPriority w:val="99"/>
    <w:rsid w:val="001F401B"/>
    <w:rPr>
      <w:rFonts w:ascii="Times New Roman" w:hAnsi="Times New Roman" w:cs="Times New Roman"/>
      <w:b/>
      <w:bCs/>
      <w:color w:val="000000"/>
      <w:spacing w:val="0"/>
      <w:w w:val="100"/>
      <w:position w:val="0"/>
      <w:sz w:val="27"/>
      <w:szCs w:val="27"/>
      <w:u w:val="none"/>
      <w:lang w:val="ru-RU"/>
    </w:rPr>
  </w:style>
  <w:style w:type="character" w:customStyle="1" w:styleId="1210">
    <w:name w:val="Основной текст (12)1"/>
    <w:uiPriority w:val="99"/>
    <w:rsid w:val="001F401B"/>
    <w:rPr>
      <w:rFonts w:ascii="Times New Roman" w:hAnsi="Times New Roman" w:cs="Times New Roman"/>
      <w:i/>
      <w:iCs/>
      <w:color w:val="000000"/>
      <w:spacing w:val="0"/>
      <w:w w:val="100"/>
      <w:position w:val="0"/>
      <w:sz w:val="24"/>
      <w:szCs w:val="24"/>
      <w:u w:val="none"/>
      <w:lang w:val="ru-RU"/>
    </w:rPr>
  </w:style>
  <w:style w:type="character" w:customStyle="1" w:styleId="280">
    <w:name w:val="Основной текст (28)_"/>
    <w:link w:val="281"/>
    <w:uiPriority w:val="99"/>
    <w:locked/>
    <w:rsid w:val="001F401B"/>
    <w:rPr>
      <w:sz w:val="15"/>
      <w:szCs w:val="15"/>
      <w:shd w:val="clear" w:color="auto" w:fill="FFFFFF"/>
    </w:rPr>
  </w:style>
  <w:style w:type="paragraph" w:customStyle="1" w:styleId="281">
    <w:name w:val="Основной текст (28)"/>
    <w:basedOn w:val="a0"/>
    <w:link w:val="280"/>
    <w:uiPriority w:val="99"/>
    <w:rsid w:val="001F401B"/>
    <w:pPr>
      <w:shd w:val="clear" w:color="auto" w:fill="FFFFFF"/>
      <w:autoSpaceDE/>
      <w:autoSpaceDN/>
      <w:adjustRightInd/>
      <w:spacing w:line="240" w:lineRule="atLeast"/>
    </w:pPr>
    <w:rPr>
      <w:sz w:val="15"/>
      <w:szCs w:val="15"/>
    </w:rPr>
  </w:style>
  <w:style w:type="character" w:customStyle="1" w:styleId="1f9">
    <w:name w:val="Колонтитул1"/>
    <w:uiPriority w:val="99"/>
    <w:rsid w:val="001F401B"/>
    <w:rPr>
      <w:rFonts w:ascii="Times New Roman" w:hAnsi="Times New Roman" w:cs="Times New Roman"/>
      <w:color w:val="000000"/>
      <w:spacing w:val="0"/>
      <w:w w:val="100"/>
      <w:position w:val="0"/>
      <w:sz w:val="22"/>
      <w:szCs w:val="22"/>
      <w:u w:val="none"/>
      <w:lang w:val="ru-RU"/>
    </w:rPr>
  </w:style>
  <w:style w:type="character" w:customStyle="1" w:styleId="6a">
    <w:name w:val="Заголовок №6_"/>
    <w:link w:val="6b"/>
    <w:uiPriority w:val="99"/>
    <w:locked/>
    <w:rsid w:val="001F401B"/>
    <w:rPr>
      <w:b/>
      <w:bCs/>
      <w:sz w:val="22"/>
      <w:szCs w:val="22"/>
      <w:shd w:val="clear" w:color="auto" w:fill="FFFFFF"/>
    </w:rPr>
  </w:style>
  <w:style w:type="paragraph" w:customStyle="1" w:styleId="6b">
    <w:name w:val="Заголовок №6"/>
    <w:basedOn w:val="a0"/>
    <w:link w:val="6a"/>
    <w:uiPriority w:val="99"/>
    <w:rsid w:val="001F401B"/>
    <w:pPr>
      <w:shd w:val="clear" w:color="auto" w:fill="FFFFFF"/>
      <w:autoSpaceDE/>
      <w:autoSpaceDN/>
      <w:adjustRightInd/>
      <w:spacing w:line="288" w:lineRule="exact"/>
      <w:ind w:hanging="340"/>
      <w:outlineLvl w:val="5"/>
    </w:pPr>
    <w:rPr>
      <w:b/>
      <w:bCs/>
      <w:sz w:val="22"/>
      <w:szCs w:val="22"/>
    </w:rPr>
  </w:style>
  <w:style w:type="character" w:customStyle="1" w:styleId="6110">
    <w:name w:val="Заголовок №6 + 11"/>
    <w:aliases w:val="5 pt24,Не полужирный2"/>
    <w:uiPriority w:val="99"/>
    <w:rsid w:val="001F401B"/>
    <w:rPr>
      <w:rFonts w:ascii="Times New Roman" w:hAnsi="Times New Roman" w:cs="Times New Roman"/>
      <w:b/>
      <w:bCs/>
      <w:color w:val="000000"/>
      <w:spacing w:val="0"/>
      <w:w w:val="100"/>
      <w:position w:val="0"/>
      <w:sz w:val="23"/>
      <w:szCs w:val="23"/>
      <w:u w:val="none"/>
      <w:lang w:val="ru-RU"/>
    </w:rPr>
  </w:style>
  <w:style w:type="character" w:customStyle="1" w:styleId="Exact">
    <w:name w:val="Основной текст Exact"/>
    <w:uiPriority w:val="99"/>
    <w:rsid w:val="001F401B"/>
    <w:rPr>
      <w:rFonts w:ascii="Times New Roman" w:hAnsi="Times New Roman" w:cs="Times New Roman"/>
      <w:spacing w:val="3"/>
      <w:sz w:val="20"/>
      <w:szCs w:val="20"/>
      <w:u w:val="none"/>
    </w:rPr>
  </w:style>
  <w:style w:type="character" w:customStyle="1" w:styleId="102">
    <w:name w:val="Основной текст + 10"/>
    <w:aliases w:val="5 pt Exact1"/>
    <w:uiPriority w:val="99"/>
    <w:rsid w:val="001F401B"/>
    <w:rPr>
      <w:rFonts w:ascii="Times New Roman" w:hAnsi="Times New Roman" w:cs="Times New Roman"/>
      <w:color w:val="000000"/>
      <w:spacing w:val="3"/>
      <w:w w:val="100"/>
      <w:position w:val="0"/>
      <w:sz w:val="21"/>
      <w:szCs w:val="21"/>
      <w:u w:val="none"/>
      <w:lang w:val="ru-RU"/>
    </w:rPr>
  </w:style>
  <w:style w:type="character" w:customStyle="1" w:styleId="380">
    <w:name w:val="Основной текст + 38"/>
    <w:aliases w:val="5 pt23"/>
    <w:uiPriority w:val="99"/>
    <w:rsid w:val="001F401B"/>
    <w:rPr>
      <w:rFonts w:ascii="Times New Roman" w:hAnsi="Times New Roman" w:cs="Times New Roman"/>
      <w:color w:val="000000"/>
      <w:spacing w:val="0"/>
      <w:w w:val="100"/>
      <w:position w:val="0"/>
      <w:sz w:val="77"/>
      <w:szCs w:val="77"/>
      <w:u w:val="none"/>
      <w:lang w:val="ru-RU"/>
    </w:rPr>
  </w:style>
  <w:style w:type="character" w:customStyle="1" w:styleId="ArialNarrow">
    <w:name w:val="Основной текст + Arial Narrow"/>
    <w:aliases w:val="5 pt22"/>
    <w:uiPriority w:val="99"/>
    <w:rsid w:val="001F401B"/>
    <w:rPr>
      <w:rFonts w:ascii="Arial Narrow" w:hAnsi="Arial Narrow" w:cs="Arial Narrow"/>
      <w:color w:val="000000"/>
      <w:spacing w:val="0"/>
      <w:w w:val="100"/>
      <w:position w:val="0"/>
      <w:sz w:val="10"/>
      <w:szCs w:val="10"/>
      <w:u w:val="none"/>
    </w:rPr>
  </w:style>
  <w:style w:type="character" w:customStyle="1" w:styleId="211pt">
    <w:name w:val="Подпись к таблице (2) + 11 pt"/>
    <w:uiPriority w:val="99"/>
    <w:rsid w:val="001F401B"/>
    <w:rPr>
      <w:rFonts w:ascii="Times New Roman" w:hAnsi="Times New Roman" w:cs="Times New Roman"/>
      <w:b/>
      <w:bCs/>
      <w:color w:val="000000"/>
      <w:spacing w:val="0"/>
      <w:w w:val="100"/>
      <w:position w:val="0"/>
      <w:sz w:val="22"/>
      <w:szCs w:val="22"/>
      <w:u w:val="none"/>
      <w:lang w:val="ru-RU"/>
    </w:rPr>
  </w:style>
  <w:style w:type="character" w:customStyle="1" w:styleId="315">
    <w:name w:val="Подпись к таблице (3)1"/>
    <w:uiPriority w:val="99"/>
    <w:rsid w:val="001F401B"/>
    <w:rPr>
      <w:rFonts w:ascii="Times New Roman" w:hAnsi="Times New Roman" w:cs="Times New Roman"/>
      <w:color w:val="000000"/>
      <w:spacing w:val="0"/>
      <w:w w:val="100"/>
      <w:position w:val="0"/>
      <w:sz w:val="23"/>
      <w:szCs w:val="23"/>
      <w:u w:val="single"/>
      <w:lang w:val="ru-RU"/>
    </w:rPr>
  </w:style>
  <w:style w:type="character" w:customStyle="1" w:styleId="87">
    <w:name w:val="Заголовок №8_"/>
    <w:link w:val="88"/>
    <w:uiPriority w:val="99"/>
    <w:locked/>
    <w:rsid w:val="001F401B"/>
    <w:rPr>
      <w:b/>
      <w:bCs/>
      <w:sz w:val="22"/>
      <w:szCs w:val="22"/>
      <w:shd w:val="clear" w:color="auto" w:fill="FFFFFF"/>
    </w:rPr>
  </w:style>
  <w:style w:type="paragraph" w:customStyle="1" w:styleId="88">
    <w:name w:val="Заголовок №8"/>
    <w:basedOn w:val="a0"/>
    <w:link w:val="87"/>
    <w:uiPriority w:val="99"/>
    <w:rsid w:val="001F401B"/>
    <w:pPr>
      <w:shd w:val="clear" w:color="auto" w:fill="FFFFFF"/>
      <w:autoSpaceDE/>
      <w:autoSpaceDN/>
      <w:adjustRightInd/>
      <w:spacing w:line="274" w:lineRule="exact"/>
      <w:ind w:hanging="360"/>
      <w:jc w:val="both"/>
      <w:outlineLvl w:val="7"/>
    </w:pPr>
    <w:rPr>
      <w:b/>
      <w:bCs/>
      <w:sz w:val="22"/>
      <w:szCs w:val="22"/>
    </w:rPr>
  </w:style>
  <w:style w:type="character" w:customStyle="1" w:styleId="811">
    <w:name w:val="Заголовок №8 + 11"/>
    <w:aliases w:val="5 pt21,Не полужирный1"/>
    <w:uiPriority w:val="99"/>
    <w:rsid w:val="001F401B"/>
    <w:rPr>
      <w:rFonts w:ascii="Times New Roman" w:hAnsi="Times New Roman" w:cs="Times New Roman"/>
      <w:b/>
      <w:bCs/>
      <w:color w:val="000000"/>
      <w:spacing w:val="0"/>
      <w:w w:val="100"/>
      <w:position w:val="0"/>
      <w:sz w:val="23"/>
      <w:szCs w:val="23"/>
      <w:u w:val="none"/>
      <w:lang w:val="ru-RU"/>
    </w:rPr>
  </w:style>
  <w:style w:type="character" w:customStyle="1" w:styleId="311pt">
    <w:name w:val="Подпись к таблице (3) + 11 pt"/>
    <w:aliases w:val="Полужирный10"/>
    <w:uiPriority w:val="99"/>
    <w:rsid w:val="001F401B"/>
    <w:rPr>
      <w:rFonts w:ascii="Times New Roman" w:hAnsi="Times New Roman" w:cs="Times New Roman"/>
      <w:b/>
      <w:bCs/>
      <w:color w:val="000000"/>
      <w:spacing w:val="0"/>
      <w:w w:val="100"/>
      <w:position w:val="0"/>
      <w:sz w:val="22"/>
      <w:szCs w:val="22"/>
      <w:u w:val="none"/>
      <w:lang w:val="ru-RU"/>
    </w:rPr>
  </w:style>
  <w:style w:type="character" w:customStyle="1" w:styleId="13pt1">
    <w:name w:val="Основной текст + 13 pt1"/>
    <w:uiPriority w:val="99"/>
    <w:rsid w:val="001F401B"/>
    <w:rPr>
      <w:rFonts w:ascii="Times New Roman" w:hAnsi="Times New Roman" w:cs="Times New Roman"/>
      <w:color w:val="000000"/>
      <w:spacing w:val="0"/>
      <w:w w:val="100"/>
      <w:position w:val="0"/>
      <w:sz w:val="26"/>
      <w:szCs w:val="26"/>
      <w:u w:val="none"/>
      <w:lang w:val="ru-RU"/>
    </w:rPr>
  </w:style>
  <w:style w:type="character" w:customStyle="1" w:styleId="211pt1">
    <w:name w:val="Подпись к таблице (2) + 11 pt1"/>
    <w:uiPriority w:val="99"/>
    <w:rsid w:val="001F401B"/>
    <w:rPr>
      <w:rFonts w:ascii="Times New Roman" w:hAnsi="Times New Roman" w:cs="Times New Roman"/>
      <w:b/>
      <w:bCs/>
      <w:color w:val="000000"/>
      <w:spacing w:val="0"/>
      <w:w w:val="100"/>
      <w:position w:val="0"/>
      <w:sz w:val="22"/>
      <w:szCs w:val="22"/>
      <w:u w:val="single"/>
      <w:lang w:val="ru-RU"/>
    </w:rPr>
  </w:style>
  <w:style w:type="character" w:customStyle="1" w:styleId="810">
    <w:name w:val="Заголовок №81"/>
    <w:uiPriority w:val="99"/>
    <w:rsid w:val="001F401B"/>
    <w:rPr>
      <w:rFonts w:ascii="Times New Roman" w:hAnsi="Times New Roman" w:cs="Times New Roman"/>
      <w:b/>
      <w:bCs/>
      <w:color w:val="000000"/>
      <w:spacing w:val="0"/>
      <w:w w:val="100"/>
      <w:position w:val="0"/>
      <w:sz w:val="22"/>
      <w:szCs w:val="22"/>
      <w:u w:val="single"/>
      <w:lang w:val="ru-RU"/>
    </w:rPr>
  </w:style>
  <w:style w:type="character" w:customStyle="1" w:styleId="331">
    <w:name w:val="Заголовок №3 (3)_"/>
    <w:link w:val="332"/>
    <w:uiPriority w:val="99"/>
    <w:locked/>
    <w:rsid w:val="001F401B"/>
    <w:rPr>
      <w:b/>
      <w:bCs/>
      <w:sz w:val="31"/>
      <w:szCs w:val="31"/>
      <w:shd w:val="clear" w:color="auto" w:fill="FFFFFF"/>
    </w:rPr>
  </w:style>
  <w:style w:type="paragraph" w:customStyle="1" w:styleId="332">
    <w:name w:val="Заголовок №3 (3)"/>
    <w:basedOn w:val="a0"/>
    <w:link w:val="331"/>
    <w:uiPriority w:val="99"/>
    <w:rsid w:val="001F401B"/>
    <w:pPr>
      <w:shd w:val="clear" w:color="auto" w:fill="FFFFFF"/>
      <w:autoSpaceDE/>
      <w:autoSpaceDN/>
      <w:adjustRightInd/>
      <w:spacing w:after="420" w:line="370" w:lineRule="exact"/>
      <w:jc w:val="both"/>
      <w:outlineLvl w:val="2"/>
    </w:pPr>
    <w:rPr>
      <w:b/>
      <w:bCs/>
      <w:sz w:val="31"/>
      <w:szCs w:val="31"/>
    </w:rPr>
  </w:style>
  <w:style w:type="character" w:customStyle="1" w:styleId="94">
    <w:name w:val="Основной текст + 9"/>
    <w:aliases w:val="5 pt20,Полужирный9"/>
    <w:uiPriority w:val="99"/>
    <w:rsid w:val="001F401B"/>
    <w:rPr>
      <w:rFonts w:ascii="Times New Roman" w:hAnsi="Times New Roman" w:cs="Times New Roman"/>
      <w:b/>
      <w:bCs/>
      <w:color w:val="000000"/>
      <w:spacing w:val="0"/>
      <w:w w:val="100"/>
      <w:position w:val="0"/>
      <w:sz w:val="19"/>
      <w:szCs w:val="19"/>
      <w:u w:val="none"/>
      <w:lang w:val="ru-RU"/>
    </w:rPr>
  </w:style>
  <w:style w:type="character" w:customStyle="1" w:styleId="710">
    <w:name w:val="Основной текст + 71"/>
    <w:aliases w:val="5 pt19,Полужирный8"/>
    <w:uiPriority w:val="99"/>
    <w:rsid w:val="001F401B"/>
    <w:rPr>
      <w:rFonts w:ascii="Times New Roman" w:hAnsi="Times New Roman" w:cs="Times New Roman"/>
      <w:b/>
      <w:bCs/>
      <w:color w:val="000000"/>
      <w:spacing w:val="0"/>
      <w:w w:val="100"/>
      <w:position w:val="0"/>
      <w:sz w:val="15"/>
      <w:szCs w:val="15"/>
      <w:u w:val="none"/>
      <w:lang w:val="ru-RU"/>
    </w:rPr>
  </w:style>
  <w:style w:type="character" w:customStyle="1" w:styleId="1140">
    <w:name w:val="Основной текст + 114"/>
    <w:aliases w:val="5 pt18"/>
    <w:uiPriority w:val="99"/>
    <w:rsid w:val="001F401B"/>
    <w:rPr>
      <w:rFonts w:ascii="Times New Roman" w:hAnsi="Times New Roman" w:cs="Times New Roman"/>
      <w:color w:val="000000"/>
      <w:spacing w:val="0"/>
      <w:w w:val="100"/>
      <w:position w:val="0"/>
      <w:sz w:val="23"/>
      <w:szCs w:val="23"/>
      <w:u w:val="none"/>
      <w:lang w:val="en-US"/>
    </w:rPr>
  </w:style>
  <w:style w:type="character" w:customStyle="1" w:styleId="2210">
    <w:name w:val="Заголовок №2 (2)1"/>
    <w:uiPriority w:val="99"/>
    <w:rsid w:val="001F401B"/>
    <w:rPr>
      <w:rFonts w:ascii="Times New Roman" w:hAnsi="Times New Roman" w:cs="Times New Roman"/>
      <w:color w:val="000000"/>
      <w:spacing w:val="0"/>
      <w:w w:val="100"/>
      <w:position w:val="0"/>
      <w:sz w:val="31"/>
      <w:szCs w:val="31"/>
      <w:u w:val="none"/>
      <w:lang w:val="ru-RU"/>
    </w:rPr>
  </w:style>
  <w:style w:type="character" w:customStyle="1" w:styleId="75">
    <w:name w:val="Заголовок №7_"/>
    <w:link w:val="76"/>
    <w:uiPriority w:val="99"/>
    <w:locked/>
    <w:rsid w:val="001F401B"/>
    <w:rPr>
      <w:b/>
      <w:bCs/>
      <w:sz w:val="22"/>
      <w:szCs w:val="22"/>
      <w:shd w:val="clear" w:color="auto" w:fill="FFFFFF"/>
    </w:rPr>
  </w:style>
  <w:style w:type="paragraph" w:customStyle="1" w:styleId="76">
    <w:name w:val="Заголовок №7"/>
    <w:basedOn w:val="a0"/>
    <w:link w:val="75"/>
    <w:uiPriority w:val="99"/>
    <w:rsid w:val="001F401B"/>
    <w:pPr>
      <w:shd w:val="clear" w:color="auto" w:fill="FFFFFF"/>
      <w:autoSpaceDE/>
      <w:autoSpaceDN/>
      <w:adjustRightInd/>
      <w:spacing w:before="60" w:after="360" w:line="240" w:lineRule="atLeast"/>
      <w:ind w:hanging="2800"/>
      <w:outlineLvl w:val="6"/>
    </w:pPr>
    <w:rPr>
      <w:b/>
      <w:bCs/>
      <w:sz w:val="22"/>
      <w:szCs w:val="22"/>
    </w:rPr>
  </w:style>
  <w:style w:type="character" w:customStyle="1" w:styleId="11a">
    <w:name w:val="Оглавление + 11"/>
    <w:aliases w:val="5 pt17"/>
    <w:uiPriority w:val="99"/>
    <w:rsid w:val="001F401B"/>
    <w:rPr>
      <w:rFonts w:ascii="Times New Roman" w:hAnsi="Times New Roman" w:cs="Times New Roman"/>
      <w:color w:val="000000"/>
      <w:spacing w:val="0"/>
      <w:w w:val="100"/>
      <w:position w:val="0"/>
      <w:sz w:val="23"/>
      <w:szCs w:val="23"/>
      <w:u w:val="none"/>
      <w:lang w:val="ru-RU"/>
    </w:rPr>
  </w:style>
  <w:style w:type="character" w:customStyle="1" w:styleId="2fc">
    <w:name w:val="Оглавление (2)_"/>
    <w:link w:val="2fd"/>
    <w:uiPriority w:val="99"/>
    <w:locked/>
    <w:rsid w:val="001F401B"/>
    <w:rPr>
      <w:rFonts w:ascii="Impact" w:hAnsi="Impact" w:cs="Impact"/>
      <w:sz w:val="17"/>
      <w:szCs w:val="17"/>
      <w:shd w:val="clear" w:color="auto" w:fill="FFFFFF"/>
    </w:rPr>
  </w:style>
  <w:style w:type="paragraph" w:customStyle="1" w:styleId="2fd">
    <w:name w:val="Оглавление (2)"/>
    <w:basedOn w:val="a0"/>
    <w:link w:val="2fc"/>
    <w:uiPriority w:val="99"/>
    <w:rsid w:val="001F401B"/>
    <w:pPr>
      <w:shd w:val="clear" w:color="auto" w:fill="FFFFFF"/>
      <w:autoSpaceDE/>
      <w:autoSpaceDN/>
      <w:adjustRightInd/>
      <w:spacing w:line="274" w:lineRule="exact"/>
    </w:pPr>
    <w:rPr>
      <w:rFonts w:ascii="Impact" w:hAnsi="Impact" w:cs="Impact"/>
      <w:sz w:val="17"/>
      <w:szCs w:val="17"/>
    </w:rPr>
  </w:style>
  <w:style w:type="character" w:customStyle="1" w:styleId="2Calibri">
    <w:name w:val="Оглавление (2) + Calibri"/>
    <w:aliases w:val="12 pt"/>
    <w:uiPriority w:val="99"/>
    <w:rsid w:val="001F401B"/>
    <w:rPr>
      <w:rFonts w:ascii="Calibri" w:hAnsi="Calibri" w:cs="Calibri"/>
      <w:color w:val="000000"/>
      <w:spacing w:val="0"/>
      <w:w w:val="100"/>
      <w:position w:val="0"/>
      <w:sz w:val="24"/>
      <w:szCs w:val="24"/>
      <w:u w:val="none"/>
    </w:rPr>
  </w:style>
  <w:style w:type="character" w:customStyle="1" w:styleId="3f3">
    <w:name w:val="Оглавление (3)_"/>
    <w:link w:val="3f4"/>
    <w:uiPriority w:val="99"/>
    <w:locked/>
    <w:rsid w:val="001F401B"/>
    <w:rPr>
      <w:sz w:val="22"/>
      <w:szCs w:val="22"/>
      <w:shd w:val="clear" w:color="auto" w:fill="FFFFFF"/>
    </w:rPr>
  </w:style>
  <w:style w:type="paragraph" w:customStyle="1" w:styleId="3f4">
    <w:name w:val="Оглавление (3)"/>
    <w:basedOn w:val="a0"/>
    <w:link w:val="3f3"/>
    <w:uiPriority w:val="99"/>
    <w:rsid w:val="001F401B"/>
    <w:pPr>
      <w:shd w:val="clear" w:color="auto" w:fill="FFFFFF"/>
      <w:autoSpaceDE/>
      <w:autoSpaceDN/>
      <w:adjustRightInd/>
      <w:spacing w:line="274" w:lineRule="exact"/>
    </w:pPr>
    <w:rPr>
      <w:sz w:val="22"/>
      <w:szCs w:val="22"/>
    </w:rPr>
  </w:style>
  <w:style w:type="character" w:customStyle="1" w:styleId="290">
    <w:name w:val="Основной текст (29)_"/>
    <w:link w:val="291"/>
    <w:uiPriority w:val="99"/>
    <w:locked/>
    <w:rsid w:val="001F401B"/>
    <w:rPr>
      <w:sz w:val="22"/>
      <w:szCs w:val="22"/>
      <w:shd w:val="clear" w:color="auto" w:fill="FFFFFF"/>
    </w:rPr>
  </w:style>
  <w:style w:type="paragraph" w:customStyle="1" w:styleId="291">
    <w:name w:val="Основной текст (29)"/>
    <w:basedOn w:val="a0"/>
    <w:link w:val="290"/>
    <w:uiPriority w:val="99"/>
    <w:rsid w:val="001F401B"/>
    <w:pPr>
      <w:shd w:val="clear" w:color="auto" w:fill="FFFFFF"/>
      <w:autoSpaceDE/>
      <w:autoSpaceDN/>
      <w:adjustRightInd/>
      <w:spacing w:line="274" w:lineRule="exact"/>
    </w:pPr>
    <w:rPr>
      <w:sz w:val="22"/>
      <w:szCs w:val="22"/>
    </w:rPr>
  </w:style>
  <w:style w:type="character" w:customStyle="1" w:styleId="300">
    <w:name w:val="Основной текст (30)_"/>
    <w:link w:val="301"/>
    <w:uiPriority w:val="99"/>
    <w:locked/>
    <w:rsid w:val="001F401B"/>
    <w:rPr>
      <w:sz w:val="23"/>
      <w:szCs w:val="23"/>
      <w:shd w:val="clear" w:color="auto" w:fill="FFFFFF"/>
    </w:rPr>
  </w:style>
  <w:style w:type="paragraph" w:customStyle="1" w:styleId="301">
    <w:name w:val="Основной текст (30)"/>
    <w:basedOn w:val="a0"/>
    <w:link w:val="300"/>
    <w:uiPriority w:val="99"/>
    <w:rsid w:val="001F401B"/>
    <w:pPr>
      <w:shd w:val="clear" w:color="auto" w:fill="FFFFFF"/>
      <w:autoSpaceDE/>
      <w:autoSpaceDN/>
      <w:adjustRightInd/>
      <w:spacing w:line="274" w:lineRule="exact"/>
    </w:pPr>
    <w:rPr>
      <w:sz w:val="23"/>
      <w:szCs w:val="23"/>
    </w:rPr>
  </w:style>
  <w:style w:type="character" w:customStyle="1" w:styleId="720">
    <w:name w:val="Заголовок №7 (2)_"/>
    <w:link w:val="721"/>
    <w:uiPriority w:val="99"/>
    <w:locked/>
    <w:rsid w:val="001F401B"/>
    <w:rPr>
      <w:sz w:val="23"/>
      <w:szCs w:val="23"/>
      <w:shd w:val="clear" w:color="auto" w:fill="FFFFFF"/>
    </w:rPr>
  </w:style>
  <w:style w:type="paragraph" w:customStyle="1" w:styleId="721">
    <w:name w:val="Заголовок №7 (2)"/>
    <w:basedOn w:val="a0"/>
    <w:link w:val="720"/>
    <w:uiPriority w:val="99"/>
    <w:rsid w:val="001F401B"/>
    <w:pPr>
      <w:shd w:val="clear" w:color="auto" w:fill="FFFFFF"/>
      <w:autoSpaceDE/>
      <w:autoSpaceDN/>
      <w:adjustRightInd/>
      <w:spacing w:before="240" w:after="360" w:line="240" w:lineRule="atLeast"/>
      <w:outlineLvl w:val="6"/>
    </w:pPr>
    <w:rPr>
      <w:sz w:val="23"/>
      <w:szCs w:val="23"/>
    </w:rPr>
  </w:style>
  <w:style w:type="character" w:customStyle="1" w:styleId="12pt2">
    <w:name w:val="Основной текст + 12 pt2"/>
    <w:aliases w:val="Курсив5"/>
    <w:uiPriority w:val="99"/>
    <w:rsid w:val="001F401B"/>
    <w:rPr>
      <w:rFonts w:ascii="Times New Roman" w:hAnsi="Times New Roman" w:cs="Times New Roman"/>
      <w:i/>
      <w:iCs/>
      <w:color w:val="000000"/>
      <w:spacing w:val="0"/>
      <w:w w:val="100"/>
      <w:position w:val="0"/>
      <w:sz w:val="24"/>
      <w:szCs w:val="24"/>
      <w:u w:val="none"/>
      <w:lang w:val="ru-RU"/>
    </w:rPr>
  </w:style>
  <w:style w:type="character" w:customStyle="1" w:styleId="Calibri">
    <w:name w:val="Основной текст + Calibri"/>
    <w:uiPriority w:val="99"/>
    <w:rsid w:val="001F401B"/>
    <w:rPr>
      <w:rFonts w:ascii="Calibri" w:hAnsi="Calibri" w:cs="Calibri"/>
      <w:color w:val="000000"/>
      <w:spacing w:val="0"/>
      <w:w w:val="100"/>
      <w:position w:val="0"/>
      <w:sz w:val="22"/>
      <w:szCs w:val="22"/>
      <w:u w:val="none"/>
      <w:lang w:val="ru-RU"/>
    </w:rPr>
  </w:style>
  <w:style w:type="character" w:customStyle="1" w:styleId="Calibri4">
    <w:name w:val="Основной текст + Calibri4"/>
    <w:uiPriority w:val="99"/>
    <w:rsid w:val="001F401B"/>
    <w:rPr>
      <w:rFonts w:ascii="Calibri" w:hAnsi="Calibri" w:cs="Calibri"/>
      <w:color w:val="000000"/>
      <w:spacing w:val="0"/>
      <w:w w:val="100"/>
      <w:position w:val="0"/>
      <w:sz w:val="22"/>
      <w:szCs w:val="22"/>
      <w:u w:val="single"/>
      <w:lang w:val="ru-RU"/>
    </w:rPr>
  </w:style>
  <w:style w:type="character" w:customStyle="1" w:styleId="316">
    <w:name w:val="Основной текст (31)_"/>
    <w:link w:val="317"/>
    <w:uiPriority w:val="99"/>
    <w:locked/>
    <w:rsid w:val="001F401B"/>
    <w:rPr>
      <w:rFonts w:ascii="Calibri" w:hAnsi="Calibri" w:cs="Calibri"/>
      <w:b/>
      <w:bCs/>
      <w:sz w:val="15"/>
      <w:szCs w:val="15"/>
      <w:shd w:val="clear" w:color="auto" w:fill="FFFFFF"/>
    </w:rPr>
  </w:style>
  <w:style w:type="paragraph" w:customStyle="1" w:styleId="317">
    <w:name w:val="Основной текст (31)"/>
    <w:basedOn w:val="a0"/>
    <w:link w:val="316"/>
    <w:uiPriority w:val="99"/>
    <w:rsid w:val="001F401B"/>
    <w:pPr>
      <w:shd w:val="clear" w:color="auto" w:fill="FFFFFF"/>
      <w:autoSpaceDE/>
      <w:autoSpaceDN/>
      <w:adjustRightInd/>
      <w:spacing w:after="60" w:line="226" w:lineRule="exact"/>
      <w:jc w:val="both"/>
    </w:pPr>
    <w:rPr>
      <w:rFonts w:ascii="Calibri" w:hAnsi="Calibri" w:cs="Calibri"/>
      <w:b/>
      <w:bCs/>
      <w:sz w:val="15"/>
      <w:szCs w:val="15"/>
    </w:rPr>
  </w:style>
  <w:style w:type="character" w:customStyle="1" w:styleId="324">
    <w:name w:val="Основной текст (32)_"/>
    <w:link w:val="325"/>
    <w:uiPriority w:val="99"/>
    <w:locked/>
    <w:rsid w:val="001F401B"/>
    <w:rPr>
      <w:rFonts w:ascii="Calibri" w:hAnsi="Calibri" w:cs="Calibri"/>
      <w:sz w:val="15"/>
      <w:szCs w:val="15"/>
      <w:shd w:val="clear" w:color="auto" w:fill="FFFFFF"/>
    </w:rPr>
  </w:style>
  <w:style w:type="paragraph" w:customStyle="1" w:styleId="325">
    <w:name w:val="Основной текст (32)"/>
    <w:basedOn w:val="a0"/>
    <w:link w:val="324"/>
    <w:uiPriority w:val="99"/>
    <w:rsid w:val="001F401B"/>
    <w:pPr>
      <w:shd w:val="clear" w:color="auto" w:fill="FFFFFF"/>
      <w:autoSpaceDE/>
      <w:autoSpaceDN/>
      <w:adjustRightInd/>
      <w:spacing w:before="60" w:line="346" w:lineRule="exact"/>
      <w:jc w:val="both"/>
    </w:pPr>
    <w:rPr>
      <w:rFonts w:ascii="Calibri" w:hAnsi="Calibri" w:cs="Calibri"/>
      <w:sz w:val="15"/>
      <w:szCs w:val="15"/>
    </w:rPr>
  </w:style>
  <w:style w:type="character" w:customStyle="1" w:styleId="333">
    <w:name w:val="Основной текст (33)_"/>
    <w:link w:val="334"/>
    <w:uiPriority w:val="99"/>
    <w:locked/>
    <w:rsid w:val="001F401B"/>
    <w:rPr>
      <w:rFonts w:ascii="Calibri" w:hAnsi="Calibri" w:cs="Calibri"/>
      <w:sz w:val="22"/>
      <w:szCs w:val="22"/>
      <w:shd w:val="clear" w:color="auto" w:fill="FFFFFF"/>
    </w:rPr>
  </w:style>
  <w:style w:type="paragraph" w:customStyle="1" w:styleId="334">
    <w:name w:val="Основной текст (33)"/>
    <w:basedOn w:val="a0"/>
    <w:link w:val="333"/>
    <w:uiPriority w:val="99"/>
    <w:rsid w:val="001F401B"/>
    <w:pPr>
      <w:shd w:val="clear" w:color="auto" w:fill="FFFFFF"/>
      <w:autoSpaceDE/>
      <w:autoSpaceDN/>
      <w:adjustRightInd/>
      <w:spacing w:before="120" w:line="456" w:lineRule="exact"/>
      <w:jc w:val="both"/>
    </w:pPr>
    <w:rPr>
      <w:rFonts w:ascii="Calibri" w:hAnsi="Calibri" w:cs="Calibri"/>
      <w:sz w:val="22"/>
      <w:szCs w:val="22"/>
    </w:rPr>
  </w:style>
  <w:style w:type="character" w:customStyle="1" w:styleId="412">
    <w:name w:val="Основной текст (4)1"/>
    <w:uiPriority w:val="99"/>
    <w:rsid w:val="001F401B"/>
    <w:rPr>
      <w:rFonts w:ascii="Times New Roman" w:hAnsi="Times New Roman" w:cs="Times New Roman"/>
      <w:color w:val="000000"/>
      <w:spacing w:val="0"/>
      <w:w w:val="100"/>
      <w:position w:val="0"/>
      <w:sz w:val="27"/>
      <w:szCs w:val="27"/>
      <w:u w:val="none"/>
      <w:lang w:val="ru-RU"/>
    </w:rPr>
  </w:style>
  <w:style w:type="character" w:customStyle="1" w:styleId="4pt1">
    <w:name w:val="Основной текст + 4 pt1"/>
    <w:uiPriority w:val="99"/>
    <w:rsid w:val="001F401B"/>
    <w:rPr>
      <w:rFonts w:ascii="Times New Roman" w:hAnsi="Times New Roman" w:cs="Times New Roman"/>
      <w:color w:val="000000"/>
      <w:spacing w:val="0"/>
      <w:w w:val="100"/>
      <w:position w:val="0"/>
      <w:sz w:val="8"/>
      <w:szCs w:val="8"/>
      <w:u w:val="none"/>
    </w:rPr>
  </w:style>
  <w:style w:type="character" w:customStyle="1" w:styleId="219">
    <w:name w:val="Основной текст (2)1"/>
    <w:uiPriority w:val="99"/>
    <w:rsid w:val="001F401B"/>
    <w:rPr>
      <w:rFonts w:ascii="Times New Roman" w:hAnsi="Times New Roman" w:cs="Times New Roman"/>
      <w:b/>
      <w:bCs/>
      <w:color w:val="000000"/>
      <w:spacing w:val="0"/>
      <w:w w:val="100"/>
      <w:position w:val="0"/>
      <w:sz w:val="27"/>
      <w:szCs w:val="27"/>
      <w:u w:val="single"/>
      <w:lang w:val="ru-RU"/>
    </w:rPr>
  </w:style>
  <w:style w:type="character" w:customStyle="1" w:styleId="812">
    <w:name w:val="Основной текст (8) + Полужирный1"/>
    <w:uiPriority w:val="99"/>
    <w:rsid w:val="001F401B"/>
    <w:rPr>
      <w:rFonts w:ascii="Times New Roman" w:hAnsi="Times New Roman" w:cs="Times New Roman"/>
      <w:b/>
      <w:bCs/>
      <w:color w:val="000000"/>
      <w:spacing w:val="0"/>
      <w:w w:val="100"/>
      <w:position w:val="0"/>
      <w:sz w:val="19"/>
      <w:szCs w:val="19"/>
      <w:u w:val="none"/>
      <w:lang w:val="ru-RU"/>
    </w:rPr>
  </w:style>
  <w:style w:type="character" w:customStyle="1" w:styleId="910">
    <w:name w:val="Основной текст + 91"/>
    <w:aliases w:val="5 pt16,Полужирный7"/>
    <w:uiPriority w:val="99"/>
    <w:rsid w:val="001F401B"/>
    <w:rPr>
      <w:rFonts w:ascii="Times New Roman" w:hAnsi="Times New Roman" w:cs="Times New Roman"/>
      <w:b/>
      <w:bCs/>
      <w:color w:val="000000"/>
      <w:spacing w:val="0"/>
      <w:w w:val="100"/>
      <w:position w:val="0"/>
      <w:sz w:val="19"/>
      <w:szCs w:val="19"/>
      <w:u w:val="none"/>
      <w:lang w:val="ru-RU"/>
    </w:rPr>
  </w:style>
  <w:style w:type="character" w:customStyle="1" w:styleId="152">
    <w:name w:val="Основной текст + 15"/>
    <w:aliases w:val="5 pt15"/>
    <w:uiPriority w:val="99"/>
    <w:rsid w:val="001F401B"/>
    <w:rPr>
      <w:rFonts w:ascii="Times New Roman" w:hAnsi="Times New Roman" w:cs="Times New Roman"/>
      <w:color w:val="000000"/>
      <w:spacing w:val="0"/>
      <w:w w:val="100"/>
      <w:position w:val="0"/>
      <w:sz w:val="31"/>
      <w:szCs w:val="31"/>
      <w:u w:val="none"/>
      <w:lang w:val="ru-RU"/>
    </w:rPr>
  </w:style>
  <w:style w:type="character" w:customStyle="1" w:styleId="1010">
    <w:name w:val="Основной текст + 101"/>
    <w:aliases w:val="5 pt14,Полужирный6"/>
    <w:uiPriority w:val="99"/>
    <w:rsid w:val="001F401B"/>
    <w:rPr>
      <w:rFonts w:ascii="Times New Roman" w:hAnsi="Times New Roman" w:cs="Times New Roman"/>
      <w:b/>
      <w:bCs/>
      <w:color w:val="000000"/>
      <w:spacing w:val="0"/>
      <w:w w:val="100"/>
      <w:position w:val="0"/>
      <w:sz w:val="21"/>
      <w:szCs w:val="21"/>
      <w:u w:val="none"/>
      <w:lang w:val="ru-RU"/>
    </w:rPr>
  </w:style>
  <w:style w:type="character" w:customStyle="1" w:styleId="103">
    <w:name w:val="Колонтитул + 10"/>
    <w:aliases w:val="5 pt13,Полужирный5"/>
    <w:uiPriority w:val="99"/>
    <w:rsid w:val="001F401B"/>
    <w:rPr>
      <w:rFonts w:ascii="Times New Roman" w:hAnsi="Times New Roman" w:cs="Times New Roman"/>
      <w:b/>
      <w:bCs/>
      <w:color w:val="000000"/>
      <w:spacing w:val="0"/>
      <w:w w:val="100"/>
      <w:position w:val="0"/>
      <w:sz w:val="21"/>
      <w:szCs w:val="21"/>
      <w:u w:val="single"/>
      <w:lang w:val="ru-RU"/>
    </w:rPr>
  </w:style>
  <w:style w:type="character" w:customStyle="1" w:styleId="1011">
    <w:name w:val="Колонтитул + 101"/>
    <w:aliases w:val="5 pt12,Полужирный4"/>
    <w:uiPriority w:val="99"/>
    <w:rsid w:val="001F401B"/>
    <w:rPr>
      <w:rFonts w:ascii="Times New Roman" w:hAnsi="Times New Roman" w:cs="Times New Roman"/>
      <w:b/>
      <w:bCs/>
      <w:color w:val="000000"/>
      <w:spacing w:val="0"/>
      <w:w w:val="100"/>
      <w:position w:val="0"/>
      <w:sz w:val="21"/>
      <w:szCs w:val="21"/>
      <w:u w:val="none"/>
    </w:rPr>
  </w:style>
  <w:style w:type="character" w:customStyle="1" w:styleId="2fe">
    <w:name w:val="Подпись к картинке (2)_"/>
    <w:link w:val="2ff"/>
    <w:uiPriority w:val="99"/>
    <w:locked/>
    <w:rsid w:val="001F401B"/>
    <w:rPr>
      <w:b/>
      <w:bCs/>
      <w:i/>
      <w:iCs/>
      <w:sz w:val="23"/>
      <w:szCs w:val="23"/>
      <w:shd w:val="clear" w:color="auto" w:fill="FFFFFF"/>
    </w:rPr>
  </w:style>
  <w:style w:type="paragraph" w:customStyle="1" w:styleId="2ff">
    <w:name w:val="Подпись к картинке (2)"/>
    <w:basedOn w:val="a0"/>
    <w:link w:val="2fe"/>
    <w:uiPriority w:val="99"/>
    <w:rsid w:val="001F401B"/>
    <w:pPr>
      <w:shd w:val="clear" w:color="auto" w:fill="FFFFFF"/>
      <w:autoSpaceDE/>
      <w:autoSpaceDN/>
      <w:adjustRightInd/>
      <w:spacing w:line="240" w:lineRule="atLeast"/>
    </w:pPr>
    <w:rPr>
      <w:b/>
      <w:bCs/>
      <w:i/>
      <w:iCs/>
      <w:sz w:val="23"/>
      <w:szCs w:val="23"/>
    </w:rPr>
  </w:style>
  <w:style w:type="character" w:customStyle="1" w:styleId="Constantia">
    <w:name w:val="Основной текст + Constantia"/>
    <w:aliases w:val="5 pt11,Курсив4"/>
    <w:uiPriority w:val="99"/>
    <w:rsid w:val="001F401B"/>
    <w:rPr>
      <w:rFonts w:ascii="Constantia" w:hAnsi="Constantia" w:cs="Constantia"/>
      <w:i/>
      <w:iCs/>
      <w:color w:val="000000"/>
      <w:spacing w:val="0"/>
      <w:w w:val="100"/>
      <w:position w:val="0"/>
      <w:sz w:val="10"/>
      <w:szCs w:val="10"/>
      <w:u w:val="none"/>
    </w:rPr>
  </w:style>
  <w:style w:type="character" w:customStyle="1" w:styleId="3f5">
    <w:name w:val="Подпись к картинке (3)_"/>
    <w:link w:val="3f6"/>
    <w:uiPriority w:val="99"/>
    <w:locked/>
    <w:rsid w:val="001F401B"/>
    <w:rPr>
      <w:i/>
      <w:iCs/>
      <w:shd w:val="clear" w:color="auto" w:fill="FFFFFF"/>
    </w:rPr>
  </w:style>
  <w:style w:type="paragraph" w:customStyle="1" w:styleId="3f6">
    <w:name w:val="Подпись к картинке (3)"/>
    <w:basedOn w:val="a0"/>
    <w:link w:val="3f5"/>
    <w:uiPriority w:val="99"/>
    <w:rsid w:val="001F401B"/>
    <w:pPr>
      <w:shd w:val="clear" w:color="auto" w:fill="FFFFFF"/>
      <w:autoSpaceDE/>
      <w:autoSpaceDN/>
      <w:adjustRightInd/>
      <w:spacing w:line="240" w:lineRule="atLeast"/>
    </w:pPr>
    <w:rPr>
      <w:i/>
      <w:iCs/>
    </w:rPr>
  </w:style>
  <w:style w:type="character" w:customStyle="1" w:styleId="afffffc">
    <w:name w:val="Подпись к картинке_"/>
    <w:link w:val="afffffd"/>
    <w:uiPriority w:val="99"/>
    <w:locked/>
    <w:rsid w:val="001F401B"/>
    <w:rPr>
      <w:sz w:val="23"/>
      <w:szCs w:val="23"/>
      <w:shd w:val="clear" w:color="auto" w:fill="FFFFFF"/>
    </w:rPr>
  </w:style>
  <w:style w:type="paragraph" w:customStyle="1" w:styleId="afffffd">
    <w:name w:val="Подпись к картинке"/>
    <w:basedOn w:val="a0"/>
    <w:link w:val="afffffc"/>
    <w:uiPriority w:val="99"/>
    <w:rsid w:val="001F401B"/>
    <w:pPr>
      <w:shd w:val="clear" w:color="auto" w:fill="FFFFFF"/>
      <w:autoSpaceDE/>
      <w:autoSpaceDN/>
      <w:adjustRightInd/>
      <w:spacing w:line="278" w:lineRule="exact"/>
      <w:jc w:val="both"/>
    </w:pPr>
    <w:rPr>
      <w:sz w:val="23"/>
      <w:szCs w:val="23"/>
    </w:rPr>
  </w:style>
  <w:style w:type="character" w:customStyle="1" w:styleId="1220">
    <w:name w:val="Основной текст + 122"/>
    <w:aliases w:val="5 pt10,Интервал 1 pt1"/>
    <w:uiPriority w:val="99"/>
    <w:rsid w:val="001F401B"/>
    <w:rPr>
      <w:rFonts w:ascii="Times New Roman" w:hAnsi="Times New Roman" w:cs="Times New Roman"/>
      <w:color w:val="000000"/>
      <w:spacing w:val="20"/>
      <w:w w:val="100"/>
      <w:position w:val="0"/>
      <w:sz w:val="25"/>
      <w:szCs w:val="25"/>
      <w:u w:val="none"/>
      <w:lang w:val="ru-RU"/>
    </w:rPr>
  </w:style>
  <w:style w:type="character" w:customStyle="1" w:styleId="12pt1">
    <w:name w:val="Основной текст + 12 pt1"/>
    <w:aliases w:val="Курсив3"/>
    <w:uiPriority w:val="99"/>
    <w:rsid w:val="001F401B"/>
    <w:rPr>
      <w:rFonts w:ascii="Times New Roman" w:hAnsi="Times New Roman" w:cs="Times New Roman"/>
      <w:i/>
      <w:iCs/>
      <w:color w:val="000000"/>
      <w:spacing w:val="0"/>
      <w:w w:val="100"/>
      <w:position w:val="0"/>
      <w:sz w:val="24"/>
      <w:szCs w:val="24"/>
      <w:u w:val="none"/>
      <w:lang w:val="ru-RU"/>
    </w:rPr>
  </w:style>
  <w:style w:type="character" w:customStyle="1" w:styleId="1130">
    <w:name w:val="Основной текст + 113"/>
    <w:aliases w:val="5 pt9,Интервал -1 pt"/>
    <w:uiPriority w:val="99"/>
    <w:rsid w:val="001F401B"/>
    <w:rPr>
      <w:rFonts w:ascii="Times New Roman" w:hAnsi="Times New Roman" w:cs="Times New Roman"/>
      <w:color w:val="000000"/>
      <w:spacing w:val="-30"/>
      <w:w w:val="100"/>
      <w:position w:val="0"/>
      <w:sz w:val="23"/>
      <w:szCs w:val="23"/>
      <w:u w:val="none"/>
      <w:lang w:val="ru-RU"/>
    </w:rPr>
  </w:style>
  <w:style w:type="character" w:customStyle="1" w:styleId="34Exact">
    <w:name w:val="Заголовок №3 (4) Exact"/>
    <w:link w:val="340"/>
    <w:uiPriority w:val="99"/>
    <w:locked/>
    <w:rsid w:val="001F401B"/>
    <w:rPr>
      <w:rFonts w:ascii="Calibri" w:hAnsi="Calibri" w:cs="Calibri"/>
      <w:b/>
      <w:bCs/>
      <w:spacing w:val="6"/>
      <w:sz w:val="28"/>
      <w:szCs w:val="28"/>
      <w:shd w:val="clear" w:color="auto" w:fill="FFFFFF"/>
    </w:rPr>
  </w:style>
  <w:style w:type="paragraph" w:customStyle="1" w:styleId="340">
    <w:name w:val="Заголовок №3 (4)"/>
    <w:basedOn w:val="a0"/>
    <w:link w:val="34Exact"/>
    <w:uiPriority w:val="99"/>
    <w:rsid w:val="001F401B"/>
    <w:pPr>
      <w:shd w:val="clear" w:color="auto" w:fill="FFFFFF"/>
      <w:autoSpaceDE/>
      <w:autoSpaceDN/>
      <w:adjustRightInd/>
      <w:spacing w:line="240" w:lineRule="atLeast"/>
      <w:outlineLvl w:val="2"/>
    </w:pPr>
    <w:rPr>
      <w:rFonts w:ascii="Calibri" w:hAnsi="Calibri" w:cs="Calibri"/>
      <w:b/>
      <w:bCs/>
      <w:spacing w:val="6"/>
      <w:sz w:val="28"/>
      <w:szCs w:val="28"/>
    </w:rPr>
  </w:style>
  <w:style w:type="character" w:customStyle="1" w:styleId="34Exact0">
    <w:name w:val="Основной текст (34) Exact"/>
    <w:link w:val="341"/>
    <w:uiPriority w:val="99"/>
    <w:locked/>
    <w:rsid w:val="001F401B"/>
    <w:rPr>
      <w:rFonts w:ascii="Calibri" w:hAnsi="Calibri" w:cs="Calibri"/>
      <w:spacing w:val="3"/>
      <w:shd w:val="clear" w:color="auto" w:fill="FFFFFF"/>
    </w:rPr>
  </w:style>
  <w:style w:type="paragraph" w:customStyle="1" w:styleId="341">
    <w:name w:val="Основной текст (34)"/>
    <w:basedOn w:val="a0"/>
    <w:link w:val="34Exact0"/>
    <w:uiPriority w:val="99"/>
    <w:rsid w:val="001F401B"/>
    <w:pPr>
      <w:shd w:val="clear" w:color="auto" w:fill="FFFFFF"/>
      <w:autoSpaceDE/>
      <w:autoSpaceDN/>
      <w:adjustRightInd/>
      <w:spacing w:line="312" w:lineRule="exact"/>
      <w:jc w:val="center"/>
    </w:pPr>
    <w:rPr>
      <w:rFonts w:ascii="Calibri" w:hAnsi="Calibri" w:cs="Calibri"/>
      <w:spacing w:val="3"/>
    </w:rPr>
  </w:style>
  <w:style w:type="character" w:customStyle="1" w:styleId="1121">
    <w:name w:val="Основной текст + 112"/>
    <w:aliases w:val="5 pt8"/>
    <w:uiPriority w:val="99"/>
    <w:rsid w:val="001F401B"/>
    <w:rPr>
      <w:rFonts w:ascii="Times New Roman" w:hAnsi="Times New Roman" w:cs="Times New Roman"/>
      <w:color w:val="000000"/>
      <w:spacing w:val="0"/>
      <w:w w:val="100"/>
      <w:position w:val="0"/>
      <w:sz w:val="23"/>
      <w:szCs w:val="23"/>
      <w:u w:val="none"/>
      <w:lang w:val="en-US"/>
    </w:rPr>
  </w:style>
  <w:style w:type="character" w:customStyle="1" w:styleId="1fa">
    <w:name w:val="Основной текст + Полужирный1"/>
    <w:aliases w:val="Малые прописные"/>
    <w:uiPriority w:val="99"/>
    <w:rsid w:val="001F401B"/>
    <w:rPr>
      <w:rFonts w:ascii="Times New Roman" w:hAnsi="Times New Roman" w:cs="Times New Roman"/>
      <w:b/>
      <w:bCs/>
      <w:smallCaps/>
      <w:color w:val="000000"/>
      <w:spacing w:val="0"/>
      <w:w w:val="100"/>
      <w:position w:val="0"/>
      <w:sz w:val="22"/>
      <w:szCs w:val="22"/>
      <w:u w:val="none"/>
      <w:lang w:val="en-US"/>
    </w:rPr>
  </w:style>
  <w:style w:type="character" w:customStyle="1" w:styleId="8111">
    <w:name w:val="Заголовок №8 + 111"/>
    <w:aliases w:val="5 pt7"/>
    <w:uiPriority w:val="99"/>
    <w:rsid w:val="001F401B"/>
    <w:rPr>
      <w:rFonts w:ascii="Times New Roman" w:hAnsi="Times New Roman" w:cs="Times New Roman"/>
      <w:b/>
      <w:bCs/>
      <w:color w:val="000000"/>
      <w:spacing w:val="0"/>
      <w:w w:val="100"/>
      <w:position w:val="0"/>
      <w:sz w:val="23"/>
      <w:szCs w:val="23"/>
      <w:u w:val="none"/>
      <w:lang w:val="ru-RU"/>
    </w:rPr>
  </w:style>
  <w:style w:type="character" w:customStyle="1" w:styleId="111a">
    <w:name w:val="Основной текст + 111"/>
    <w:aliases w:val="5 pt6,Полужирный3,Курсив2"/>
    <w:uiPriority w:val="99"/>
    <w:rsid w:val="001F401B"/>
    <w:rPr>
      <w:rFonts w:ascii="Times New Roman" w:hAnsi="Times New Roman" w:cs="Times New Roman"/>
      <w:b/>
      <w:bCs/>
      <w:i/>
      <w:iCs/>
      <w:color w:val="000000"/>
      <w:spacing w:val="0"/>
      <w:w w:val="100"/>
      <w:position w:val="0"/>
      <w:sz w:val="23"/>
      <w:szCs w:val="23"/>
      <w:u w:val="none"/>
      <w:lang w:val="ru-RU"/>
    </w:rPr>
  </w:style>
  <w:style w:type="character" w:customStyle="1" w:styleId="1214">
    <w:name w:val="Основной текст + 121"/>
    <w:aliases w:val="5 pt5"/>
    <w:uiPriority w:val="99"/>
    <w:rsid w:val="001F401B"/>
    <w:rPr>
      <w:rFonts w:ascii="Times New Roman" w:hAnsi="Times New Roman" w:cs="Times New Roman"/>
      <w:color w:val="000000"/>
      <w:spacing w:val="0"/>
      <w:w w:val="100"/>
      <w:position w:val="0"/>
      <w:sz w:val="25"/>
      <w:szCs w:val="25"/>
      <w:u w:val="none"/>
      <w:lang w:val="ru-RU"/>
    </w:rPr>
  </w:style>
  <w:style w:type="character" w:customStyle="1" w:styleId="3310">
    <w:name w:val="Основной текст (33) + 10"/>
    <w:aliases w:val="5 pt4"/>
    <w:uiPriority w:val="99"/>
    <w:rsid w:val="001F401B"/>
    <w:rPr>
      <w:rFonts w:ascii="Calibri" w:hAnsi="Calibri" w:cs="Calibri"/>
      <w:color w:val="000000"/>
      <w:spacing w:val="0"/>
      <w:w w:val="100"/>
      <w:position w:val="0"/>
      <w:sz w:val="21"/>
      <w:szCs w:val="21"/>
      <w:u w:val="none"/>
      <w:lang w:val="ru-RU"/>
    </w:rPr>
  </w:style>
  <w:style w:type="character" w:customStyle="1" w:styleId="350">
    <w:name w:val="Основной текст (35)_"/>
    <w:link w:val="351"/>
    <w:uiPriority w:val="99"/>
    <w:locked/>
    <w:rsid w:val="001F401B"/>
    <w:rPr>
      <w:b/>
      <w:bCs/>
      <w:sz w:val="22"/>
      <w:szCs w:val="22"/>
      <w:shd w:val="clear" w:color="auto" w:fill="FFFFFF"/>
    </w:rPr>
  </w:style>
  <w:style w:type="paragraph" w:customStyle="1" w:styleId="351">
    <w:name w:val="Основной текст (35)"/>
    <w:basedOn w:val="a0"/>
    <w:link w:val="350"/>
    <w:uiPriority w:val="99"/>
    <w:rsid w:val="001F401B"/>
    <w:pPr>
      <w:shd w:val="clear" w:color="auto" w:fill="FFFFFF"/>
      <w:autoSpaceDE/>
      <w:autoSpaceDN/>
      <w:adjustRightInd/>
      <w:spacing w:line="274" w:lineRule="exact"/>
      <w:jc w:val="center"/>
    </w:pPr>
    <w:rPr>
      <w:b/>
      <w:bCs/>
      <w:sz w:val="22"/>
      <w:szCs w:val="22"/>
    </w:rPr>
  </w:style>
  <w:style w:type="character" w:customStyle="1" w:styleId="Calibri3">
    <w:name w:val="Основной текст + Calibri3"/>
    <w:aliases w:val="10,5 pt3"/>
    <w:uiPriority w:val="99"/>
    <w:rsid w:val="001F401B"/>
    <w:rPr>
      <w:rFonts w:ascii="Calibri" w:hAnsi="Calibri" w:cs="Calibri"/>
      <w:color w:val="000000"/>
      <w:spacing w:val="0"/>
      <w:w w:val="100"/>
      <w:position w:val="0"/>
      <w:sz w:val="21"/>
      <w:szCs w:val="21"/>
      <w:u w:val="none"/>
      <w:lang w:val="ru-RU"/>
    </w:rPr>
  </w:style>
  <w:style w:type="character" w:customStyle="1" w:styleId="9pt">
    <w:name w:val="Основной текст + 9 pt"/>
    <w:uiPriority w:val="99"/>
    <w:rsid w:val="001F401B"/>
    <w:rPr>
      <w:rFonts w:ascii="Times New Roman" w:hAnsi="Times New Roman" w:cs="Times New Roman"/>
      <w:color w:val="000000"/>
      <w:spacing w:val="0"/>
      <w:w w:val="100"/>
      <w:position w:val="0"/>
      <w:sz w:val="18"/>
      <w:szCs w:val="18"/>
      <w:u w:val="none"/>
      <w:lang w:val="ru-RU"/>
    </w:rPr>
  </w:style>
  <w:style w:type="character" w:customStyle="1" w:styleId="Calibri2">
    <w:name w:val="Основной текст + Calibri2"/>
    <w:aliases w:val="102,5 pt2,Полужирный2"/>
    <w:uiPriority w:val="99"/>
    <w:rsid w:val="001F401B"/>
    <w:rPr>
      <w:rFonts w:ascii="Calibri" w:hAnsi="Calibri" w:cs="Calibri"/>
      <w:b/>
      <w:bCs/>
      <w:color w:val="000000"/>
      <w:spacing w:val="0"/>
      <w:w w:val="100"/>
      <w:position w:val="0"/>
      <w:sz w:val="21"/>
      <w:szCs w:val="21"/>
      <w:u w:val="none"/>
      <w:lang w:val="ru-RU"/>
    </w:rPr>
  </w:style>
  <w:style w:type="character" w:customStyle="1" w:styleId="Calibri1">
    <w:name w:val="Основной текст + Calibri1"/>
    <w:aliases w:val="101,5 pt1,Полужирный1,Курсив1"/>
    <w:uiPriority w:val="99"/>
    <w:rsid w:val="001F401B"/>
    <w:rPr>
      <w:rFonts w:ascii="Calibri" w:hAnsi="Calibri" w:cs="Calibri"/>
      <w:b/>
      <w:bCs/>
      <w:i/>
      <w:iCs/>
      <w:color w:val="000000"/>
      <w:spacing w:val="0"/>
      <w:w w:val="100"/>
      <w:position w:val="0"/>
      <w:sz w:val="21"/>
      <w:szCs w:val="21"/>
      <w:u w:val="none"/>
      <w:lang w:val="ru-RU"/>
    </w:rPr>
  </w:style>
  <w:style w:type="character" w:customStyle="1" w:styleId="af">
    <w:name w:val="Абзац списка Знак"/>
    <w:link w:val="ae"/>
    <w:uiPriority w:val="34"/>
    <w:qFormat/>
    <w:locked/>
    <w:rsid w:val="001F401B"/>
  </w:style>
  <w:style w:type="paragraph" w:customStyle="1" w:styleId="1410">
    <w:name w:val="Основной текст (14)1"/>
    <w:basedOn w:val="a0"/>
    <w:uiPriority w:val="99"/>
    <w:rsid w:val="001F401B"/>
    <w:pPr>
      <w:widowControl/>
      <w:shd w:val="clear" w:color="auto" w:fill="FFFFFF"/>
      <w:autoSpaceDE/>
      <w:autoSpaceDN/>
      <w:adjustRightInd/>
      <w:spacing w:line="211" w:lineRule="exact"/>
      <w:ind w:firstLine="400"/>
      <w:jc w:val="both"/>
    </w:pPr>
    <w:rPr>
      <w:i/>
      <w:iCs/>
      <w:sz w:val="22"/>
      <w:szCs w:val="22"/>
    </w:rPr>
  </w:style>
  <w:style w:type="character" w:customStyle="1" w:styleId="1439">
    <w:name w:val="Основной текст (14)39"/>
    <w:uiPriority w:val="99"/>
    <w:rsid w:val="001F401B"/>
    <w:rPr>
      <w:rFonts w:ascii="Times New Roman" w:hAnsi="Times New Roman"/>
      <w:noProof/>
      <w:spacing w:val="0"/>
      <w:sz w:val="22"/>
    </w:rPr>
  </w:style>
  <w:style w:type="character" w:customStyle="1" w:styleId="370">
    <w:name w:val="Заголовок №37"/>
    <w:uiPriority w:val="99"/>
    <w:rsid w:val="001F401B"/>
    <w:rPr>
      <w:rFonts w:ascii="Times New Roman" w:hAnsi="Times New Roman"/>
      <w:spacing w:val="0"/>
      <w:sz w:val="22"/>
    </w:rPr>
  </w:style>
  <w:style w:type="character" w:customStyle="1" w:styleId="1437">
    <w:name w:val="Основной текст (14)37"/>
    <w:uiPriority w:val="99"/>
    <w:rsid w:val="001F401B"/>
    <w:rPr>
      <w:rFonts w:ascii="Times New Roman" w:hAnsi="Times New Roman"/>
      <w:noProof/>
      <w:spacing w:val="0"/>
      <w:sz w:val="22"/>
    </w:rPr>
  </w:style>
  <w:style w:type="character" w:customStyle="1" w:styleId="1435">
    <w:name w:val="Основной текст (14)35"/>
    <w:uiPriority w:val="99"/>
    <w:rsid w:val="001F401B"/>
    <w:rPr>
      <w:rFonts w:ascii="Times New Roman" w:hAnsi="Times New Roman"/>
      <w:noProof/>
      <w:spacing w:val="0"/>
      <w:sz w:val="22"/>
    </w:rPr>
  </w:style>
  <w:style w:type="character" w:customStyle="1" w:styleId="1433">
    <w:name w:val="Основной текст (14)33"/>
    <w:uiPriority w:val="99"/>
    <w:rsid w:val="001F401B"/>
    <w:rPr>
      <w:rFonts w:ascii="Times New Roman" w:hAnsi="Times New Roman"/>
      <w:noProof/>
      <w:spacing w:val="0"/>
      <w:sz w:val="22"/>
    </w:rPr>
  </w:style>
  <w:style w:type="character" w:customStyle="1" w:styleId="1431">
    <w:name w:val="Основной текст (14)31"/>
    <w:uiPriority w:val="99"/>
    <w:rsid w:val="001F401B"/>
    <w:rPr>
      <w:rFonts w:ascii="Times New Roman" w:hAnsi="Times New Roman"/>
      <w:noProof/>
      <w:spacing w:val="0"/>
      <w:sz w:val="22"/>
    </w:rPr>
  </w:style>
  <w:style w:type="character" w:customStyle="1" w:styleId="1429">
    <w:name w:val="Основной текст (14)29"/>
    <w:uiPriority w:val="99"/>
    <w:rsid w:val="001F401B"/>
    <w:rPr>
      <w:rFonts w:ascii="Times New Roman" w:hAnsi="Times New Roman"/>
      <w:noProof/>
      <w:spacing w:val="0"/>
      <w:sz w:val="22"/>
    </w:rPr>
  </w:style>
  <w:style w:type="character" w:customStyle="1" w:styleId="1427">
    <w:name w:val="Основной текст (14)27"/>
    <w:uiPriority w:val="99"/>
    <w:rsid w:val="001F401B"/>
    <w:rPr>
      <w:rFonts w:ascii="Times New Roman" w:hAnsi="Times New Roman"/>
      <w:noProof/>
      <w:spacing w:val="0"/>
      <w:sz w:val="22"/>
    </w:rPr>
  </w:style>
  <w:style w:type="paragraph" w:customStyle="1" w:styleId="afffffe">
    <w:name w:val="НОМЕРА"/>
    <w:basedOn w:val="ab"/>
    <w:link w:val="affffff"/>
    <w:uiPriority w:val="99"/>
    <w:rsid w:val="001F401B"/>
    <w:pPr>
      <w:spacing w:before="0" w:after="0"/>
      <w:ind w:left="720" w:hanging="360"/>
      <w:jc w:val="both"/>
    </w:pPr>
    <w:rPr>
      <w:rFonts w:ascii="Arial Narrow" w:eastAsia="Courier New" w:hAnsi="Arial Narrow"/>
      <w:sz w:val="18"/>
      <w:szCs w:val="20"/>
    </w:rPr>
  </w:style>
  <w:style w:type="character" w:customStyle="1" w:styleId="affffff">
    <w:name w:val="НОМЕРА Знак"/>
    <w:link w:val="afffffe"/>
    <w:uiPriority w:val="99"/>
    <w:locked/>
    <w:rsid w:val="001F401B"/>
    <w:rPr>
      <w:rFonts w:ascii="Arial Narrow" w:eastAsia="Courier New" w:hAnsi="Arial Narrow"/>
      <w:sz w:val="18"/>
    </w:rPr>
  </w:style>
  <w:style w:type="character" w:customStyle="1" w:styleId="360">
    <w:name w:val="Заголовок №36"/>
    <w:uiPriority w:val="99"/>
    <w:rsid w:val="001F401B"/>
    <w:rPr>
      <w:rFonts w:ascii="Times New Roman" w:hAnsi="Times New Roman"/>
      <w:spacing w:val="0"/>
      <w:sz w:val="22"/>
    </w:rPr>
  </w:style>
  <w:style w:type="paragraph" w:customStyle="1" w:styleId="xl81">
    <w:name w:val="xl81"/>
    <w:basedOn w:val="a0"/>
    <w:uiPriority w:val="99"/>
    <w:rsid w:val="001F401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4"/>
      <w:szCs w:val="24"/>
    </w:rPr>
  </w:style>
  <w:style w:type="paragraph" w:customStyle="1" w:styleId="-11">
    <w:name w:val="Цветной список - Акцент 11"/>
    <w:basedOn w:val="a0"/>
    <w:uiPriority w:val="99"/>
    <w:rsid w:val="001F401B"/>
    <w:pPr>
      <w:widowControl/>
      <w:autoSpaceDE/>
      <w:autoSpaceDN/>
      <w:adjustRightInd/>
      <w:ind w:left="720"/>
      <w:contextualSpacing/>
    </w:pPr>
    <w:rPr>
      <w:sz w:val="24"/>
      <w:szCs w:val="24"/>
    </w:rPr>
  </w:style>
  <w:style w:type="character" w:customStyle="1" w:styleId="poemyear">
    <w:name w:val="poemyear"/>
    <w:uiPriority w:val="99"/>
    <w:rsid w:val="001F401B"/>
    <w:rPr>
      <w:rFonts w:cs="Times New Roman"/>
    </w:rPr>
  </w:style>
  <w:style w:type="character" w:customStyle="1" w:styleId="st">
    <w:name w:val="st"/>
    <w:uiPriority w:val="99"/>
    <w:rsid w:val="001F401B"/>
    <w:rPr>
      <w:rFonts w:cs="Times New Roman"/>
    </w:rPr>
  </w:style>
  <w:style w:type="character" w:customStyle="1" w:styleId="line">
    <w:name w:val="line"/>
    <w:uiPriority w:val="99"/>
    <w:rsid w:val="001F401B"/>
    <w:rPr>
      <w:rFonts w:cs="Times New Roman"/>
    </w:rPr>
  </w:style>
  <w:style w:type="paragraph" w:customStyle="1" w:styleId="affffff0">
    <w:name w:val="А ОСН ТЕКСТ"/>
    <w:basedOn w:val="a0"/>
    <w:link w:val="affffff1"/>
    <w:uiPriority w:val="99"/>
    <w:rsid w:val="001F401B"/>
    <w:pPr>
      <w:widowControl/>
      <w:autoSpaceDE/>
      <w:autoSpaceDN/>
      <w:adjustRightInd/>
      <w:spacing w:line="360" w:lineRule="auto"/>
      <w:ind w:firstLine="454"/>
      <w:jc w:val="both"/>
    </w:pPr>
    <w:rPr>
      <w:rFonts w:eastAsia="Arial Unicode MS"/>
      <w:color w:val="000000"/>
      <w:sz w:val="28"/>
      <w:szCs w:val="28"/>
    </w:rPr>
  </w:style>
  <w:style w:type="character" w:customStyle="1" w:styleId="affffff1">
    <w:name w:val="А ОСН ТЕКСТ Знак"/>
    <w:link w:val="affffff0"/>
    <w:uiPriority w:val="99"/>
    <w:locked/>
    <w:rsid w:val="001F401B"/>
    <w:rPr>
      <w:rFonts w:eastAsia="Arial Unicode MS"/>
      <w:color w:val="000000"/>
      <w:sz w:val="28"/>
      <w:szCs w:val="28"/>
    </w:rPr>
  </w:style>
  <w:style w:type="paragraph" w:customStyle="1" w:styleId="1fb">
    <w:name w:val="Сноска1"/>
    <w:basedOn w:val="a0"/>
    <w:uiPriority w:val="99"/>
    <w:semiHidden/>
    <w:rsid w:val="001F401B"/>
    <w:pPr>
      <w:widowControl/>
      <w:shd w:val="clear" w:color="auto" w:fill="FFFFFF"/>
      <w:autoSpaceDE/>
      <w:autoSpaceDN/>
      <w:adjustRightInd/>
      <w:spacing w:line="240" w:lineRule="atLeast"/>
    </w:pPr>
    <w:rPr>
      <w:sz w:val="16"/>
      <w:szCs w:val="16"/>
    </w:rPr>
  </w:style>
  <w:style w:type="character" w:customStyle="1" w:styleId="2ff0">
    <w:name w:val="Сноска2"/>
    <w:uiPriority w:val="99"/>
    <w:rsid w:val="001F401B"/>
    <w:rPr>
      <w:rFonts w:ascii="Times New Roman" w:hAnsi="Times New Roman" w:cs="Times New Roman"/>
      <w:spacing w:val="0"/>
      <w:sz w:val="18"/>
      <w:szCs w:val="18"/>
      <w:u w:val="none"/>
      <w:shd w:val="clear" w:color="auto" w:fill="FFFFFF"/>
    </w:rPr>
  </w:style>
  <w:style w:type="character" w:customStyle="1" w:styleId="1fc">
    <w:name w:val="Основной текст + Курсив1"/>
    <w:uiPriority w:val="99"/>
    <w:rsid w:val="001F401B"/>
    <w:rPr>
      <w:rFonts w:ascii="Times New Roman" w:hAnsi="Times New Roman" w:cs="Times New Roman"/>
      <w:i/>
      <w:iCs/>
      <w:spacing w:val="0"/>
      <w:sz w:val="22"/>
      <w:szCs w:val="22"/>
      <w:shd w:val="clear" w:color="auto" w:fill="FFFFFF"/>
      <w:lang w:val="ru-RU" w:eastAsia="ru-RU" w:bidi="ar-SA"/>
    </w:rPr>
  </w:style>
  <w:style w:type="character" w:customStyle="1" w:styleId="1417">
    <w:name w:val="Основной текст (14)17"/>
    <w:uiPriority w:val="99"/>
    <w:rsid w:val="001F401B"/>
    <w:rPr>
      <w:rFonts w:ascii="Times New Roman" w:eastAsia="SimSun" w:hAnsi="Times New Roman" w:cs="Times New Roman"/>
      <w:b/>
      <w:bCs/>
      <w:i/>
      <w:iCs/>
      <w:spacing w:val="0"/>
      <w:sz w:val="20"/>
      <w:szCs w:val="20"/>
      <w:u w:val="none"/>
      <w:shd w:val="clear" w:color="auto" w:fill="FFFFFF"/>
    </w:rPr>
  </w:style>
  <w:style w:type="character" w:customStyle="1" w:styleId="1415">
    <w:name w:val="Основной текст (14)15"/>
    <w:uiPriority w:val="99"/>
    <w:rsid w:val="001F401B"/>
    <w:rPr>
      <w:rFonts w:ascii="Times New Roman" w:eastAsia="SimSun" w:hAnsi="Times New Roman" w:cs="Times New Roman"/>
      <w:b/>
      <w:bCs/>
      <w:i/>
      <w:iCs/>
      <w:spacing w:val="0"/>
      <w:sz w:val="20"/>
      <w:szCs w:val="20"/>
      <w:u w:val="none"/>
      <w:shd w:val="clear" w:color="auto" w:fill="FFFFFF"/>
    </w:rPr>
  </w:style>
  <w:style w:type="character" w:customStyle="1" w:styleId="1414">
    <w:name w:val="Основной текст (14)14"/>
    <w:uiPriority w:val="99"/>
    <w:rsid w:val="001F401B"/>
    <w:rPr>
      <w:rFonts w:ascii="Times New Roman" w:eastAsia="SimSun" w:hAnsi="Times New Roman" w:cs="Times New Roman"/>
      <w:b/>
      <w:bCs/>
      <w:i/>
      <w:iCs/>
      <w:spacing w:val="0"/>
      <w:sz w:val="20"/>
      <w:szCs w:val="20"/>
      <w:u w:val="none"/>
      <w:shd w:val="clear" w:color="auto" w:fill="FFFFFF"/>
    </w:rPr>
  </w:style>
  <w:style w:type="character" w:customStyle="1" w:styleId="1416">
    <w:name w:val="Основной текст (14)16"/>
    <w:uiPriority w:val="99"/>
    <w:rsid w:val="001F401B"/>
    <w:rPr>
      <w:rFonts w:ascii="Times New Roman" w:eastAsia="SimSun" w:hAnsi="Times New Roman" w:cs="Times New Roman"/>
      <w:b/>
      <w:bCs/>
      <w:i/>
      <w:iCs/>
      <w:spacing w:val="0"/>
      <w:sz w:val="20"/>
      <w:szCs w:val="20"/>
      <w:u w:val="none"/>
      <w:shd w:val="clear" w:color="auto" w:fill="FFFFFF"/>
    </w:rPr>
  </w:style>
  <w:style w:type="character" w:customStyle="1" w:styleId="7210">
    <w:name w:val="Основной текст (7)21"/>
    <w:uiPriority w:val="99"/>
    <w:rsid w:val="001F401B"/>
    <w:rPr>
      <w:rFonts w:ascii="Times New Roman" w:hAnsi="Times New Roman" w:cs="Times New Roman"/>
      <w:spacing w:val="0"/>
      <w:sz w:val="19"/>
      <w:szCs w:val="19"/>
      <w:shd w:val="clear" w:color="auto" w:fill="FFFFFF"/>
    </w:rPr>
  </w:style>
  <w:style w:type="character" w:customStyle="1" w:styleId="77">
    <w:name w:val="Основной текст (7)_"/>
    <w:link w:val="711"/>
    <w:uiPriority w:val="99"/>
    <w:semiHidden/>
    <w:locked/>
    <w:rsid w:val="001F401B"/>
    <w:rPr>
      <w:rFonts w:ascii="Century Schoolbook" w:hAnsi="Century Schoolbook"/>
      <w:sz w:val="16"/>
      <w:szCs w:val="16"/>
      <w:shd w:val="clear" w:color="auto" w:fill="FFFFFF"/>
    </w:rPr>
  </w:style>
  <w:style w:type="paragraph" w:customStyle="1" w:styleId="711">
    <w:name w:val="Основной текст (7)1"/>
    <w:basedOn w:val="a0"/>
    <w:link w:val="77"/>
    <w:uiPriority w:val="99"/>
    <w:semiHidden/>
    <w:rsid w:val="001F401B"/>
    <w:pPr>
      <w:widowControl/>
      <w:shd w:val="clear" w:color="auto" w:fill="FFFFFF"/>
      <w:autoSpaceDE/>
      <w:autoSpaceDN/>
      <w:adjustRightInd/>
      <w:spacing w:line="173" w:lineRule="exact"/>
      <w:jc w:val="both"/>
    </w:pPr>
    <w:rPr>
      <w:rFonts w:ascii="Century Schoolbook" w:hAnsi="Century Schoolbook"/>
      <w:sz w:val="16"/>
      <w:szCs w:val="16"/>
    </w:rPr>
  </w:style>
  <w:style w:type="paragraph" w:customStyle="1" w:styleId="1311">
    <w:name w:val="Основной текст (13)1"/>
    <w:basedOn w:val="a0"/>
    <w:uiPriority w:val="99"/>
    <w:semiHidden/>
    <w:rsid w:val="001F401B"/>
    <w:pPr>
      <w:widowControl/>
      <w:shd w:val="clear" w:color="auto" w:fill="FFFFFF"/>
      <w:autoSpaceDE/>
      <w:autoSpaceDN/>
      <w:adjustRightInd/>
      <w:spacing w:before="480" w:after="180" w:line="230" w:lineRule="exact"/>
      <w:jc w:val="both"/>
    </w:pPr>
    <w:rPr>
      <w:rFonts w:ascii="Calibri" w:hAnsi="Calibri"/>
      <w:sz w:val="21"/>
      <w:szCs w:val="21"/>
    </w:rPr>
  </w:style>
  <w:style w:type="character" w:customStyle="1" w:styleId="1330">
    <w:name w:val="Основной текст (13)3"/>
    <w:uiPriority w:val="99"/>
    <w:rsid w:val="001F401B"/>
    <w:rPr>
      <w:rFonts w:ascii="Verdana" w:hAnsi="Verdana" w:cs="Verdana"/>
      <w:b/>
      <w:bCs/>
      <w:i/>
      <w:iCs/>
      <w:spacing w:val="0"/>
      <w:sz w:val="20"/>
      <w:szCs w:val="20"/>
      <w:u w:val="none"/>
      <w:shd w:val="clear" w:color="auto" w:fill="FFFFFF"/>
    </w:rPr>
  </w:style>
  <w:style w:type="character" w:customStyle="1" w:styleId="146">
    <w:name w:val="Основной текст (14)6"/>
    <w:uiPriority w:val="99"/>
    <w:rsid w:val="001F401B"/>
    <w:rPr>
      <w:rFonts w:ascii="Times New Roman" w:eastAsia="SimSun" w:hAnsi="Times New Roman" w:cs="Times New Roman"/>
      <w:b/>
      <w:bCs/>
      <w:spacing w:val="0"/>
      <w:sz w:val="20"/>
      <w:szCs w:val="20"/>
      <w:u w:val="none"/>
      <w:shd w:val="clear" w:color="auto" w:fill="FFFFFF"/>
    </w:rPr>
  </w:style>
  <w:style w:type="character" w:customStyle="1" w:styleId="770">
    <w:name w:val="Основной текст (7)7"/>
    <w:uiPriority w:val="99"/>
    <w:rsid w:val="001F401B"/>
    <w:rPr>
      <w:rFonts w:ascii="Times New Roman" w:hAnsi="Times New Roman" w:cs="Times New Roman"/>
      <w:spacing w:val="0"/>
      <w:sz w:val="19"/>
      <w:szCs w:val="19"/>
      <w:shd w:val="clear" w:color="auto" w:fill="FFFFFF"/>
    </w:rPr>
  </w:style>
  <w:style w:type="character" w:customStyle="1" w:styleId="760">
    <w:name w:val="Основной текст (7)6"/>
    <w:uiPriority w:val="99"/>
    <w:rsid w:val="001F401B"/>
    <w:rPr>
      <w:rFonts w:ascii="Times New Roman" w:hAnsi="Times New Roman" w:cs="Times New Roman"/>
      <w:spacing w:val="0"/>
      <w:sz w:val="19"/>
      <w:szCs w:val="19"/>
      <w:shd w:val="clear" w:color="auto" w:fill="FFFFFF"/>
    </w:rPr>
  </w:style>
  <w:style w:type="character" w:customStyle="1" w:styleId="750">
    <w:name w:val="Основной текст (7)5"/>
    <w:uiPriority w:val="99"/>
    <w:rsid w:val="001F401B"/>
    <w:rPr>
      <w:rFonts w:ascii="Times New Roman" w:hAnsi="Times New Roman" w:cs="Times New Roman"/>
      <w:spacing w:val="0"/>
      <w:sz w:val="19"/>
      <w:szCs w:val="19"/>
      <w:shd w:val="clear" w:color="auto" w:fill="FFFFFF"/>
    </w:rPr>
  </w:style>
  <w:style w:type="character" w:customStyle="1" w:styleId="740">
    <w:name w:val="Основной текст (7)4"/>
    <w:uiPriority w:val="99"/>
    <w:rsid w:val="001F401B"/>
    <w:rPr>
      <w:rFonts w:ascii="Times New Roman" w:hAnsi="Times New Roman" w:cs="Times New Roman"/>
      <w:spacing w:val="0"/>
      <w:sz w:val="19"/>
      <w:szCs w:val="19"/>
      <w:shd w:val="clear" w:color="auto" w:fill="FFFFFF"/>
    </w:rPr>
  </w:style>
  <w:style w:type="character" w:customStyle="1" w:styleId="730">
    <w:name w:val="Основной текст (7)3"/>
    <w:uiPriority w:val="99"/>
    <w:rsid w:val="001F401B"/>
    <w:rPr>
      <w:rFonts w:ascii="Times New Roman" w:hAnsi="Times New Roman" w:cs="Times New Roman"/>
      <w:spacing w:val="0"/>
      <w:sz w:val="19"/>
      <w:szCs w:val="19"/>
      <w:shd w:val="clear" w:color="auto" w:fill="FFFFFF"/>
    </w:rPr>
  </w:style>
  <w:style w:type="character" w:customStyle="1" w:styleId="apple-converted-space">
    <w:name w:val="apple-converted-space"/>
    <w:rsid w:val="001F401B"/>
    <w:rPr>
      <w:rFonts w:cs="Times New Roman"/>
    </w:rPr>
  </w:style>
  <w:style w:type="paragraph" w:customStyle="1" w:styleId="1fd">
    <w:name w:val="1"/>
    <w:basedOn w:val="a0"/>
    <w:uiPriority w:val="99"/>
    <w:rsid w:val="001F401B"/>
    <w:pPr>
      <w:widowControl/>
      <w:autoSpaceDE/>
      <w:autoSpaceDN/>
      <w:adjustRightInd/>
      <w:spacing w:before="27" w:after="27"/>
    </w:pPr>
  </w:style>
  <w:style w:type="paragraph" w:customStyle="1" w:styleId="4b">
    <w:name w:val="Обычный4"/>
    <w:uiPriority w:val="99"/>
    <w:rsid w:val="001F401B"/>
    <w:pPr>
      <w:widowControl w:val="0"/>
    </w:pPr>
    <w:rPr>
      <w:rFonts w:ascii="Arial" w:hAnsi="Arial"/>
      <w:lang w:val="en-US"/>
    </w:rPr>
  </w:style>
  <w:style w:type="paragraph" w:customStyle="1" w:styleId="FR3">
    <w:name w:val="FR3"/>
    <w:uiPriority w:val="99"/>
    <w:rsid w:val="001F401B"/>
    <w:pPr>
      <w:widowControl w:val="0"/>
      <w:spacing w:line="260" w:lineRule="auto"/>
      <w:ind w:firstLine="300"/>
      <w:jc w:val="both"/>
    </w:pPr>
    <w:rPr>
      <w:rFonts w:ascii="Arial" w:hAnsi="Arial"/>
      <w:sz w:val="18"/>
    </w:rPr>
  </w:style>
  <w:style w:type="paragraph" w:customStyle="1" w:styleId="fr30">
    <w:name w:val="fr3"/>
    <w:basedOn w:val="a0"/>
    <w:uiPriority w:val="99"/>
    <w:rsid w:val="001F401B"/>
    <w:pPr>
      <w:widowControl/>
      <w:autoSpaceDE/>
      <w:autoSpaceDN/>
      <w:adjustRightInd/>
      <w:spacing w:before="100" w:beforeAutospacing="1" w:after="100" w:afterAutospacing="1"/>
    </w:pPr>
    <w:rPr>
      <w:sz w:val="24"/>
      <w:szCs w:val="24"/>
    </w:rPr>
  </w:style>
  <w:style w:type="paragraph" w:customStyle="1" w:styleId="TableParagraph">
    <w:name w:val="Table Paragraph"/>
    <w:basedOn w:val="a0"/>
    <w:uiPriority w:val="1"/>
    <w:qFormat/>
    <w:rsid w:val="001F401B"/>
    <w:pPr>
      <w:autoSpaceDE/>
      <w:autoSpaceDN/>
      <w:adjustRightInd/>
      <w:ind w:left="103"/>
    </w:pPr>
    <w:rPr>
      <w:rFonts w:eastAsia="Courier New"/>
      <w:sz w:val="22"/>
      <w:szCs w:val="22"/>
      <w:lang w:val="en-US" w:eastAsia="en-US"/>
    </w:rPr>
  </w:style>
  <w:style w:type="character" w:customStyle="1" w:styleId="msonormalcxspmiddle0">
    <w:name w:val="msonormalcxspmiddle Знак"/>
    <w:link w:val="msonormalcxspmiddle"/>
    <w:rsid w:val="001F401B"/>
    <w:rPr>
      <w:rFonts w:eastAsia="Arial Unicode MS" w:cs="Tahoma"/>
      <w:color w:val="000000"/>
      <w:sz w:val="24"/>
      <w:szCs w:val="24"/>
      <w:lang w:val="en-US" w:eastAsia="ar-SA"/>
    </w:rPr>
  </w:style>
  <w:style w:type="character" w:customStyle="1" w:styleId="4c">
    <w:name w:val="Подпись к таблице4"/>
    <w:basedOn w:val="a1"/>
    <w:rsid w:val="005222BE"/>
    <w:rPr>
      <w:rFonts w:ascii="Times New Roman" w:hAnsi="Times New Roman" w:cs="Times New Roman"/>
      <w:b/>
      <w:bCs/>
      <w:spacing w:val="0"/>
      <w:sz w:val="20"/>
      <w:szCs w:val="20"/>
      <w:lang w:bidi="ar-SA"/>
    </w:rPr>
  </w:style>
  <w:style w:type="character" w:customStyle="1" w:styleId="3f7">
    <w:name w:val="Подпись к таблице3"/>
    <w:basedOn w:val="a1"/>
    <w:rsid w:val="005222BE"/>
    <w:rPr>
      <w:rFonts w:ascii="Times New Roman" w:hAnsi="Times New Roman" w:cs="Times New Roman"/>
      <w:b/>
      <w:bCs/>
      <w:noProof/>
      <w:spacing w:val="0"/>
      <w:sz w:val="20"/>
      <w:szCs w:val="20"/>
      <w:lang w:bidi="ar-SA"/>
    </w:rPr>
  </w:style>
  <w:style w:type="character" w:customStyle="1" w:styleId="1512">
    <w:name w:val="Основной текст (15)12"/>
    <w:basedOn w:val="a1"/>
    <w:rsid w:val="005222BE"/>
    <w:rPr>
      <w:rFonts w:ascii="Times New Roman" w:hAnsi="Times New Roman" w:cs="Times New Roman"/>
      <w:i/>
      <w:iCs/>
      <w:spacing w:val="0"/>
      <w:sz w:val="19"/>
      <w:szCs w:val="19"/>
      <w:lang w:bidi="ar-SA"/>
    </w:rPr>
  </w:style>
  <w:style w:type="paragraph" w:customStyle="1" w:styleId="ParaAttribute30">
    <w:name w:val="ParaAttribute30"/>
    <w:rsid w:val="00EB57E4"/>
    <w:pPr>
      <w:ind w:left="709" w:right="566"/>
      <w:jc w:val="center"/>
    </w:pPr>
    <w:rPr>
      <w:rFonts w:eastAsia="№Е"/>
    </w:rPr>
  </w:style>
  <w:style w:type="character" w:customStyle="1" w:styleId="CharAttribute484">
    <w:name w:val="CharAttribute484"/>
    <w:uiPriority w:val="99"/>
    <w:rsid w:val="00EB57E4"/>
    <w:rPr>
      <w:rFonts w:ascii="Times New Roman" w:eastAsia="Times New Roman"/>
      <w:i/>
      <w:sz w:val="28"/>
    </w:rPr>
  </w:style>
  <w:style w:type="paragraph" w:customStyle="1" w:styleId="ParaAttribute38">
    <w:name w:val="ParaAttribute38"/>
    <w:rsid w:val="00EB57E4"/>
    <w:pPr>
      <w:ind w:right="-1"/>
      <w:jc w:val="both"/>
    </w:pPr>
    <w:rPr>
      <w:rFonts w:eastAsia="№Е"/>
    </w:rPr>
  </w:style>
  <w:style w:type="character" w:customStyle="1" w:styleId="CharAttribute501">
    <w:name w:val="CharAttribute501"/>
    <w:uiPriority w:val="99"/>
    <w:rsid w:val="00EB57E4"/>
    <w:rPr>
      <w:rFonts w:ascii="Times New Roman" w:eastAsia="Times New Roman"/>
      <w:i/>
      <w:sz w:val="28"/>
      <w:u w:val="single"/>
    </w:rPr>
  </w:style>
  <w:style w:type="character" w:customStyle="1" w:styleId="CharAttribute502">
    <w:name w:val="CharAttribute502"/>
    <w:rsid w:val="00EB57E4"/>
    <w:rPr>
      <w:rFonts w:ascii="Times New Roman" w:eastAsia="Times New Roman"/>
      <w:i/>
      <w:sz w:val="28"/>
    </w:rPr>
  </w:style>
  <w:style w:type="character" w:customStyle="1" w:styleId="CharAttribute511">
    <w:name w:val="CharAttribute511"/>
    <w:uiPriority w:val="99"/>
    <w:rsid w:val="00EB57E4"/>
    <w:rPr>
      <w:rFonts w:ascii="Times New Roman" w:eastAsia="Times New Roman"/>
      <w:sz w:val="28"/>
    </w:rPr>
  </w:style>
  <w:style w:type="character" w:customStyle="1" w:styleId="CharAttribute512">
    <w:name w:val="CharAttribute512"/>
    <w:rsid w:val="00EB57E4"/>
    <w:rPr>
      <w:rFonts w:ascii="Times New Roman" w:eastAsia="Times New Roman"/>
      <w:sz w:val="28"/>
    </w:rPr>
  </w:style>
  <w:style w:type="character" w:customStyle="1" w:styleId="CharAttribute3">
    <w:name w:val="CharAttribute3"/>
    <w:rsid w:val="00EB57E4"/>
    <w:rPr>
      <w:rFonts w:ascii="Times New Roman" w:eastAsia="Batang" w:hAnsi="Batang"/>
      <w:sz w:val="28"/>
    </w:rPr>
  </w:style>
  <w:style w:type="character" w:customStyle="1" w:styleId="CharAttribute1">
    <w:name w:val="CharAttribute1"/>
    <w:rsid w:val="00EB57E4"/>
    <w:rPr>
      <w:rFonts w:ascii="Times New Roman" w:eastAsia="Gulim" w:hAnsi="Gulim"/>
      <w:sz w:val="28"/>
    </w:rPr>
  </w:style>
  <w:style w:type="character" w:customStyle="1" w:styleId="CharAttribute0">
    <w:name w:val="CharAttribute0"/>
    <w:rsid w:val="00EB57E4"/>
    <w:rPr>
      <w:rFonts w:ascii="Times New Roman" w:eastAsia="Times New Roman" w:hAnsi="Times New Roman"/>
      <w:sz w:val="28"/>
    </w:rPr>
  </w:style>
  <w:style w:type="character" w:customStyle="1" w:styleId="CharAttribute2">
    <w:name w:val="CharAttribute2"/>
    <w:rsid w:val="00EB57E4"/>
    <w:rPr>
      <w:rFonts w:ascii="Times New Roman" w:eastAsia="Batang" w:hAnsi="Batang"/>
      <w:color w:val="00000A"/>
      <w:sz w:val="28"/>
    </w:rPr>
  </w:style>
  <w:style w:type="character" w:customStyle="1" w:styleId="CharAttribute504">
    <w:name w:val="CharAttribute504"/>
    <w:rsid w:val="00EB57E4"/>
    <w:rPr>
      <w:rFonts w:ascii="Times New Roman" w:eastAsia="Times New Roman"/>
      <w:sz w:val="28"/>
    </w:rPr>
  </w:style>
  <w:style w:type="paragraph" w:customStyle="1" w:styleId="ParaAttribute0">
    <w:name w:val="ParaAttribute0"/>
    <w:rsid w:val="00EB57E4"/>
    <w:rPr>
      <w:rFonts w:eastAsia="№Е"/>
    </w:rPr>
  </w:style>
  <w:style w:type="paragraph" w:customStyle="1" w:styleId="ParaAttribute8">
    <w:name w:val="ParaAttribute8"/>
    <w:rsid w:val="00EB57E4"/>
    <w:pPr>
      <w:ind w:firstLine="851"/>
      <w:jc w:val="both"/>
    </w:pPr>
    <w:rPr>
      <w:rFonts w:eastAsia="№Е"/>
    </w:rPr>
  </w:style>
  <w:style w:type="character" w:customStyle="1" w:styleId="CharAttribute268">
    <w:name w:val="CharAttribute268"/>
    <w:rsid w:val="00EB57E4"/>
    <w:rPr>
      <w:rFonts w:ascii="Times New Roman" w:eastAsia="Times New Roman"/>
      <w:sz w:val="28"/>
    </w:rPr>
  </w:style>
  <w:style w:type="character" w:customStyle="1" w:styleId="CharAttribute269">
    <w:name w:val="CharAttribute269"/>
    <w:rsid w:val="00EB57E4"/>
    <w:rPr>
      <w:rFonts w:ascii="Times New Roman" w:eastAsia="Times New Roman"/>
      <w:i/>
      <w:sz w:val="28"/>
    </w:rPr>
  </w:style>
  <w:style w:type="character" w:customStyle="1" w:styleId="CharAttribute271">
    <w:name w:val="CharAttribute271"/>
    <w:rsid w:val="00EB57E4"/>
    <w:rPr>
      <w:rFonts w:ascii="Times New Roman" w:eastAsia="Times New Roman"/>
      <w:b/>
      <w:sz w:val="28"/>
    </w:rPr>
  </w:style>
  <w:style w:type="character" w:customStyle="1" w:styleId="CharAttribute272">
    <w:name w:val="CharAttribute272"/>
    <w:rsid w:val="00EB57E4"/>
    <w:rPr>
      <w:rFonts w:ascii="Times New Roman" w:eastAsia="Times New Roman"/>
      <w:sz w:val="28"/>
    </w:rPr>
  </w:style>
  <w:style w:type="character" w:customStyle="1" w:styleId="CharAttribute273">
    <w:name w:val="CharAttribute273"/>
    <w:rsid w:val="00EB57E4"/>
    <w:rPr>
      <w:rFonts w:ascii="Times New Roman" w:eastAsia="Times New Roman"/>
      <w:sz w:val="28"/>
    </w:rPr>
  </w:style>
  <w:style w:type="character" w:customStyle="1" w:styleId="CharAttribute274">
    <w:name w:val="CharAttribute274"/>
    <w:rsid w:val="00EB57E4"/>
    <w:rPr>
      <w:rFonts w:ascii="Times New Roman" w:eastAsia="Times New Roman"/>
      <w:sz w:val="28"/>
    </w:rPr>
  </w:style>
  <w:style w:type="character" w:customStyle="1" w:styleId="CharAttribute275">
    <w:name w:val="CharAttribute275"/>
    <w:rsid w:val="00EB57E4"/>
    <w:rPr>
      <w:rFonts w:ascii="Times New Roman" w:eastAsia="Times New Roman"/>
      <w:b/>
      <w:i/>
      <w:sz w:val="28"/>
    </w:rPr>
  </w:style>
  <w:style w:type="character" w:customStyle="1" w:styleId="CharAttribute276">
    <w:name w:val="CharAttribute276"/>
    <w:rsid w:val="00EB57E4"/>
    <w:rPr>
      <w:rFonts w:ascii="Times New Roman" w:eastAsia="Times New Roman"/>
      <w:sz w:val="28"/>
    </w:rPr>
  </w:style>
  <w:style w:type="character" w:customStyle="1" w:styleId="CharAttribute277">
    <w:name w:val="CharAttribute277"/>
    <w:rsid w:val="00EB57E4"/>
    <w:rPr>
      <w:rFonts w:ascii="Times New Roman" w:eastAsia="Times New Roman"/>
      <w:b/>
      <w:i/>
      <w:color w:val="00000A"/>
      <w:sz w:val="28"/>
    </w:rPr>
  </w:style>
  <w:style w:type="character" w:customStyle="1" w:styleId="CharAttribute278">
    <w:name w:val="CharAttribute278"/>
    <w:rsid w:val="00EB57E4"/>
    <w:rPr>
      <w:rFonts w:ascii="Times New Roman" w:eastAsia="Times New Roman"/>
      <w:color w:val="00000A"/>
      <w:sz w:val="28"/>
    </w:rPr>
  </w:style>
  <w:style w:type="character" w:customStyle="1" w:styleId="CharAttribute279">
    <w:name w:val="CharAttribute279"/>
    <w:rsid w:val="00EB57E4"/>
    <w:rPr>
      <w:rFonts w:ascii="Times New Roman" w:eastAsia="Times New Roman"/>
      <w:color w:val="00000A"/>
      <w:sz w:val="28"/>
    </w:rPr>
  </w:style>
  <w:style w:type="character" w:customStyle="1" w:styleId="CharAttribute280">
    <w:name w:val="CharAttribute280"/>
    <w:rsid w:val="00EB57E4"/>
    <w:rPr>
      <w:rFonts w:ascii="Times New Roman" w:eastAsia="Times New Roman"/>
      <w:color w:val="00000A"/>
      <w:sz w:val="28"/>
    </w:rPr>
  </w:style>
  <w:style w:type="character" w:customStyle="1" w:styleId="CharAttribute281">
    <w:name w:val="CharAttribute281"/>
    <w:rsid w:val="00EB57E4"/>
    <w:rPr>
      <w:rFonts w:ascii="Times New Roman" w:eastAsia="Times New Roman"/>
      <w:color w:val="00000A"/>
      <w:sz w:val="28"/>
    </w:rPr>
  </w:style>
  <w:style w:type="character" w:customStyle="1" w:styleId="CharAttribute282">
    <w:name w:val="CharAttribute282"/>
    <w:rsid w:val="00EB57E4"/>
    <w:rPr>
      <w:rFonts w:ascii="Times New Roman" w:eastAsia="Times New Roman"/>
      <w:color w:val="00000A"/>
      <w:sz w:val="28"/>
    </w:rPr>
  </w:style>
  <w:style w:type="character" w:customStyle="1" w:styleId="CharAttribute283">
    <w:name w:val="CharAttribute283"/>
    <w:rsid w:val="00EB57E4"/>
    <w:rPr>
      <w:rFonts w:ascii="Times New Roman" w:eastAsia="Times New Roman"/>
      <w:i/>
      <w:color w:val="00000A"/>
      <w:sz w:val="28"/>
    </w:rPr>
  </w:style>
  <w:style w:type="character" w:customStyle="1" w:styleId="CharAttribute284">
    <w:name w:val="CharAttribute284"/>
    <w:rsid w:val="00EB57E4"/>
    <w:rPr>
      <w:rFonts w:ascii="Times New Roman" w:eastAsia="Times New Roman"/>
      <w:sz w:val="28"/>
    </w:rPr>
  </w:style>
  <w:style w:type="character" w:customStyle="1" w:styleId="CharAttribute285">
    <w:name w:val="CharAttribute285"/>
    <w:rsid w:val="00EB57E4"/>
    <w:rPr>
      <w:rFonts w:ascii="Times New Roman" w:eastAsia="Times New Roman"/>
      <w:sz w:val="28"/>
    </w:rPr>
  </w:style>
  <w:style w:type="character" w:customStyle="1" w:styleId="CharAttribute286">
    <w:name w:val="CharAttribute286"/>
    <w:rsid w:val="00EB57E4"/>
    <w:rPr>
      <w:rFonts w:ascii="Times New Roman" w:eastAsia="Times New Roman"/>
      <w:sz w:val="28"/>
    </w:rPr>
  </w:style>
  <w:style w:type="character" w:customStyle="1" w:styleId="CharAttribute287">
    <w:name w:val="CharAttribute287"/>
    <w:rsid w:val="00EB57E4"/>
    <w:rPr>
      <w:rFonts w:ascii="Times New Roman" w:eastAsia="Times New Roman"/>
      <w:sz w:val="28"/>
    </w:rPr>
  </w:style>
  <w:style w:type="character" w:customStyle="1" w:styleId="CharAttribute288">
    <w:name w:val="CharAttribute288"/>
    <w:rsid w:val="00EB57E4"/>
    <w:rPr>
      <w:rFonts w:ascii="Times New Roman" w:eastAsia="Times New Roman"/>
      <w:sz w:val="28"/>
    </w:rPr>
  </w:style>
  <w:style w:type="character" w:customStyle="1" w:styleId="CharAttribute289">
    <w:name w:val="CharAttribute289"/>
    <w:rsid w:val="00EB57E4"/>
    <w:rPr>
      <w:rFonts w:ascii="Times New Roman" w:eastAsia="Times New Roman"/>
      <w:sz w:val="28"/>
    </w:rPr>
  </w:style>
  <w:style w:type="character" w:customStyle="1" w:styleId="CharAttribute290">
    <w:name w:val="CharAttribute290"/>
    <w:rsid w:val="00EB57E4"/>
    <w:rPr>
      <w:rFonts w:ascii="Times New Roman" w:eastAsia="Times New Roman"/>
      <w:sz w:val="28"/>
    </w:rPr>
  </w:style>
  <w:style w:type="character" w:customStyle="1" w:styleId="CharAttribute291">
    <w:name w:val="CharAttribute291"/>
    <w:rsid w:val="00EB57E4"/>
    <w:rPr>
      <w:rFonts w:ascii="Times New Roman" w:eastAsia="Times New Roman"/>
      <w:sz w:val="28"/>
    </w:rPr>
  </w:style>
  <w:style w:type="character" w:customStyle="1" w:styleId="CharAttribute292">
    <w:name w:val="CharAttribute292"/>
    <w:rsid w:val="00EB57E4"/>
    <w:rPr>
      <w:rFonts w:ascii="Times New Roman" w:eastAsia="Times New Roman"/>
      <w:sz w:val="28"/>
    </w:rPr>
  </w:style>
  <w:style w:type="character" w:customStyle="1" w:styleId="CharAttribute293">
    <w:name w:val="CharAttribute293"/>
    <w:rsid w:val="00EB57E4"/>
    <w:rPr>
      <w:rFonts w:ascii="Times New Roman" w:eastAsia="Times New Roman"/>
      <w:sz w:val="28"/>
    </w:rPr>
  </w:style>
  <w:style w:type="character" w:customStyle="1" w:styleId="CharAttribute294">
    <w:name w:val="CharAttribute294"/>
    <w:rsid w:val="00EB57E4"/>
    <w:rPr>
      <w:rFonts w:ascii="Times New Roman" w:eastAsia="Times New Roman"/>
      <w:sz w:val="28"/>
    </w:rPr>
  </w:style>
  <w:style w:type="character" w:customStyle="1" w:styleId="CharAttribute295">
    <w:name w:val="CharAttribute295"/>
    <w:rsid w:val="00EB57E4"/>
    <w:rPr>
      <w:rFonts w:ascii="Times New Roman" w:eastAsia="Times New Roman"/>
      <w:sz w:val="28"/>
    </w:rPr>
  </w:style>
  <w:style w:type="character" w:customStyle="1" w:styleId="CharAttribute296">
    <w:name w:val="CharAttribute296"/>
    <w:rsid w:val="00EB57E4"/>
    <w:rPr>
      <w:rFonts w:ascii="Times New Roman" w:eastAsia="Times New Roman"/>
      <w:sz w:val="28"/>
    </w:rPr>
  </w:style>
  <w:style w:type="character" w:customStyle="1" w:styleId="CharAttribute297">
    <w:name w:val="CharAttribute297"/>
    <w:rsid w:val="00EB57E4"/>
    <w:rPr>
      <w:rFonts w:ascii="Times New Roman" w:eastAsia="Times New Roman"/>
      <w:sz w:val="28"/>
    </w:rPr>
  </w:style>
  <w:style w:type="character" w:customStyle="1" w:styleId="CharAttribute298">
    <w:name w:val="CharAttribute298"/>
    <w:rsid w:val="00EB57E4"/>
    <w:rPr>
      <w:rFonts w:ascii="Times New Roman" w:eastAsia="Times New Roman"/>
      <w:sz w:val="28"/>
    </w:rPr>
  </w:style>
  <w:style w:type="character" w:customStyle="1" w:styleId="CharAttribute299">
    <w:name w:val="CharAttribute299"/>
    <w:rsid w:val="00EB57E4"/>
    <w:rPr>
      <w:rFonts w:ascii="Times New Roman" w:eastAsia="Times New Roman"/>
      <w:sz w:val="28"/>
    </w:rPr>
  </w:style>
  <w:style w:type="character" w:customStyle="1" w:styleId="CharAttribute300">
    <w:name w:val="CharAttribute300"/>
    <w:rsid w:val="00EB57E4"/>
    <w:rPr>
      <w:rFonts w:ascii="Times New Roman" w:eastAsia="Times New Roman"/>
      <w:color w:val="00000A"/>
      <w:sz w:val="28"/>
    </w:rPr>
  </w:style>
  <w:style w:type="character" w:customStyle="1" w:styleId="CharAttribute301">
    <w:name w:val="CharAttribute301"/>
    <w:rsid w:val="00EB57E4"/>
    <w:rPr>
      <w:rFonts w:ascii="Times New Roman" w:eastAsia="Times New Roman"/>
      <w:color w:val="00000A"/>
      <w:sz w:val="28"/>
    </w:rPr>
  </w:style>
  <w:style w:type="character" w:customStyle="1" w:styleId="CharAttribute303">
    <w:name w:val="CharAttribute303"/>
    <w:rsid w:val="00EB57E4"/>
    <w:rPr>
      <w:rFonts w:ascii="Times New Roman" w:eastAsia="Times New Roman"/>
      <w:b/>
      <w:sz w:val="28"/>
    </w:rPr>
  </w:style>
  <w:style w:type="character" w:customStyle="1" w:styleId="CharAttribute304">
    <w:name w:val="CharAttribute304"/>
    <w:rsid w:val="00EB57E4"/>
    <w:rPr>
      <w:rFonts w:ascii="Times New Roman" w:eastAsia="Times New Roman"/>
      <w:sz w:val="28"/>
    </w:rPr>
  </w:style>
  <w:style w:type="character" w:customStyle="1" w:styleId="CharAttribute305">
    <w:name w:val="CharAttribute305"/>
    <w:rsid w:val="00EB57E4"/>
    <w:rPr>
      <w:rFonts w:ascii="Times New Roman" w:eastAsia="Times New Roman"/>
      <w:sz w:val="28"/>
    </w:rPr>
  </w:style>
  <w:style w:type="character" w:customStyle="1" w:styleId="CharAttribute306">
    <w:name w:val="CharAttribute306"/>
    <w:rsid w:val="00EB57E4"/>
    <w:rPr>
      <w:rFonts w:ascii="Times New Roman" w:eastAsia="Times New Roman"/>
      <w:sz w:val="28"/>
    </w:rPr>
  </w:style>
  <w:style w:type="character" w:customStyle="1" w:styleId="CharAttribute307">
    <w:name w:val="CharAttribute307"/>
    <w:rsid w:val="00EB57E4"/>
    <w:rPr>
      <w:rFonts w:ascii="Times New Roman" w:eastAsia="Times New Roman"/>
      <w:sz w:val="28"/>
    </w:rPr>
  </w:style>
  <w:style w:type="character" w:customStyle="1" w:styleId="CharAttribute308">
    <w:name w:val="CharAttribute308"/>
    <w:rsid w:val="00EB57E4"/>
    <w:rPr>
      <w:rFonts w:ascii="Times New Roman" w:eastAsia="Times New Roman"/>
      <w:sz w:val="28"/>
    </w:rPr>
  </w:style>
  <w:style w:type="character" w:customStyle="1" w:styleId="CharAttribute309">
    <w:name w:val="CharAttribute309"/>
    <w:rsid w:val="00EB57E4"/>
    <w:rPr>
      <w:rFonts w:ascii="Times New Roman" w:eastAsia="Times New Roman"/>
      <w:sz w:val="28"/>
    </w:rPr>
  </w:style>
  <w:style w:type="character" w:customStyle="1" w:styleId="CharAttribute310">
    <w:name w:val="CharAttribute310"/>
    <w:rsid w:val="00EB57E4"/>
    <w:rPr>
      <w:rFonts w:ascii="Times New Roman" w:eastAsia="Times New Roman"/>
      <w:sz w:val="28"/>
    </w:rPr>
  </w:style>
  <w:style w:type="character" w:customStyle="1" w:styleId="CharAttribute311">
    <w:name w:val="CharAttribute311"/>
    <w:rsid w:val="00EB57E4"/>
    <w:rPr>
      <w:rFonts w:ascii="Times New Roman" w:eastAsia="Times New Roman"/>
      <w:sz w:val="28"/>
    </w:rPr>
  </w:style>
  <w:style w:type="character" w:customStyle="1" w:styleId="CharAttribute312">
    <w:name w:val="CharAttribute312"/>
    <w:rsid w:val="00EB57E4"/>
    <w:rPr>
      <w:rFonts w:ascii="Times New Roman" w:eastAsia="Times New Roman"/>
      <w:sz w:val="28"/>
    </w:rPr>
  </w:style>
  <w:style w:type="character" w:customStyle="1" w:styleId="CharAttribute313">
    <w:name w:val="CharAttribute313"/>
    <w:rsid w:val="00EB57E4"/>
    <w:rPr>
      <w:rFonts w:ascii="Times New Roman" w:eastAsia="Times New Roman"/>
      <w:sz w:val="28"/>
    </w:rPr>
  </w:style>
  <w:style w:type="character" w:customStyle="1" w:styleId="CharAttribute314">
    <w:name w:val="CharAttribute314"/>
    <w:rsid w:val="00EB57E4"/>
    <w:rPr>
      <w:rFonts w:ascii="Times New Roman" w:eastAsia="Times New Roman"/>
      <w:sz w:val="28"/>
    </w:rPr>
  </w:style>
  <w:style w:type="character" w:customStyle="1" w:styleId="CharAttribute315">
    <w:name w:val="CharAttribute315"/>
    <w:rsid w:val="00EB57E4"/>
    <w:rPr>
      <w:rFonts w:ascii="Times New Roman" w:eastAsia="Times New Roman"/>
      <w:sz w:val="28"/>
    </w:rPr>
  </w:style>
  <w:style w:type="character" w:customStyle="1" w:styleId="CharAttribute316">
    <w:name w:val="CharAttribute316"/>
    <w:rsid w:val="00EB57E4"/>
    <w:rPr>
      <w:rFonts w:ascii="Times New Roman" w:eastAsia="Times New Roman"/>
      <w:sz w:val="28"/>
    </w:rPr>
  </w:style>
  <w:style w:type="character" w:customStyle="1" w:styleId="CharAttribute317">
    <w:name w:val="CharAttribute317"/>
    <w:rsid w:val="00EB57E4"/>
    <w:rPr>
      <w:rFonts w:ascii="Times New Roman" w:eastAsia="Times New Roman"/>
      <w:sz w:val="28"/>
    </w:rPr>
  </w:style>
  <w:style w:type="character" w:customStyle="1" w:styleId="CharAttribute318">
    <w:name w:val="CharAttribute318"/>
    <w:rsid w:val="00EB57E4"/>
    <w:rPr>
      <w:rFonts w:ascii="Times New Roman" w:eastAsia="Times New Roman"/>
      <w:sz w:val="28"/>
    </w:rPr>
  </w:style>
  <w:style w:type="character" w:customStyle="1" w:styleId="CharAttribute319">
    <w:name w:val="CharAttribute319"/>
    <w:rsid w:val="00EB57E4"/>
    <w:rPr>
      <w:rFonts w:ascii="Times New Roman" w:eastAsia="Times New Roman"/>
      <w:sz w:val="28"/>
    </w:rPr>
  </w:style>
  <w:style w:type="character" w:customStyle="1" w:styleId="CharAttribute320">
    <w:name w:val="CharAttribute320"/>
    <w:rsid w:val="00EB57E4"/>
    <w:rPr>
      <w:rFonts w:ascii="Times New Roman" w:eastAsia="Times New Roman"/>
      <w:sz w:val="28"/>
    </w:rPr>
  </w:style>
  <w:style w:type="character" w:customStyle="1" w:styleId="CharAttribute321">
    <w:name w:val="CharAttribute321"/>
    <w:rsid w:val="00EB57E4"/>
    <w:rPr>
      <w:rFonts w:ascii="Times New Roman" w:eastAsia="Times New Roman"/>
      <w:sz w:val="28"/>
    </w:rPr>
  </w:style>
  <w:style w:type="character" w:customStyle="1" w:styleId="CharAttribute322">
    <w:name w:val="CharAttribute322"/>
    <w:rsid w:val="00EB57E4"/>
    <w:rPr>
      <w:rFonts w:ascii="Times New Roman" w:eastAsia="Times New Roman"/>
      <w:sz w:val="28"/>
    </w:rPr>
  </w:style>
  <w:style w:type="character" w:customStyle="1" w:styleId="CharAttribute323">
    <w:name w:val="CharAttribute323"/>
    <w:rsid w:val="00EB57E4"/>
    <w:rPr>
      <w:rFonts w:ascii="Times New Roman" w:eastAsia="Times New Roman"/>
      <w:sz w:val="28"/>
    </w:rPr>
  </w:style>
  <w:style w:type="character" w:customStyle="1" w:styleId="CharAttribute324">
    <w:name w:val="CharAttribute324"/>
    <w:rsid w:val="00EB57E4"/>
    <w:rPr>
      <w:rFonts w:ascii="Times New Roman" w:eastAsia="Times New Roman"/>
      <w:sz w:val="28"/>
    </w:rPr>
  </w:style>
  <w:style w:type="character" w:customStyle="1" w:styleId="CharAttribute325">
    <w:name w:val="CharAttribute325"/>
    <w:rsid w:val="00EB57E4"/>
    <w:rPr>
      <w:rFonts w:ascii="Times New Roman" w:eastAsia="Times New Roman"/>
      <w:sz w:val="28"/>
    </w:rPr>
  </w:style>
  <w:style w:type="character" w:customStyle="1" w:styleId="CharAttribute326">
    <w:name w:val="CharAttribute326"/>
    <w:rsid w:val="00EB57E4"/>
    <w:rPr>
      <w:rFonts w:ascii="Times New Roman" w:eastAsia="Times New Roman"/>
      <w:sz w:val="28"/>
    </w:rPr>
  </w:style>
  <w:style w:type="character" w:customStyle="1" w:styleId="CharAttribute327">
    <w:name w:val="CharAttribute327"/>
    <w:rsid w:val="00EB57E4"/>
    <w:rPr>
      <w:rFonts w:ascii="Times New Roman" w:eastAsia="Times New Roman"/>
      <w:sz w:val="28"/>
    </w:rPr>
  </w:style>
  <w:style w:type="character" w:customStyle="1" w:styleId="CharAttribute328">
    <w:name w:val="CharAttribute328"/>
    <w:rsid w:val="00EB57E4"/>
    <w:rPr>
      <w:rFonts w:ascii="Times New Roman" w:eastAsia="Times New Roman"/>
      <w:sz w:val="28"/>
    </w:rPr>
  </w:style>
  <w:style w:type="character" w:customStyle="1" w:styleId="CharAttribute329">
    <w:name w:val="CharAttribute329"/>
    <w:rsid w:val="00EB57E4"/>
    <w:rPr>
      <w:rFonts w:ascii="Times New Roman" w:eastAsia="Times New Roman"/>
      <w:sz w:val="28"/>
    </w:rPr>
  </w:style>
  <w:style w:type="character" w:customStyle="1" w:styleId="CharAttribute330">
    <w:name w:val="CharAttribute330"/>
    <w:rsid w:val="00EB57E4"/>
    <w:rPr>
      <w:rFonts w:ascii="Times New Roman" w:eastAsia="Times New Roman"/>
      <w:sz w:val="28"/>
    </w:rPr>
  </w:style>
  <w:style w:type="character" w:customStyle="1" w:styleId="CharAttribute331">
    <w:name w:val="CharAttribute331"/>
    <w:rsid w:val="00EB57E4"/>
    <w:rPr>
      <w:rFonts w:ascii="Times New Roman" w:eastAsia="Times New Roman"/>
      <w:sz w:val="28"/>
    </w:rPr>
  </w:style>
  <w:style w:type="character" w:customStyle="1" w:styleId="CharAttribute332">
    <w:name w:val="CharAttribute332"/>
    <w:rsid w:val="00EB57E4"/>
    <w:rPr>
      <w:rFonts w:ascii="Times New Roman" w:eastAsia="Times New Roman"/>
      <w:sz w:val="28"/>
    </w:rPr>
  </w:style>
  <w:style w:type="character" w:customStyle="1" w:styleId="CharAttribute333">
    <w:name w:val="CharAttribute333"/>
    <w:rsid w:val="00EB57E4"/>
    <w:rPr>
      <w:rFonts w:ascii="Times New Roman" w:eastAsia="Times New Roman"/>
      <w:sz w:val="28"/>
    </w:rPr>
  </w:style>
  <w:style w:type="character" w:customStyle="1" w:styleId="CharAttribute334">
    <w:name w:val="CharAttribute334"/>
    <w:rsid w:val="00EB57E4"/>
    <w:rPr>
      <w:rFonts w:ascii="Times New Roman" w:eastAsia="Times New Roman"/>
      <w:sz w:val="28"/>
    </w:rPr>
  </w:style>
  <w:style w:type="character" w:customStyle="1" w:styleId="CharAttribute335">
    <w:name w:val="CharAttribute335"/>
    <w:rsid w:val="00EB57E4"/>
    <w:rPr>
      <w:rFonts w:ascii="Times New Roman" w:eastAsia="Times New Roman"/>
      <w:sz w:val="28"/>
    </w:rPr>
  </w:style>
  <w:style w:type="character" w:customStyle="1" w:styleId="CharAttribute514">
    <w:name w:val="CharAttribute514"/>
    <w:rsid w:val="00EB57E4"/>
    <w:rPr>
      <w:rFonts w:ascii="Times New Roman" w:eastAsia="Times New Roman"/>
      <w:sz w:val="28"/>
    </w:rPr>
  </w:style>
  <w:style w:type="character" w:customStyle="1" w:styleId="CharAttribute520">
    <w:name w:val="CharAttribute520"/>
    <w:rsid w:val="00EB57E4"/>
    <w:rPr>
      <w:rFonts w:ascii="Times New Roman" w:eastAsia="Times New Roman"/>
      <w:sz w:val="28"/>
    </w:rPr>
  </w:style>
  <w:style w:type="character" w:customStyle="1" w:styleId="CharAttribute521">
    <w:name w:val="CharAttribute521"/>
    <w:rsid w:val="00EB57E4"/>
    <w:rPr>
      <w:rFonts w:ascii="Times New Roman" w:eastAsia="Times New Roman"/>
      <w:i/>
      <w:sz w:val="28"/>
    </w:rPr>
  </w:style>
  <w:style w:type="character" w:customStyle="1" w:styleId="CharAttribute548">
    <w:name w:val="CharAttribute548"/>
    <w:rsid w:val="00EB57E4"/>
    <w:rPr>
      <w:rFonts w:ascii="Times New Roman" w:eastAsia="Times New Roman"/>
      <w:sz w:val="24"/>
    </w:rPr>
  </w:style>
  <w:style w:type="paragraph" w:customStyle="1" w:styleId="ParaAttribute10">
    <w:name w:val="ParaAttribute10"/>
    <w:uiPriority w:val="99"/>
    <w:rsid w:val="00EB57E4"/>
    <w:pPr>
      <w:jc w:val="both"/>
    </w:pPr>
    <w:rPr>
      <w:rFonts w:eastAsia="№Е"/>
    </w:rPr>
  </w:style>
  <w:style w:type="paragraph" w:customStyle="1" w:styleId="ParaAttribute16">
    <w:name w:val="ParaAttribute16"/>
    <w:uiPriority w:val="99"/>
    <w:rsid w:val="00EB57E4"/>
    <w:pPr>
      <w:ind w:left="1080"/>
      <w:jc w:val="both"/>
    </w:pPr>
    <w:rPr>
      <w:rFonts w:eastAsia="№Е"/>
    </w:rPr>
  </w:style>
  <w:style w:type="character" w:customStyle="1" w:styleId="CharAttribute485">
    <w:name w:val="CharAttribute485"/>
    <w:uiPriority w:val="99"/>
    <w:rsid w:val="00EB57E4"/>
    <w:rPr>
      <w:rFonts w:ascii="Times New Roman" w:eastAsia="Times New Roman"/>
      <w:i/>
      <w:sz w:val="22"/>
    </w:rPr>
  </w:style>
  <w:style w:type="paragraph" w:styleId="affffff2">
    <w:name w:val="annotation subject"/>
    <w:basedOn w:val="af7"/>
    <w:next w:val="af7"/>
    <w:link w:val="affffff3"/>
    <w:uiPriority w:val="99"/>
    <w:semiHidden/>
    <w:unhideWhenUsed/>
    <w:rsid w:val="00EB57E4"/>
    <w:pPr>
      <w:widowControl w:val="0"/>
      <w:wordWrap w:val="0"/>
      <w:autoSpaceDE w:val="0"/>
      <w:autoSpaceDN w:val="0"/>
      <w:jc w:val="both"/>
    </w:pPr>
    <w:rPr>
      <w:b/>
      <w:bCs/>
      <w:kern w:val="2"/>
      <w:lang w:val="en-US" w:eastAsia="ko-KR"/>
    </w:rPr>
  </w:style>
  <w:style w:type="character" w:customStyle="1" w:styleId="affffff3">
    <w:name w:val="Тема примечания Знак"/>
    <w:basedOn w:val="af6"/>
    <w:link w:val="affffff2"/>
    <w:uiPriority w:val="99"/>
    <w:semiHidden/>
    <w:rsid w:val="00EB57E4"/>
    <w:rPr>
      <w:b/>
      <w:bCs/>
      <w:kern w:val="2"/>
      <w:lang w:val="en-US" w:eastAsia="ko-KR"/>
    </w:rPr>
  </w:style>
  <w:style w:type="character" w:customStyle="1" w:styleId="CharAttribute526">
    <w:name w:val="CharAttribute526"/>
    <w:rsid w:val="00EB57E4"/>
    <w:rPr>
      <w:rFonts w:ascii="Times New Roman" w:eastAsia="Times New Roman"/>
      <w:sz w:val="28"/>
    </w:rPr>
  </w:style>
  <w:style w:type="character" w:customStyle="1" w:styleId="CharAttribute534">
    <w:name w:val="CharAttribute534"/>
    <w:rsid w:val="00EB57E4"/>
    <w:rPr>
      <w:rFonts w:ascii="Times New Roman" w:eastAsia="Times New Roman"/>
      <w:sz w:val="24"/>
    </w:rPr>
  </w:style>
  <w:style w:type="character" w:customStyle="1" w:styleId="CharAttribute4">
    <w:name w:val="CharAttribute4"/>
    <w:uiPriority w:val="99"/>
    <w:rsid w:val="00EB57E4"/>
    <w:rPr>
      <w:rFonts w:ascii="Times New Roman" w:eastAsia="Batang" w:hAnsi="Batang"/>
      <w:i/>
      <w:sz w:val="28"/>
    </w:rPr>
  </w:style>
  <w:style w:type="character" w:customStyle="1" w:styleId="CharAttribute10">
    <w:name w:val="CharAttribute10"/>
    <w:uiPriority w:val="99"/>
    <w:rsid w:val="00EB57E4"/>
    <w:rPr>
      <w:rFonts w:ascii="Times New Roman" w:eastAsia="Times New Roman" w:hAnsi="Times New Roman"/>
      <w:b/>
      <w:sz w:val="28"/>
    </w:rPr>
  </w:style>
  <w:style w:type="character" w:customStyle="1" w:styleId="CharAttribute11">
    <w:name w:val="CharAttribute11"/>
    <w:rsid w:val="00EB57E4"/>
    <w:rPr>
      <w:rFonts w:ascii="Times New Roman" w:eastAsia="Batang" w:hAnsi="Batang"/>
      <w:i/>
      <w:color w:val="00000A"/>
      <w:sz w:val="28"/>
    </w:rPr>
  </w:style>
  <w:style w:type="character" w:customStyle="1" w:styleId="CharAttribute498">
    <w:name w:val="CharAttribute498"/>
    <w:rsid w:val="00EB57E4"/>
    <w:rPr>
      <w:rFonts w:ascii="Times New Roman" w:eastAsia="Times New Roman"/>
      <w:sz w:val="28"/>
    </w:rPr>
  </w:style>
  <w:style w:type="character" w:customStyle="1" w:styleId="CharAttribute499">
    <w:name w:val="CharAttribute499"/>
    <w:rsid w:val="00EB57E4"/>
    <w:rPr>
      <w:rFonts w:ascii="Times New Roman" w:eastAsia="Times New Roman"/>
      <w:i/>
      <w:sz w:val="28"/>
      <w:u w:val="single"/>
    </w:rPr>
  </w:style>
  <w:style w:type="character" w:customStyle="1" w:styleId="CharAttribute500">
    <w:name w:val="CharAttribute500"/>
    <w:rsid w:val="00EB57E4"/>
    <w:rPr>
      <w:rFonts w:ascii="Times New Roman" w:eastAsia="Times New Roman"/>
      <w:sz w:val="28"/>
    </w:rPr>
  </w:style>
  <w:style w:type="table" w:customStyle="1" w:styleId="DefaultTable">
    <w:name w:val="Default Table"/>
    <w:rsid w:val="00EB57E4"/>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EB57E4"/>
    <w:pPr>
      <w:widowControl w:val="0"/>
      <w:wordWrap w:val="0"/>
      <w:jc w:val="center"/>
    </w:pPr>
    <w:rPr>
      <w:rFonts w:eastAsia="Batang"/>
    </w:rPr>
  </w:style>
  <w:style w:type="character" w:customStyle="1" w:styleId="wmi-callto">
    <w:name w:val="wmi-callto"/>
    <w:basedOn w:val="a1"/>
    <w:rsid w:val="00EB57E4"/>
  </w:style>
  <w:style w:type="paragraph" w:customStyle="1" w:styleId="ParaAttribute7">
    <w:name w:val="ParaAttribute7"/>
    <w:rsid w:val="00EB57E4"/>
    <w:pPr>
      <w:ind w:firstLine="851"/>
      <w:jc w:val="center"/>
    </w:pPr>
    <w:rPr>
      <w:rFonts w:eastAsia="№Е"/>
    </w:rPr>
  </w:style>
  <w:style w:type="paragraph" w:customStyle="1" w:styleId="ParaAttribute5">
    <w:name w:val="ParaAttribute5"/>
    <w:rsid w:val="00EB57E4"/>
    <w:pPr>
      <w:widowControl w:val="0"/>
      <w:wordWrap w:val="0"/>
      <w:ind w:right="-1"/>
      <w:jc w:val="both"/>
    </w:pPr>
    <w:rPr>
      <w:rFonts w:eastAsia="№Е"/>
    </w:rPr>
  </w:style>
  <w:style w:type="paragraph" w:customStyle="1" w:styleId="ParaAttribute3">
    <w:name w:val="ParaAttribute3"/>
    <w:rsid w:val="00EB57E4"/>
    <w:pPr>
      <w:widowControl w:val="0"/>
      <w:wordWrap w:val="0"/>
      <w:ind w:right="-1"/>
      <w:jc w:val="center"/>
    </w:pPr>
    <w:rPr>
      <w:rFonts w:eastAsia="№Е"/>
    </w:rPr>
  </w:style>
  <w:style w:type="table" w:customStyle="1" w:styleId="TableNormal">
    <w:name w:val="Table Normal"/>
    <w:uiPriority w:val="2"/>
    <w:semiHidden/>
    <w:unhideWhenUsed/>
    <w:qFormat/>
    <w:rsid w:val="00EB57E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oleObject" Target="embeddings/oleObject7.bin"/><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8.wmf"/><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0.wmf"/><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oleObject" Target="embeddings/oleObject6.bin"/><Relationship Id="rId28" Type="http://schemas.openxmlformats.org/officeDocument/2006/relationships/image" Target="media/image12.wmf"/><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oleObject" Target="embeddings/oleObject9.bin"/><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C6A3A-0397-4DD6-B57F-88C30B2F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110796</Words>
  <Characters>631541</Characters>
  <Application>Microsoft Office Word</Application>
  <DocSecurity>0</DocSecurity>
  <Lines>5262</Lines>
  <Paragraphs>1481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740856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4</cp:revision>
  <cp:lastPrinted>2021-09-01T08:20:00Z</cp:lastPrinted>
  <dcterms:created xsi:type="dcterms:W3CDTF">2021-09-01T08:39:00Z</dcterms:created>
  <dcterms:modified xsi:type="dcterms:W3CDTF">2021-09-01T08:45:00Z</dcterms:modified>
</cp:coreProperties>
</file>